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EA" w:rsidRDefault="005D00EA" w:rsidP="00650B21">
      <w:pPr>
        <w:jc w:val="center"/>
        <w:rPr>
          <w:b/>
          <w:sz w:val="18"/>
          <w:szCs w:val="18"/>
        </w:rPr>
      </w:pPr>
    </w:p>
    <w:p w:rsidR="00CF204C" w:rsidRDefault="00CF204C" w:rsidP="00650B21">
      <w:pPr>
        <w:jc w:val="center"/>
        <w:rPr>
          <w:b/>
          <w:sz w:val="18"/>
          <w:szCs w:val="18"/>
        </w:rPr>
      </w:pPr>
    </w:p>
    <w:p w:rsidR="00A72FB0" w:rsidRDefault="00A72FB0" w:rsidP="00A72FB0">
      <w:pPr>
        <w:jc w:val="both"/>
        <w:rPr>
          <w:rFonts w:cs="Arial"/>
          <w:sz w:val="4"/>
          <w:szCs w:val="2"/>
        </w:rPr>
      </w:pPr>
    </w:p>
    <w:p w:rsidR="002B0744" w:rsidRPr="00BA3067" w:rsidRDefault="002B0744" w:rsidP="004B0F7A">
      <w:pPr>
        <w:pStyle w:val="Ttulo"/>
        <w:spacing w:before="0" w:after="0"/>
        <w:jc w:val="both"/>
        <w:rPr>
          <w:rFonts w:ascii="Verdana" w:hAnsi="Verdana"/>
          <w:sz w:val="18"/>
        </w:rPr>
      </w:pPr>
    </w:p>
    <w:tbl>
      <w:tblPr>
        <w:tblW w:w="1075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049"/>
        <w:gridCol w:w="91"/>
        <w:gridCol w:w="73"/>
        <w:gridCol w:w="87"/>
        <w:gridCol w:w="78"/>
        <w:gridCol w:w="83"/>
        <w:gridCol w:w="34"/>
        <w:gridCol w:w="97"/>
        <w:gridCol w:w="80"/>
        <w:gridCol w:w="160"/>
        <w:gridCol w:w="183"/>
        <w:gridCol w:w="384"/>
        <w:gridCol w:w="376"/>
        <w:gridCol w:w="376"/>
        <w:gridCol w:w="103"/>
        <w:gridCol w:w="273"/>
        <w:gridCol w:w="421"/>
        <w:gridCol w:w="277"/>
        <w:gridCol w:w="226"/>
        <w:gridCol w:w="46"/>
        <w:gridCol w:w="282"/>
        <w:gridCol w:w="34"/>
        <w:gridCol w:w="578"/>
        <w:gridCol w:w="131"/>
        <w:gridCol w:w="140"/>
        <w:gridCol w:w="20"/>
        <w:gridCol w:w="176"/>
        <w:gridCol w:w="413"/>
        <w:gridCol w:w="20"/>
        <w:gridCol w:w="356"/>
        <w:gridCol w:w="20"/>
        <w:gridCol w:w="371"/>
        <w:gridCol w:w="20"/>
        <w:gridCol w:w="371"/>
        <w:gridCol w:w="20"/>
        <w:gridCol w:w="225"/>
        <w:gridCol w:w="20"/>
        <w:gridCol w:w="191"/>
        <w:gridCol w:w="20"/>
        <w:gridCol w:w="162"/>
        <w:gridCol w:w="174"/>
        <w:gridCol w:w="20"/>
        <w:gridCol w:w="196"/>
        <w:gridCol w:w="20"/>
        <w:gridCol w:w="283"/>
      </w:tblGrid>
      <w:tr w:rsidR="006478AF" w:rsidRPr="003F12B0" w:rsidTr="00CE69BE">
        <w:trPr>
          <w:trHeight w:val="167"/>
        </w:trPr>
        <w:tc>
          <w:tcPr>
            <w:tcW w:w="10750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478AF" w:rsidRPr="003F12B0" w:rsidRDefault="006478AF" w:rsidP="00FC3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bookmarkStart w:id="2" w:name="_GoBack"/>
            <w:bookmarkEnd w:id="2"/>
            <w:r w:rsidRPr="004B0F7A">
              <w:rPr>
                <w:rFonts w:ascii="Arial" w:hAnsi="Arial" w:cs="Arial"/>
                <w:b/>
                <w:bCs/>
                <w:color w:val="FFFFFF"/>
                <w:sz w:val="36"/>
                <w:szCs w:val="36"/>
                <w:lang w:val="es-BO" w:eastAsia="es-BO"/>
              </w:rPr>
              <w:t>CONVOCATORIA</w:t>
            </w:r>
          </w:p>
        </w:tc>
      </w:tr>
      <w:tr w:rsidR="006478AF" w:rsidRPr="003F12B0" w:rsidTr="00CE69BE">
        <w:trPr>
          <w:trHeight w:val="70"/>
        </w:trPr>
        <w:tc>
          <w:tcPr>
            <w:tcW w:w="10750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 w:rsidR="00D86534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6478AF" w:rsidRPr="003F12B0" w:rsidTr="00CE69BE">
        <w:trPr>
          <w:trHeight w:val="33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478AF" w:rsidRPr="003F12B0" w:rsidTr="00CE69BE">
        <w:trPr>
          <w:trHeight w:val="353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AF" w:rsidRPr="003F12B0" w:rsidRDefault="006478AF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6C1842" w:rsidRDefault="006478AF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478AF" w:rsidRPr="003F12B0" w:rsidRDefault="00C32170" w:rsidP="00C3217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478AF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478AF" w:rsidRPr="003F12B0" w:rsidRDefault="006478AF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478AF" w:rsidRPr="006C1842" w:rsidRDefault="006478AF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295DE6" w:rsidRDefault="006478AF" w:rsidP="000138BD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478AF" w:rsidRPr="003F12B0" w:rsidTr="00CE69BE">
        <w:trPr>
          <w:trHeight w:val="152"/>
        </w:trPr>
        <w:tc>
          <w:tcPr>
            <w:tcW w:w="303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AF" w:rsidRPr="003F12B0" w:rsidRDefault="006478AF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AF" w:rsidRPr="006C1842" w:rsidRDefault="006478AF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AF" w:rsidRPr="003F12B0" w:rsidRDefault="006478AF" w:rsidP="00C3217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478AF" w:rsidRPr="003F12B0" w:rsidTr="00CE69BE">
        <w:trPr>
          <w:trHeight w:val="36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AF" w:rsidRPr="003F12B0" w:rsidRDefault="006478AF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6C1842" w:rsidRDefault="006478AF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47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6478AF" w:rsidTr="00B82543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4D532B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478AF" w:rsidRPr="006478AF" w:rsidRDefault="006478AF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478AF" w:rsidRPr="006478AF" w:rsidRDefault="006478AF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478AF" w:rsidRPr="006478AF" w:rsidRDefault="006478AF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895C45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895C45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895C45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895C45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895C45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895C45" w:rsidP="003427DB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478AF" w:rsidRPr="006478AF" w:rsidRDefault="006478AF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6478AF" w:rsidRPr="006478AF" w:rsidRDefault="006478AF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6478AF" w:rsidRPr="006478AF" w:rsidRDefault="00C32170" w:rsidP="006478A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6478AF" w:rsidRPr="006478AF" w:rsidRDefault="006478AF" w:rsidP="006478AF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6478AF" w:rsidRPr="00295DE6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478AF" w:rsidRPr="003F12B0" w:rsidTr="00CE69BE">
        <w:trPr>
          <w:trHeight w:val="191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AF" w:rsidRPr="003F12B0" w:rsidRDefault="006478AF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6C1842" w:rsidRDefault="006478AF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478AF" w:rsidRPr="00121A2D" w:rsidRDefault="00B236DC" w:rsidP="009A478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ANPE-P</w:t>
            </w:r>
            <w:r w:rsidR="00C32170" w:rsidRPr="006A45DD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 xml:space="preserve"> Nº </w:t>
            </w:r>
            <w:r w:rsidR="003427DB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0</w:t>
            </w:r>
            <w:r w:rsidR="009A478E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69</w:t>
            </w:r>
            <w:r w:rsidR="00346E85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/201</w:t>
            </w:r>
            <w:r w:rsidR="009A478E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6</w:t>
            </w:r>
            <w:r w:rsidR="00346E85"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  <w:t>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8AF" w:rsidRPr="003F12B0" w:rsidRDefault="006478AF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478AF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8AF" w:rsidRPr="00121A2D" w:rsidRDefault="006478AF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6C1842" w:rsidRDefault="006478AF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8AF" w:rsidRPr="00121A2D" w:rsidRDefault="006478AF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55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2170" w:rsidRPr="00121A2D" w:rsidRDefault="009A478E" w:rsidP="008A6598">
            <w:pPr>
              <w:ind w:left="180" w:right="18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RENOVACIÓN DE SOPORTE EQUIPOS DE COMUNICACIÓN CENTRO DE CÓMPUTO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121A2D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121A2D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277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2170" w:rsidRPr="00C32170" w:rsidRDefault="00C32170" w:rsidP="000138BD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32170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30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170" w:rsidRPr="00C7530C" w:rsidRDefault="00C32170" w:rsidP="006478AF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7530C">
              <w:rPr>
                <w:rFonts w:ascii="Arial" w:hAnsi="Arial" w:cs="Arial"/>
                <w:b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shd w:val="clear" w:color="auto" w:fill="FFFFFF"/>
            <w:vAlign w:val="center"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8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170" w:rsidRPr="003F12B0" w:rsidRDefault="00C32170" w:rsidP="006478A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C32170" w:rsidRPr="003F12B0" w:rsidTr="00CE69BE">
        <w:trPr>
          <w:trHeight w:val="55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D80126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43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32170" w:rsidRPr="00E618F3" w:rsidRDefault="00C32170" w:rsidP="00C3217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45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025D79" w:rsidRDefault="00C32170" w:rsidP="000138BD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349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32170" w:rsidRPr="00E618F3" w:rsidRDefault="00C32170" w:rsidP="009A478E">
            <w:pPr>
              <w:pStyle w:val="Textoindependiente3"/>
              <w:spacing w:after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647FEF">
              <w:rPr>
                <w:rFonts w:ascii="Arial" w:hAnsi="Arial" w:cs="Arial"/>
                <w:sz w:val="18"/>
                <w:szCs w:val="18"/>
              </w:rPr>
              <w:t>Bs</w:t>
            </w:r>
            <w:r w:rsidR="009A478E">
              <w:rPr>
                <w:rFonts w:ascii="Arial" w:hAnsi="Arial" w:cs="Arial"/>
                <w:sz w:val="18"/>
                <w:szCs w:val="18"/>
              </w:rPr>
              <w:t>770</w:t>
            </w:r>
            <w:r w:rsidRPr="00647FEF">
              <w:rPr>
                <w:rFonts w:ascii="Arial" w:hAnsi="Arial" w:cs="Arial"/>
                <w:sz w:val="18"/>
                <w:szCs w:val="18"/>
              </w:rPr>
              <w:t>.</w:t>
            </w:r>
            <w:r w:rsidR="00C7530C">
              <w:rPr>
                <w:rFonts w:ascii="Arial" w:hAnsi="Arial" w:cs="Arial"/>
                <w:sz w:val="18"/>
                <w:szCs w:val="18"/>
              </w:rPr>
              <w:t>000</w:t>
            </w:r>
            <w:r w:rsidRPr="00647FEF">
              <w:rPr>
                <w:rFonts w:ascii="Arial" w:hAnsi="Arial" w:cs="Arial"/>
                <w:sz w:val="18"/>
                <w:szCs w:val="18"/>
              </w:rPr>
              <w:t>,00 (</w:t>
            </w:r>
            <w:r w:rsidR="009A478E">
              <w:rPr>
                <w:rFonts w:ascii="Arial" w:hAnsi="Arial" w:cs="Arial"/>
                <w:color w:val="0000FF"/>
                <w:lang w:val="es-BO" w:eastAsia="es-BO"/>
              </w:rPr>
              <w:t>Setecientos setenta mil 00/100 Bolivianos</w:t>
            </w:r>
            <w:r w:rsidRPr="00647F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45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025D79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025D79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197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2170" w:rsidRPr="00E618F3" w:rsidRDefault="00C32170" w:rsidP="00C3217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E0104C">
              <w:rPr>
                <w:rFonts w:ascii="Arial" w:hAnsi="Arial" w:cs="Arial"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32170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FF6B0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FF6B00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B236DC" w:rsidRPr="003F12B0" w:rsidTr="00B236DC">
        <w:trPr>
          <w:trHeight w:val="476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36DC" w:rsidRPr="003F12B0" w:rsidRDefault="00B236DC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Garantía de Seriedad de propuesta: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36DC" w:rsidRPr="006C1842" w:rsidRDefault="00B236DC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236DC" w:rsidRPr="003F12B0" w:rsidRDefault="00B236DC" w:rsidP="000138B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36DC" w:rsidRPr="003F12B0" w:rsidRDefault="00B236DC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32170" w:rsidRPr="003F12B0" w:rsidTr="00CE69BE">
        <w:trPr>
          <w:trHeight w:val="637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C32170" w:rsidRPr="00C32170" w:rsidRDefault="00C32170" w:rsidP="00C3217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32170" w:rsidRPr="003F12B0" w:rsidRDefault="00560796" w:rsidP="000138B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contrato, equivalente al 7% del monto adjudicado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E618F3" w:rsidRDefault="00C32170" w:rsidP="000138BD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6" w:type="dxa"/>
            <w:gridSpan w:val="31"/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32170" w:rsidRPr="003F12B0" w:rsidTr="00CE69BE">
        <w:trPr>
          <w:trHeight w:val="213"/>
        </w:trPr>
        <w:tc>
          <w:tcPr>
            <w:tcW w:w="303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2170" w:rsidRPr="009566D3" w:rsidRDefault="00C32170" w:rsidP="0006505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32170" w:rsidRPr="009566D3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65" w:type="dxa"/>
            <w:gridSpan w:val="3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DE7DE1">
            <w:pPr>
              <w:numPr>
                <w:ilvl w:val="0"/>
                <w:numId w:val="14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C32170" w:rsidRPr="003F12B0" w:rsidTr="00CE69BE">
        <w:trPr>
          <w:trHeight w:val="58"/>
        </w:trPr>
        <w:tc>
          <w:tcPr>
            <w:tcW w:w="303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2170" w:rsidRPr="009566D3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B82543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32170" w:rsidRPr="003F12B0" w:rsidTr="00CE69BE">
        <w:trPr>
          <w:trHeight w:val="214"/>
        </w:trPr>
        <w:tc>
          <w:tcPr>
            <w:tcW w:w="303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32170" w:rsidRPr="009566D3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32170" w:rsidRPr="009566D3" w:rsidRDefault="004E49EE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65" w:type="dxa"/>
            <w:gridSpan w:val="3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9566D3" w:rsidRDefault="00C32170" w:rsidP="004E49EE">
            <w:pPr>
              <w:numPr>
                <w:ilvl w:val="0"/>
                <w:numId w:val="14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 xml:space="preserve">Servicios Generales para la próxima gestión </w:t>
            </w:r>
            <w:r w:rsidR="00636A51" w:rsidRPr="009566D3">
              <w:rPr>
                <w:rFonts w:ascii="Arial" w:hAnsi="Arial" w:cs="Arial"/>
                <w:color w:val="000000"/>
                <w:lang w:val="es-BO" w:eastAsia="es-BO"/>
              </w:rPr>
              <w:t>(el proceso llegará hasta la adjudicación y la formalización de la contratación estará sujeta a la aprobación del presupuesto de la siguiente gestión.</w:t>
            </w:r>
          </w:p>
        </w:tc>
      </w:tr>
      <w:tr w:rsidR="00C32170" w:rsidRPr="003F12B0" w:rsidTr="00CE69BE">
        <w:trPr>
          <w:trHeight w:val="191"/>
        </w:trPr>
        <w:tc>
          <w:tcPr>
            <w:tcW w:w="303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43DB7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65" w:type="dxa"/>
            <w:gridSpan w:val="38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Default="00C32170" w:rsidP="00DE7DE1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</w:rPr>
            </w:pPr>
          </w:p>
        </w:tc>
      </w:tr>
      <w:tr w:rsidR="00C32170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43DB7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942A6" w:rsidRPr="003F12B0" w:rsidTr="00CE69BE">
        <w:trPr>
          <w:trHeight w:val="209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A6" w:rsidRPr="003F12B0" w:rsidRDefault="005942A6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A6" w:rsidRPr="006C1842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4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5942A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5942A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942A6" w:rsidRPr="003F12B0" w:rsidTr="00CE69BE">
        <w:trPr>
          <w:trHeight w:val="9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2A6" w:rsidRPr="006C1842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5942A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942A6" w:rsidRPr="003F12B0" w:rsidRDefault="005942A6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36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3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propios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32170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025D79" w:rsidRDefault="00C32170" w:rsidP="000138BD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2623A3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43DB7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303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FF7E0B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170" w:rsidRPr="00C62380" w:rsidRDefault="00C32170" w:rsidP="000138B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6238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E0231" w:rsidRPr="000E0231" w:rsidRDefault="000E0231" w:rsidP="00E20A15">
            <w:p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0E023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La fecha de inicio del servicio será coordinado con el Jefe de Departamento de Base de Datos y Comunicaciones (DBDC) mediante correo electrónico, esta f</w:t>
            </w:r>
            <w:r w:rsidR="004D532B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echa no podrá exceder los treinta y </w:t>
            </w:r>
            <w:r w:rsidRPr="000E023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cinco (</w:t>
            </w:r>
            <w:r w:rsidR="004D532B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3</w:t>
            </w:r>
            <w:r w:rsidRPr="000E023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5) días hábiles a partir del siguiente día hábil a la firma de contrato.</w:t>
            </w:r>
          </w:p>
          <w:p w:rsidR="00C32170" w:rsidRPr="00C62380" w:rsidRDefault="000E0231" w:rsidP="002F3FF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023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La vigencia del servicio</w:t>
            </w:r>
            <w:r w:rsidR="002F3FFF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de soporte y garantía otorgado por el fabricante deberá ser</w:t>
            </w:r>
            <w:r w:rsidRPr="000E023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</w:t>
            </w:r>
            <w:r w:rsidR="004D532B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por un año calendario</w:t>
            </w:r>
            <w:r w:rsidR="00960A15" w:rsidRPr="000E023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desde la </w:t>
            </w:r>
            <w:r w:rsidR="00960A15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activación del servicio</w:t>
            </w:r>
            <w:r w:rsidRPr="000E0231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32170" w:rsidRPr="003F12B0" w:rsidTr="00CE69BE">
        <w:trPr>
          <w:trHeight w:val="58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025D79" w:rsidRDefault="00C32170" w:rsidP="000663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2170" w:rsidRPr="006C1842" w:rsidRDefault="00C32170" w:rsidP="000138B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170" w:rsidRDefault="00C32170" w:rsidP="000663B4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2623A3" w:rsidRDefault="00C32170" w:rsidP="000138B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2623A3" w:rsidRDefault="00C32170" w:rsidP="000138B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Default="00C32170" w:rsidP="000138B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942A6" w:rsidRPr="003F12B0" w:rsidTr="00CE69BE">
        <w:trPr>
          <w:trHeight w:val="387"/>
        </w:trPr>
        <w:tc>
          <w:tcPr>
            <w:tcW w:w="303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42A6" w:rsidRPr="002623A3" w:rsidRDefault="005942A6" w:rsidP="000663B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42A6" w:rsidRPr="002623A3" w:rsidRDefault="005942A6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4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942A6" w:rsidRPr="002623A3" w:rsidRDefault="0051324D" w:rsidP="000138B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51324D">
              <w:rPr>
                <w:rFonts w:ascii="Arial" w:hAnsi="Arial" w:cs="Arial"/>
                <w:color w:val="0000FF"/>
                <w:sz w:val="18"/>
                <w:szCs w:val="18"/>
              </w:rPr>
              <w:t xml:space="preserve">El servicio deberá prestarse </w:t>
            </w:r>
            <w:r w:rsidR="00C4467B">
              <w:rPr>
                <w:rFonts w:ascii="Arial" w:hAnsi="Arial" w:cs="Arial"/>
                <w:color w:val="0000FF"/>
                <w:sz w:val="18"/>
                <w:szCs w:val="18"/>
              </w:rPr>
              <w:t>en instalaciones del Banco Central de Bolivia</w:t>
            </w:r>
            <w:r w:rsidR="004D532B">
              <w:rPr>
                <w:rFonts w:ascii="Arial" w:hAnsi="Arial" w:cs="Arial"/>
                <w:color w:val="0000FF"/>
                <w:sz w:val="18"/>
                <w:szCs w:val="18"/>
              </w:rPr>
              <w:t xml:space="preserve"> y en instalaciones del Sitio Alterno de Procesamiento (SAP) ubicado en la zona de </w:t>
            </w:r>
            <w:proofErr w:type="spellStart"/>
            <w:r w:rsidR="004D532B">
              <w:rPr>
                <w:rFonts w:ascii="Arial" w:hAnsi="Arial" w:cs="Arial"/>
                <w:color w:val="0000FF"/>
                <w:sz w:val="18"/>
                <w:szCs w:val="18"/>
              </w:rPr>
              <w:t>Achumani</w:t>
            </w:r>
            <w:proofErr w:type="spellEnd"/>
            <w:r w:rsidR="004D532B">
              <w:rPr>
                <w:rFonts w:ascii="Arial" w:hAnsi="Arial" w:cs="Arial"/>
                <w:color w:val="0000FF"/>
                <w:sz w:val="18"/>
                <w:szCs w:val="18"/>
              </w:rPr>
              <w:t xml:space="preserve"> de la ciudad de La Paz.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42A6" w:rsidRPr="002623A3" w:rsidRDefault="005942A6" w:rsidP="000138B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7392A" w:rsidRPr="003F12B0" w:rsidTr="00CE69BE">
        <w:trPr>
          <w:trHeight w:val="33"/>
        </w:trPr>
        <w:tc>
          <w:tcPr>
            <w:tcW w:w="10447" w:type="dxa"/>
            <w:gridSpan w:val="44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9C17C5" w:rsidRDefault="0097392A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92A" w:rsidRPr="009C17C5" w:rsidRDefault="0097392A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32170" w:rsidRPr="003F12B0" w:rsidTr="00CE69BE">
        <w:trPr>
          <w:trHeight w:val="33"/>
        </w:trPr>
        <w:tc>
          <w:tcPr>
            <w:tcW w:w="10447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9C17C5" w:rsidRDefault="00C32170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9C17C5" w:rsidRDefault="00C32170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C32170" w:rsidRPr="003F12B0" w:rsidTr="00CE69BE">
        <w:trPr>
          <w:trHeight w:val="33"/>
        </w:trPr>
        <w:tc>
          <w:tcPr>
            <w:tcW w:w="10447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32170" w:rsidRPr="003F12B0" w:rsidRDefault="00C32170" w:rsidP="00FC3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70"/>
        </w:trPr>
        <w:tc>
          <w:tcPr>
            <w:tcW w:w="10750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32170" w:rsidRPr="003F12B0" w:rsidTr="00CE69BE">
        <w:trPr>
          <w:trHeight w:val="70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368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3F12B0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32170" w:rsidRPr="003F12B0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Edificio Principal del BCB, Dpto. de Compras y Contrataciones, ubicado en el Calle Ayacucho esquina Mercado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3F12B0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32170" w:rsidRPr="003F12B0" w:rsidTr="00CE69BE">
        <w:trPr>
          <w:trHeight w:val="58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75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E90754" w:rsidRDefault="00C32170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32170" w:rsidRPr="003F12B0" w:rsidTr="00CE69BE">
        <w:trPr>
          <w:trHeight w:val="70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170" w:rsidRPr="006E4D3B" w:rsidRDefault="00C32170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32170" w:rsidRPr="006E4D3B" w:rsidRDefault="00C32170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5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170" w:rsidRPr="006E4D3B" w:rsidRDefault="00C32170" w:rsidP="000138B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C32170" w:rsidRPr="006E4D3B" w:rsidRDefault="00C32170" w:rsidP="000138B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170" w:rsidRPr="006E4D3B" w:rsidRDefault="00C32170" w:rsidP="000138B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shd w:val="clear" w:color="auto" w:fill="auto"/>
            <w:noWrap/>
            <w:vAlign w:val="center"/>
            <w:hideMark/>
          </w:tcPr>
          <w:p w:rsidR="00C32170" w:rsidRPr="006E4D3B" w:rsidRDefault="00C32170" w:rsidP="000138B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170" w:rsidRPr="006E4D3B" w:rsidRDefault="00C32170" w:rsidP="000138B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32170" w:rsidRPr="006E4D3B" w:rsidRDefault="00C32170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00ACD" w:rsidRPr="003F12B0" w:rsidTr="00CE69BE">
        <w:trPr>
          <w:trHeight w:val="556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D" w:rsidRPr="006E4D3B" w:rsidRDefault="00300ACD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00ACD" w:rsidRPr="006E4D3B" w:rsidRDefault="009A478E" w:rsidP="0046236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Oscar Alejandro Silva Velarde</w:t>
            </w:r>
            <w:r w:rsidR="008157E8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6236E">
              <w:rPr>
                <w:rFonts w:ascii="Arial" w:hAnsi="Arial" w:cs="Arial"/>
                <w:color w:val="000000"/>
                <w:lang w:val="es-BO" w:eastAsia="es-BO"/>
              </w:rPr>
              <w:t>Profesional en Compras y Contrataciones</w:t>
            </w:r>
            <w:r w:rsidR="009A478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proofErr w:type="spellStart"/>
            <w:r w:rsidR="009A478E">
              <w:rPr>
                <w:rFonts w:ascii="Arial" w:hAnsi="Arial" w:cs="Arial"/>
                <w:color w:val="000000"/>
                <w:lang w:val="es-BO" w:eastAsia="es-BO"/>
              </w:rPr>
              <w:t>a.i.</w:t>
            </w:r>
            <w:proofErr w:type="spellEnd"/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00ACD" w:rsidRPr="0046236E" w:rsidRDefault="00300ACD" w:rsidP="0046236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46236E">
              <w:rPr>
                <w:rFonts w:ascii="Arial" w:hAnsi="Arial" w:cs="Arial"/>
                <w:color w:val="000000"/>
                <w:lang w:val="es-BO" w:eastAsia="es-BO"/>
              </w:rPr>
              <w:t>Dpto. de Compras y Contrataciones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00ACD" w:rsidRPr="003F12B0" w:rsidTr="00CE69BE">
        <w:trPr>
          <w:trHeight w:val="550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0ACD" w:rsidRPr="006E4D3B" w:rsidRDefault="00300ACD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0F3055">
              <w:rPr>
                <w:rFonts w:ascii="Arial" w:hAnsi="Arial" w:cs="Arial"/>
                <w:b/>
                <w:szCs w:val="18"/>
              </w:rPr>
              <w:t xml:space="preserve">Encargado de atender consultas </w:t>
            </w:r>
            <w:r>
              <w:rPr>
                <w:rFonts w:ascii="Arial" w:hAnsi="Arial" w:cs="Arial"/>
                <w:b/>
                <w:szCs w:val="18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ACD" w:rsidRPr="006E4D3B" w:rsidRDefault="00300ACD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00ACD" w:rsidRPr="006E4D3B" w:rsidRDefault="009A478E" w:rsidP="00064A34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Arturo Ordoñez Cortez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00ACD" w:rsidRPr="006E4D3B" w:rsidRDefault="009A478E" w:rsidP="000138B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105C71">
              <w:rPr>
                <w:rFonts w:ascii="Arial" w:hAnsi="Arial" w:cs="Arial"/>
                <w:color w:val="0000FF"/>
                <w:lang w:val="es-BO" w:eastAsia="es-BO"/>
              </w:rPr>
              <w:t xml:space="preserve">Jefe del Dpto. de Base de Datos y Comunicaciones </w:t>
            </w:r>
            <w:proofErr w:type="spellStart"/>
            <w:r w:rsidRPr="00105C71"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00ACD" w:rsidRPr="006E4D3B" w:rsidRDefault="009A478E" w:rsidP="00064A34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00ACD" w:rsidRPr="003F12B0" w:rsidTr="00CE69BE">
        <w:trPr>
          <w:trHeight w:val="58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ACD" w:rsidRPr="006E4D3B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00ACD" w:rsidRPr="003F12B0" w:rsidTr="00CE69BE">
        <w:trPr>
          <w:trHeight w:val="333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D" w:rsidRPr="003F12B0" w:rsidRDefault="00300ACD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3F12B0" w:rsidRDefault="00300ACD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00ACD" w:rsidRPr="003F12B0" w:rsidRDefault="00932C6C" w:rsidP="00373C41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08:30</w:t>
            </w:r>
            <w:r w:rsidR="00373C41">
              <w:rPr>
                <w:rFonts w:ascii="Arial" w:hAnsi="Arial" w:cs="Arial"/>
                <w:color w:val="000000"/>
                <w:lang w:val="es-BO" w:eastAsia="es-BO"/>
              </w:rPr>
              <w:t xml:space="preserve"> 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18</w:t>
            </w:r>
            <w:r w:rsidR="00300ACD">
              <w:rPr>
                <w:rFonts w:ascii="Arial" w:hAnsi="Arial" w:cs="Arial"/>
                <w:color w:val="000000"/>
                <w:lang w:val="es-BO" w:eastAsia="es-BO"/>
              </w:rPr>
              <w:t>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ACD" w:rsidRPr="003F12B0" w:rsidRDefault="00300ACD" w:rsidP="000138B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00ACD" w:rsidRPr="003F12B0" w:rsidTr="00CE69BE">
        <w:trPr>
          <w:trHeight w:val="58"/>
        </w:trPr>
        <w:tc>
          <w:tcPr>
            <w:tcW w:w="3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0ACD" w:rsidRPr="00490F2A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93678E" w:rsidRPr="00CC6B47" w:rsidTr="00CE69BE">
        <w:trPr>
          <w:trHeight w:val="823"/>
        </w:trPr>
        <w:tc>
          <w:tcPr>
            <w:tcW w:w="990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4A13" w:rsidRPr="00CC6B47" w:rsidRDefault="00A24A13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  <w:u w:val="single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s-BO" w:eastAsia="es-BO"/>
              </w:rPr>
              <w:lastRenderedPageBreak/>
              <w:t>Teléfono:</w:t>
            </w:r>
          </w:p>
        </w:tc>
        <w:tc>
          <w:tcPr>
            <w:tcW w:w="2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A478E" w:rsidRPr="008A513B" w:rsidRDefault="009A478E" w:rsidP="009A478E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9A478E" w:rsidRPr="00731DF6" w:rsidRDefault="009A478E" w:rsidP="009A478E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</w:t>
            </w: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Administrativas)</w:t>
            </w:r>
          </w:p>
          <w:p w:rsidR="00A24A13" w:rsidRPr="00CC6B47" w:rsidRDefault="009A478E" w:rsidP="009A478E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731DF6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1135 (Consultas Técnicas)</w:t>
            </w:r>
          </w:p>
        </w:tc>
        <w:tc>
          <w:tcPr>
            <w:tcW w:w="1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A13" w:rsidRPr="00CC6B47" w:rsidRDefault="00A24A13" w:rsidP="000138BD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24A13" w:rsidRPr="00CC6B47" w:rsidRDefault="00A24A13" w:rsidP="000138BD">
            <w:pPr>
              <w:snapToGrid w:val="0"/>
              <w:jc w:val="center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24A13" w:rsidRPr="0016153F" w:rsidRDefault="00A24A13" w:rsidP="0016153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16153F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A13" w:rsidRPr="0016153F" w:rsidRDefault="00A24A13" w:rsidP="000138B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</w:pPr>
            <w:r w:rsidRPr="0016153F">
              <w:rPr>
                <w:rFonts w:ascii="Arial" w:hAnsi="Arial" w:cs="Arial"/>
                <w:b/>
                <w:color w:val="000000"/>
                <w:sz w:val="15"/>
                <w:szCs w:val="15"/>
                <w:lang w:val="es-BO" w:eastAsia="es-BO"/>
              </w:rPr>
              <w:t>Correo electrónico para consultas:</w:t>
            </w:r>
          </w:p>
        </w:tc>
        <w:tc>
          <w:tcPr>
            <w:tcW w:w="36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24A13" w:rsidRPr="0016153F" w:rsidRDefault="00EF29A7" w:rsidP="0016153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9" w:history="1">
              <w:r w:rsidR="009A478E" w:rsidRPr="00BA19A2">
                <w:rPr>
                  <w:rStyle w:val="Hipervnculo"/>
                  <w:rFonts w:ascii="Arial" w:hAnsi="Arial" w:cs="Arial"/>
                  <w:lang w:val="es-BO" w:eastAsia="es-BO"/>
                </w:rPr>
                <w:t>osilva@bcb.gob.bo</w:t>
              </w:r>
            </w:hyperlink>
            <w:r w:rsidR="00A24A13" w:rsidRPr="0016153F">
              <w:rPr>
                <w:rFonts w:ascii="Arial" w:hAnsi="Arial" w:cs="Arial"/>
                <w:color w:val="000000"/>
                <w:lang w:val="es-BO" w:eastAsia="es-BO"/>
              </w:rPr>
              <w:t>(Consultas administrativas)</w:t>
            </w:r>
          </w:p>
          <w:p w:rsidR="00A24A13" w:rsidRPr="0016153F" w:rsidRDefault="00EF29A7" w:rsidP="0091566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hyperlink r:id="rId10" w:history="1">
              <w:r w:rsidR="004D532B" w:rsidRPr="00BA19A2">
                <w:rPr>
                  <w:rStyle w:val="Hipervnculo"/>
                  <w:rFonts w:ascii="Arial" w:hAnsi="Arial" w:cs="Arial"/>
                  <w:lang w:eastAsia="es-BO"/>
                </w:rPr>
                <w:t>jordonez@bcb.gob.bo</w:t>
              </w:r>
            </w:hyperlink>
            <w:r w:rsidR="00915660" w:rsidRPr="0016153F">
              <w:rPr>
                <w:rFonts w:ascii="Arial" w:hAnsi="Arial" w:cs="Arial"/>
                <w:color w:val="000000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4A13" w:rsidRPr="00CC6B47" w:rsidRDefault="00A24A13" w:rsidP="000138BD">
            <w:pPr>
              <w:snapToGrid w:val="0"/>
              <w:rPr>
                <w:rFonts w:ascii="Arial" w:hAnsi="Arial" w:cs="Arial"/>
                <w:color w:val="000000"/>
                <w:u w:val="single"/>
                <w:lang w:val="es-BO" w:eastAsia="es-BO"/>
              </w:rPr>
            </w:pPr>
            <w:r w:rsidRPr="00CC6B47">
              <w:rPr>
                <w:rFonts w:ascii="Arial" w:hAnsi="Arial" w:cs="Arial"/>
                <w:color w:val="000000"/>
                <w:u w:val="single"/>
                <w:lang w:val="es-BO" w:eastAsia="es-BO"/>
              </w:rPr>
              <w:t> </w:t>
            </w:r>
          </w:p>
        </w:tc>
      </w:tr>
      <w:tr w:rsidR="0097392A" w:rsidRPr="00CC6B47" w:rsidTr="00CE69BE">
        <w:trPr>
          <w:trHeight w:val="51"/>
        </w:trPr>
        <w:tc>
          <w:tcPr>
            <w:tcW w:w="313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16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92A" w:rsidRPr="00CC6B47" w:rsidRDefault="0097392A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u w:val="single"/>
                <w:lang w:val="es-BO" w:eastAsia="es-BO"/>
              </w:rPr>
            </w:pPr>
          </w:p>
        </w:tc>
      </w:tr>
    </w:tbl>
    <w:p w:rsidR="004C553B" w:rsidRPr="00CC6B47" w:rsidRDefault="004C553B">
      <w:pPr>
        <w:rPr>
          <w:u w:val="single"/>
        </w:rPr>
      </w:pPr>
    </w:p>
    <w:p w:rsidR="004C553B" w:rsidRDefault="004C553B"/>
    <w:p w:rsidR="004C553B" w:rsidRDefault="004C553B"/>
    <w:p w:rsidR="004C553B" w:rsidRDefault="004C553B"/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5643"/>
        <w:gridCol w:w="196"/>
        <w:gridCol w:w="1037"/>
        <w:gridCol w:w="181"/>
        <w:gridCol w:w="633"/>
        <w:gridCol w:w="181"/>
        <w:gridCol w:w="2180"/>
        <w:gridCol w:w="303"/>
      </w:tblGrid>
      <w:tr w:rsidR="00300ACD" w:rsidRPr="00330FDE" w:rsidTr="0097392A">
        <w:trPr>
          <w:trHeight w:val="125"/>
        </w:trPr>
        <w:tc>
          <w:tcPr>
            <w:tcW w:w="1075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00ACD" w:rsidRPr="00330FDE" w:rsidRDefault="00300ACD" w:rsidP="00FC33C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00ACD" w:rsidRPr="00330FDE" w:rsidTr="00783EFD">
        <w:trPr>
          <w:trHeight w:val="98"/>
        </w:trPr>
        <w:tc>
          <w:tcPr>
            <w:tcW w:w="1075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00ACD" w:rsidRPr="00330FDE" w:rsidTr="0093678E">
        <w:trPr>
          <w:trHeight w:val="178"/>
        </w:trPr>
        <w:tc>
          <w:tcPr>
            <w:tcW w:w="39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00ACD" w:rsidRPr="00330FDE" w:rsidRDefault="00300ACD" w:rsidP="005F2D8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5F2D8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5F2D83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00ACD" w:rsidRPr="00330FDE" w:rsidTr="0093678E">
        <w:trPr>
          <w:trHeight w:val="45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00ACD" w:rsidRPr="00330FDE" w:rsidRDefault="00300ACD" w:rsidP="000138B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0138B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0138B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00ACD" w:rsidRPr="00330FDE" w:rsidRDefault="00300ACD" w:rsidP="000138B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00ACD" w:rsidRPr="00330FDE" w:rsidRDefault="00300ACD" w:rsidP="000138BD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00ACD" w:rsidRPr="00330FDE" w:rsidTr="0093678E">
        <w:trPr>
          <w:trHeight w:val="4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D" w:rsidRPr="00BE0018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00ACD" w:rsidRPr="00BE0018" w:rsidRDefault="00300ACD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3678E" w:rsidRPr="00330FDE" w:rsidTr="0093678E">
        <w:trPr>
          <w:trHeight w:val="234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678E" w:rsidRDefault="009C22FC" w:rsidP="009C22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20</w:t>
            </w:r>
            <w:r w:rsidR="00FB1755">
              <w:rPr>
                <w:rFonts w:ascii="Arial" w:hAnsi="Arial" w:cs="Arial"/>
                <w:color w:val="0000FF"/>
                <w:sz w:val="18"/>
              </w:rPr>
              <w:t>-</w:t>
            </w:r>
            <w:r w:rsidR="00922009">
              <w:rPr>
                <w:rFonts w:ascii="Arial" w:hAnsi="Arial" w:cs="Arial"/>
                <w:color w:val="0000FF"/>
                <w:sz w:val="18"/>
              </w:rPr>
              <w:t>1</w:t>
            </w:r>
            <w:r w:rsidR="001C43D9">
              <w:rPr>
                <w:rFonts w:ascii="Arial" w:hAnsi="Arial" w:cs="Arial"/>
                <w:color w:val="0000FF"/>
                <w:sz w:val="18"/>
              </w:rPr>
              <w:t>2</w:t>
            </w:r>
            <w:r w:rsidR="00FB1755">
              <w:rPr>
                <w:rFonts w:ascii="Arial" w:hAnsi="Arial" w:cs="Arial"/>
                <w:color w:val="0000FF"/>
                <w:sz w:val="18"/>
              </w:rPr>
              <w:t>-</w:t>
            </w:r>
            <w:r w:rsidR="0093678E">
              <w:rPr>
                <w:rFonts w:ascii="Arial" w:hAnsi="Arial" w:cs="Arial"/>
                <w:color w:val="0000FF"/>
                <w:sz w:val="18"/>
              </w:rPr>
              <w:t>1</w:t>
            </w:r>
            <w:r w:rsidR="004D532B">
              <w:rPr>
                <w:rFonts w:ascii="Arial" w:hAnsi="Arial" w:cs="Arial"/>
                <w:color w:val="0000FF"/>
                <w:sz w:val="18"/>
              </w:rPr>
              <w:t>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3678E" w:rsidRPr="00330FDE" w:rsidTr="0093678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3678E" w:rsidRPr="00330FDE" w:rsidTr="004728E5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 w:rsidR="00D86534">
              <w:rPr>
                <w:rFonts w:ascii="Arial" w:hAnsi="Arial" w:cs="Arial"/>
                <w:color w:val="000000"/>
                <w:lang w:val="es-BO" w:eastAsia="es-BO"/>
              </w:rPr>
              <w:t>Propuestas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678E" w:rsidRDefault="009C22FC" w:rsidP="009C22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="009A478E"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01</w:t>
            </w:r>
            <w:r w:rsidR="009A478E"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="009A478E"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678E" w:rsidRDefault="0093678E" w:rsidP="009C22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  <w:r w:rsidR="009C22FC">
              <w:rPr>
                <w:rFonts w:ascii="Arial" w:hAnsi="Arial" w:cs="Arial"/>
                <w:color w:val="0000FF"/>
                <w:sz w:val="18"/>
              </w:rPr>
              <w:t>7</w:t>
            </w:r>
            <w:r>
              <w:rPr>
                <w:rFonts w:ascii="Arial" w:hAnsi="Arial" w:cs="Arial"/>
                <w:color w:val="0000FF"/>
                <w:sz w:val="18"/>
              </w:rPr>
              <w:t>:</w:t>
            </w:r>
            <w:r w:rsidR="00604ED3">
              <w:rPr>
                <w:rFonts w:ascii="Arial" w:hAnsi="Arial" w:cs="Arial"/>
                <w:color w:val="0000FF"/>
                <w:sz w:val="18"/>
              </w:rPr>
              <w:t>3</w:t>
            </w: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93678E" w:rsidRDefault="0093678E" w:rsidP="004728E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Presentación </w:t>
            </w:r>
            <w:r w:rsidR="00D86534">
              <w:rPr>
                <w:rFonts w:ascii="Arial" w:hAnsi="Arial" w:cs="Arial"/>
                <w:b/>
                <w:bCs/>
                <w:sz w:val="18"/>
              </w:rPr>
              <w:t>de Propuestas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:rsidR="0093678E" w:rsidRDefault="0093678E" w:rsidP="004728E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BCB.</w:t>
            </w:r>
          </w:p>
          <w:p w:rsidR="0093678E" w:rsidRDefault="0093678E" w:rsidP="004728E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93678E" w:rsidRDefault="0093678E" w:rsidP="004728E5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93678E" w:rsidRDefault="0093678E" w:rsidP="004728E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3678E" w:rsidRPr="00330FDE" w:rsidTr="0093678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93678E" w:rsidRPr="00330FDE" w:rsidTr="0093678E">
        <w:trPr>
          <w:trHeight w:val="209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330FDE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3678E" w:rsidRDefault="002F3FFF" w:rsidP="008C03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="008C0335"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-01-</w:t>
            </w:r>
            <w:r w:rsidR="00604ED3"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678E" w:rsidRPr="00330FDE" w:rsidRDefault="0093678E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93678E" w:rsidRPr="00330FDE" w:rsidTr="0093678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8E" w:rsidRPr="00BE0018" w:rsidRDefault="0093678E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3678E" w:rsidRPr="00BE0018" w:rsidRDefault="0093678E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54688" w:rsidRPr="00330FDE" w:rsidTr="004728E5">
        <w:trPr>
          <w:trHeight w:val="156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54688" w:rsidRDefault="008C0335" w:rsidP="008C03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="00604ED3"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54688" w:rsidRPr="00330FDE" w:rsidTr="0093678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54688" w:rsidRPr="00330FDE" w:rsidTr="004728E5">
        <w:trPr>
          <w:trHeight w:val="93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5803B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54688" w:rsidRDefault="002F3FFF" w:rsidP="005607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="00560796"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="00604ED3"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54688" w:rsidRPr="00330FDE" w:rsidTr="0093678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54688" w:rsidRPr="00330FDE" w:rsidTr="004728E5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9C17C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54688" w:rsidRDefault="00791210" w:rsidP="008C03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-02-</w:t>
            </w:r>
            <w:r w:rsidR="00604ED3"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54688" w:rsidRPr="00330FDE" w:rsidTr="0093678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BE0018" w:rsidRDefault="00354688" w:rsidP="000138B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54688" w:rsidRPr="00330FDE" w:rsidTr="004728E5">
        <w:trPr>
          <w:trHeight w:val="175"/>
        </w:trPr>
        <w:tc>
          <w:tcPr>
            <w:tcW w:w="3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9C17C5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688" w:rsidRPr="00330FDE" w:rsidRDefault="00354688" w:rsidP="000138B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54688" w:rsidRDefault="008C0335" w:rsidP="008C033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="00604ED3" w:rsidRPr="002A5F92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 w:rsidR="00604ED3"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shd w:val="clear" w:color="auto" w:fill="FFFFFF"/>
            <w:noWrap/>
            <w:vAlign w:val="bottom"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80" w:type="dxa"/>
            <w:shd w:val="clear" w:color="auto" w:fill="FFFFFF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330FDE" w:rsidRDefault="00354688" w:rsidP="000138B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54688" w:rsidRPr="00330FDE" w:rsidTr="0093678E">
        <w:trPr>
          <w:trHeight w:val="58"/>
        </w:trPr>
        <w:tc>
          <w:tcPr>
            <w:tcW w:w="39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54688" w:rsidRPr="00BE0018" w:rsidRDefault="00354688" w:rsidP="000138B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DC4494" w:rsidRDefault="006478AF" w:rsidP="0097392A">
      <w:pPr>
        <w:ind w:left="-851"/>
        <w:jc w:val="both"/>
        <w:rPr>
          <w:rFonts w:cs="Arial"/>
          <w:sz w:val="18"/>
          <w:szCs w:val="18"/>
        </w:rPr>
      </w:pPr>
      <w:r w:rsidRPr="006A2236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101963" w:rsidRDefault="00101963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97392A" w:rsidRDefault="0097392A" w:rsidP="00702FFE">
      <w:pPr>
        <w:ind w:left="-993"/>
        <w:rPr>
          <w:rFonts w:cs="Arial"/>
          <w:sz w:val="18"/>
          <w:szCs w:val="18"/>
        </w:rPr>
      </w:pPr>
    </w:p>
    <w:p w:rsidR="008737D6" w:rsidRPr="00EF5574" w:rsidRDefault="008737D6" w:rsidP="009A1E03">
      <w:pPr>
        <w:pStyle w:val="Encabezado"/>
        <w:jc w:val="right"/>
        <w:rPr>
          <w:rFonts w:cs="Arial"/>
          <w:b/>
          <w:bCs/>
          <w:color w:val="C6D9F1"/>
          <w:sz w:val="18"/>
          <w:szCs w:val="18"/>
          <w:lang w:val="es-ES_tradnl"/>
        </w:rPr>
      </w:pPr>
    </w:p>
    <w:sectPr w:rsidR="008737D6" w:rsidRPr="00EF5574" w:rsidSect="005A49DE">
      <w:headerReference w:type="default" r:id="rId11"/>
      <w:footerReference w:type="default" r:id="rId12"/>
      <w:pgSz w:w="12240" w:h="15840" w:code="1"/>
      <w:pgMar w:top="1560" w:right="170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A7" w:rsidRDefault="00EF29A7">
      <w:r>
        <w:separator/>
      </w:r>
    </w:p>
  </w:endnote>
  <w:endnote w:type="continuationSeparator" w:id="0">
    <w:p w:rsidR="00EF29A7" w:rsidRDefault="00EF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71" w:rsidRDefault="00512A7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F7A">
      <w:rPr>
        <w:noProof/>
      </w:rPr>
      <w:t>1</w:t>
    </w:r>
    <w:r>
      <w:rPr>
        <w:noProof/>
      </w:rPr>
      <w:fldChar w:fldCharType="end"/>
    </w:r>
  </w:p>
  <w:p w:rsidR="00512A71" w:rsidRDefault="00512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A7" w:rsidRDefault="00EF29A7">
      <w:r>
        <w:separator/>
      </w:r>
    </w:p>
  </w:footnote>
  <w:footnote w:type="continuationSeparator" w:id="0">
    <w:p w:rsidR="00EF29A7" w:rsidRDefault="00EF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71" w:rsidRDefault="00EF29A7">
    <w:pPr>
      <w:pStyle w:val="Encabezado"/>
    </w:pPr>
    <w:r>
      <w:rPr>
        <w:noProof/>
        <w:lang w:val="es-BO" w:eastAsia="es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4.25pt;margin-top:-14.2pt;width:48.9pt;height:48.9pt;z-index:251657216;mso-wrap-distance-left:0;mso-wrap-distance-right:0" fillcolor="#00e4a8">
          <v:imagedata r:id="rId1" o:title=""/>
          <v:shadow color="#1c1c1c"/>
          <w10:wrap type="topAndBottom"/>
        </v:shape>
        <o:OLEObject Type="Embed" ProgID="MSPhotoEd.3" ShapeID="_x0000_s2049" DrawAspect="Content" ObjectID="_154376569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624B74"/>
    <w:multiLevelType w:val="hybridMultilevel"/>
    <w:tmpl w:val="ED86B24E"/>
    <w:lvl w:ilvl="0" w:tplc="BF802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02263"/>
    <w:multiLevelType w:val="hybridMultilevel"/>
    <w:tmpl w:val="6DB6545C"/>
    <w:lvl w:ilvl="0" w:tplc="4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A59D5"/>
    <w:multiLevelType w:val="hybridMultilevel"/>
    <w:tmpl w:val="572A7DAC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-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68" w:hanging="360"/>
      </w:pPr>
    </w:lvl>
    <w:lvl w:ilvl="2" w:tplc="0C0A001B" w:tentative="1">
      <w:start w:val="1"/>
      <w:numFmt w:val="lowerRoman"/>
      <w:lvlText w:val="%3."/>
      <w:lvlJc w:val="right"/>
      <w:pPr>
        <w:ind w:left="1388" w:hanging="180"/>
      </w:pPr>
    </w:lvl>
    <w:lvl w:ilvl="3" w:tplc="0C0A000F" w:tentative="1">
      <w:start w:val="1"/>
      <w:numFmt w:val="decimal"/>
      <w:lvlText w:val="%4."/>
      <w:lvlJc w:val="left"/>
      <w:pPr>
        <w:ind w:left="2108" w:hanging="360"/>
      </w:pPr>
    </w:lvl>
    <w:lvl w:ilvl="4" w:tplc="0C0A0019" w:tentative="1">
      <w:start w:val="1"/>
      <w:numFmt w:val="lowerLetter"/>
      <w:lvlText w:val="%5."/>
      <w:lvlJc w:val="left"/>
      <w:pPr>
        <w:ind w:left="2828" w:hanging="360"/>
      </w:pPr>
    </w:lvl>
    <w:lvl w:ilvl="5" w:tplc="0C0A001B" w:tentative="1">
      <w:start w:val="1"/>
      <w:numFmt w:val="lowerRoman"/>
      <w:lvlText w:val="%6."/>
      <w:lvlJc w:val="right"/>
      <w:pPr>
        <w:ind w:left="3548" w:hanging="180"/>
      </w:pPr>
    </w:lvl>
    <w:lvl w:ilvl="6" w:tplc="0C0A000F" w:tentative="1">
      <w:start w:val="1"/>
      <w:numFmt w:val="decimal"/>
      <w:lvlText w:val="%7."/>
      <w:lvlJc w:val="left"/>
      <w:pPr>
        <w:ind w:left="4268" w:hanging="360"/>
      </w:pPr>
    </w:lvl>
    <w:lvl w:ilvl="7" w:tplc="0C0A0019" w:tentative="1">
      <w:start w:val="1"/>
      <w:numFmt w:val="lowerLetter"/>
      <w:lvlText w:val="%8."/>
      <w:lvlJc w:val="left"/>
      <w:pPr>
        <w:ind w:left="4988" w:hanging="360"/>
      </w:pPr>
    </w:lvl>
    <w:lvl w:ilvl="8" w:tplc="0C0A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8">
    <w:nsid w:val="0BB84D6B"/>
    <w:multiLevelType w:val="hybridMultilevel"/>
    <w:tmpl w:val="EAC63B28"/>
    <w:lvl w:ilvl="0" w:tplc="2CE6F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>
      <w:start w:val="1"/>
      <w:numFmt w:val="lowerLetter"/>
      <w:lvlText w:val="%2."/>
      <w:lvlJc w:val="left"/>
      <w:pPr>
        <w:ind w:left="2148" w:hanging="360"/>
      </w:pPr>
    </w:lvl>
    <w:lvl w:ilvl="2" w:tplc="400A001B">
      <w:start w:val="1"/>
      <w:numFmt w:val="lowerRoman"/>
      <w:lvlText w:val="%3."/>
      <w:lvlJc w:val="right"/>
      <w:pPr>
        <w:ind w:left="2868" w:hanging="180"/>
      </w:pPr>
    </w:lvl>
    <w:lvl w:ilvl="3" w:tplc="400A000F">
      <w:start w:val="1"/>
      <w:numFmt w:val="decimal"/>
      <w:lvlText w:val="%4."/>
      <w:lvlJc w:val="left"/>
      <w:pPr>
        <w:ind w:left="3588" w:hanging="360"/>
      </w:pPr>
    </w:lvl>
    <w:lvl w:ilvl="4" w:tplc="400A0019">
      <w:start w:val="1"/>
      <w:numFmt w:val="lowerLetter"/>
      <w:lvlText w:val="%5."/>
      <w:lvlJc w:val="left"/>
      <w:pPr>
        <w:ind w:left="4308" w:hanging="360"/>
      </w:pPr>
    </w:lvl>
    <w:lvl w:ilvl="5" w:tplc="400A001B">
      <w:start w:val="1"/>
      <w:numFmt w:val="lowerRoman"/>
      <w:lvlText w:val="%6."/>
      <w:lvlJc w:val="right"/>
      <w:pPr>
        <w:ind w:left="5028" w:hanging="180"/>
      </w:pPr>
    </w:lvl>
    <w:lvl w:ilvl="6" w:tplc="400A000F">
      <w:start w:val="1"/>
      <w:numFmt w:val="decimal"/>
      <w:lvlText w:val="%7."/>
      <w:lvlJc w:val="left"/>
      <w:pPr>
        <w:ind w:left="5748" w:hanging="360"/>
      </w:pPr>
    </w:lvl>
    <w:lvl w:ilvl="7" w:tplc="400A0019">
      <w:start w:val="1"/>
      <w:numFmt w:val="lowerLetter"/>
      <w:lvlText w:val="%8."/>
      <w:lvlJc w:val="left"/>
      <w:pPr>
        <w:ind w:left="6468" w:hanging="360"/>
      </w:pPr>
    </w:lvl>
    <w:lvl w:ilvl="8" w:tplc="400A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67E2155"/>
    <w:multiLevelType w:val="multilevel"/>
    <w:tmpl w:val="FDCE534A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5">
    <w:nsid w:val="190D31C0"/>
    <w:multiLevelType w:val="hybridMultilevel"/>
    <w:tmpl w:val="BD4CC50C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806127"/>
    <w:multiLevelType w:val="multilevel"/>
    <w:tmpl w:val="A676A11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2BD7133E"/>
    <w:multiLevelType w:val="hybridMultilevel"/>
    <w:tmpl w:val="EE6C4F80"/>
    <w:lvl w:ilvl="0" w:tplc="BF80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5B6E43"/>
    <w:multiLevelType w:val="multilevel"/>
    <w:tmpl w:val="976E01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7D5176F"/>
    <w:multiLevelType w:val="multilevel"/>
    <w:tmpl w:val="76A0653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5">
    <w:nsid w:val="3C845C7F"/>
    <w:multiLevelType w:val="hybridMultilevel"/>
    <w:tmpl w:val="796EFD3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2FA3695"/>
    <w:multiLevelType w:val="hybridMultilevel"/>
    <w:tmpl w:val="B0F8AF56"/>
    <w:lvl w:ilvl="0" w:tplc="3E603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254E69"/>
    <w:multiLevelType w:val="hybridMultilevel"/>
    <w:tmpl w:val="0AA82558"/>
    <w:lvl w:ilvl="0" w:tplc="33768FE8">
      <w:start w:val="1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76" w:hanging="360"/>
      </w:pPr>
    </w:lvl>
    <w:lvl w:ilvl="2" w:tplc="0C0A001B" w:tentative="1">
      <w:start w:val="1"/>
      <w:numFmt w:val="lowerRoman"/>
      <w:lvlText w:val="%3."/>
      <w:lvlJc w:val="right"/>
      <w:pPr>
        <w:ind w:left="1896" w:hanging="180"/>
      </w:pPr>
    </w:lvl>
    <w:lvl w:ilvl="3" w:tplc="0C0A000F" w:tentative="1">
      <w:start w:val="1"/>
      <w:numFmt w:val="decimal"/>
      <w:lvlText w:val="%4."/>
      <w:lvlJc w:val="left"/>
      <w:pPr>
        <w:ind w:left="2616" w:hanging="360"/>
      </w:pPr>
    </w:lvl>
    <w:lvl w:ilvl="4" w:tplc="0C0A0019" w:tentative="1">
      <w:start w:val="1"/>
      <w:numFmt w:val="lowerLetter"/>
      <w:lvlText w:val="%5."/>
      <w:lvlJc w:val="left"/>
      <w:pPr>
        <w:ind w:left="3336" w:hanging="360"/>
      </w:pPr>
    </w:lvl>
    <w:lvl w:ilvl="5" w:tplc="0C0A001B" w:tentative="1">
      <w:start w:val="1"/>
      <w:numFmt w:val="lowerRoman"/>
      <w:lvlText w:val="%6."/>
      <w:lvlJc w:val="right"/>
      <w:pPr>
        <w:ind w:left="4056" w:hanging="180"/>
      </w:pPr>
    </w:lvl>
    <w:lvl w:ilvl="6" w:tplc="0C0A000F" w:tentative="1">
      <w:start w:val="1"/>
      <w:numFmt w:val="decimal"/>
      <w:lvlText w:val="%7."/>
      <w:lvlJc w:val="left"/>
      <w:pPr>
        <w:ind w:left="4776" w:hanging="360"/>
      </w:pPr>
    </w:lvl>
    <w:lvl w:ilvl="7" w:tplc="0C0A0019" w:tentative="1">
      <w:start w:val="1"/>
      <w:numFmt w:val="lowerLetter"/>
      <w:lvlText w:val="%8."/>
      <w:lvlJc w:val="left"/>
      <w:pPr>
        <w:ind w:left="5496" w:hanging="360"/>
      </w:pPr>
    </w:lvl>
    <w:lvl w:ilvl="8" w:tplc="0C0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>
    <w:nsid w:val="454524A9"/>
    <w:multiLevelType w:val="hybridMultilevel"/>
    <w:tmpl w:val="0E4CB7FA"/>
    <w:lvl w:ilvl="0" w:tplc="8DE877B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2C776F"/>
    <w:multiLevelType w:val="hybridMultilevel"/>
    <w:tmpl w:val="DC2639B4"/>
    <w:lvl w:ilvl="0" w:tplc="1464AB76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84A0671"/>
    <w:multiLevelType w:val="multilevel"/>
    <w:tmpl w:val="BE2070C4"/>
    <w:lvl w:ilvl="0">
      <w:start w:val="1"/>
      <w:numFmt w:val="lowerLetter"/>
      <w:lvlText w:val="%1)"/>
      <w:lvlJc w:val="left"/>
      <w:pPr>
        <w:tabs>
          <w:tab w:val="num" w:pos="-419"/>
        </w:tabs>
        <w:ind w:left="661" w:hanging="360"/>
      </w:pPr>
      <w:rPr>
        <w:rFonts w:hint="default"/>
        <w:b/>
        <w:i w:val="0"/>
      </w:rPr>
    </w:lvl>
    <w:lvl w:ilvl="1">
      <w:start w:val="1"/>
      <w:numFmt w:val="decimal"/>
      <w:lvlText w:val=" %1.%2."/>
      <w:lvlJc w:val="left"/>
      <w:pPr>
        <w:tabs>
          <w:tab w:val="num" w:pos="661"/>
        </w:tabs>
        <w:ind w:left="661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1021"/>
        </w:tabs>
        <w:ind w:left="1021" w:hanging="360"/>
      </w:pPr>
    </w:lvl>
    <w:lvl w:ilvl="3">
      <w:start w:val="1"/>
      <w:numFmt w:val="lowerLetter"/>
      <w:lvlText w:val="%4)"/>
      <w:lvlJc w:val="left"/>
      <w:pPr>
        <w:tabs>
          <w:tab w:val="num" w:pos="1381"/>
        </w:tabs>
        <w:ind w:left="1381" w:hanging="360"/>
      </w:pPr>
    </w:lvl>
    <w:lvl w:ilvl="4">
      <w:start w:val="1"/>
      <w:numFmt w:val="lowerLetter"/>
      <w:lvlText w:val="%5)"/>
      <w:lvlJc w:val="left"/>
      <w:pPr>
        <w:tabs>
          <w:tab w:val="num" w:pos="1741"/>
        </w:tabs>
        <w:ind w:left="1741" w:hanging="360"/>
      </w:pPr>
    </w:lvl>
    <w:lvl w:ilvl="5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OpenSymbol"/>
      </w:rPr>
    </w:lvl>
  </w:abstractNum>
  <w:abstractNum w:abstractNumId="33">
    <w:nsid w:val="4AF60728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8447D8"/>
    <w:multiLevelType w:val="hybridMultilevel"/>
    <w:tmpl w:val="DB0CD886"/>
    <w:lvl w:ilvl="0" w:tplc="0C0A0017">
      <w:start w:val="1"/>
      <w:numFmt w:val="lowerLetter"/>
      <w:lvlText w:val="%1)"/>
      <w:lvlJc w:val="left"/>
      <w:pPr>
        <w:ind w:left="1370" w:hanging="360"/>
      </w:pPr>
    </w:lvl>
    <w:lvl w:ilvl="1" w:tplc="0C0A0019" w:tentative="1">
      <w:start w:val="1"/>
      <w:numFmt w:val="lowerLetter"/>
      <w:lvlText w:val="%2."/>
      <w:lvlJc w:val="left"/>
      <w:pPr>
        <w:ind w:left="2090" w:hanging="360"/>
      </w:pPr>
    </w:lvl>
    <w:lvl w:ilvl="2" w:tplc="0C0A001B" w:tentative="1">
      <w:start w:val="1"/>
      <w:numFmt w:val="lowerRoman"/>
      <w:lvlText w:val="%3."/>
      <w:lvlJc w:val="right"/>
      <w:pPr>
        <w:ind w:left="2810" w:hanging="180"/>
      </w:pPr>
    </w:lvl>
    <w:lvl w:ilvl="3" w:tplc="0C0A000F" w:tentative="1">
      <w:start w:val="1"/>
      <w:numFmt w:val="decimal"/>
      <w:lvlText w:val="%4."/>
      <w:lvlJc w:val="left"/>
      <w:pPr>
        <w:ind w:left="3530" w:hanging="360"/>
      </w:pPr>
    </w:lvl>
    <w:lvl w:ilvl="4" w:tplc="0C0A0019" w:tentative="1">
      <w:start w:val="1"/>
      <w:numFmt w:val="lowerLetter"/>
      <w:lvlText w:val="%5."/>
      <w:lvlJc w:val="left"/>
      <w:pPr>
        <w:ind w:left="4250" w:hanging="360"/>
      </w:pPr>
    </w:lvl>
    <w:lvl w:ilvl="5" w:tplc="0C0A001B" w:tentative="1">
      <w:start w:val="1"/>
      <w:numFmt w:val="lowerRoman"/>
      <w:lvlText w:val="%6."/>
      <w:lvlJc w:val="right"/>
      <w:pPr>
        <w:ind w:left="4970" w:hanging="180"/>
      </w:pPr>
    </w:lvl>
    <w:lvl w:ilvl="6" w:tplc="0C0A000F" w:tentative="1">
      <w:start w:val="1"/>
      <w:numFmt w:val="decimal"/>
      <w:lvlText w:val="%7."/>
      <w:lvlJc w:val="left"/>
      <w:pPr>
        <w:ind w:left="5690" w:hanging="360"/>
      </w:pPr>
    </w:lvl>
    <w:lvl w:ilvl="7" w:tplc="0C0A0019" w:tentative="1">
      <w:start w:val="1"/>
      <w:numFmt w:val="lowerLetter"/>
      <w:lvlText w:val="%8."/>
      <w:lvlJc w:val="left"/>
      <w:pPr>
        <w:ind w:left="6410" w:hanging="360"/>
      </w:pPr>
    </w:lvl>
    <w:lvl w:ilvl="8" w:tplc="0C0A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>
    <w:nsid w:val="4CDB32B1"/>
    <w:multiLevelType w:val="multilevel"/>
    <w:tmpl w:val="E9F272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4406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04336"/>
    <w:multiLevelType w:val="hybridMultilevel"/>
    <w:tmpl w:val="86722D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9">
    <w:nsid w:val="4FFB1F3F"/>
    <w:multiLevelType w:val="multilevel"/>
    <w:tmpl w:val="90ACB35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51144056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F9F1569"/>
    <w:multiLevelType w:val="multilevel"/>
    <w:tmpl w:val="379603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5">
    <w:nsid w:val="623E42FA"/>
    <w:multiLevelType w:val="hybridMultilevel"/>
    <w:tmpl w:val="54B2CB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8">
    <w:nsid w:val="6D5657DC"/>
    <w:multiLevelType w:val="hybridMultilevel"/>
    <w:tmpl w:val="6AF6D7CE"/>
    <w:lvl w:ilvl="0" w:tplc="825A231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72CF4771"/>
    <w:multiLevelType w:val="multilevel"/>
    <w:tmpl w:val="FD1CB39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>
    <w:nsid w:val="77001048"/>
    <w:multiLevelType w:val="hybridMultilevel"/>
    <w:tmpl w:val="91363564"/>
    <w:lvl w:ilvl="0" w:tplc="933E4B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16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3">
    <w:nsid w:val="7ABA787D"/>
    <w:multiLevelType w:val="hybridMultilevel"/>
    <w:tmpl w:val="C18239D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43"/>
  </w:num>
  <w:num w:numId="3">
    <w:abstractNumId w:val="41"/>
  </w:num>
  <w:num w:numId="4">
    <w:abstractNumId w:val="10"/>
  </w:num>
  <w:num w:numId="5">
    <w:abstractNumId w:val="13"/>
  </w:num>
  <w:num w:numId="6">
    <w:abstractNumId w:val="5"/>
  </w:num>
  <w:num w:numId="7">
    <w:abstractNumId w:val="47"/>
  </w:num>
  <w:num w:numId="8">
    <w:abstractNumId w:val="38"/>
  </w:num>
  <w:num w:numId="9">
    <w:abstractNumId w:val="49"/>
  </w:num>
  <w:num w:numId="10">
    <w:abstractNumId w:val="9"/>
  </w:num>
  <w:num w:numId="11">
    <w:abstractNumId w:val="53"/>
  </w:num>
  <w:num w:numId="12">
    <w:abstractNumId w:val="26"/>
  </w:num>
  <w:num w:numId="13">
    <w:abstractNumId w:val="40"/>
  </w:num>
  <w:num w:numId="14">
    <w:abstractNumId w:val="42"/>
  </w:num>
  <w:num w:numId="15">
    <w:abstractNumId w:val="36"/>
  </w:num>
  <w:num w:numId="16">
    <w:abstractNumId w:val="54"/>
  </w:num>
  <w:num w:numId="17">
    <w:abstractNumId w:val="19"/>
  </w:num>
  <w:num w:numId="18">
    <w:abstractNumId w:val="7"/>
  </w:num>
  <w:num w:numId="19">
    <w:abstractNumId w:val="28"/>
  </w:num>
  <w:num w:numId="20">
    <w:abstractNumId w:val="12"/>
  </w:num>
  <w:num w:numId="21">
    <w:abstractNumId w:val="16"/>
  </w:num>
  <w:num w:numId="22">
    <w:abstractNumId w:val="0"/>
  </w:num>
  <w:num w:numId="23">
    <w:abstractNumId w:val="1"/>
  </w:num>
  <w:num w:numId="24">
    <w:abstractNumId w:val="52"/>
  </w:num>
  <w:num w:numId="25">
    <w:abstractNumId w:val="44"/>
  </w:num>
  <w:num w:numId="26">
    <w:abstractNumId w:val="4"/>
  </w:num>
  <w:num w:numId="27">
    <w:abstractNumId w:val="6"/>
  </w:num>
  <w:num w:numId="28">
    <w:abstractNumId w:val="15"/>
  </w:num>
  <w:num w:numId="29">
    <w:abstractNumId w:val="37"/>
  </w:num>
  <w:num w:numId="30">
    <w:abstractNumId w:val="21"/>
  </w:num>
  <w:num w:numId="31">
    <w:abstractNumId w:val="25"/>
  </w:num>
  <w:num w:numId="32">
    <w:abstractNumId w:val="27"/>
  </w:num>
  <w:num w:numId="33">
    <w:abstractNumId w:val="45"/>
  </w:num>
  <w:num w:numId="34">
    <w:abstractNumId w:val="8"/>
  </w:num>
  <w:num w:numId="35">
    <w:abstractNumId w:val="3"/>
  </w:num>
  <w:num w:numId="36">
    <w:abstractNumId w:val="34"/>
  </w:num>
  <w:num w:numId="37">
    <w:abstractNumId w:val="29"/>
  </w:num>
  <w:num w:numId="38">
    <w:abstractNumId w:val="14"/>
  </w:num>
  <w:num w:numId="39">
    <w:abstractNumId w:val="32"/>
  </w:num>
  <w:num w:numId="40">
    <w:abstractNumId w:val="17"/>
  </w:num>
  <w:num w:numId="41">
    <w:abstractNumId w:val="11"/>
  </w:num>
  <w:num w:numId="42">
    <w:abstractNumId w:val="31"/>
  </w:num>
  <w:num w:numId="43">
    <w:abstractNumId w:val="48"/>
  </w:num>
  <w:num w:numId="44">
    <w:abstractNumId w:val="30"/>
  </w:num>
  <w:num w:numId="45">
    <w:abstractNumId w:val="33"/>
  </w:num>
  <w:num w:numId="46">
    <w:abstractNumId w:val="22"/>
  </w:num>
  <w:num w:numId="47">
    <w:abstractNumId w:val="35"/>
  </w:num>
  <w:num w:numId="48">
    <w:abstractNumId w:val="39"/>
  </w:num>
  <w:num w:numId="49">
    <w:abstractNumId w:val="50"/>
  </w:num>
  <w:num w:numId="50">
    <w:abstractNumId w:val="24"/>
  </w:num>
  <w:num w:numId="51">
    <w:abstractNumId w:val="20"/>
  </w:num>
  <w:num w:numId="52">
    <w:abstractNumId w:val="47"/>
    <w:lvlOverride w:ilvl="0">
      <w:startOverride w:val="1"/>
    </w:lvlOverride>
  </w:num>
  <w:num w:numId="53">
    <w:abstractNumId w:val="47"/>
    <w:lvlOverride w:ilvl="0">
      <w:startOverride w:val="1"/>
    </w:lvlOverride>
  </w:num>
  <w:num w:numId="54">
    <w:abstractNumId w:val="18"/>
  </w:num>
  <w:num w:numId="55">
    <w:abstractNumId w:val="51"/>
  </w:num>
  <w:num w:numId="56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8A6"/>
    <w:rsid w:val="000067DD"/>
    <w:rsid w:val="00007591"/>
    <w:rsid w:val="00007892"/>
    <w:rsid w:val="00010C6D"/>
    <w:rsid w:val="00011C5A"/>
    <w:rsid w:val="0001262F"/>
    <w:rsid w:val="000138BD"/>
    <w:rsid w:val="00013AE1"/>
    <w:rsid w:val="00015AFC"/>
    <w:rsid w:val="000162CE"/>
    <w:rsid w:val="000163F8"/>
    <w:rsid w:val="0001778B"/>
    <w:rsid w:val="00020F28"/>
    <w:rsid w:val="00021152"/>
    <w:rsid w:val="00022E88"/>
    <w:rsid w:val="000236F6"/>
    <w:rsid w:val="00024C80"/>
    <w:rsid w:val="00025D3A"/>
    <w:rsid w:val="00025D79"/>
    <w:rsid w:val="0002740C"/>
    <w:rsid w:val="0003183D"/>
    <w:rsid w:val="00032A21"/>
    <w:rsid w:val="00034706"/>
    <w:rsid w:val="0003529F"/>
    <w:rsid w:val="000419B8"/>
    <w:rsid w:val="00042BCB"/>
    <w:rsid w:val="00043063"/>
    <w:rsid w:val="00044C36"/>
    <w:rsid w:val="00045055"/>
    <w:rsid w:val="00051471"/>
    <w:rsid w:val="00055F89"/>
    <w:rsid w:val="0005679E"/>
    <w:rsid w:val="0005747F"/>
    <w:rsid w:val="000617A9"/>
    <w:rsid w:val="00061952"/>
    <w:rsid w:val="00064A34"/>
    <w:rsid w:val="00064A4A"/>
    <w:rsid w:val="0006505B"/>
    <w:rsid w:val="00066211"/>
    <w:rsid w:val="000663B4"/>
    <w:rsid w:val="0007121A"/>
    <w:rsid w:val="000723A5"/>
    <w:rsid w:val="00073958"/>
    <w:rsid w:val="00074AE3"/>
    <w:rsid w:val="00076EB9"/>
    <w:rsid w:val="00083AAA"/>
    <w:rsid w:val="0009177C"/>
    <w:rsid w:val="00091D55"/>
    <w:rsid w:val="00092130"/>
    <w:rsid w:val="00094DA0"/>
    <w:rsid w:val="000953F7"/>
    <w:rsid w:val="00095927"/>
    <w:rsid w:val="00095BBF"/>
    <w:rsid w:val="000A175C"/>
    <w:rsid w:val="000A180D"/>
    <w:rsid w:val="000A38DB"/>
    <w:rsid w:val="000A3CC9"/>
    <w:rsid w:val="000B0462"/>
    <w:rsid w:val="000B0F82"/>
    <w:rsid w:val="000B15A8"/>
    <w:rsid w:val="000B269C"/>
    <w:rsid w:val="000B26DC"/>
    <w:rsid w:val="000B3A70"/>
    <w:rsid w:val="000B616F"/>
    <w:rsid w:val="000B64AC"/>
    <w:rsid w:val="000C0C0D"/>
    <w:rsid w:val="000C3ED6"/>
    <w:rsid w:val="000C5145"/>
    <w:rsid w:val="000C66F3"/>
    <w:rsid w:val="000C6D88"/>
    <w:rsid w:val="000D1536"/>
    <w:rsid w:val="000D1FBF"/>
    <w:rsid w:val="000D2F74"/>
    <w:rsid w:val="000D5A9F"/>
    <w:rsid w:val="000D6509"/>
    <w:rsid w:val="000E019A"/>
    <w:rsid w:val="000E0231"/>
    <w:rsid w:val="000E170F"/>
    <w:rsid w:val="000E3A4D"/>
    <w:rsid w:val="000E4032"/>
    <w:rsid w:val="000E5AF6"/>
    <w:rsid w:val="000E6675"/>
    <w:rsid w:val="000F18A0"/>
    <w:rsid w:val="000F40DC"/>
    <w:rsid w:val="000F56EB"/>
    <w:rsid w:val="000F5B2E"/>
    <w:rsid w:val="000F626D"/>
    <w:rsid w:val="000F6998"/>
    <w:rsid w:val="000F7CF5"/>
    <w:rsid w:val="0010005D"/>
    <w:rsid w:val="00101656"/>
    <w:rsid w:val="00101963"/>
    <w:rsid w:val="00102457"/>
    <w:rsid w:val="001038A4"/>
    <w:rsid w:val="00103FFA"/>
    <w:rsid w:val="00104A89"/>
    <w:rsid w:val="00107B3A"/>
    <w:rsid w:val="00110DD5"/>
    <w:rsid w:val="00111EE9"/>
    <w:rsid w:val="00112689"/>
    <w:rsid w:val="0011463D"/>
    <w:rsid w:val="001170DD"/>
    <w:rsid w:val="00121292"/>
    <w:rsid w:val="00123DB3"/>
    <w:rsid w:val="00124CC3"/>
    <w:rsid w:val="00126929"/>
    <w:rsid w:val="00126A28"/>
    <w:rsid w:val="00132855"/>
    <w:rsid w:val="00133A58"/>
    <w:rsid w:val="00133D9A"/>
    <w:rsid w:val="001348A7"/>
    <w:rsid w:val="00134A56"/>
    <w:rsid w:val="001369EC"/>
    <w:rsid w:val="001412FB"/>
    <w:rsid w:val="00141522"/>
    <w:rsid w:val="00141FB3"/>
    <w:rsid w:val="00142B95"/>
    <w:rsid w:val="001431A3"/>
    <w:rsid w:val="001434C9"/>
    <w:rsid w:val="001469B7"/>
    <w:rsid w:val="00147AAA"/>
    <w:rsid w:val="00150176"/>
    <w:rsid w:val="00152AC3"/>
    <w:rsid w:val="00152E5F"/>
    <w:rsid w:val="0015701D"/>
    <w:rsid w:val="00157317"/>
    <w:rsid w:val="00157B9F"/>
    <w:rsid w:val="00157C42"/>
    <w:rsid w:val="0016153F"/>
    <w:rsid w:val="00161D50"/>
    <w:rsid w:val="00161F0F"/>
    <w:rsid w:val="001622C4"/>
    <w:rsid w:val="0016265F"/>
    <w:rsid w:val="00162A36"/>
    <w:rsid w:val="00163303"/>
    <w:rsid w:val="0016534F"/>
    <w:rsid w:val="0016564A"/>
    <w:rsid w:val="00165A43"/>
    <w:rsid w:val="00165A48"/>
    <w:rsid w:val="00166262"/>
    <w:rsid w:val="00170916"/>
    <w:rsid w:val="001711FE"/>
    <w:rsid w:val="0017180F"/>
    <w:rsid w:val="001815A8"/>
    <w:rsid w:val="00181619"/>
    <w:rsid w:val="00181646"/>
    <w:rsid w:val="001819C0"/>
    <w:rsid w:val="001823DC"/>
    <w:rsid w:val="00182473"/>
    <w:rsid w:val="00183DF7"/>
    <w:rsid w:val="00184526"/>
    <w:rsid w:val="00185E7C"/>
    <w:rsid w:val="00186F2B"/>
    <w:rsid w:val="00190257"/>
    <w:rsid w:val="00190A8A"/>
    <w:rsid w:val="00196F43"/>
    <w:rsid w:val="00197ECE"/>
    <w:rsid w:val="001A0204"/>
    <w:rsid w:val="001A11FF"/>
    <w:rsid w:val="001A19E1"/>
    <w:rsid w:val="001A1A94"/>
    <w:rsid w:val="001A32C3"/>
    <w:rsid w:val="001A49BE"/>
    <w:rsid w:val="001A5E6C"/>
    <w:rsid w:val="001A66C4"/>
    <w:rsid w:val="001A7B75"/>
    <w:rsid w:val="001B18FB"/>
    <w:rsid w:val="001B2591"/>
    <w:rsid w:val="001B3609"/>
    <w:rsid w:val="001B38C2"/>
    <w:rsid w:val="001B45A5"/>
    <w:rsid w:val="001B4D44"/>
    <w:rsid w:val="001B70BB"/>
    <w:rsid w:val="001C01ED"/>
    <w:rsid w:val="001C1983"/>
    <w:rsid w:val="001C3374"/>
    <w:rsid w:val="001C43D9"/>
    <w:rsid w:val="001C4D94"/>
    <w:rsid w:val="001C666B"/>
    <w:rsid w:val="001C6812"/>
    <w:rsid w:val="001C6B89"/>
    <w:rsid w:val="001C7AE6"/>
    <w:rsid w:val="001C7C54"/>
    <w:rsid w:val="001D0D3B"/>
    <w:rsid w:val="001D1F1C"/>
    <w:rsid w:val="001D23E5"/>
    <w:rsid w:val="001D33D9"/>
    <w:rsid w:val="001D5FF3"/>
    <w:rsid w:val="001E015D"/>
    <w:rsid w:val="001E147E"/>
    <w:rsid w:val="001E24E0"/>
    <w:rsid w:val="001E2CBA"/>
    <w:rsid w:val="001E372A"/>
    <w:rsid w:val="001E46EC"/>
    <w:rsid w:val="001E4872"/>
    <w:rsid w:val="001E76F3"/>
    <w:rsid w:val="001F0B9A"/>
    <w:rsid w:val="001F0DD0"/>
    <w:rsid w:val="001F1823"/>
    <w:rsid w:val="001F447F"/>
    <w:rsid w:val="001F7D7E"/>
    <w:rsid w:val="002016A6"/>
    <w:rsid w:val="0020261B"/>
    <w:rsid w:val="00206849"/>
    <w:rsid w:val="00206E70"/>
    <w:rsid w:val="00207324"/>
    <w:rsid w:val="002074D4"/>
    <w:rsid w:val="00207DBF"/>
    <w:rsid w:val="00210A32"/>
    <w:rsid w:val="00212A0A"/>
    <w:rsid w:val="00212B34"/>
    <w:rsid w:val="0021323E"/>
    <w:rsid w:val="00213B0A"/>
    <w:rsid w:val="00215A16"/>
    <w:rsid w:val="002169DE"/>
    <w:rsid w:val="00217DA0"/>
    <w:rsid w:val="00220F24"/>
    <w:rsid w:val="00222118"/>
    <w:rsid w:val="002237A5"/>
    <w:rsid w:val="0022415E"/>
    <w:rsid w:val="00224726"/>
    <w:rsid w:val="00224A7B"/>
    <w:rsid w:val="002252D3"/>
    <w:rsid w:val="0022586A"/>
    <w:rsid w:val="002261E8"/>
    <w:rsid w:val="002265AD"/>
    <w:rsid w:val="0023062B"/>
    <w:rsid w:val="00231C20"/>
    <w:rsid w:val="00234954"/>
    <w:rsid w:val="00235590"/>
    <w:rsid w:val="00235AEB"/>
    <w:rsid w:val="00236373"/>
    <w:rsid w:val="00240337"/>
    <w:rsid w:val="002408F0"/>
    <w:rsid w:val="00241205"/>
    <w:rsid w:val="00243F4E"/>
    <w:rsid w:val="0024659C"/>
    <w:rsid w:val="002501B3"/>
    <w:rsid w:val="0025262B"/>
    <w:rsid w:val="00253067"/>
    <w:rsid w:val="002544EB"/>
    <w:rsid w:val="00255664"/>
    <w:rsid w:val="002563C8"/>
    <w:rsid w:val="00260215"/>
    <w:rsid w:val="0026202C"/>
    <w:rsid w:val="002639A7"/>
    <w:rsid w:val="00263CD0"/>
    <w:rsid w:val="002660AD"/>
    <w:rsid w:val="00266B56"/>
    <w:rsid w:val="00266F9A"/>
    <w:rsid w:val="0026726B"/>
    <w:rsid w:val="00267CF8"/>
    <w:rsid w:val="00267ED7"/>
    <w:rsid w:val="002705DF"/>
    <w:rsid w:val="00271992"/>
    <w:rsid w:val="00273484"/>
    <w:rsid w:val="00273A42"/>
    <w:rsid w:val="00275B55"/>
    <w:rsid w:val="00276407"/>
    <w:rsid w:val="0028127D"/>
    <w:rsid w:val="002813CB"/>
    <w:rsid w:val="00281410"/>
    <w:rsid w:val="00281616"/>
    <w:rsid w:val="00282A78"/>
    <w:rsid w:val="00283061"/>
    <w:rsid w:val="00283705"/>
    <w:rsid w:val="002837F3"/>
    <w:rsid w:val="00285F2F"/>
    <w:rsid w:val="00286C49"/>
    <w:rsid w:val="00286F5D"/>
    <w:rsid w:val="0029181A"/>
    <w:rsid w:val="00291BC9"/>
    <w:rsid w:val="0029212D"/>
    <w:rsid w:val="00295850"/>
    <w:rsid w:val="002A16CD"/>
    <w:rsid w:val="002A23E8"/>
    <w:rsid w:val="002A4B77"/>
    <w:rsid w:val="002A4D4B"/>
    <w:rsid w:val="002A5E23"/>
    <w:rsid w:val="002B0744"/>
    <w:rsid w:val="002B183C"/>
    <w:rsid w:val="002B1DD1"/>
    <w:rsid w:val="002B455E"/>
    <w:rsid w:val="002B51D8"/>
    <w:rsid w:val="002B5CBE"/>
    <w:rsid w:val="002B6133"/>
    <w:rsid w:val="002B6690"/>
    <w:rsid w:val="002B7065"/>
    <w:rsid w:val="002B7E18"/>
    <w:rsid w:val="002B7E7C"/>
    <w:rsid w:val="002C337E"/>
    <w:rsid w:val="002C38EC"/>
    <w:rsid w:val="002C4008"/>
    <w:rsid w:val="002C45E2"/>
    <w:rsid w:val="002C5CC5"/>
    <w:rsid w:val="002D0A55"/>
    <w:rsid w:val="002D1E6B"/>
    <w:rsid w:val="002D2C83"/>
    <w:rsid w:val="002D3813"/>
    <w:rsid w:val="002D5CC6"/>
    <w:rsid w:val="002D6C3A"/>
    <w:rsid w:val="002D7225"/>
    <w:rsid w:val="002E2C73"/>
    <w:rsid w:val="002E71E2"/>
    <w:rsid w:val="002F0215"/>
    <w:rsid w:val="002F0BA8"/>
    <w:rsid w:val="002F1204"/>
    <w:rsid w:val="002F1D73"/>
    <w:rsid w:val="002F3FFF"/>
    <w:rsid w:val="002F62A3"/>
    <w:rsid w:val="002F6B4D"/>
    <w:rsid w:val="00300ACD"/>
    <w:rsid w:val="00300AF4"/>
    <w:rsid w:val="0030119A"/>
    <w:rsid w:val="003044FB"/>
    <w:rsid w:val="00305377"/>
    <w:rsid w:val="00307AD3"/>
    <w:rsid w:val="00310B88"/>
    <w:rsid w:val="00311C77"/>
    <w:rsid w:val="00312798"/>
    <w:rsid w:val="003137AD"/>
    <w:rsid w:val="00313D78"/>
    <w:rsid w:val="00315BD9"/>
    <w:rsid w:val="0032182A"/>
    <w:rsid w:val="00321867"/>
    <w:rsid w:val="00321E35"/>
    <w:rsid w:val="00325005"/>
    <w:rsid w:val="003250C9"/>
    <w:rsid w:val="00325B78"/>
    <w:rsid w:val="00327819"/>
    <w:rsid w:val="00327899"/>
    <w:rsid w:val="00327DA0"/>
    <w:rsid w:val="0033088B"/>
    <w:rsid w:val="00330BB9"/>
    <w:rsid w:val="00330BE8"/>
    <w:rsid w:val="00332335"/>
    <w:rsid w:val="003356D3"/>
    <w:rsid w:val="003373B0"/>
    <w:rsid w:val="003379A7"/>
    <w:rsid w:val="00341446"/>
    <w:rsid w:val="0034152A"/>
    <w:rsid w:val="0034226F"/>
    <w:rsid w:val="003423B5"/>
    <w:rsid w:val="003424CC"/>
    <w:rsid w:val="003424E2"/>
    <w:rsid w:val="003427DB"/>
    <w:rsid w:val="00345449"/>
    <w:rsid w:val="00346E85"/>
    <w:rsid w:val="00347492"/>
    <w:rsid w:val="00351659"/>
    <w:rsid w:val="00351CA7"/>
    <w:rsid w:val="00352E5D"/>
    <w:rsid w:val="00353AD0"/>
    <w:rsid w:val="00354688"/>
    <w:rsid w:val="003579EF"/>
    <w:rsid w:val="003611BF"/>
    <w:rsid w:val="003613F4"/>
    <w:rsid w:val="0036224A"/>
    <w:rsid w:val="00370A4E"/>
    <w:rsid w:val="00371D92"/>
    <w:rsid w:val="00373C41"/>
    <w:rsid w:val="003746F5"/>
    <w:rsid w:val="00374CE0"/>
    <w:rsid w:val="00374EBD"/>
    <w:rsid w:val="00375106"/>
    <w:rsid w:val="0037712D"/>
    <w:rsid w:val="00377301"/>
    <w:rsid w:val="00377C67"/>
    <w:rsid w:val="0038352D"/>
    <w:rsid w:val="00386A09"/>
    <w:rsid w:val="00387B2F"/>
    <w:rsid w:val="00390893"/>
    <w:rsid w:val="00395014"/>
    <w:rsid w:val="00395B0B"/>
    <w:rsid w:val="00397BB3"/>
    <w:rsid w:val="003A3255"/>
    <w:rsid w:val="003A3EAB"/>
    <w:rsid w:val="003A58FE"/>
    <w:rsid w:val="003A5FA7"/>
    <w:rsid w:val="003A625B"/>
    <w:rsid w:val="003B0EF1"/>
    <w:rsid w:val="003B1007"/>
    <w:rsid w:val="003B1071"/>
    <w:rsid w:val="003B177A"/>
    <w:rsid w:val="003B1B91"/>
    <w:rsid w:val="003B1ECB"/>
    <w:rsid w:val="003B2754"/>
    <w:rsid w:val="003B3AF3"/>
    <w:rsid w:val="003B7568"/>
    <w:rsid w:val="003C18BD"/>
    <w:rsid w:val="003C4319"/>
    <w:rsid w:val="003C65BA"/>
    <w:rsid w:val="003C6DD2"/>
    <w:rsid w:val="003D0298"/>
    <w:rsid w:val="003D02CC"/>
    <w:rsid w:val="003D1254"/>
    <w:rsid w:val="003D1694"/>
    <w:rsid w:val="003D77AB"/>
    <w:rsid w:val="003E42AE"/>
    <w:rsid w:val="003E6705"/>
    <w:rsid w:val="003E7A98"/>
    <w:rsid w:val="003E7FEA"/>
    <w:rsid w:val="003F13B1"/>
    <w:rsid w:val="003F1D98"/>
    <w:rsid w:val="003F276D"/>
    <w:rsid w:val="003F29A2"/>
    <w:rsid w:val="003F3DDA"/>
    <w:rsid w:val="003F4C3D"/>
    <w:rsid w:val="003F5F0D"/>
    <w:rsid w:val="003F5F53"/>
    <w:rsid w:val="003F6B0C"/>
    <w:rsid w:val="003F7E9B"/>
    <w:rsid w:val="004013F4"/>
    <w:rsid w:val="00401E56"/>
    <w:rsid w:val="004033E0"/>
    <w:rsid w:val="00404B95"/>
    <w:rsid w:val="00404ECA"/>
    <w:rsid w:val="004102DA"/>
    <w:rsid w:val="00412A17"/>
    <w:rsid w:val="00413481"/>
    <w:rsid w:val="00414873"/>
    <w:rsid w:val="0041662D"/>
    <w:rsid w:val="00417686"/>
    <w:rsid w:val="004221FA"/>
    <w:rsid w:val="004238F2"/>
    <w:rsid w:val="00425802"/>
    <w:rsid w:val="00426601"/>
    <w:rsid w:val="00431FED"/>
    <w:rsid w:val="00435603"/>
    <w:rsid w:val="00436878"/>
    <w:rsid w:val="00437A39"/>
    <w:rsid w:val="004431E6"/>
    <w:rsid w:val="00443B77"/>
    <w:rsid w:val="00443EA9"/>
    <w:rsid w:val="0044402D"/>
    <w:rsid w:val="004451B5"/>
    <w:rsid w:val="00446631"/>
    <w:rsid w:val="004468BE"/>
    <w:rsid w:val="004470D3"/>
    <w:rsid w:val="004478A3"/>
    <w:rsid w:val="0044792B"/>
    <w:rsid w:val="0045014C"/>
    <w:rsid w:val="00450F27"/>
    <w:rsid w:val="0045194F"/>
    <w:rsid w:val="0045560F"/>
    <w:rsid w:val="004571AF"/>
    <w:rsid w:val="00461526"/>
    <w:rsid w:val="0046236E"/>
    <w:rsid w:val="00462F02"/>
    <w:rsid w:val="00463578"/>
    <w:rsid w:val="0046376A"/>
    <w:rsid w:val="00464207"/>
    <w:rsid w:val="004657BB"/>
    <w:rsid w:val="0046662C"/>
    <w:rsid w:val="00466A46"/>
    <w:rsid w:val="004702A9"/>
    <w:rsid w:val="004705B9"/>
    <w:rsid w:val="00471622"/>
    <w:rsid w:val="004721AB"/>
    <w:rsid w:val="004724C5"/>
    <w:rsid w:val="004728E5"/>
    <w:rsid w:val="00472910"/>
    <w:rsid w:val="00473E69"/>
    <w:rsid w:val="0047594D"/>
    <w:rsid w:val="00477FC9"/>
    <w:rsid w:val="00480FCB"/>
    <w:rsid w:val="00483950"/>
    <w:rsid w:val="00484C30"/>
    <w:rsid w:val="0048783A"/>
    <w:rsid w:val="00487F83"/>
    <w:rsid w:val="0049007E"/>
    <w:rsid w:val="00490A49"/>
    <w:rsid w:val="00490B3C"/>
    <w:rsid w:val="00491B83"/>
    <w:rsid w:val="004921FE"/>
    <w:rsid w:val="00492AD8"/>
    <w:rsid w:val="00493103"/>
    <w:rsid w:val="004933D3"/>
    <w:rsid w:val="004A4D1B"/>
    <w:rsid w:val="004A59E4"/>
    <w:rsid w:val="004A6352"/>
    <w:rsid w:val="004A77E0"/>
    <w:rsid w:val="004B0F7A"/>
    <w:rsid w:val="004B2377"/>
    <w:rsid w:val="004B4476"/>
    <w:rsid w:val="004B5906"/>
    <w:rsid w:val="004B6EA3"/>
    <w:rsid w:val="004B6FD4"/>
    <w:rsid w:val="004C4476"/>
    <w:rsid w:val="004C553B"/>
    <w:rsid w:val="004C680A"/>
    <w:rsid w:val="004D1FC3"/>
    <w:rsid w:val="004D4330"/>
    <w:rsid w:val="004D4844"/>
    <w:rsid w:val="004D4F57"/>
    <w:rsid w:val="004D532B"/>
    <w:rsid w:val="004D683B"/>
    <w:rsid w:val="004E054B"/>
    <w:rsid w:val="004E49EE"/>
    <w:rsid w:val="004E4A52"/>
    <w:rsid w:val="004E60DB"/>
    <w:rsid w:val="004E6D23"/>
    <w:rsid w:val="004E7A49"/>
    <w:rsid w:val="004F2775"/>
    <w:rsid w:val="004F477A"/>
    <w:rsid w:val="004F4E94"/>
    <w:rsid w:val="004F51FA"/>
    <w:rsid w:val="005012FC"/>
    <w:rsid w:val="00502736"/>
    <w:rsid w:val="00505384"/>
    <w:rsid w:val="005059F9"/>
    <w:rsid w:val="0050622B"/>
    <w:rsid w:val="00507428"/>
    <w:rsid w:val="005113EF"/>
    <w:rsid w:val="00512A71"/>
    <w:rsid w:val="00512B58"/>
    <w:rsid w:val="00512EA2"/>
    <w:rsid w:val="0051324D"/>
    <w:rsid w:val="00513971"/>
    <w:rsid w:val="00513E67"/>
    <w:rsid w:val="005141F5"/>
    <w:rsid w:val="00522237"/>
    <w:rsid w:val="00522850"/>
    <w:rsid w:val="00523BA4"/>
    <w:rsid w:val="00523DDA"/>
    <w:rsid w:val="0052444A"/>
    <w:rsid w:val="00524A15"/>
    <w:rsid w:val="00530330"/>
    <w:rsid w:val="00530DFC"/>
    <w:rsid w:val="0053325A"/>
    <w:rsid w:val="0053434D"/>
    <w:rsid w:val="00541B92"/>
    <w:rsid w:val="0054535D"/>
    <w:rsid w:val="005455F6"/>
    <w:rsid w:val="00546EE4"/>
    <w:rsid w:val="00547E7C"/>
    <w:rsid w:val="00554D7E"/>
    <w:rsid w:val="0055646A"/>
    <w:rsid w:val="00556531"/>
    <w:rsid w:val="00560796"/>
    <w:rsid w:val="00561143"/>
    <w:rsid w:val="0056187B"/>
    <w:rsid w:val="00561CD8"/>
    <w:rsid w:val="005625D2"/>
    <w:rsid w:val="00562B70"/>
    <w:rsid w:val="00564232"/>
    <w:rsid w:val="005672D3"/>
    <w:rsid w:val="005674FA"/>
    <w:rsid w:val="00570E1C"/>
    <w:rsid w:val="00571311"/>
    <w:rsid w:val="00571AB3"/>
    <w:rsid w:val="00571FC4"/>
    <w:rsid w:val="0057722E"/>
    <w:rsid w:val="005779D8"/>
    <w:rsid w:val="00580261"/>
    <w:rsid w:val="005803B5"/>
    <w:rsid w:val="00580623"/>
    <w:rsid w:val="00581CBD"/>
    <w:rsid w:val="005821EE"/>
    <w:rsid w:val="005822A1"/>
    <w:rsid w:val="00586984"/>
    <w:rsid w:val="00591092"/>
    <w:rsid w:val="00592078"/>
    <w:rsid w:val="00592179"/>
    <w:rsid w:val="00592483"/>
    <w:rsid w:val="005939AF"/>
    <w:rsid w:val="005942A6"/>
    <w:rsid w:val="00594AF6"/>
    <w:rsid w:val="00595DE5"/>
    <w:rsid w:val="00596EA1"/>
    <w:rsid w:val="005A152D"/>
    <w:rsid w:val="005A19FB"/>
    <w:rsid w:val="005A49DE"/>
    <w:rsid w:val="005A4CFF"/>
    <w:rsid w:val="005A78D5"/>
    <w:rsid w:val="005B08CD"/>
    <w:rsid w:val="005B365E"/>
    <w:rsid w:val="005B4B68"/>
    <w:rsid w:val="005B6346"/>
    <w:rsid w:val="005B6AA6"/>
    <w:rsid w:val="005B718E"/>
    <w:rsid w:val="005B7197"/>
    <w:rsid w:val="005B7CF5"/>
    <w:rsid w:val="005C1576"/>
    <w:rsid w:val="005C1F39"/>
    <w:rsid w:val="005C2432"/>
    <w:rsid w:val="005C3599"/>
    <w:rsid w:val="005C3978"/>
    <w:rsid w:val="005D00EA"/>
    <w:rsid w:val="005D298D"/>
    <w:rsid w:val="005D65B4"/>
    <w:rsid w:val="005D6CD8"/>
    <w:rsid w:val="005D7946"/>
    <w:rsid w:val="005E0991"/>
    <w:rsid w:val="005E0C18"/>
    <w:rsid w:val="005E0FA4"/>
    <w:rsid w:val="005E1C98"/>
    <w:rsid w:val="005E3902"/>
    <w:rsid w:val="005E74D3"/>
    <w:rsid w:val="005E76B6"/>
    <w:rsid w:val="005F1D9F"/>
    <w:rsid w:val="005F2D83"/>
    <w:rsid w:val="005F31B4"/>
    <w:rsid w:val="005F3527"/>
    <w:rsid w:val="005F3973"/>
    <w:rsid w:val="005F5ADE"/>
    <w:rsid w:val="0060257D"/>
    <w:rsid w:val="0060321A"/>
    <w:rsid w:val="00603F04"/>
    <w:rsid w:val="0060416C"/>
    <w:rsid w:val="00604287"/>
    <w:rsid w:val="00604D80"/>
    <w:rsid w:val="00604ED3"/>
    <w:rsid w:val="00606CC3"/>
    <w:rsid w:val="0061045B"/>
    <w:rsid w:val="0061057B"/>
    <w:rsid w:val="00610866"/>
    <w:rsid w:val="00611990"/>
    <w:rsid w:val="00613B58"/>
    <w:rsid w:val="00613C32"/>
    <w:rsid w:val="0062233C"/>
    <w:rsid w:val="00623C56"/>
    <w:rsid w:val="0062718C"/>
    <w:rsid w:val="00630560"/>
    <w:rsid w:val="00630801"/>
    <w:rsid w:val="0063367E"/>
    <w:rsid w:val="006349C6"/>
    <w:rsid w:val="00634F10"/>
    <w:rsid w:val="00636A51"/>
    <w:rsid w:val="00636D8A"/>
    <w:rsid w:val="006412B8"/>
    <w:rsid w:val="0064150D"/>
    <w:rsid w:val="00642D65"/>
    <w:rsid w:val="006478AF"/>
    <w:rsid w:val="006479EB"/>
    <w:rsid w:val="00647A6F"/>
    <w:rsid w:val="00647BEB"/>
    <w:rsid w:val="006502A6"/>
    <w:rsid w:val="00650B21"/>
    <w:rsid w:val="00650EA2"/>
    <w:rsid w:val="0065232C"/>
    <w:rsid w:val="006530E8"/>
    <w:rsid w:val="006540F8"/>
    <w:rsid w:val="00654207"/>
    <w:rsid w:val="00654AA6"/>
    <w:rsid w:val="00654B49"/>
    <w:rsid w:val="00654E08"/>
    <w:rsid w:val="00655281"/>
    <w:rsid w:val="006565FF"/>
    <w:rsid w:val="0065669E"/>
    <w:rsid w:val="00656A17"/>
    <w:rsid w:val="00656FEA"/>
    <w:rsid w:val="0065738B"/>
    <w:rsid w:val="00657DBF"/>
    <w:rsid w:val="00662966"/>
    <w:rsid w:val="00663176"/>
    <w:rsid w:val="00670BBC"/>
    <w:rsid w:val="00672435"/>
    <w:rsid w:val="00674489"/>
    <w:rsid w:val="00676663"/>
    <w:rsid w:val="006768BD"/>
    <w:rsid w:val="006771A3"/>
    <w:rsid w:val="00677519"/>
    <w:rsid w:val="0068144D"/>
    <w:rsid w:val="00682011"/>
    <w:rsid w:val="0068206F"/>
    <w:rsid w:val="00682CD7"/>
    <w:rsid w:val="00683B21"/>
    <w:rsid w:val="00684EE4"/>
    <w:rsid w:val="00686D7E"/>
    <w:rsid w:val="00690F7B"/>
    <w:rsid w:val="0069105B"/>
    <w:rsid w:val="006953D2"/>
    <w:rsid w:val="00695E9A"/>
    <w:rsid w:val="00696267"/>
    <w:rsid w:val="006968AE"/>
    <w:rsid w:val="0069719F"/>
    <w:rsid w:val="006A17C2"/>
    <w:rsid w:val="006A1F58"/>
    <w:rsid w:val="006A2236"/>
    <w:rsid w:val="006A239E"/>
    <w:rsid w:val="006A47AE"/>
    <w:rsid w:val="006A5B31"/>
    <w:rsid w:val="006A6EBF"/>
    <w:rsid w:val="006A74B2"/>
    <w:rsid w:val="006B2FD0"/>
    <w:rsid w:val="006C435A"/>
    <w:rsid w:val="006C45D7"/>
    <w:rsid w:val="006C67CC"/>
    <w:rsid w:val="006C6D99"/>
    <w:rsid w:val="006C6EB2"/>
    <w:rsid w:val="006D05BD"/>
    <w:rsid w:val="006D0912"/>
    <w:rsid w:val="006D18B3"/>
    <w:rsid w:val="006D1D11"/>
    <w:rsid w:val="006D6FC4"/>
    <w:rsid w:val="006E1F22"/>
    <w:rsid w:val="006E2CDD"/>
    <w:rsid w:val="006E4259"/>
    <w:rsid w:val="006E5005"/>
    <w:rsid w:val="006E78BF"/>
    <w:rsid w:val="006E7B09"/>
    <w:rsid w:val="006F25A1"/>
    <w:rsid w:val="006F30EC"/>
    <w:rsid w:val="006F4751"/>
    <w:rsid w:val="006F5613"/>
    <w:rsid w:val="006F68F7"/>
    <w:rsid w:val="006F6FFC"/>
    <w:rsid w:val="00700A64"/>
    <w:rsid w:val="007018BD"/>
    <w:rsid w:val="00702FFE"/>
    <w:rsid w:val="007031F3"/>
    <w:rsid w:val="007039F5"/>
    <w:rsid w:val="007052C2"/>
    <w:rsid w:val="00706EF9"/>
    <w:rsid w:val="007076AF"/>
    <w:rsid w:val="00710109"/>
    <w:rsid w:val="00711867"/>
    <w:rsid w:val="007144A0"/>
    <w:rsid w:val="007177D9"/>
    <w:rsid w:val="0072227A"/>
    <w:rsid w:val="00722C2A"/>
    <w:rsid w:val="00722EA5"/>
    <w:rsid w:val="0072315F"/>
    <w:rsid w:val="00723B9E"/>
    <w:rsid w:val="00725345"/>
    <w:rsid w:val="00725F6B"/>
    <w:rsid w:val="0072700A"/>
    <w:rsid w:val="00732B93"/>
    <w:rsid w:val="00732DAD"/>
    <w:rsid w:val="00740977"/>
    <w:rsid w:val="00744902"/>
    <w:rsid w:val="00746059"/>
    <w:rsid w:val="0074623D"/>
    <w:rsid w:val="00752632"/>
    <w:rsid w:val="00753655"/>
    <w:rsid w:val="00754A8A"/>
    <w:rsid w:val="00754DB3"/>
    <w:rsid w:val="00756267"/>
    <w:rsid w:val="0075686B"/>
    <w:rsid w:val="00761E16"/>
    <w:rsid w:val="00762C63"/>
    <w:rsid w:val="0076427A"/>
    <w:rsid w:val="00764F36"/>
    <w:rsid w:val="00771495"/>
    <w:rsid w:val="0077377E"/>
    <w:rsid w:val="00775867"/>
    <w:rsid w:val="00775868"/>
    <w:rsid w:val="00775DEC"/>
    <w:rsid w:val="007772EF"/>
    <w:rsid w:val="0078033A"/>
    <w:rsid w:val="00780BA7"/>
    <w:rsid w:val="00782190"/>
    <w:rsid w:val="00783EFD"/>
    <w:rsid w:val="00784C20"/>
    <w:rsid w:val="007867F3"/>
    <w:rsid w:val="00791210"/>
    <w:rsid w:val="007936B5"/>
    <w:rsid w:val="0079487F"/>
    <w:rsid w:val="00794E97"/>
    <w:rsid w:val="00795320"/>
    <w:rsid w:val="00795E42"/>
    <w:rsid w:val="007963FF"/>
    <w:rsid w:val="00797118"/>
    <w:rsid w:val="007978DB"/>
    <w:rsid w:val="007A04F1"/>
    <w:rsid w:val="007A2C5F"/>
    <w:rsid w:val="007A35C8"/>
    <w:rsid w:val="007A3E4E"/>
    <w:rsid w:val="007A70E4"/>
    <w:rsid w:val="007A723C"/>
    <w:rsid w:val="007B011B"/>
    <w:rsid w:val="007B2012"/>
    <w:rsid w:val="007B2157"/>
    <w:rsid w:val="007B2EBB"/>
    <w:rsid w:val="007B4DCB"/>
    <w:rsid w:val="007B7176"/>
    <w:rsid w:val="007C0655"/>
    <w:rsid w:val="007C09E1"/>
    <w:rsid w:val="007C1A0C"/>
    <w:rsid w:val="007C4154"/>
    <w:rsid w:val="007C6E1D"/>
    <w:rsid w:val="007D1E78"/>
    <w:rsid w:val="007D34CE"/>
    <w:rsid w:val="007D4B90"/>
    <w:rsid w:val="007E1298"/>
    <w:rsid w:val="007E657F"/>
    <w:rsid w:val="007E6C1D"/>
    <w:rsid w:val="007E70CF"/>
    <w:rsid w:val="007E7AFC"/>
    <w:rsid w:val="007F0F08"/>
    <w:rsid w:val="007F4BF4"/>
    <w:rsid w:val="007F5FF3"/>
    <w:rsid w:val="007F7062"/>
    <w:rsid w:val="0080008F"/>
    <w:rsid w:val="00801B09"/>
    <w:rsid w:val="008026A5"/>
    <w:rsid w:val="00804A45"/>
    <w:rsid w:val="00807516"/>
    <w:rsid w:val="00810703"/>
    <w:rsid w:val="0081384E"/>
    <w:rsid w:val="00813A80"/>
    <w:rsid w:val="00813FE6"/>
    <w:rsid w:val="008143AF"/>
    <w:rsid w:val="008157E8"/>
    <w:rsid w:val="00815F3B"/>
    <w:rsid w:val="008162E3"/>
    <w:rsid w:val="00816487"/>
    <w:rsid w:val="00821F9D"/>
    <w:rsid w:val="00823A47"/>
    <w:rsid w:val="00824814"/>
    <w:rsid w:val="00824EA1"/>
    <w:rsid w:val="008256C5"/>
    <w:rsid w:val="00825C7C"/>
    <w:rsid w:val="00825F56"/>
    <w:rsid w:val="00831EF4"/>
    <w:rsid w:val="00833AD9"/>
    <w:rsid w:val="0083462A"/>
    <w:rsid w:val="00834AFE"/>
    <w:rsid w:val="0083613A"/>
    <w:rsid w:val="008367D0"/>
    <w:rsid w:val="008370E7"/>
    <w:rsid w:val="00842375"/>
    <w:rsid w:val="00843A41"/>
    <w:rsid w:val="008463D3"/>
    <w:rsid w:val="00846A8A"/>
    <w:rsid w:val="00847B4C"/>
    <w:rsid w:val="00852610"/>
    <w:rsid w:val="00852BC6"/>
    <w:rsid w:val="00855168"/>
    <w:rsid w:val="00856F01"/>
    <w:rsid w:val="00860C88"/>
    <w:rsid w:val="00862847"/>
    <w:rsid w:val="008632C0"/>
    <w:rsid w:val="0086776A"/>
    <w:rsid w:val="00871A36"/>
    <w:rsid w:val="008722CA"/>
    <w:rsid w:val="00872E57"/>
    <w:rsid w:val="008737D6"/>
    <w:rsid w:val="008751A8"/>
    <w:rsid w:val="008759CA"/>
    <w:rsid w:val="00875E1B"/>
    <w:rsid w:val="00877B18"/>
    <w:rsid w:val="00882261"/>
    <w:rsid w:val="00885E07"/>
    <w:rsid w:val="008913E3"/>
    <w:rsid w:val="0089196D"/>
    <w:rsid w:val="00891A95"/>
    <w:rsid w:val="00891F37"/>
    <w:rsid w:val="00892797"/>
    <w:rsid w:val="00892FA3"/>
    <w:rsid w:val="00895C45"/>
    <w:rsid w:val="008A10E0"/>
    <w:rsid w:val="008A48B4"/>
    <w:rsid w:val="008A52F3"/>
    <w:rsid w:val="008A571F"/>
    <w:rsid w:val="008A64AD"/>
    <w:rsid w:val="008A6598"/>
    <w:rsid w:val="008B11E0"/>
    <w:rsid w:val="008B345D"/>
    <w:rsid w:val="008B35CD"/>
    <w:rsid w:val="008B3A1D"/>
    <w:rsid w:val="008B41C1"/>
    <w:rsid w:val="008B4CB6"/>
    <w:rsid w:val="008B641B"/>
    <w:rsid w:val="008B65F8"/>
    <w:rsid w:val="008C0335"/>
    <w:rsid w:val="008C0A28"/>
    <w:rsid w:val="008C26B2"/>
    <w:rsid w:val="008D704E"/>
    <w:rsid w:val="008D7DA5"/>
    <w:rsid w:val="008E2650"/>
    <w:rsid w:val="008E4BB3"/>
    <w:rsid w:val="008E57ED"/>
    <w:rsid w:val="008E6B53"/>
    <w:rsid w:val="008E6FBA"/>
    <w:rsid w:val="008F1989"/>
    <w:rsid w:val="008F1E4A"/>
    <w:rsid w:val="008F48D2"/>
    <w:rsid w:val="008F4907"/>
    <w:rsid w:val="008F4D53"/>
    <w:rsid w:val="008F4E99"/>
    <w:rsid w:val="008F6068"/>
    <w:rsid w:val="008F7506"/>
    <w:rsid w:val="008F759A"/>
    <w:rsid w:val="008F7822"/>
    <w:rsid w:val="008F7F22"/>
    <w:rsid w:val="00901D2B"/>
    <w:rsid w:val="00902CDF"/>
    <w:rsid w:val="009041B9"/>
    <w:rsid w:val="00904DFB"/>
    <w:rsid w:val="00906F2B"/>
    <w:rsid w:val="00907311"/>
    <w:rsid w:val="00907604"/>
    <w:rsid w:val="00907680"/>
    <w:rsid w:val="00907B23"/>
    <w:rsid w:val="009121EB"/>
    <w:rsid w:val="0091494D"/>
    <w:rsid w:val="00915660"/>
    <w:rsid w:val="00916360"/>
    <w:rsid w:val="0092038E"/>
    <w:rsid w:val="00920BE8"/>
    <w:rsid w:val="00922009"/>
    <w:rsid w:val="00926F87"/>
    <w:rsid w:val="00927E21"/>
    <w:rsid w:val="00930007"/>
    <w:rsid w:val="00930C96"/>
    <w:rsid w:val="00932BA0"/>
    <w:rsid w:val="00932C6C"/>
    <w:rsid w:val="00932CC3"/>
    <w:rsid w:val="0093318C"/>
    <w:rsid w:val="0093410F"/>
    <w:rsid w:val="009347F0"/>
    <w:rsid w:val="00936309"/>
    <w:rsid w:val="0093678E"/>
    <w:rsid w:val="00937306"/>
    <w:rsid w:val="00940294"/>
    <w:rsid w:val="009408DE"/>
    <w:rsid w:val="00942845"/>
    <w:rsid w:val="009430BE"/>
    <w:rsid w:val="0094390B"/>
    <w:rsid w:val="009447E2"/>
    <w:rsid w:val="00944F79"/>
    <w:rsid w:val="009468F8"/>
    <w:rsid w:val="00946C25"/>
    <w:rsid w:val="00952348"/>
    <w:rsid w:val="0095236A"/>
    <w:rsid w:val="00952B49"/>
    <w:rsid w:val="00956084"/>
    <w:rsid w:val="00956260"/>
    <w:rsid w:val="009566D3"/>
    <w:rsid w:val="00957054"/>
    <w:rsid w:val="00957232"/>
    <w:rsid w:val="00960A15"/>
    <w:rsid w:val="009611F5"/>
    <w:rsid w:val="00962856"/>
    <w:rsid w:val="00962901"/>
    <w:rsid w:val="00963610"/>
    <w:rsid w:val="00963AE6"/>
    <w:rsid w:val="00964C4A"/>
    <w:rsid w:val="00965764"/>
    <w:rsid w:val="00965CD6"/>
    <w:rsid w:val="0096610A"/>
    <w:rsid w:val="00970B72"/>
    <w:rsid w:val="00971817"/>
    <w:rsid w:val="00972643"/>
    <w:rsid w:val="00972843"/>
    <w:rsid w:val="0097392A"/>
    <w:rsid w:val="00974674"/>
    <w:rsid w:val="00975423"/>
    <w:rsid w:val="00975566"/>
    <w:rsid w:val="00975EB3"/>
    <w:rsid w:val="00976691"/>
    <w:rsid w:val="00976DFC"/>
    <w:rsid w:val="00980D67"/>
    <w:rsid w:val="00981527"/>
    <w:rsid w:val="00981DE9"/>
    <w:rsid w:val="0098273E"/>
    <w:rsid w:val="009852F1"/>
    <w:rsid w:val="00985FE8"/>
    <w:rsid w:val="009860DE"/>
    <w:rsid w:val="00986C7B"/>
    <w:rsid w:val="009872E2"/>
    <w:rsid w:val="00990B49"/>
    <w:rsid w:val="009913BD"/>
    <w:rsid w:val="00992E3F"/>
    <w:rsid w:val="00996681"/>
    <w:rsid w:val="00997D9E"/>
    <w:rsid w:val="009A04DF"/>
    <w:rsid w:val="009A06AB"/>
    <w:rsid w:val="009A1E03"/>
    <w:rsid w:val="009A2F04"/>
    <w:rsid w:val="009A30EA"/>
    <w:rsid w:val="009A43E2"/>
    <w:rsid w:val="009A478E"/>
    <w:rsid w:val="009A5A44"/>
    <w:rsid w:val="009A6310"/>
    <w:rsid w:val="009A666A"/>
    <w:rsid w:val="009B0729"/>
    <w:rsid w:val="009B0F58"/>
    <w:rsid w:val="009B1ABD"/>
    <w:rsid w:val="009B284B"/>
    <w:rsid w:val="009B6B08"/>
    <w:rsid w:val="009B7F90"/>
    <w:rsid w:val="009C17C5"/>
    <w:rsid w:val="009C22FC"/>
    <w:rsid w:val="009C3227"/>
    <w:rsid w:val="009C366A"/>
    <w:rsid w:val="009C3ED1"/>
    <w:rsid w:val="009C6CF6"/>
    <w:rsid w:val="009D0D5C"/>
    <w:rsid w:val="009D0DC3"/>
    <w:rsid w:val="009D188C"/>
    <w:rsid w:val="009D3BF4"/>
    <w:rsid w:val="009D4613"/>
    <w:rsid w:val="009D5BB1"/>
    <w:rsid w:val="009D7A79"/>
    <w:rsid w:val="009E1B67"/>
    <w:rsid w:val="009E27E2"/>
    <w:rsid w:val="009E57E5"/>
    <w:rsid w:val="009E625C"/>
    <w:rsid w:val="009E72B4"/>
    <w:rsid w:val="009E76C6"/>
    <w:rsid w:val="009F0BAE"/>
    <w:rsid w:val="009F22F0"/>
    <w:rsid w:val="009F5101"/>
    <w:rsid w:val="009F5B57"/>
    <w:rsid w:val="009F68A6"/>
    <w:rsid w:val="009F6B0D"/>
    <w:rsid w:val="00A02B94"/>
    <w:rsid w:val="00A054F8"/>
    <w:rsid w:val="00A05D7A"/>
    <w:rsid w:val="00A12C29"/>
    <w:rsid w:val="00A13AED"/>
    <w:rsid w:val="00A13F7C"/>
    <w:rsid w:val="00A15A38"/>
    <w:rsid w:val="00A16B2F"/>
    <w:rsid w:val="00A1716A"/>
    <w:rsid w:val="00A21915"/>
    <w:rsid w:val="00A21DDC"/>
    <w:rsid w:val="00A23ABD"/>
    <w:rsid w:val="00A24A13"/>
    <w:rsid w:val="00A2516D"/>
    <w:rsid w:val="00A3186E"/>
    <w:rsid w:val="00A32749"/>
    <w:rsid w:val="00A333EB"/>
    <w:rsid w:val="00A35071"/>
    <w:rsid w:val="00A359A0"/>
    <w:rsid w:val="00A35D3B"/>
    <w:rsid w:val="00A4172F"/>
    <w:rsid w:val="00A41EEA"/>
    <w:rsid w:val="00A42061"/>
    <w:rsid w:val="00A431DF"/>
    <w:rsid w:val="00A43295"/>
    <w:rsid w:val="00A437D3"/>
    <w:rsid w:val="00A44A62"/>
    <w:rsid w:val="00A460E2"/>
    <w:rsid w:val="00A4759D"/>
    <w:rsid w:val="00A51155"/>
    <w:rsid w:val="00A52752"/>
    <w:rsid w:val="00A54892"/>
    <w:rsid w:val="00A556D8"/>
    <w:rsid w:val="00A564CD"/>
    <w:rsid w:val="00A567C9"/>
    <w:rsid w:val="00A57A11"/>
    <w:rsid w:val="00A61ABD"/>
    <w:rsid w:val="00A6380E"/>
    <w:rsid w:val="00A66883"/>
    <w:rsid w:val="00A66DC9"/>
    <w:rsid w:val="00A7266C"/>
    <w:rsid w:val="00A7269E"/>
    <w:rsid w:val="00A726BC"/>
    <w:rsid w:val="00A72FB0"/>
    <w:rsid w:val="00A7474E"/>
    <w:rsid w:val="00A74EC6"/>
    <w:rsid w:val="00A75307"/>
    <w:rsid w:val="00A754A8"/>
    <w:rsid w:val="00A7611B"/>
    <w:rsid w:val="00A77D61"/>
    <w:rsid w:val="00A80FFD"/>
    <w:rsid w:val="00A83C3C"/>
    <w:rsid w:val="00A845D1"/>
    <w:rsid w:val="00A858C8"/>
    <w:rsid w:val="00A8707A"/>
    <w:rsid w:val="00A9035D"/>
    <w:rsid w:val="00A90638"/>
    <w:rsid w:val="00A9255A"/>
    <w:rsid w:val="00A92603"/>
    <w:rsid w:val="00A93398"/>
    <w:rsid w:val="00A9795C"/>
    <w:rsid w:val="00A97E8A"/>
    <w:rsid w:val="00AA117C"/>
    <w:rsid w:val="00AA543D"/>
    <w:rsid w:val="00AA5A0E"/>
    <w:rsid w:val="00AA611A"/>
    <w:rsid w:val="00AA7691"/>
    <w:rsid w:val="00AA777D"/>
    <w:rsid w:val="00AB045B"/>
    <w:rsid w:val="00AB1DC7"/>
    <w:rsid w:val="00AB40C1"/>
    <w:rsid w:val="00AB500A"/>
    <w:rsid w:val="00AB6145"/>
    <w:rsid w:val="00AB618C"/>
    <w:rsid w:val="00AB7549"/>
    <w:rsid w:val="00AB7E36"/>
    <w:rsid w:val="00AC2BE1"/>
    <w:rsid w:val="00AC2F75"/>
    <w:rsid w:val="00AC42C7"/>
    <w:rsid w:val="00AC5C7B"/>
    <w:rsid w:val="00AC6EC0"/>
    <w:rsid w:val="00AC6FB3"/>
    <w:rsid w:val="00AC79D1"/>
    <w:rsid w:val="00AD1FC2"/>
    <w:rsid w:val="00AD25B0"/>
    <w:rsid w:val="00AD466B"/>
    <w:rsid w:val="00AD4AF1"/>
    <w:rsid w:val="00AD5C54"/>
    <w:rsid w:val="00AD672D"/>
    <w:rsid w:val="00AD739B"/>
    <w:rsid w:val="00AD7704"/>
    <w:rsid w:val="00AE1137"/>
    <w:rsid w:val="00AE16EC"/>
    <w:rsid w:val="00AE3E41"/>
    <w:rsid w:val="00AE411B"/>
    <w:rsid w:val="00AE659B"/>
    <w:rsid w:val="00AE71BC"/>
    <w:rsid w:val="00AE74B7"/>
    <w:rsid w:val="00AE75AC"/>
    <w:rsid w:val="00AE7B68"/>
    <w:rsid w:val="00AF0A92"/>
    <w:rsid w:val="00AF169D"/>
    <w:rsid w:val="00AF37E6"/>
    <w:rsid w:val="00AF4FE3"/>
    <w:rsid w:val="00AF579F"/>
    <w:rsid w:val="00AF5D48"/>
    <w:rsid w:val="00B011BE"/>
    <w:rsid w:val="00B01A87"/>
    <w:rsid w:val="00B04129"/>
    <w:rsid w:val="00B04DF6"/>
    <w:rsid w:val="00B06739"/>
    <w:rsid w:val="00B06E83"/>
    <w:rsid w:val="00B10494"/>
    <w:rsid w:val="00B11057"/>
    <w:rsid w:val="00B1136F"/>
    <w:rsid w:val="00B16643"/>
    <w:rsid w:val="00B17CA3"/>
    <w:rsid w:val="00B214E9"/>
    <w:rsid w:val="00B22C4A"/>
    <w:rsid w:val="00B236C9"/>
    <w:rsid w:val="00B236DC"/>
    <w:rsid w:val="00B24C9D"/>
    <w:rsid w:val="00B258CD"/>
    <w:rsid w:val="00B3101F"/>
    <w:rsid w:val="00B31557"/>
    <w:rsid w:val="00B31AA7"/>
    <w:rsid w:val="00B33DB7"/>
    <w:rsid w:val="00B3518D"/>
    <w:rsid w:val="00B35DB1"/>
    <w:rsid w:val="00B36376"/>
    <w:rsid w:val="00B36471"/>
    <w:rsid w:val="00B40458"/>
    <w:rsid w:val="00B40794"/>
    <w:rsid w:val="00B41133"/>
    <w:rsid w:val="00B42DFA"/>
    <w:rsid w:val="00B442B6"/>
    <w:rsid w:val="00B45E02"/>
    <w:rsid w:val="00B466E7"/>
    <w:rsid w:val="00B46856"/>
    <w:rsid w:val="00B47F89"/>
    <w:rsid w:val="00B50D06"/>
    <w:rsid w:val="00B51105"/>
    <w:rsid w:val="00B51417"/>
    <w:rsid w:val="00B52F5F"/>
    <w:rsid w:val="00B53B00"/>
    <w:rsid w:val="00B546E5"/>
    <w:rsid w:val="00B551D4"/>
    <w:rsid w:val="00B5528D"/>
    <w:rsid w:val="00B553F2"/>
    <w:rsid w:val="00B57BB6"/>
    <w:rsid w:val="00B60A68"/>
    <w:rsid w:val="00B64060"/>
    <w:rsid w:val="00B64271"/>
    <w:rsid w:val="00B65BD0"/>
    <w:rsid w:val="00B711BC"/>
    <w:rsid w:val="00B737F2"/>
    <w:rsid w:val="00B738B1"/>
    <w:rsid w:val="00B73D5C"/>
    <w:rsid w:val="00B75A9C"/>
    <w:rsid w:val="00B75DD9"/>
    <w:rsid w:val="00B82543"/>
    <w:rsid w:val="00B827A0"/>
    <w:rsid w:val="00B84182"/>
    <w:rsid w:val="00B866D6"/>
    <w:rsid w:val="00B90474"/>
    <w:rsid w:val="00B90E02"/>
    <w:rsid w:val="00B90FE3"/>
    <w:rsid w:val="00B9161A"/>
    <w:rsid w:val="00B92911"/>
    <w:rsid w:val="00B9300C"/>
    <w:rsid w:val="00B93D4A"/>
    <w:rsid w:val="00B946F3"/>
    <w:rsid w:val="00B95685"/>
    <w:rsid w:val="00B963B3"/>
    <w:rsid w:val="00B97C82"/>
    <w:rsid w:val="00BA20E9"/>
    <w:rsid w:val="00BA2D1B"/>
    <w:rsid w:val="00BA3067"/>
    <w:rsid w:val="00BA3887"/>
    <w:rsid w:val="00BA5FA4"/>
    <w:rsid w:val="00BA70E3"/>
    <w:rsid w:val="00BB0D57"/>
    <w:rsid w:val="00BB0EB3"/>
    <w:rsid w:val="00BB1766"/>
    <w:rsid w:val="00BB22E7"/>
    <w:rsid w:val="00BB24E8"/>
    <w:rsid w:val="00BB27CD"/>
    <w:rsid w:val="00BB31EA"/>
    <w:rsid w:val="00BB3B5E"/>
    <w:rsid w:val="00BB3D72"/>
    <w:rsid w:val="00BB653D"/>
    <w:rsid w:val="00BB7056"/>
    <w:rsid w:val="00BC22AB"/>
    <w:rsid w:val="00BC7302"/>
    <w:rsid w:val="00BD3198"/>
    <w:rsid w:val="00BD32B1"/>
    <w:rsid w:val="00BD3CE4"/>
    <w:rsid w:val="00BD4107"/>
    <w:rsid w:val="00BD5787"/>
    <w:rsid w:val="00BD6D9B"/>
    <w:rsid w:val="00BE64B6"/>
    <w:rsid w:val="00BE79B9"/>
    <w:rsid w:val="00BF12AA"/>
    <w:rsid w:val="00BF14DE"/>
    <w:rsid w:val="00BF3095"/>
    <w:rsid w:val="00BF3FAC"/>
    <w:rsid w:val="00BF4202"/>
    <w:rsid w:val="00BF5E05"/>
    <w:rsid w:val="00BF5E49"/>
    <w:rsid w:val="00BF6B13"/>
    <w:rsid w:val="00C01932"/>
    <w:rsid w:val="00C02D0F"/>
    <w:rsid w:val="00C03701"/>
    <w:rsid w:val="00C07391"/>
    <w:rsid w:val="00C07420"/>
    <w:rsid w:val="00C07BD4"/>
    <w:rsid w:val="00C103E6"/>
    <w:rsid w:val="00C10AAB"/>
    <w:rsid w:val="00C120CD"/>
    <w:rsid w:val="00C1264F"/>
    <w:rsid w:val="00C16A21"/>
    <w:rsid w:val="00C221EC"/>
    <w:rsid w:val="00C25C88"/>
    <w:rsid w:val="00C272D7"/>
    <w:rsid w:val="00C310A2"/>
    <w:rsid w:val="00C3112F"/>
    <w:rsid w:val="00C32170"/>
    <w:rsid w:val="00C32E64"/>
    <w:rsid w:val="00C34A12"/>
    <w:rsid w:val="00C3681A"/>
    <w:rsid w:val="00C407D2"/>
    <w:rsid w:val="00C41319"/>
    <w:rsid w:val="00C41605"/>
    <w:rsid w:val="00C4174D"/>
    <w:rsid w:val="00C42040"/>
    <w:rsid w:val="00C4298C"/>
    <w:rsid w:val="00C4305E"/>
    <w:rsid w:val="00C44155"/>
    <w:rsid w:val="00C4467B"/>
    <w:rsid w:val="00C4480E"/>
    <w:rsid w:val="00C44867"/>
    <w:rsid w:val="00C4685F"/>
    <w:rsid w:val="00C46FA4"/>
    <w:rsid w:val="00C47A91"/>
    <w:rsid w:val="00C47D3E"/>
    <w:rsid w:val="00C52863"/>
    <w:rsid w:val="00C52D1D"/>
    <w:rsid w:val="00C5413A"/>
    <w:rsid w:val="00C545DD"/>
    <w:rsid w:val="00C54C0E"/>
    <w:rsid w:val="00C55D6C"/>
    <w:rsid w:val="00C577AF"/>
    <w:rsid w:val="00C62337"/>
    <w:rsid w:val="00C62380"/>
    <w:rsid w:val="00C62B8F"/>
    <w:rsid w:val="00C639D6"/>
    <w:rsid w:val="00C63C7D"/>
    <w:rsid w:val="00C645F3"/>
    <w:rsid w:val="00C66A1F"/>
    <w:rsid w:val="00C712C0"/>
    <w:rsid w:val="00C71FE3"/>
    <w:rsid w:val="00C7530C"/>
    <w:rsid w:val="00C7589A"/>
    <w:rsid w:val="00C75C95"/>
    <w:rsid w:val="00C779D6"/>
    <w:rsid w:val="00C8134B"/>
    <w:rsid w:val="00C8136D"/>
    <w:rsid w:val="00C83D97"/>
    <w:rsid w:val="00C84DFC"/>
    <w:rsid w:val="00C8522A"/>
    <w:rsid w:val="00C913B3"/>
    <w:rsid w:val="00C91F66"/>
    <w:rsid w:val="00C9213E"/>
    <w:rsid w:val="00C950F9"/>
    <w:rsid w:val="00C96331"/>
    <w:rsid w:val="00C97D14"/>
    <w:rsid w:val="00CA0440"/>
    <w:rsid w:val="00CA270F"/>
    <w:rsid w:val="00CA328D"/>
    <w:rsid w:val="00CA42C1"/>
    <w:rsid w:val="00CA506F"/>
    <w:rsid w:val="00CA661A"/>
    <w:rsid w:val="00CA6E99"/>
    <w:rsid w:val="00CA7CB3"/>
    <w:rsid w:val="00CA7E8C"/>
    <w:rsid w:val="00CB0DC6"/>
    <w:rsid w:val="00CB140F"/>
    <w:rsid w:val="00CB163F"/>
    <w:rsid w:val="00CB39E3"/>
    <w:rsid w:val="00CB3DEE"/>
    <w:rsid w:val="00CB52A0"/>
    <w:rsid w:val="00CB583C"/>
    <w:rsid w:val="00CB642A"/>
    <w:rsid w:val="00CB71D4"/>
    <w:rsid w:val="00CC0914"/>
    <w:rsid w:val="00CC2EED"/>
    <w:rsid w:val="00CC3506"/>
    <w:rsid w:val="00CC5D01"/>
    <w:rsid w:val="00CC6274"/>
    <w:rsid w:val="00CC6AF5"/>
    <w:rsid w:val="00CC6B47"/>
    <w:rsid w:val="00CC7653"/>
    <w:rsid w:val="00CC7A45"/>
    <w:rsid w:val="00CC7EB8"/>
    <w:rsid w:val="00CD134F"/>
    <w:rsid w:val="00CD13B2"/>
    <w:rsid w:val="00CD5313"/>
    <w:rsid w:val="00CD76A4"/>
    <w:rsid w:val="00CD7EE8"/>
    <w:rsid w:val="00CE1577"/>
    <w:rsid w:val="00CE1922"/>
    <w:rsid w:val="00CE216F"/>
    <w:rsid w:val="00CE2C36"/>
    <w:rsid w:val="00CE5E42"/>
    <w:rsid w:val="00CE69BE"/>
    <w:rsid w:val="00CE70E9"/>
    <w:rsid w:val="00CF204C"/>
    <w:rsid w:val="00CF206E"/>
    <w:rsid w:val="00CF231F"/>
    <w:rsid w:val="00CF2B4B"/>
    <w:rsid w:val="00CF32AC"/>
    <w:rsid w:val="00CF37DA"/>
    <w:rsid w:val="00CF4460"/>
    <w:rsid w:val="00CF5788"/>
    <w:rsid w:val="00CF57DD"/>
    <w:rsid w:val="00CF6A57"/>
    <w:rsid w:val="00D00EFA"/>
    <w:rsid w:val="00D01E43"/>
    <w:rsid w:val="00D01E46"/>
    <w:rsid w:val="00D02202"/>
    <w:rsid w:val="00D024E4"/>
    <w:rsid w:val="00D030D3"/>
    <w:rsid w:val="00D0549F"/>
    <w:rsid w:val="00D05813"/>
    <w:rsid w:val="00D1013B"/>
    <w:rsid w:val="00D10522"/>
    <w:rsid w:val="00D11668"/>
    <w:rsid w:val="00D11ECA"/>
    <w:rsid w:val="00D1292F"/>
    <w:rsid w:val="00D146C6"/>
    <w:rsid w:val="00D14ECB"/>
    <w:rsid w:val="00D15CED"/>
    <w:rsid w:val="00D161F0"/>
    <w:rsid w:val="00D17BCB"/>
    <w:rsid w:val="00D23327"/>
    <w:rsid w:val="00D24266"/>
    <w:rsid w:val="00D248AE"/>
    <w:rsid w:val="00D248F8"/>
    <w:rsid w:val="00D24E2D"/>
    <w:rsid w:val="00D25C7B"/>
    <w:rsid w:val="00D26D7E"/>
    <w:rsid w:val="00D26F14"/>
    <w:rsid w:val="00D2790C"/>
    <w:rsid w:val="00D30722"/>
    <w:rsid w:val="00D312CE"/>
    <w:rsid w:val="00D34409"/>
    <w:rsid w:val="00D36AF9"/>
    <w:rsid w:val="00D36EA1"/>
    <w:rsid w:val="00D40D22"/>
    <w:rsid w:val="00D42F52"/>
    <w:rsid w:val="00D44F1D"/>
    <w:rsid w:val="00D45542"/>
    <w:rsid w:val="00D461B0"/>
    <w:rsid w:val="00D47263"/>
    <w:rsid w:val="00D50E28"/>
    <w:rsid w:val="00D5100A"/>
    <w:rsid w:val="00D5190E"/>
    <w:rsid w:val="00D54F3D"/>
    <w:rsid w:val="00D607F6"/>
    <w:rsid w:val="00D608EF"/>
    <w:rsid w:val="00D63418"/>
    <w:rsid w:val="00D64DD8"/>
    <w:rsid w:val="00D66A27"/>
    <w:rsid w:val="00D7014F"/>
    <w:rsid w:val="00D73389"/>
    <w:rsid w:val="00D75196"/>
    <w:rsid w:val="00D75426"/>
    <w:rsid w:val="00D75787"/>
    <w:rsid w:val="00D75EB1"/>
    <w:rsid w:val="00D76F11"/>
    <w:rsid w:val="00D81C7D"/>
    <w:rsid w:val="00D828EE"/>
    <w:rsid w:val="00D82AA0"/>
    <w:rsid w:val="00D834EC"/>
    <w:rsid w:val="00D8438E"/>
    <w:rsid w:val="00D8498A"/>
    <w:rsid w:val="00D84EB5"/>
    <w:rsid w:val="00D85311"/>
    <w:rsid w:val="00D86456"/>
    <w:rsid w:val="00D86534"/>
    <w:rsid w:val="00D87A65"/>
    <w:rsid w:val="00D910BE"/>
    <w:rsid w:val="00D928C8"/>
    <w:rsid w:val="00D96F59"/>
    <w:rsid w:val="00D97893"/>
    <w:rsid w:val="00DA1844"/>
    <w:rsid w:val="00DA206B"/>
    <w:rsid w:val="00DA2F9C"/>
    <w:rsid w:val="00DA3304"/>
    <w:rsid w:val="00DA6158"/>
    <w:rsid w:val="00DA648E"/>
    <w:rsid w:val="00DA69BF"/>
    <w:rsid w:val="00DA700D"/>
    <w:rsid w:val="00DB3ED6"/>
    <w:rsid w:val="00DB648F"/>
    <w:rsid w:val="00DB68C1"/>
    <w:rsid w:val="00DB76A9"/>
    <w:rsid w:val="00DC0B06"/>
    <w:rsid w:val="00DC4494"/>
    <w:rsid w:val="00DD079D"/>
    <w:rsid w:val="00DD274D"/>
    <w:rsid w:val="00DD3F91"/>
    <w:rsid w:val="00DD4395"/>
    <w:rsid w:val="00DD59F1"/>
    <w:rsid w:val="00DE04E4"/>
    <w:rsid w:val="00DE0533"/>
    <w:rsid w:val="00DE07DA"/>
    <w:rsid w:val="00DE3034"/>
    <w:rsid w:val="00DE6062"/>
    <w:rsid w:val="00DE7813"/>
    <w:rsid w:val="00DE7DE1"/>
    <w:rsid w:val="00DF2F0D"/>
    <w:rsid w:val="00DF498E"/>
    <w:rsid w:val="00DF4E31"/>
    <w:rsid w:val="00DF656F"/>
    <w:rsid w:val="00DF6BEB"/>
    <w:rsid w:val="00DF6F14"/>
    <w:rsid w:val="00DF7BF4"/>
    <w:rsid w:val="00E00272"/>
    <w:rsid w:val="00E00471"/>
    <w:rsid w:val="00E01451"/>
    <w:rsid w:val="00E03FA5"/>
    <w:rsid w:val="00E04866"/>
    <w:rsid w:val="00E05274"/>
    <w:rsid w:val="00E05543"/>
    <w:rsid w:val="00E06BEC"/>
    <w:rsid w:val="00E1059E"/>
    <w:rsid w:val="00E11B76"/>
    <w:rsid w:val="00E128B9"/>
    <w:rsid w:val="00E1369E"/>
    <w:rsid w:val="00E143C8"/>
    <w:rsid w:val="00E20A15"/>
    <w:rsid w:val="00E20F0F"/>
    <w:rsid w:val="00E22CD4"/>
    <w:rsid w:val="00E230EB"/>
    <w:rsid w:val="00E235C9"/>
    <w:rsid w:val="00E239DD"/>
    <w:rsid w:val="00E24013"/>
    <w:rsid w:val="00E25444"/>
    <w:rsid w:val="00E25E11"/>
    <w:rsid w:val="00E26538"/>
    <w:rsid w:val="00E31C2C"/>
    <w:rsid w:val="00E34053"/>
    <w:rsid w:val="00E3465E"/>
    <w:rsid w:val="00E34A73"/>
    <w:rsid w:val="00E366DD"/>
    <w:rsid w:val="00E37E52"/>
    <w:rsid w:val="00E40B33"/>
    <w:rsid w:val="00E44597"/>
    <w:rsid w:val="00E460E7"/>
    <w:rsid w:val="00E471B3"/>
    <w:rsid w:val="00E47445"/>
    <w:rsid w:val="00E4774B"/>
    <w:rsid w:val="00E50871"/>
    <w:rsid w:val="00E5121B"/>
    <w:rsid w:val="00E51A65"/>
    <w:rsid w:val="00E521FA"/>
    <w:rsid w:val="00E53606"/>
    <w:rsid w:val="00E53ECD"/>
    <w:rsid w:val="00E54327"/>
    <w:rsid w:val="00E55452"/>
    <w:rsid w:val="00E55FDC"/>
    <w:rsid w:val="00E571F3"/>
    <w:rsid w:val="00E61747"/>
    <w:rsid w:val="00E61CA3"/>
    <w:rsid w:val="00E6220B"/>
    <w:rsid w:val="00E641B2"/>
    <w:rsid w:val="00E6640E"/>
    <w:rsid w:val="00E67949"/>
    <w:rsid w:val="00E7087E"/>
    <w:rsid w:val="00E71CD9"/>
    <w:rsid w:val="00E73AC7"/>
    <w:rsid w:val="00E73C38"/>
    <w:rsid w:val="00E746AF"/>
    <w:rsid w:val="00E763C1"/>
    <w:rsid w:val="00E77A4F"/>
    <w:rsid w:val="00E80AA4"/>
    <w:rsid w:val="00E83508"/>
    <w:rsid w:val="00E8516E"/>
    <w:rsid w:val="00E85707"/>
    <w:rsid w:val="00E93472"/>
    <w:rsid w:val="00E93E2B"/>
    <w:rsid w:val="00E96923"/>
    <w:rsid w:val="00E97C35"/>
    <w:rsid w:val="00EA0D49"/>
    <w:rsid w:val="00EA0DC8"/>
    <w:rsid w:val="00EA368A"/>
    <w:rsid w:val="00EA4446"/>
    <w:rsid w:val="00EA5971"/>
    <w:rsid w:val="00EA75E0"/>
    <w:rsid w:val="00EB1CB0"/>
    <w:rsid w:val="00EB2EDA"/>
    <w:rsid w:val="00EB4666"/>
    <w:rsid w:val="00EB7467"/>
    <w:rsid w:val="00EB74F2"/>
    <w:rsid w:val="00EB7780"/>
    <w:rsid w:val="00EB7A8F"/>
    <w:rsid w:val="00EC0AE6"/>
    <w:rsid w:val="00EC13BA"/>
    <w:rsid w:val="00EC3862"/>
    <w:rsid w:val="00EC3D96"/>
    <w:rsid w:val="00EC4AE5"/>
    <w:rsid w:val="00EC4B5E"/>
    <w:rsid w:val="00EC558C"/>
    <w:rsid w:val="00EC60B9"/>
    <w:rsid w:val="00EC75CA"/>
    <w:rsid w:val="00ED09B1"/>
    <w:rsid w:val="00ED3CD5"/>
    <w:rsid w:val="00ED6123"/>
    <w:rsid w:val="00ED66B5"/>
    <w:rsid w:val="00EE2B14"/>
    <w:rsid w:val="00EE331A"/>
    <w:rsid w:val="00EE3E7C"/>
    <w:rsid w:val="00EE4099"/>
    <w:rsid w:val="00EE4202"/>
    <w:rsid w:val="00EE4673"/>
    <w:rsid w:val="00EE4EEF"/>
    <w:rsid w:val="00EE5398"/>
    <w:rsid w:val="00EE548C"/>
    <w:rsid w:val="00EE6A99"/>
    <w:rsid w:val="00EF12E0"/>
    <w:rsid w:val="00EF1A1C"/>
    <w:rsid w:val="00EF253A"/>
    <w:rsid w:val="00EF29A7"/>
    <w:rsid w:val="00EF3A47"/>
    <w:rsid w:val="00EF5574"/>
    <w:rsid w:val="00EF6D20"/>
    <w:rsid w:val="00F0261E"/>
    <w:rsid w:val="00F02A0C"/>
    <w:rsid w:val="00F0360C"/>
    <w:rsid w:val="00F0446B"/>
    <w:rsid w:val="00F04480"/>
    <w:rsid w:val="00F04D7F"/>
    <w:rsid w:val="00F06285"/>
    <w:rsid w:val="00F06AD6"/>
    <w:rsid w:val="00F06C36"/>
    <w:rsid w:val="00F1049C"/>
    <w:rsid w:val="00F10C5A"/>
    <w:rsid w:val="00F10F0C"/>
    <w:rsid w:val="00F1202E"/>
    <w:rsid w:val="00F20372"/>
    <w:rsid w:val="00F22F33"/>
    <w:rsid w:val="00F25EE8"/>
    <w:rsid w:val="00F26177"/>
    <w:rsid w:val="00F26271"/>
    <w:rsid w:val="00F26EE9"/>
    <w:rsid w:val="00F26F0C"/>
    <w:rsid w:val="00F309E4"/>
    <w:rsid w:val="00F32849"/>
    <w:rsid w:val="00F32924"/>
    <w:rsid w:val="00F3383D"/>
    <w:rsid w:val="00F356A0"/>
    <w:rsid w:val="00F35896"/>
    <w:rsid w:val="00F36C50"/>
    <w:rsid w:val="00F4070C"/>
    <w:rsid w:val="00F41E33"/>
    <w:rsid w:val="00F43C5C"/>
    <w:rsid w:val="00F45923"/>
    <w:rsid w:val="00F467A1"/>
    <w:rsid w:val="00F51E52"/>
    <w:rsid w:val="00F5431F"/>
    <w:rsid w:val="00F544AE"/>
    <w:rsid w:val="00F56607"/>
    <w:rsid w:val="00F60451"/>
    <w:rsid w:val="00F60901"/>
    <w:rsid w:val="00F61B07"/>
    <w:rsid w:val="00F61E39"/>
    <w:rsid w:val="00F62EDA"/>
    <w:rsid w:val="00F63555"/>
    <w:rsid w:val="00F67AF5"/>
    <w:rsid w:val="00F70D02"/>
    <w:rsid w:val="00F7117D"/>
    <w:rsid w:val="00F7245B"/>
    <w:rsid w:val="00F74FB0"/>
    <w:rsid w:val="00F7552E"/>
    <w:rsid w:val="00F75CA9"/>
    <w:rsid w:val="00F7780D"/>
    <w:rsid w:val="00F77EF3"/>
    <w:rsid w:val="00F8026A"/>
    <w:rsid w:val="00F8068E"/>
    <w:rsid w:val="00F830E4"/>
    <w:rsid w:val="00F839D9"/>
    <w:rsid w:val="00F8660E"/>
    <w:rsid w:val="00F90802"/>
    <w:rsid w:val="00F90AB4"/>
    <w:rsid w:val="00F91B07"/>
    <w:rsid w:val="00F936B0"/>
    <w:rsid w:val="00F93CB8"/>
    <w:rsid w:val="00F950FA"/>
    <w:rsid w:val="00F95CF2"/>
    <w:rsid w:val="00F965B9"/>
    <w:rsid w:val="00F97283"/>
    <w:rsid w:val="00FA078F"/>
    <w:rsid w:val="00FA1899"/>
    <w:rsid w:val="00FA6D0B"/>
    <w:rsid w:val="00FA6F7B"/>
    <w:rsid w:val="00FB0327"/>
    <w:rsid w:val="00FB1755"/>
    <w:rsid w:val="00FB1ADB"/>
    <w:rsid w:val="00FB29A0"/>
    <w:rsid w:val="00FB45BE"/>
    <w:rsid w:val="00FB470A"/>
    <w:rsid w:val="00FC09F0"/>
    <w:rsid w:val="00FC29F5"/>
    <w:rsid w:val="00FC2E39"/>
    <w:rsid w:val="00FC33CD"/>
    <w:rsid w:val="00FC3D84"/>
    <w:rsid w:val="00FC7DC8"/>
    <w:rsid w:val="00FD173C"/>
    <w:rsid w:val="00FD2428"/>
    <w:rsid w:val="00FD2AA3"/>
    <w:rsid w:val="00FD58D3"/>
    <w:rsid w:val="00FD664E"/>
    <w:rsid w:val="00FD74A1"/>
    <w:rsid w:val="00FE072F"/>
    <w:rsid w:val="00FE11C4"/>
    <w:rsid w:val="00FE25D6"/>
    <w:rsid w:val="00FE53A8"/>
    <w:rsid w:val="00FE5547"/>
    <w:rsid w:val="00FE67B8"/>
    <w:rsid w:val="00FE6C6E"/>
    <w:rsid w:val="00FF0108"/>
    <w:rsid w:val="00FF2AB2"/>
    <w:rsid w:val="00FF34A6"/>
    <w:rsid w:val="00FF6EF9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A5489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qFormat/>
    <w:rsid w:val="00B236C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qFormat/>
    <w:rsid w:val="00F062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3A80"/>
    <w:pPr>
      <w:numPr>
        <w:numId w:val="7"/>
      </w:numPr>
      <w:jc w:val="both"/>
      <w:outlineLvl w:val="3"/>
    </w:pPr>
    <w:rPr>
      <w:sz w:val="18"/>
      <w:szCs w:val="18"/>
    </w:rPr>
  </w:style>
  <w:style w:type="paragraph" w:styleId="Ttulo5">
    <w:name w:val="heading 5"/>
    <w:basedOn w:val="Normal"/>
    <w:next w:val="Normal"/>
    <w:qFormat/>
    <w:rsid w:val="00A72FB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qFormat/>
    <w:rsid w:val="00A72FB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qFormat/>
    <w:rsid w:val="00A72FB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13A80"/>
    <w:rPr>
      <w:rFonts w:ascii="Verdana" w:hAnsi="Verdana"/>
      <w:sz w:val="18"/>
      <w:szCs w:val="18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FC3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A83C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356A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F356A0"/>
    <w:rPr>
      <w:rFonts w:ascii="Tms Rmn" w:hAnsi="Tms Rmn"/>
      <w:lang w:val="en-US" w:eastAsia="es-BO"/>
    </w:rPr>
  </w:style>
  <w:style w:type="paragraph" w:customStyle="1" w:styleId="Normal2">
    <w:name w:val="Normal 2"/>
    <w:basedOn w:val="Normal"/>
    <w:rsid w:val="00BC73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7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73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A635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A6352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link w:val="Ttulo1"/>
    <w:rsid w:val="00A54892"/>
    <w:rPr>
      <w:rFonts w:ascii="Verdana" w:hAnsi="Verdana"/>
      <w:b/>
      <w:caps/>
      <w:sz w:val="18"/>
      <w:szCs w:val="18"/>
      <w:lang w:val="es-MX"/>
    </w:rPr>
  </w:style>
  <w:style w:type="character" w:customStyle="1" w:styleId="PiedepginaCar">
    <w:name w:val="Pie de página Car"/>
    <w:link w:val="Piedepgina"/>
    <w:uiPriority w:val="99"/>
    <w:rsid w:val="004D683B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rsid w:val="00FD58D3"/>
    <w:rPr>
      <w:rFonts w:ascii="Tahoma" w:hAnsi="Tahoma"/>
    </w:rPr>
  </w:style>
  <w:style w:type="character" w:customStyle="1" w:styleId="TextodegloboCar">
    <w:name w:val="Texto de globo Car"/>
    <w:link w:val="Textodeglobo"/>
    <w:rsid w:val="00FD58D3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EE409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es-BO" w:eastAsia="x-none"/>
    </w:rPr>
  </w:style>
  <w:style w:type="character" w:customStyle="1" w:styleId="TtuloCar">
    <w:name w:val="Título Car"/>
    <w:link w:val="Ttulo"/>
    <w:rsid w:val="00EE4099"/>
    <w:rPr>
      <w:rFonts w:cs="Arial"/>
      <w:b/>
      <w:bCs/>
      <w:kern w:val="28"/>
      <w:szCs w:val="32"/>
      <w:lang w:val="es-B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079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D079D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B93D4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link w:val="Textoindependiente3"/>
    <w:rsid w:val="00B93D4A"/>
    <w:rPr>
      <w:sz w:val="16"/>
      <w:szCs w:val="16"/>
      <w:lang w:val="es-ES" w:eastAsia="en-US"/>
    </w:rPr>
  </w:style>
  <w:style w:type="paragraph" w:customStyle="1" w:styleId="xl29">
    <w:name w:val="xl29"/>
    <w:basedOn w:val="Normal"/>
    <w:rsid w:val="00451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Head1">
    <w:name w:val="Head1"/>
    <w:basedOn w:val="Normal"/>
    <w:rsid w:val="0027640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character" w:customStyle="1" w:styleId="TextoindependienteCar">
    <w:name w:val="Texto independiente Car"/>
    <w:link w:val="Textoindependiente"/>
    <w:rsid w:val="00276407"/>
    <w:rPr>
      <w:rFonts w:ascii="Tms Rmn" w:hAnsi="Tms Rmn"/>
      <w:lang w:val="en-US" w:eastAsia="en-US"/>
    </w:rPr>
  </w:style>
  <w:style w:type="paragraph" w:styleId="TDC3">
    <w:name w:val="toc 3"/>
    <w:basedOn w:val="Normal"/>
    <w:next w:val="Normal"/>
    <w:autoRedefine/>
    <w:uiPriority w:val="39"/>
    <w:rsid w:val="00754DB3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754DB3"/>
    <w:pPr>
      <w:ind w:left="160"/>
    </w:pPr>
  </w:style>
  <w:style w:type="paragraph" w:styleId="Textonotapie">
    <w:name w:val="footnote text"/>
    <w:basedOn w:val="Normal"/>
    <w:link w:val="TextonotapieCar"/>
    <w:rsid w:val="00AF579F"/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rsid w:val="00AF579F"/>
    <w:rPr>
      <w:lang w:val="es-ES" w:eastAsia="es-ES"/>
    </w:rPr>
  </w:style>
  <w:style w:type="character" w:customStyle="1" w:styleId="EncabezadoCar">
    <w:name w:val="Encabezado Car"/>
    <w:link w:val="Encabezado"/>
    <w:rsid w:val="00AF579F"/>
    <w:rPr>
      <w:rFonts w:ascii="Verdana" w:hAnsi="Verdan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79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AF579F"/>
    <w:rPr>
      <w:rFonts w:ascii="Verdana" w:hAnsi="Verdana"/>
      <w:sz w:val="16"/>
      <w:szCs w:val="16"/>
      <w:lang w:val="es-ES" w:eastAsia="es-ES"/>
    </w:rPr>
  </w:style>
  <w:style w:type="paragraph" w:customStyle="1" w:styleId="xl28">
    <w:name w:val="xl28"/>
    <w:basedOn w:val="Normal"/>
    <w:rsid w:val="000D1F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styleId="Textoennegrita">
    <w:name w:val="Strong"/>
    <w:uiPriority w:val="22"/>
    <w:qFormat/>
    <w:rsid w:val="009A478E"/>
    <w:rPr>
      <w:b/>
      <w:bCs/>
    </w:rPr>
  </w:style>
  <w:style w:type="paragraph" w:customStyle="1" w:styleId="Textoindependiente31">
    <w:name w:val="Texto independiente 31"/>
    <w:basedOn w:val="Normal"/>
    <w:rsid w:val="00604ED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04ED3"/>
    <w:rPr>
      <w:lang w:eastAsia="en-US"/>
    </w:rPr>
  </w:style>
  <w:style w:type="character" w:customStyle="1" w:styleId="ListParagraphChar">
    <w:name w:val="List Paragraph Char"/>
    <w:aliases w:val="lp1 Char"/>
    <w:link w:val="Prrafodelista1"/>
    <w:uiPriority w:val="34"/>
    <w:locked/>
    <w:rsid w:val="00604ED3"/>
    <w:rPr>
      <w:rFonts w:ascii="Calibri" w:hAnsi="Calibri"/>
    </w:rPr>
  </w:style>
  <w:style w:type="paragraph" w:customStyle="1" w:styleId="Prrafodelista1">
    <w:name w:val="Párrafo de lista1"/>
    <w:aliases w:val="lp1"/>
    <w:basedOn w:val="Normal"/>
    <w:link w:val="ListParagraphChar"/>
    <w:uiPriority w:val="34"/>
    <w:rsid w:val="00604ED3"/>
    <w:pPr>
      <w:ind w:left="720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A5489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qFormat/>
    <w:rsid w:val="00B236C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qFormat/>
    <w:rsid w:val="00F062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3A80"/>
    <w:pPr>
      <w:numPr>
        <w:numId w:val="7"/>
      </w:numPr>
      <w:jc w:val="both"/>
      <w:outlineLvl w:val="3"/>
    </w:pPr>
    <w:rPr>
      <w:sz w:val="18"/>
      <w:szCs w:val="18"/>
    </w:rPr>
  </w:style>
  <w:style w:type="paragraph" w:styleId="Ttulo5">
    <w:name w:val="heading 5"/>
    <w:basedOn w:val="Normal"/>
    <w:next w:val="Normal"/>
    <w:qFormat/>
    <w:rsid w:val="00A72FB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qFormat/>
    <w:rsid w:val="00A72FB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qFormat/>
    <w:rsid w:val="00A72FB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13A80"/>
    <w:rPr>
      <w:rFonts w:ascii="Verdana" w:hAnsi="Verdana"/>
      <w:sz w:val="18"/>
      <w:szCs w:val="18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FC3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A83C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356A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F356A0"/>
    <w:rPr>
      <w:rFonts w:ascii="Tms Rmn" w:hAnsi="Tms Rmn"/>
      <w:lang w:val="en-US" w:eastAsia="es-BO"/>
    </w:rPr>
  </w:style>
  <w:style w:type="paragraph" w:customStyle="1" w:styleId="Normal2">
    <w:name w:val="Normal 2"/>
    <w:basedOn w:val="Normal"/>
    <w:rsid w:val="00BC73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7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73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A635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A6352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link w:val="Ttulo1"/>
    <w:rsid w:val="00A54892"/>
    <w:rPr>
      <w:rFonts w:ascii="Verdana" w:hAnsi="Verdana"/>
      <w:b/>
      <w:caps/>
      <w:sz w:val="18"/>
      <w:szCs w:val="18"/>
      <w:lang w:val="es-MX"/>
    </w:rPr>
  </w:style>
  <w:style w:type="character" w:customStyle="1" w:styleId="PiedepginaCar">
    <w:name w:val="Pie de página Car"/>
    <w:link w:val="Piedepgina"/>
    <w:uiPriority w:val="99"/>
    <w:rsid w:val="004D683B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rsid w:val="00FD58D3"/>
    <w:rPr>
      <w:rFonts w:ascii="Tahoma" w:hAnsi="Tahoma"/>
    </w:rPr>
  </w:style>
  <w:style w:type="character" w:customStyle="1" w:styleId="TextodegloboCar">
    <w:name w:val="Texto de globo Car"/>
    <w:link w:val="Textodeglobo"/>
    <w:rsid w:val="00FD58D3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EE409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es-BO" w:eastAsia="x-none"/>
    </w:rPr>
  </w:style>
  <w:style w:type="character" w:customStyle="1" w:styleId="TtuloCar">
    <w:name w:val="Título Car"/>
    <w:link w:val="Ttulo"/>
    <w:rsid w:val="00EE4099"/>
    <w:rPr>
      <w:rFonts w:cs="Arial"/>
      <w:b/>
      <w:bCs/>
      <w:kern w:val="28"/>
      <w:szCs w:val="32"/>
      <w:lang w:val="es-B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079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D079D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B93D4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link w:val="Textoindependiente3"/>
    <w:rsid w:val="00B93D4A"/>
    <w:rPr>
      <w:sz w:val="16"/>
      <w:szCs w:val="16"/>
      <w:lang w:val="es-ES" w:eastAsia="en-US"/>
    </w:rPr>
  </w:style>
  <w:style w:type="paragraph" w:customStyle="1" w:styleId="xl29">
    <w:name w:val="xl29"/>
    <w:basedOn w:val="Normal"/>
    <w:rsid w:val="00451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Head1">
    <w:name w:val="Head1"/>
    <w:basedOn w:val="Normal"/>
    <w:rsid w:val="0027640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character" w:customStyle="1" w:styleId="TextoindependienteCar">
    <w:name w:val="Texto independiente Car"/>
    <w:link w:val="Textoindependiente"/>
    <w:rsid w:val="00276407"/>
    <w:rPr>
      <w:rFonts w:ascii="Tms Rmn" w:hAnsi="Tms Rmn"/>
      <w:lang w:val="en-US" w:eastAsia="en-US"/>
    </w:rPr>
  </w:style>
  <w:style w:type="paragraph" w:styleId="TDC3">
    <w:name w:val="toc 3"/>
    <w:basedOn w:val="Normal"/>
    <w:next w:val="Normal"/>
    <w:autoRedefine/>
    <w:uiPriority w:val="39"/>
    <w:rsid w:val="00754DB3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754DB3"/>
    <w:pPr>
      <w:ind w:left="160"/>
    </w:pPr>
  </w:style>
  <w:style w:type="paragraph" w:styleId="Textonotapie">
    <w:name w:val="footnote text"/>
    <w:basedOn w:val="Normal"/>
    <w:link w:val="TextonotapieCar"/>
    <w:rsid w:val="00AF579F"/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rsid w:val="00AF579F"/>
    <w:rPr>
      <w:lang w:val="es-ES" w:eastAsia="es-ES"/>
    </w:rPr>
  </w:style>
  <w:style w:type="character" w:customStyle="1" w:styleId="EncabezadoCar">
    <w:name w:val="Encabezado Car"/>
    <w:link w:val="Encabezado"/>
    <w:rsid w:val="00AF579F"/>
    <w:rPr>
      <w:rFonts w:ascii="Verdana" w:hAnsi="Verdan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79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AF579F"/>
    <w:rPr>
      <w:rFonts w:ascii="Verdana" w:hAnsi="Verdana"/>
      <w:sz w:val="16"/>
      <w:szCs w:val="16"/>
      <w:lang w:val="es-ES" w:eastAsia="es-ES"/>
    </w:rPr>
  </w:style>
  <w:style w:type="paragraph" w:customStyle="1" w:styleId="xl28">
    <w:name w:val="xl28"/>
    <w:basedOn w:val="Normal"/>
    <w:rsid w:val="000D1F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styleId="Textoennegrita">
    <w:name w:val="Strong"/>
    <w:uiPriority w:val="22"/>
    <w:qFormat/>
    <w:rsid w:val="009A478E"/>
    <w:rPr>
      <w:b/>
      <w:bCs/>
    </w:rPr>
  </w:style>
  <w:style w:type="paragraph" w:customStyle="1" w:styleId="Textoindependiente31">
    <w:name w:val="Texto independiente 31"/>
    <w:basedOn w:val="Normal"/>
    <w:rsid w:val="00604ED3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04ED3"/>
    <w:rPr>
      <w:lang w:eastAsia="en-US"/>
    </w:rPr>
  </w:style>
  <w:style w:type="character" w:customStyle="1" w:styleId="ListParagraphChar">
    <w:name w:val="List Paragraph Char"/>
    <w:aliases w:val="lp1 Char"/>
    <w:link w:val="Prrafodelista1"/>
    <w:uiPriority w:val="34"/>
    <w:locked/>
    <w:rsid w:val="00604ED3"/>
    <w:rPr>
      <w:rFonts w:ascii="Calibri" w:hAnsi="Calibri"/>
    </w:rPr>
  </w:style>
  <w:style w:type="paragraph" w:customStyle="1" w:styleId="Prrafodelista1">
    <w:name w:val="Párrafo de lista1"/>
    <w:aliases w:val="lp1"/>
    <w:basedOn w:val="Normal"/>
    <w:link w:val="ListParagraphChar"/>
    <w:uiPriority w:val="34"/>
    <w:rsid w:val="00604ED3"/>
    <w:pPr>
      <w:ind w:left="7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rdonez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ilva@bcb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78D0-821B-4DA4-AF04-9DD019A7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DIGENSAG</Company>
  <LinksUpToDate>false</LinksUpToDate>
  <CharactersWithSpaces>4988</CharactersWithSpaces>
  <SharedDoc>false</SharedDoc>
  <HLinks>
    <vt:vector size="216" baseType="variant">
      <vt:variant>
        <vt:i4>1441891</vt:i4>
      </vt:variant>
      <vt:variant>
        <vt:i4>195</vt:i4>
      </vt:variant>
      <vt:variant>
        <vt:i4>0</vt:i4>
      </vt:variant>
      <vt:variant>
        <vt:i4>5</vt:i4>
      </vt:variant>
      <vt:variant>
        <vt:lpwstr>mailto:fmanrriquez@bcb.gob.bo</vt:lpwstr>
      </vt:variant>
      <vt:variant>
        <vt:lpwstr/>
      </vt:variant>
      <vt:variant>
        <vt:i4>1835119</vt:i4>
      </vt:variant>
      <vt:variant>
        <vt:i4>192</vt:i4>
      </vt:variant>
      <vt:variant>
        <vt:i4>0</vt:i4>
      </vt:variant>
      <vt:variant>
        <vt:i4>5</vt:i4>
      </vt:variant>
      <vt:variant>
        <vt:lpwstr>mailto:rcanedo@bcb.gob.bo</vt:lpwstr>
      </vt:variant>
      <vt:variant>
        <vt:lpwstr/>
      </vt:variant>
      <vt:variant>
        <vt:i4>1310772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_Toc347135331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_Toc347135330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_Toc347135325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_Toc347135324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_Toc347135323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_Toc347135319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_Toc347135313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_Toc347135312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_Toc347135305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_Toc347135304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_Toc347135300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_Toc347135299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_Toc347135298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_Toc347135297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_Toc347135296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_Toc347135292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_Toc347135286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_Toc347135285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_Toc347135284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_Toc347135283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_Toc347135280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_Toc347135277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_Toc347135272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_Toc347135268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_Toc347135267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_Toc347135266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cp:lastModifiedBy>Silva Velarde Oscar</cp:lastModifiedBy>
  <cp:revision>2</cp:revision>
  <cp:lastPrinted>2016-12-20T13:19:00Z</cp:lastPrinted>
  <dcterms:created xsi:type="dcterms:W3CDTF">2016-12-20T23:02:00Z</dcterms:created>
  <dcterms:modified xsi:type="dcterms:W3CDTF">2016-12-20T23:02:00Z</dcterms:modified>
</cp:coreProperties>
</file>