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Default="00EB0D26" w:rsidP="00EB0D26">
      <w:pPr>
        <w:widowControl w:val="0"/>
        <w:jc w:val="center"/>
        <w:outlineLvl w:val="0"/>
        <w:rPr>
          <w:rFonts w:ascii="Arial" w:hAnsi="Arial" w:cs="Arial"/>
          <w:b/>
          <w:color w:val="003366"/>
          <w:sz w:val="32"/>
          <w:szCs w:val="18"/>
        </w:rPr>
      </w:pPr>
    </w:p>
    <w:p w14:paraId="4012ED87" w14:textId="77777777" w:rsidR="00EB0D26" w:rsidRDefault="00EB0D26" w:rsidP="00EB0D26">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312F2C89" w14:textId="24A5CFC1" w:rsidR="00EB0D26" w:rsidRDefault="00EB0D26" w:rsidP="00EB0D26">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Pr="00331652">
        <w:rPr>
          <w:rFonts w:ascii="Arial" w:hAnsi="Arial" w:cs="Arial"/>
          <w:b/>
          <w:color w:val="003366"/>
          <w:sz w:val="32"/>
          <w:szCs w:val="18"/>
        </w:rPr>
        <w:t>BIENES</w:t>
      </w:r>
    </w:p>
    <w:p w14:paraId="79CC4B19" w14:textId="77777777" w:rsidR="00EB0D26" w:rsidRDefault="00EB0D26" w:rsidP="00EB0D26">
      <w:pPr>
        <w:widowControl w:val="0"/>
        <w:jc w:val="center"/>
        <w:outlineLvl w:val="0"/>
        <w:rPr>
          <w:rFonts w:ascii="Arial" w:hAnsi="Arial" w:cs="Arial"/>
          <w:b/>
          <w:color w:val="003366"/>
          <w:sz w:val="24"/>
          <w:szCs w:val="18"/>
          <w:lang w:val="es-BO"/>
        </w:rPr>
      </w:pPr>
    </w:p>
    <w:p w14:paraId="2D69FB4A" w14:textId="77777777" w:rsidR="00EB0D26" w:rsidRPr="00205459" w:rsidRDefault="00EB0D26" w:rsidP="00EB0D26">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57FA0F99">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37D412AD" w14:textId="128555ED" w:rsidR="00EB0D26" w:rsidRDefault="00EB0D26" w:rsidP="00EB0D26">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23D5F" w:rsidRPr="00331652">
        <w:rPr>
          <w:rFonts w:ascii="Arial" w:hAnsi="Arial" w:cs="Arial"/>
          <w:b/>
          <w:bCs/>
          <w:color w:val="003366"/>
          <w:sz w:val="40"/>
          <w:szCs w:val="24"/>
          <w:lang w:val="es-ES" w:eastAsia="es-ES"/>
        </w:rPr>
        <w:t>PROPUESTA</w:t>
      </w:r>
      <w:r w:rsidRPr="00331652">
        <w:rPr>
          <w:rFonts w:ascii="Arial" w:hAnsi="Arial" w:cs="Arial"/>
          <w:b/>
          <w:bCs/>
          <w:color w:val="003366"/>
          <w:sz w:val="40"/>
          <w:szCs w:val="24"/>
          <w:lang w:val="es-ES" w:eastAsia="es-ES"/>
        </w:rPr>
        <w:t>S</w:t>
      </w:r>
    </w:p>
    <w:p w14:paraId="5DDD4DB0" w14:textId="77777777" w:rsidR="00EB0D26" w:rsidRPr="00286C60" w:rsidRDefault="00EB0D26" w:rsidP="00EB0D26">
      <w:pPr>
        <w:pStyle w:val="Textoindependiente"/>
        <w:widowControl w:val="0"/>
        <w:spacing w:after="0"/>
        <w:jc w:val="center"/>
        <w:rPr>
          <w:rFonts w:ascii="Arial" w:hAnsi="Arial" w:cs="Arial"/>
          <w:b/>
          <w:bCs/>
          <w:color w:val="003366"/>
          <w:sz w:val="12"/>
          <w:szCs w:val="12"/>
          <w:lang w:val="es-ES" w:eastAsia="es-ES"/>
        </w:rPr>
      </w:pPr>
    </w:p>
    <w:p w14:paraId="0DFA46C9" w14:textId="77777777" w:rsidR="00EB0D26" w:rsidRDefault="00EB0D26" w:rsidP="00EB0D26">
      <w:pPr>
        <w:pStyle w:val="Head1"/>
        <w:widowControl w:val="0"/>
        <w:suppressAutoHyphens w:val="0"/>
        <w:spacing w:after="0"/>
        <w:rPr>
          <w:rFonts w:ascii="Arial" w:hAnsi="Arial" w:cs="Arial"/>
          <w:bCs/>
          <w:sz w:val="4"/>
          <w:szCs w:val="24"/>
          <w:lang w:val="es-ES" w:eastAsia="es-ES"/>
        </w:rPr>
      </w:pPr>
    </w:p>
    <w:p w14:paraId="1830E342" w14:textId="77777777" w:rsidR="00EB0D26" w:rsidRDefault="00EB0D26" w:rsidP="00EB0D26">
      <w:pPr>
        <w:pStyle w:val="Head1"/>
        <w:widowControl w:val="0"/>
        <w:suppressAutoHyphens w:val="0"/>
        <w:spacing w:after="0"/>
        <w:rPr>
          <w:rFonts w:ascii="Arial" w:hAnsi="Arial" w:cs="Arial"/>
          <w:bCs/>
          <w:szCs w:val="24"/>
          <w:lang w:val="es-ES" w:eastAsia="es-ES"/>
        </w:rPr>
      </w:pPr>
    </w:p>
    <w:p w14:paraId="268B16EC" w14:textId="19E4A007" w:rsidR="00EB0D26" w:rsidRPr="00F8188E" w:rsidRDefault="00EB0D26" w:rsidP="00EB0D26">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w:t>
      </w:r>
      <w:r w:rsidR="00923D5F">
        <w:rPr>
          <w:rFonts w:ascii="Arial" w:hAnsi="Arial" w:cs="Arial"/>
          <w:b/>
          <w:bCs/>
          <w:sz w:val="28"/>
          <w:lang w:val="pt-BR"/>
        </w:rPr>
        <w:t>P</w:t>
      </w:r>
      <w:r w:rsidRPr="00BD3CD7">
        <w:rPr>
          <w:rFonts w:ascii="Arial" w:hAnsi="Arial" w:cs="Arial"/>
          <w:b/>
          <w:bCs/>
          <w:sz w:val="28"/>
          <w:lang w:val="pt-BR"/>
        </w:rPr>
        <w:t xml:space="preserve"> N</w:t>
      </w:r>
      <w:r>
        <w:rPr>
          <w:rFonts w:ascii="Arial" w:hAnsi="Arial" w:cs="Arial"/>
          <w:b/>
          <w:bCs/>
          <w:sz w:val="28"/>
          <w:lang w:val="pt-BR"/>
        </w:rPr>
        <w:t xml:space="preserve">° </w:t>
      </w:r>
      <w:r w:rsidR="00857731">
        <w:rPr>
          <w:rFonts w:ascii="Arial" w:hAnsi="Arial" w:cs="Arial"/>
          <w:b/>
          <w:bCs/>
          <w:sz w:val="28"/>
          <w:lang w:val="pt-BR"/>
        </w:rPr>
        <w:t>10</w:t>
      </w:r>
      <w:r w:rsidR="00E12817">
        <w:rPr>
          <w:rFonts w:ascii="Arial" w:hAnsi="Arial" w:cs="Arial"/>
          <w:b/>
          <w:bCs/>
          <w:sz w:val="28"/>
          <w:lang w:val="pt-BR"/>
        </w:rPr>
        <w:t>4</w:t>
      </w:r>
      <w:r w:rsidRPr="000E4A41">
        <w:rPr>
          <w:rFonts w:ascii="Arial" w:hAnsi="Arial" w:cs="Arial"/>
          <w:b/>
          <w:bCs/>
          <w:sz w:val="28"/>
          <w:lang w:val="pt-BR"/>
        </w:rPr>
        <w:t>/</w:t>
      </w:r>
      <w:r w:rsidRPr="00F8188E">
        <w:rPr>
          <w:rFonts w:ascii="Arial" w:hAnsi="Arial" w:cs="Arial"/>
          <w:b/>
          <w:bCs/>
          <w:sz w:val="28"/>
          <w:lang w:val="pt-BR"/>
        </w:rPr>
        <w:t>202</w:t>
      </w:r>
      <w:r w:rsidR="00DA71AB">
        <w:rPr>
          <w:rFonts w:ascii="Arial" w:hAnsi="Arial" w:cs="Arial"/>
          <w:b/>
          <w:bCs/>
          <w:sz w:val="28"/>
          <w:lang w:val="pt-BR"/>
        </w:rPr>
        <w:t>3</w:t>
      </w:r>
      <w:r w:rsidR="00DA71AB" w:rsidRPr="00805B48">
        <w:rPr>
          <w:rFonts w:ascii="Arial" w:hAnsi="Arial" w:cs="Arial"/>
          <w:b/>
          <w:bCs/>
          <w:sz w:val="28"/>
          <w:lang w:val="pt-BR"/>
        </w:rPr>
        <w:t>-1</w:t>
      </w:r>
      <w:r w:rsidRPr="00805B48">
        <w:rPr>
          <w:rFonts w:ascii="Arial" w:hAnsi="Arial" w:cs="Arial"/>
          <w:b/>
          <w:bCs/>
          <w:sz w:val="28"/>
          <w:lang w:val="pt-BR"/>
        </w:rPr>
        <w:t>C</w:t>
      </w:r>
    </w:p>
    <w:p w14:paraId="40FB3234" w14:textId="77777777" w:rsidR="00EB0D26" w:rsidRPr="00F8188E" w:rsidRDefault="00EB0D26" w:rsidP="00EB0D26">
      <w:pPr>
        <w:widowControl w:val="0"/>
        <w:jc w:val="center"/>
        <w:rPr>
          <w:rFonts w:ascii="Arial" w:hAnsi="Arial" w:cs="Arial"/>
          <w:b/>
          <w:bCs/>
          <w:sz w:val="20"/>
          <w:lang w:val="pt-BR"/>
        </w:rPr>
      </w:pPr>
    </w:p>
    <w:p w14:paraId="7FC1BFE4" w14:textId="1854AD95" w:rsidR="00EB0D26" w:rsidRPr="00F8188E" w:rsidRDefault="00DA71AB" w:rsidP="00EB0D26">
      <w:pPr>
        <w:widowControl w:val="0"/>
        <w:jc w:val="center"/>
        <w:rPr>
          <w:rFonts w:ascii="Arial" w:hAnsi="Arial" w:cs="Arial"/>
          <w:b/>
          <w:bCs/>
          <w:sz w:val="28"/>
        </w:rPr>
      </w:pPr>
      <w:r>
        <w:rPr>
          <w:rFonts w:ascii="Arial" w:hAnsi="Arial" w:cs="Arial"/>
          <w:b/>
          <w:bCs/>
          <w:sz w:val="28"/>
        </w:rPr>
        <w:t>PRIMER</w:t>
      </w:r>
      <w:r w:rsidR="00EB0D26" w:rsidRPr="00F8188E">
        <w:rPr>
          <w:rFonts w:ascii="Arial" w:hAnsi="Arial" w:cs="Arial"/>
          <w:b/>
          <w:bCs/>
          <w:sz w:val="28"/>
        </w:rPr>
        <w:t>A CONVOCATORIA</w:t>
      </w:r>
    </w:p>
    <w:p w14:paraId="46EB8736" w14:textId="77777777" w:rsidR="00EB0D26" w:rsidRPr="00F8188E" w:rsidRDefault="00EB0D26" w:rsidP="00EB0D26">
      <w:pPr>
        <w:widowControl w:val="0"/>
        <w:jc w:val="center"/>
        <w:rPr>
          <w:rFonts w:ascii="Arial" w:hAnsi="Arial" w:cs="Arial"/>
          <w:b/>
          <w:bCs/>
          <w:lang w:val="es-MX"/>
        </w:rPr>
      </w:pPr>
    </w:p>
    <w:p w14:paraId="54AF0659" w14:textId="77777777" w:rsidR="00EB0D26" w:rsidRPr="00F8188E"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EB0D26" w:rsidRPr="00F8188E" w14:paraId="0434BF4F" w14:textId="77777777" w:rsidTr="00EB0D26">
        <w:trPr>
          <w:trHeight w:val="1167"/>
          <w:jc w:val="center"/>
        </w:trPr>
        <w:tc>
          <w:tcPr>
            <w:tcW w:w="8869" w:type="dxa"/>
            <w:shd w:val="clear" w:color="auto" w:fill="E6E6E6"/>
            <w:vAlign w:val="center"/>
          </w:tcPr>
          <w:p w14:paraId="5993551A" w14:textId="2AAFB4E2" w:rsidR="00EB0D26" w:rsidRPr="00F8188E" w:rsidRDefault="00E12817" w:rsidP="00ED0BC9">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PROVISION E INSTALACION DE UN SISTEMA DE VIDEO VIGILANCIA PERIMETRAL FASE II</w:t>
            </w:r>
            <w:r w:rsidR="00230B90">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p>
        </w:tc>
      </w:tr>
    </w:tbl>
    <w:p w14:paraId="769BECA6" w14:textId="77777777" w:rsidR="00EB0D26" w:rsidRPr="00F8188E" w:rsidRDefault="00EB0D26" w:rsidP="00EB0D26">
      <w:pPr>
        <w:widowControl w:val="0"/>
        <w:jc w:val="center"/>
        <w:rPr>
          <w:rFonts w:ascii="Arial" w:hAnsi="Arial" w:cs="Arial"/>
          <w:b/>
          <w:bCs/>
        </w:rPr>
      </w:pPr>
    </w:p>
    <w:p w14:paraId="56D289EC" w14:textId="77777777" w:rsidR="00EB0D26" w:rsidRPr="00F8188E" w:rsidRDefault="00EB0D26" w:rsidP="00EB0D26">
      <w:pPr>
        <w:widowControl w:val="0"/>
        <w:jc w:val="center"/>
        <w:rPr>
          <w:rFonts w:ascii="Arial" w:hAnsi="Arial" w:cs="Arial"/>
          <w:b/>
          <w:bCs/>
        </w:rPr>
      </w:pPr>
    </w:p>
    <w:p w14:paraId="6602190B" w14:textId="77777777" w:rsidR="00EB0D26" w:rsidRPr="00F8188E" w:rsidRDefault="00EB0D26" w:rsidP="00EB0D26">
      <w:pPr>
        <w:widowControl w:val="0"/>
        <w:jc w:val="center"/>
        <w:rPr>
          <w:rFonts w:ascii="Arial" w:hAnsi="Arial" w:cs="Arial"/>
          <w:b/>
          <w:bCs/>
        </w:rPr>
      </w:pPr>
    </w:p>
    <w:p w14:paraId="72831014" w14:textId="63CA5408" w:rsidR="00857731" w:rsidRPr="00F44C6B" w:rsidRDefault="00857731" w:rsidP="00DA632C">
      <w:pPr>
        <w:jc w:val="center"/>
        <w:rPr>
          <w:rFonts w:ascii="Arial" w:hAnsi="Arial" w:cs="Arial"/>
          <w:b/>
          <w:bCs/>
          <w:sz w:val="28"/>
          <w:lang w:val="pt-BR"/>
        </w:rPr>
      </w:pPr>
      <w:bookmarkStart w:id="2" w:name="_Toc346871641"/>
      <w:bookmarkStart w:id="3" w:name="_Toc346873831"/>
      <w:bookmarkEnd w:id="0"/>
      <w:bookmarkEnd w:id="1"/>
      <w:r w:rsidRPr="00F44C6B">
        <w:rPr>
          <w:rFonts w:ascii="Arial" w:hAnsi="Arial" w:cs="Arial"/>
          <w:b/>
          <w:bCs/>
          <w:sz w:val="28"/>
          <w:lang w:val="pt-BR"/>
        </w:rPr>
        <w:t>La Paz, agosto de 2023</w:t>
      </w:r>
    </w:p>
    <w:p w14:paraId="5FC8375C" w14:textId="77777777" w:rsidR="00857731" w:rsidRDefault="00857731" w:rsidP="00DA632C">
      <w:pPr>
        <w:jc w:val="center"/>
        <w:rPr>
          <w:rFonts w:cs="Arial"/>
          <w:b/>
          <w:sz w:val="18"/>
          <w:szCs w:val="18"/>
          <w:lang w:val="es-BO"/>
        </w:rPr>
      </w:pPr>
    </w:p>
    <w:p w14:paraId="1F00B351" w14:textId="77777777" w:rsidR="00857731" w:rsidRDefault="00857731" w:rsidP="00DA632C">
      <w:pPr>
        <w:jc w:val="center"/>
        <w:rPr>
          <w:rFonts w:cs="Arial"/>
          <w:b/>
          <w:sz w:val="18"/>
          <w:szCs w:val="18"/>
          <w:lang w:val="es-BO"/>
        </w:rPr>
      </w:pPr>
    </w:p>
    <w:p w14:paraId="78EBFDAB" w14:textId="77777777" w:rsidR="00857731" w:rsidRDefault="00857731" w:rsidP="00DA632C">
      <w:pPr>
        <w:jc w:val="center"/>
        <w:rPr>
          <w:rFonts w:cs="Arial"/>
          <w:b/>
          <w:sz w:val="18"/>
          <w:szCs w:val="18"/>
          <w:lang w:val="es-BO"/>
        </w:rPr>
      </w:pPr>
    </w:p>
    <w:p w14:paraId="290CBB50" w14:textId="77777777" w:rsidR="00857731" w:rsidRDefault="00857731" w:rsidP="00DA632C">
      <w:pPr>
        <w:jc w:val="center"/>
        <w:rPr>
          <w:rFonts w:cs="Arial"/>
          <w:b/>
          <w:sz w:val="18"/>
          <w:szCs w:val="18"/>
          <w:lang w:val="es-BO"/>
        </w:rPr>
      </w:pPr>
    </w:p>
    <w:p w14:paraId="687AC334" w14:textId="77777777" w:rsidR="00857731" w:rsidRDefault="00857731" w:rsidP="00DA632C">
      <w:pPr>
        <w:jc w:val="center"/>
        <w:rPr>
          <w:rFonts w:cs="Arial"/>
          <w:b/>
          <w:sz w:val="18"/>
          <w:szCs w:val="18"/>
          <w:lang w:val="es-BO"/>
        </w:rPr>
      </w:pPr>
    </w:p>
    <w:p w14:paraId="489F853F" w14:textId="77777777" w:rsidR="00857731" w:rsidRDefault="00857731" w:rsidP="00DA632C">
      <w:pPr>
        <w:jc w:val="center"/>
        <w:rPr>
          <w:rFonts w:cs="Arial"/>
          <w:b/>
          <w:sz w:val="18"/>
          <w:szCs w:val="18"/>
          <w:lang w:val="es-BO"/>
        </w:rPr>
      </w:pPr>
    </w:p>
    <w:p w14:paraId="2AC7962F" w14:textId="77777777" w:rsidR="00857731" w:rsidRDefault="00857731" w:rsidP="00DA632C">
      <w:pPr>
        <w:jc w:val="center"/>
        <w:rPr>
          <w:rFonts w:cs="Arial"/>
          <w:b/>
          <w:sz w:val="18"/>
          <w:szCs w:val="18"/>
          <w:lang w:val="es-BO"/>
        </w:rPr>
      </w:pPr>
    </w:p>
    <w:p w14:paraId="257F8036" w14:textId="77777777" w:rsidR="00DA632C" w:rsidRPr="009956C4" w:rsidRDefault="00DA632C" w:rsidP="00DA632C">
      <w:pPr>
        <w:jc w:val="center"/>
        <w:rPr>
          <w:rFonts w:cs="Arial"/>
          <w:sz w:val="18"/>
          <w:szCs w:val="18"/>
          <w:lang w:val="es-BO"/>
        </w:rPr>
      </w:pPr>
      <w:r w:rsidRPr="009956C4">
        <w:rPr>
          <w:rFonts w:cs="Arial"/>
          <w:b/>
          <w:sz w:val="18"/>
          <w:szCs w:val="18"/>
          <w:lang w:val="es-BO"/>
        </w:rPr>
        <w:t>PARTE I</w:t>
      </w:r>
    </w:p>
    <w:p w14:paraId="2766616C" w14:textId="77777777" w:rsidR="00DA632C" w:rsidRPr="009956C4" w:rsidRDefault="00DA632C" w:rsidP="00DA632C">
      <w:pPr>
        <w:jc w:val="center"/>
        <w:rPr>
          <w:rFonts w:cs="Arial"/>
          <w:b/>
          <w:sz w:val="18"/>
          <w:szCs w:val="18"/>
          <w:lang w:val="es-BO"/>
        </w:rPr>
      </w:pPr>
      <w:r w:rsidRPr="009956C4">
        <w:rPr>
          <w:rFonts w:cs="Arial"/>
          <w:b/>
          <w:sz w:val="18"/>
          <w:szCs w:val="18"/>
          <w:lang w:val="es-BO"/>
        </w:rPr>
        <w:t>INFORMACIÓN GENERAL A LOS PROPONENTES</w:t>
      </w:r>
    </w:p>
    <w:p w14:paraId="1DB442DB" w14:textId="77777777" w:rsidR="00DA632C" w:rsidRPr="00201CEB" w:rsidRDefault="00DA632C" w:rsidP="00DA632C">
      <w:pPr>
        <w:jc w:val="center"/>
        <w:rPr>
          <w:rFonts w:cs="Arial"/>
          <w:b/>
          <w:sz w:val="14"/>
          <w:szCs w:val="18"/>
          <w:lang w:val="es-BO"/>
        </w:rPr>
      </w:pPr>
    </w:p>
    <w:p w14:paraId="27757E23" w14:textId="77777777" w:rsidR="00DA632C" w:rsidRPr="009956C4" w:rsidRDefault="00DA632C" w:rsidP="00DA632C">
      <w:pPr>
        <w:jc w:val="center"/>
        <w:rPr>
          <w:rFonts w:cs="Arial"/>
          <w:b/>
          <w:sz w:val="18"/>
          <w:szCs w:val="18"/>
        </w:rPr>
      </w:pPr>
      <w:r w:rsidRPr="009956C4">
        <w:rPr>
          <w:rFonts w:cs="Arial"/>
          <w:b/>
          <w:sz w:val="18"/>
          <w:szCs w:val="18"/>
        </w:rPr>
        <w:t>SECCIÓN I</w:t>
      </w:r>
    </w:p>
    <w:p w14:paraId="6174CF7E" w14:textId="77777777" w:rsidR="00DA632C" w:rsidRPr="009956C4" w:rsidRDefault="00DA632C" w:rsidP="00DA632C">
      <w:pPr>
        <w:jc w:val="center"/>
        <w:rPr>
          <w:rFonts w:cs="Arial"/>
          <w:b/>
          <w:sz w:val="18"/>
          <w:szCs w:val="18"/>
        </w:rPr>
      </w:pPr>
      <w:r w:rsidRPr="009956C4">
        <w:rPr>
          <w:rFonts w:cs="Arial"/>
          <w:b/>
          <w:sz w:val="18"/>
          <w:szCs w:val="18"/>
        </w:rPr>
        <w:t>GENERALIDADES</w:t>
      </w:r>
    </w:p>
    <w:p w14:paraId="5948F940" w14:textId="77777777" w:rsidR="00DA632C" w:rsidRPr="00201CEB" w:rsidRDefault="00DA632C" w:rsidP="00DA632C">
      <w:pPr>
        <w:jc w:val="center"/>
        <w:rPr>
          <w:rFonts w:cs="Arial"/>
          <w:b/>
          <w:sz w:val="14"/>
          <w:szCs w:val="18"/>
          <w:lang w:val="es-BO"/>
        </w:rPr>
      </w:pPr>
    </w:p>
    <w:p w14:paraId="5F8EFC57" w14:textId="77777777" w:rsidR="00DA632C" w:rsidRPr="009956C4" w:rsidRDefault="00DA632C" w:rsidP="00DA632C">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14:paraId="0B738B9F" w14:textId="77777777" w:rsidR="00DA632C" w:rsidRPr="00201CEB" w:rsidRDefault="00DA632C" w:rsidP="00DA632C">
      <w:pPr>
        <w:rPr>
          <w:rFonts w:cs="Arial"/>
          <w:sz w:val="14"/>
          <w:szCs w:val="18"/>
          <w:lang w:val="es-BO"/>
        </w:rPr>
      </w:pPr>
    </w:p>
    <w:p w14:paraId="6AC00975"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437BE45" w14:textId="77777777" w:rsidR="00DA632C" w:rsidRPr="00201CEB" w:rsidRDefault="00DA632C" w:rsidP="00DA632C">
      <w:pPr>
        <w:jc w:val="both"/>
        <w:rPr>
          <w:rFonts w:cs="Arial"/>
          <w:sz w:val="14"/>
          <w:szCs w:val="18"/>
          <w:lang w:val="es-BO"/>
        </w:rPr>
      </w:pPr>
    </w:p>
    <w:p w14:paraId="498B4511" w14:textId="77777777" w:rsidR="00DA632C" w:rsidRPr="009956C4" w:rsidRDefault="00DA632C" w:rsidP="00DA632C">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14:paraId="7EE57B82" w14:textId="77777777" w:rsidR="00DA632C" w:rsidRPr="00201CEB" w:rsidRDefault="00DA632C" w:rsidP="00DA632C">
      <w:pPr>
        <w:tabs>
          <w:tab w:val="num" w:pos="709"/>
        </w:tabs>
        <w:ind w:left="709" w:hanging="709"/>
        <w:jc w:val="both"/>
        <w:rPr>
          <w:rFonts w:cs="Arial"/>
          <w:b/>
          <w:sz w:val="14"/>
          <w:szCs w:val="18"/>
          <w:lang w:val="es-BO" w:eastAsia="en-US"/>
        </w:rPr>
      </w:pPr>
    </w:p>
    <w:p w14:paraId="44C01E5E" w14:textId="77777777" w:rsidR="00DA632C" w:rsidRPr="009956C4" w:rsidRDefault="00DA632C" w:rsidP="00DA632C">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959C49B" w14:textId="77777777" w:rsidR="00DA632C" w:rsidRPr="00201CEB" w:rsidRDefault="00DA632C" w:rsidP="00DA632C">
      <w:pPr>
        <w:jc w:val="both"/>
        <w:rPr>
          <w:rFonts w:cs="Arial"/>
          <w:sz w:val="14"/>
          <w:szCs w:val="18"/>
          <w:lang w:val="es-BO" w:eastAsia="en-US"/>
        </w:rPr>
      </w:pPr>
    </w:p>
    <w:p w14:paraId="23D83A96" w14:textId="77777777" w:rsidR="00DA632C" w:rsidRPr="00CE15FD" w:rsidRDefault="00DA632C" w:rsidP="00DA632C">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394C62E3" w14:textId="77777777" w:rsidR="00DA632C" w:rsidRPr="00CE15FD" w:rsidRDefault="00DA632C" w:rsidP="00DA632C">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427A6280" w14:textId="77777777" w:rsidR="00DA632C" w:rsidRPr="00CE15FD"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6C219FA4" w14:textId="77777777" w:rsidR="00DA632C" w:rsidRPr="009956C4" w:rsidRDefault="00DA632C" w:rsidP="00DA632C">
      <w:pPr>
        <w:numPr>
          <w:ilvl w:val="0"/>
          <w:numId w:val="10"/>
        </w:numPr>
        <w:ind w:left="1134" w:hanging="425"/>
        <w:jc w:val="both"/>
        <w:rPr>
          <w:rFonts w:cs="Arial"/>
          <w:sz w:val="18"/>
          <w:szCs w:val="18"/>
          <w:lang w:val="es-BO"/>
        </w:rPr>
      </w:pPr>
      <w:r w:rsidRPr="00CE15FD">
        <w:rPr>
          <w:rFonts w:cs="Arial"/>
          <w:sz w:val="18"/>
          <w:szCs w:val="18"/>
          <w:lang w:val="es-BO"/>
        </w:rPr>
        <w:t xml:space="preserve">Micro y Pequeñas Empresas - </w:t>
      </w:r>
      <w:proofErr w:type="spellStart"/>
      <w:r w:rsidRPr="00CE15FD">
        <w:rPr>
          <w:rFonts w:cs="Arial"/>
          <w:sz w:val="18"/>
          <w:szCs w:val="18"/>
          <w:lang w:val="es-BO"/>
        </w:rPr>
        <w:t>MyPES</w:t>
      </w:r>
      <w:proofErr w:type="spellEnd"/>
      <w:r>
        <w:rPr>
          <w:rFonts w:cs="Arial"/>
          <w:sz w:val="18"/>
          <w:szCs w:val="18"/>
          <w:lang w:val="es-BO"/>
        </w:rPr>
        <w:t>;</w:t>
      </w:r>
    </w:p>
    <w:p w14:paraId="60F639EE"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61195A44"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24A8D7BE" w14:textId="77777777" w:rsidR="00DA632C" w:rsidRPr="00451160"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Artesanos;</w:t>
      </w:r>
    </w:p>
    <w:p w14:paraId="7C696338" w14:textId="77777777" w:rsidR="00DA632C" w:rsidRPr="009956C4" w:rsidRDefault="00DA632C" w:rsidP="00DA632C">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72105B52" w14:textId="77777777" w:rsidR="00DA632C" w:rsidRPr="009956C4" w:rsidRDefault="00DA632C" w:rsidP="00DA632C">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788C3BEB" w14:textId="77777777" w:rsidR="00DA632C" w:rsidRPr="00201CEB" w:rsidRDefault="00DA632C" w:rsidP="00DA632C">
      <w:pPr>
        <w:jc w:val="both"/>
        <w:rPr>
          <w:rFonts w:cs="Arial"/>
          <w:sz w:val="14"/>
          <w:szCs w:val="18"/>
          <w:lang w:val="es-BO"/>
        </w:rPr>
      </w:pPr>
    </w:p>
    <w:p w14:paraId="36E38C33" w14:textId="77777777" w:rsidR="00DA632C" w:rsidRPr="009956C4" w:rsidRDefault="00DA632C" w:rsidP="00DA632C">
      <w:pPr>
        <w:pStyle w:val="Ttulo1"/>
        <w:tabs>
          <w:tab w:val="num" w:pos="567"/>
        </w:tabs>
        <w:ind w:left="567" w:hanging="567"/>
        <w:rPr>
          <w:rFonts w:cs="Arial"/>
          <w:sz w:val="18"/>
          <w:szCs w:val="18"/>
          <w:u w:val="none"/>
          <w:lang w:val="es-BO"/>
        </w:rPr>
      </w:pPr>
      <w:bookmarkStart w:id="6" w:name="_Toc94726497"/>
      <w:r w:rsidRPr="009956C4">
        <w:rPr>
          <w:rFonts w:cs="Arial"/>
          <w:sz w:val="18"/>
          <w:szCs w:val="18"/>
          <w:u w:val="none"/>
          <w:lang w:val="es-BO"/>
        </w:rPr>
        <w:t>ACTIVIDADES ADMINISTRATIVAS PREVIAS A LA PRESENTACIÓN DE PROPUESTAS</w:t>
      </w:r>
      <w:bookmarkEnd w:id="6"/>
    </w:p>
    <w:p w14:paraId="066B23A7" w14:textId="375430CA" w:rsidR="00DA632C" w:rsidRPr="00201CEB" w:rsidRDefault="00DA632C" w:rsidP="00DA632C">
      <w:pPr>
        <w:tabs>
          <w:tab w:val="num" w:pos="567"/>
        </w:tabs>
        <w:ind w:left="567" w:hanging="567"/>
        <w:jc w:val="both"/>
        <w:rPr>
          <w:rFonts w:cs="Arial"/>
          <w:b/>
          <w:i/>
          <w:sz w:val="14"/>
          <w:szCs w:val="18"/>
          <w:lang w:val="es-BO"/>
        </w:rPr>
      </w:pPr>
    </w:p>
    <w:p w14:paraId="5238A006" w14:textId="77777777" w:rsidR="00DA632C" w:rsidRPr="00A533AC" w:rsidRDefault="00DA632C" w:rsidP="00DA632C">
      <w:pPr>
        <w:pStyle w:val="Ttulo2"/>
        <w:tabs>
          <w:tab w:val="clear" w:pos="794"/>
        </w:tabs>
        <w:ind w:left="1276" w:hanging="709"/>
        <w:rPr>
          <w:rFonts w:ascii="Verdana" w:hAnsi="Verdana"/>
          <w:sz w:val="18"/>
          <w:szCs w:val="18"/>
          <w:u w:val="none"/>
          <w:lang w:val="es-BO"/>
        </w:rPr>
      </w:pPr>
      <w:bookmarkStart w:id="7" w:name="_Toc346873776"/>
      <w:r w:rsidRPr="00A533AC">
        <w:rPr>
          <w:rFonts w:ascii="Verdana" w:hAnsi="Verdana"/>
          <w:sz w:val="18"/>
          <w:szCs w:val="18"/>
          <w:u w:val="none"/>
          <w:lang w:val="es-BO"/>
        </w:rPr>
        <w:t>Inspección Previa</w:t>
      </w:r>
      <w:bookmarkEnd w:id="7"/>
    </w:p>
    <w:p w14:paraId="615FF765" w14:textId="77777777" w:rsidR="00DA632C" w:rsidRPr="00201CEB" w:rsidRDefault="00DA632C" w:rsidP="00DA632C">
      <w:pPr>
        <w:ind w:left="1134" w:hanging="567"/>
        <w:jc w:val="both"/>
        <w:rPr>
          <w:rFonts w:cs="Arial"/>
          <w:sz w:val="14"/>
          <w:szCs w:val="18"/>
          <w:lang w:val="es-BO"/>
        </w:rPr>
      </w:pPr>
    </w:p>
    <w:p w14:paraId="21C425C2" w14:textId="12A843C8" w:rsidR="00214240" w:rsidRPr="009956C4" w:rsidRDefault="00857731" w:rsidP="00214240">
      <w:pPr>
        <w:ind w:left="1276"/>
        <w:jc w:val="both"/>
        <w:rPr>
          <w:rFonts w:cs="Arial"/>
          <w:sz w:val="18"/>
          <w:szCs w:val="18"/>
          <w:lang w:val="es-BO"/>
        </w:rPr>
      </w:pPr>
      <w:r>
        <w:rPr>
          <w:rFonts w:cs="Arial"/>
          <w:sz w:val="18"/>
          <w:szCs w:val="18"/>
          <w:lang w:val="es-BO"/>
        </w:rPr>
        <w:t>No corresponde</w:t>
      </w:r>
      <w:r w:rsidR="00214240" w:rsidRPr="009956C4">
        <w:rPr>
          <w:rFonts w:cs="Arial"/>
          <w:sz w:val="18"/>
          <w:szCs w:val="18"/>
          <w:lang w:val="es-BO"/>
        </w:rPr>
        <w:t>.</w:t>
      </w:r>
    </w:p>
    <w:p w14:paraId="350B2FB0" w14:textId="77777777" w:rsidR="00DA632C" w:rsidRPr="00201CEB" w:rsidRDefault="00DA632C" w:rsidP="00DA632C">
      <w:pPr>
        <w:ind w:left="1276"/>
        <w:jc w:val="both"/>
        <w:rPr>
          <w:rFonts w:cs="Arial"/>
          <w:sz w:val="14"/>
          <w:szCs w:val="18"/>
          <w:lang w:val="es-BO"/>
        </w:rPr>
      </w:pPr>
    </w:p>
    <w:p w14:paraId="093142F7" w14:textId="5C3D1A0F" w:rsidR="00DA632C" w:rsidRPr="00770816" w:rsidRDefault="00DA632C" w:rsidP="00DA632C">
      <w:pPr>
        <w:pStyle w:val="Ttulo2"/>
        <w:tabs>
          <w:tab w:val="clear" w:pos="794"/>
        </w:tabs>
        <w:ind w:left="1276" w:hanging="709"/>
        <w:rPr>
          <w:rFonts w:ascii="Verdana" w:hAnsi="Verdana" w:cs="Arial"/>
          <w:sz w:val="18"/>
          <w:szCs w:val="18"/>
          <w:u w:val="none"/>
          <w:lang w:val="es-BO"/>
        </w:rPr>
      </w:pPr>
      <w:bookmarkStart w:id="8" w:name="_Toc346873777"/>
      <w:r w:rsidRPr="00770816">
        <w:rPr>
          <w:rFonts w:ascii="Verdana" w:hAnsi="Verdana" w:cs="Arial"/>
          <w:sz w:val="18"/>
          <w:szCs w:val="18"/>
          <w:u w:val="none"/>
          <w:lang w:val="es-BO"/>
        </w:rPr>
        <w:t>Consultas Escritas sobre el DBC</w:t>
      </w:r>
      <w:bookmarkEnd w:id="8"/>
      <w:r w:rsidR="008A1B14">
        <w:rPr>
          <w:rFonts w:ascii="Verdana" w:hAnsi="Verdana" w:cs="Arial"/>
          <w:sz w:val="18"/>
          <w:szCs w:val="18"/>
          <w:u w:val="none"/>
          <w:lang w:val="es-BO"/>
        </w:rPr>
        <w:t xml:space="preserve"> </w:t>
      </w:r>
    </w:p>
    <w:p w14:paraId="41E2B0E8" w14:textId="77777777" w:rsidR="00DA632C" w:rsidRPr="00201CEB" w:rsidRDefault="00DA632C" w:rsidP="00DA632C">
      <w:pPr>
        <w:ind w:left="1134" w:hanging="567"/>
        <w:jc w:val="both"/>
        <w:rPr>
          <w:rFonts w:cs="Arial"/>
          <w:sz w:val="14"/>
          <w:szCs w:val="18"/>
          <w:lang w:val="es-BO"/>
        </w:rPr>
      </w:pPr>
    </w:p>
    <w:p w14:paraId="741728EC" w14:textId="070235BD" w:rsidR="00DA632C" w:rsidRPr="00E42645" w:rsidRDefault="00201CEB" w:rsidP="00201CEB">
      <w:pPr>
        <w:ind w:left="1276"/>
        <w:jc w:val="both"/>
        <w:rPr>
          <w:rFonts w:cs="Arial"/>
          <w:sz w:val="18"/>
          <w:szCs w:val="18"/>
          <w:lang w:val="es-BO"/>
        </w:rPr>
      </w:pPr>
      <w:r w:rsidRPr="00E42645">
        <w:rPr>
          <w:rFonts w:cs="Arial"/>
          <w:sz w:val="18"/>
          <w:szCs w:val="18"/>
          <w:lang w:val="es-BO"/>
        </w:rPr>
        <w:t>Cualquier potencial proponente podrá formular consultas escritas dirigidas al RPA, vía el correo electrónico institucional que la entidad disponga en la convocatoria o</w:t>
      </w:r>
      <w:r w:rsidRPr="00E42645">
        <w:rPr>
          <w:rFonts w:cs="Arial"/>
          <w:sz w:val="18"/>
          <w:szCs w:val="18"/>
          <w:lang w:val="es-BO"/>
        </w:rPr>
        <w:br/>
        <w:t>mediante nota, hasta la fecha límite establecida en el presente DBC.</w:t>
      </w:r>
    </w:p>
    <w:p w14:paraId="77CB8AA7" w14:textId="77777777" w:rsidR="00201CEB" w:rsidRPr="00201CEB" w:rsidRDefault="00201CEB" w:rsidP="00201CEB">
      <w:pPr>
        <w:ind w:left="1276"/>
        <w:jc w:val="both"/>
        <w:rPr>
          <w:rFonts w:cs="Arial"/>
          <w:sz w:val="14"/>
          <w:szCs w:val="18"/>
          <w:lang w:val="es-BO"/>
        </w:rPr>
      </w:pPr>
    </w:p>
    <w:p w14:paraId="3789D8D3" w14:textId="2F1D9973" w:rsidR="00DA632C" w:rsidRPr="00770816" w:rsidRDefault="00DA632C" w:rsidP="00DA632C">
      <w:pPr>
        <w:pStyle w:val="Ttulo2"/>
        <w:tabs>
          <w:tab w:val="clear" w:pos="794"/>
        </w:tabs>
        <w:ind w:left="1276" w:hanging="709"/>
        <w:rPr>
          <w:rFonts w:ascii="Verdana" w:hAnsi="Verdana" w:cs="Arial"/>
          <w:sz w:val="18"/>
          <w:szCs w:val="18"/>
          <w:u w:val="none"/>
          <w:lang w:val="es-BO"/>
        </w:rPr>
      </w:pPr>
      <w:bookmarkStart w:id="9" w:name="_Toc346873778"/>
      <w:r w:rsidRPr="00770816">
        <w:rPr>
          <w:rFonts w:ascii="Verdana" w:hAnsi="Verdana" w:cs="Arial"/>
          <w:sz w:val="18"/>
          <w:szCs w:val="18"/>
          <w:u w:val="none"/>
          <w:lang w:val="es-BO"/>
        </w:rPr>
        <w:t>Reunión Informativa de Aclaración</w:t>
      </w:r>
      <w:bookmarkEnd w:id="9"/>
      <w:r w:rsidR="008A1B14">
        <w:rPr>
          <w:rFonts w:ascii="Verdana" w:hAnsi="Verdana" w:cs="Arial"/>
          <w:sz w:val="18"/>
          <w:szCs w:val="18"/>
          <w:u w:val="none"/>
          <w:lang w:val="es-BO"/>
        </w:rPr>
        <w:t xml:space="preserve"> </w:t>
      </w:r>
    </w:p>
    <w:p w14:paraId="3E4FF07E" w14:textId="77777777" w:rsidR="00DA632C" w:rsidRPr="00201CEB" w:rsidRDefault="00DA632C" w:rsidP="00DA632C">
      <w:pPr>
        <w:ind w:left="1134" w:hanging="567"/>
        <w:jc w:val="both"/>
        <w:rPr>
          <w:rFonts w:cs="Arial"/>
          <w:sz w:val="14"/>
          <w:szCs w:val="18"/>
          <w:lang w:val="es-BO"/>
        </w:rPr>
      </w:pPr>
    </w:p>
    <w:p w14:paraId="37B61A13" w14:textId="77777777" w:rsidR="00201CEB" w:rsidRPr="00E42645" w:rsidRDefault="00201CEB" w:rsidP="00201CEB">
      <w:pPr>
        <w:tabs>
          <w:tab w:val="num" w:pos="1134"/>
        </w:tabs>
        <w:ind w:left="1276"/>
        <w:jc w:val="both"/>
        <w:rPr>
          <w:rFonts w:cs="Arial"/>
          <w:sz w:val="18"/>
          <w:szCs w:val="18"/>
          <w:lang w:val="es-BO"/>
        </w:rPr>
      </w:pPr>
      <w:r w:rsidRPr="00E42645">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enlace de conexión señalados en el cronograma de plazos. </w:t>
      </w:r>
    </w:p>
    <w:p w14:paraId="50A28E38" w14:textId="77777777" w:rsidR="00201CEB" w:rsidRPr="00E42645" w:rsidRDefault="00201CEB" w:rsidP="00201CEB">
      <w:pPr>
        <w:tabs>
          <w:tab w:val="num" w:pos="1134"/>
        </w:tabs>
        <w:ind w:left="1276"/>
        <w:jc w:val="both"/>
        <w:rPr>
          <w:rFonts w:cs="Arial"/>
          <w:sz w:val="18"/>
          <w:szCs w:val="18"/>
          <w:lang w:val="es-BO"/>
        </w:rPr>
      </w:pPr>
    </w:p>
    <w:p w14:paraId="0E7DE48E" w14:textId="60132989" w:rsidR="00DA632C" w:rsidRPr="00E42645" w:rsidRDefault="00201CEB" w:rsidP="00201CEB">
      <w:pPr>
        <w:tabs>
          <w:tab w:val="num" w:pos="1134"/>
        </w:tabs>
        <w:ind w:left="1276"/>
        <w:jc w:val="both"/>
        <w:rPr>
          <w:rFonts w:cs="Arial"/>
          <w:sz w:val="18"/>
          <w:szCs w:val="18"/>
          <w:lang w:val="es-BO"/>
        </w:rPr>
      </w:pPr>
      <w:r w:rsidRPr="00E42645">
        <w:rPr>
          <w:rFonts w:cs="Arial"/>
          <w:sz w:val="18"/>
          <w:szCs w:val="18"/>
          <w:lang w:val="es-BO"/>
        </w:rPr>
        <w:t>Las solicitudes de aclaración, las consultas escritas   sus respuestas, deberán ser tratadas en la Reunión Informativa de Aclaración.</w:t>
      </w:r>
    </w:p>
    <w:p w14:paraId="131B88BA" w14:textId="77777777" w:rsidR="00201CEB" w:rsidRPr="00E42645" w:rsidRDefault="00201CEB" w:rsidP="00DA632C">
      <w:pPr>
        <w:tabs>
          <w:tab w:val="num" w:pos="1134"/>
        </w:tabs>
        <w:ind w:hanging="567"/>
        <w:jc w:val="both"/>
        <w:rPr>
          <w:rFonts w:cs="Arial"/>
          <w:sz w:val="18"/>
          <w:szCs w:val="18"/>
          <w:lang w:val="es-BO"/>
        </w:rPr>
      </w:pPr>
    </w:p>
    <w:p w14:paraId="2258F98D" w14:textId="69C2F9CD" w:rsidR="00201CEB" w:rsidRDefault="00201CEB" w:rsidP="00201CEB">
      <w:pPr>
        <w:tabs>
          <w:tab w:val="num" w:pos="1134"/>
        </w:tabs>
        <w:ind w:left="1276"/>
        <w:jc w:val="both"/>
        <w:rPr>
          <w:rFonts w:cs="Arial"/>
          <w:sz w:val="18"/>
          <w:szCs w:val="18"/>
          <w:lang w:val="es-BO"/>
        </w:rPr>
      </w:pPr>
      <w:r w:rsidRPr="00E42645">
        <w:rPr>
          <w:rFonts w:cs="Arial"/>
          <w:sz w:val="18"/>
          <w:szCs w:val="18"/>
          <w:lang w:val="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r w:rsidR="00E42645" w:rsidRPr="00E42645">
        <w:rPr>
          <w:rFonts w:cs="Arial"/>
          <w:sz w:val="18"/>
          <w:szCs w:val="18"/>
          <w:lang w:val="es-BO"/>
        </w:rPr>
        <w:t>.</w:t>
      </w:r>
    </w:p>
    <w:p w14:paraId="3ED70804" w14:textId="77777777" w:rsidR="00E42645" w:rsidRPr="00451160" w:rsidRDefault="00E42645" w:rsidP="00201CEB">
      <w:pPr>
        <w:tabs>
          <w:tab w:val="num" w:pos="1134"/>
        </w:tabs>
        <w:ind w:left="1276"/>
        <w:jc w:val="both"/>
        <w:rPr>
          <w:rFonts w:cs="Arial"/>
          <w:sz w:val="18"/>
          <w:szCs w:val="18"/>
          <w:lang w:val="es-BO"/>
        </w:rPr>
      </w:pPr>
    </w:p>
    <w:p w14:paraId="0EB5C9BF" w14:textId="7EBC6989" w:rsidR="00DA632C" w:rsidRPr="00451160" w:rsidRDefault="00DA632C" w:rsidP="00DA632C">
      <w:pPr>
        <w:pStyle w:val="Ttulo1"/>
        <w:ind w:left="567" w:hanging="567"/>
        <w:rPr>
          <w:rFonts w:cs="Arial"/>
          <w:sz w:val="18"/>
          <w:szCs w:val="18"/>
          <w:u w:val="none"/>
          <w:lang w:val="es-BO"/>
        </w:rPr>
      </w:pPr>
      <w:bookmarkStart w:id="10" w:name="_Toc94726498"/>
      <w:r w:rsidRPr="00451160">
        <w:rPr>
          <w:rFonts w:cs="Arial"/>
          <w:sz w:val="18"/>
          <w:szCs w:val="18"/>
          <w:u w:val="none"/>
          <w:lang w:val="es-BO"/>
        </w:rPr>
        <w:lastRenderedPageBreak/>
        <w:t>GARANTÍAS</w:t>
      </w:r>
      <w:bookmarkEnd w:id="10"/>
    </w:p>
    <w:p w14:paraId="6F0953AA" w14:textId="77777777" w:rsidR="00DA632C" w:rsidRPr="009136E2" w:rsidRDefault="00DA632C" w:rsidP="00DA632C">
      <w:pPr>
        <w:pStyle w:val="Ttulo1"/>
        <w:numPr>
          <w:ilvl w:val="0"/>
          <w:numId w:val="0"/>
        </w:numPr>
        <w:ind w:left="360"/>
        <w:rPr>
          <w:rFonts w:cs="Arial"/>
          <w:sz w:val="12"/>
          <w:szCs w:val="18"/>
          <w:lang w:val="es-BO"/>
        </w:rPr>
      </w:pPr>
    </w:p>
    <w:p w14:paraId="53DB9233" w14:textId="77777777" w:rsidR="00DA632C" w:rsidRPr="00451160" w:rsidRDefault="00DA632C" w:rsidP="00DA632C">
      <w:pPr>
        <w:ind w:left="567"/>
        <w:jc w:val="both"/>
        <w:rPr>
          <w:rFonts w:cs="Arial"/>
          <w:sz w:val="18"/>
          <w:szCs w:val="18"/>
          <w:lang w:val="es-BO"/>
        </w:rPr>
      </w:pPr>
      <w:r w:rsidRPr="00451160">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298488AB" w14:textId="77777777" w:rsidR="00DA632C" w:rsidRPr="00201CEB" w:rsidRDefault="00DA632C" w:rsidP="00DA632C">
      <w:pPr>
        <w:ind w:left="567"/>
        <w:jc w:val="both"/>
        <w:rPr>
          <w:rFonts w:cs="Arial"/>
          <w:sz w:val="14"/>
          <w:szCs w:val="18"/>
        </w:rPr>
      </w:pPr>
    </w:p>
    <w:p w14:paraId="5C7BCF4D" w14:textId="77777777" w:rsidR="00DA632C" w:rsidRPr="0023328F" w:rsidRDefault="00DA632C" w:rsidP="00DA632C">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14CCAC3E" w14:textId="77777777" w:rsidR="00DA632C" w:rsidRPr="00201CEB" w:rsidRDefault="00DA632C" w:rsidP="00DA632C">
      <w:pPr>
        <w:ind w:left="567"/>
        <w:jc w:val="both"/>
        <w:rPr>
          <w:rFonts w:cs="Arial"/>
          <w:sz w:val="14"/>
          <w:szCs w:val="18"/>
        </w:rPr>
      </w:pPr>
    </w:p>
    <w:p w14:paraId="0AF89640" w14:textId="77777777" w:rsidR="00DA632C" w:rsidRPr="00451160" w:rsidRDefault="00DA632C" w:rsidP="00DA632C">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7DA8D2EA" w14:textId="77777777" w:rsidR="00DA632C" w:rsidRPr="00201CEB" w:rsidRDefault="00DA632C" w:rsidP="00DA632C">
      <w:pPr>
        <w:ind w:hanging="711"/>
        <w:jc w:val="both"/>
        <w:rPr>
          <w:rFonts w:cs="Arial"/>
          <w:sz w:val="14"/>
          <w:szCs w:val="18"/>
          <w:lang w:val="es-BO"/>
        </w:rPr>
      </w:pPr>
    </w:p>
    <w:p w14:paraId="50B047A7"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 xml:space="preserve">La entidad convocante, cuando lo requiera, podrá solicitar la presentación de la Garantía de Seriedad de Propuesta o depósito por este concepto equivalente al uno por ciento (1%) del </w:t>
      </w:r>
      <w:r>
        <w:rPr>
          <w:rFonts w:cs="Arial"/>
          <w:sz w:val="18"/>
          <w:szCs w:val="18"/>
          <w:lang w:val="es-BO"/>
        </w:rPr>
        <w:t>P</w:t>
      </w:r>
      <w:r w:rsidRPr="00451160">
        <w:rPr>
          <w:rFonts w:cs="Arial"/>
          <w:sz w:val="18"/>
          <w:szCs w:val="18"/>
          <w:lang w:val="es-BO"/>
        </w:rPr>
        <w:t xml:space="preserve">recio </w:t>
      </w:r>
      <w:r>
        <w:rPr>
          <w:rFonts w:cs="Arial"/>
          <w:sz w:val="18"/>
          <w:szCs w:val="18"/>
          <w:lang w:val="es-BO"/>
        </w:rPr>
        <w:t>R</w:t>
      </w:r>
      <w:r w:rsidRPr="00451160">
        <w:rPr>
          <w:rFonts w:cs="Arial"/>
          <w:sz w:val="18"/>
          <w:szCs w:val="18"/>
          <w:lang w:val="es-BO"/>
        </w:rPr>
        <w:t>eferencial, sólo para contrataciones con Precio Referencial mayor a Bs200.000.- (DOSCIENTOS MIL 00/100 BOLIVIANOS</w:t>
      </w:r>
      <w:r w:rsidRPr="009956C4">
        <w:rPr>
          <w:rFonts w:cs="Arial"/>
          <w:sz w:val="18"/>
          <w:szCs w:val="18"/>
          <w:lang w:val="es-BO"/>
        </w:rPr>
        <w:t>).</w:t>
      </w:r>
    </w:p>
    <w:p w14:paraId="15B9BA32" w14:textId="77777777" w:rsidR="00DA632C" w:rsidRPr="00201CEB" w:rsidRDefault="00DA632C" w:rsidP="00DA632C">
      <w:pPr>
        <w:ind w:left="1843" w:hanging="567"/>
        <w:jc w:val="both"/>
        <w:rPr>
          <w:rFonts w:cs="Arial"/>
          <w:b/>
          <w:sz w:val="14"/>
          <w:szCs w:val="18"/>
          <w:lang w:val="es-BO"/>
        </w:rPr>
      </w:pPr>
    </w:p>
    <w:p w14:paraId="1128D28E" w14:textId="77777777" w:rsidR="00DA632C" w:rsidRPr="009956C4" w:rsidRDefault="00DA632C" w:rsidP="00DA632C">
      <w:pPr>
        <w:ind w:left="1843"/>
        <w:jc w:val="both"/>
        <w:rPr>
          <w:rFonts w:cs="Arial"/>
          <w:strike/>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p>
    <w:p w14:paraId="66224283" w14:textId="77777777" w:rsidR="00DA632C" w:rsidRPr="00201CEB" w:rsidRDefault="00DA632C" w:rsidP="00DA632C">
      <w:pPr>
        <w:ind w:left="1843" w:hanging="567"/>
        <w:jc w:val="both"/>
        <w:rPr>
          <w:rFonts w:cs="Arial"/>
          <w:sz w:val="14"/>
          <w:szCs w:val="18"/>
          <w:lang w:val="es-BO"/>
        </w:rPr>
      </w:pPr>
    </w:p>
    <w:p w14:paraId="4B5E8CE2"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054F8628" w14:textId="77777777" w:rsidR="00DA632C" w:rsidRPr="00201CEB" w:rsidRDefault="00DA632C" w:rsidP="00DA632C">
      <w:pPr>
        <w:ind w:left="1843" w:hanging="567"/>
        <w:jc w:val="both"/>
        <w:rPr>
          <w:rFonts w:cs="Arial"/>
          <w:sz w:val="14"/>
          <w:szCs w:val="18"/>
          <w:lang w:val="es-BO"/>
        </w:rPr>
      </w:pPr>
    </w:p>
    <w:p w14:paraId="56DA6E04" w14:textId="77777777" w:rsidR="00DA632C" w:rsidRPr="009956C4" w:rsidRDefault="00DA632C" w:rsidP="00DA632C">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4BB8638" w14:textId="77777777" w:rsidR="00DA632C" w:rsidRPr="00201CEB" w:rsidRDefault="00DA632C" w:rsidP="00DA632C">
      <w:pPr>
        <w:ind w:left="1843"/>
        <w:jc w:val="both"/>
        <w:rPr>
          <w:rFonts w:cs="Arial"/>
          <w:sz w:val="14"/>
          <w:szCs w:val="18"/>
          <w:lang w:val="es-BO"/>
        </w:rPr>
      </w:pPr>
    </w:p>
    <w:p w14:paraId="7918C1FF" w14:textId="77777777" w:rsidR="00DA632C" w:rsidRPr="009956C4" w:rsidRDefault="00DA632C" w:rsidP="00DA632C">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45D7418E" w14:textId="77777777" w:rsidR="00DA632C" w:rsidRPr="00201CEB" w:rsidRDefault="00DA632C" w:rsidP="00DA632C">
      <w:pPr>
        <w:ind w:left="1843" w:hanging="567"/>
        <w:jc w:val="both"/>
        <w:rPr>
          <w:rFonts w:cs="Arial"/>
          <w:sz w:val="14"/>
          <w:szCs w:val="18"/>
          <w:lang w:val="es-BO"/>
        </w:rPr>
      </w:pPr>
    </w:p>
    <w:p w14:paraId="6DFAD068"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4A1A0E3B" w14:textId="77777777" w:rsidR="00DA632C" w:rsidRPr="00201CEB" w:rsidRDefault="00DA632C" w:rsidP="00DA632C">
      <w:pPr>
        <w:tabs>
          <w:tab w:val="num" w:pos="1701"/>
        </w:tabs>
        <w:ind w:left="1843" w:hanging="567"/>
        <w:jc w:val="both"/>
        <w:rPr>
          <w:rFonts w:cs="Arial"/>
          <w:sz w:val="14"/>
          <w:szCs w:val="18"/>
          <w:lang w:val="es-BO"/>
        </w:rPr>
      </w:pPr>
    </w:p>
    <w:p w14:paraId="64A0CF5D" w14:textId="77777777" w:rsidR="00DA632C" w:rsidRPr="009956C4" w:rsidRDefault="00DA632C" w:rsidP="00DA632C">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p>
    <w:p w14:paraId="08400C23" w14:textId="77777777" w:rsidR="00DA632C" w:rsidRPr="00CD05E2" w:rsidRDefault="00DA632C" w:rsidP="00DA632C">
      <w:pPr>
        <w:jc w:val="both"/>
        <w:rPr>
          <w:rFonts w:cs="Arial"/>
          <w:sz w:val="18"/>
          <w:szCs w:val="18"/>
          <w:lang w:val="es-BO"/>
        </w:rPr>
      </w:pPr>
    </w:p>
    <w:p w14:paraId="1C1E5D07" w14:textId="77777777" w:rsidR="00DA632C" w:rsidRPr="009956C4" w:rsidRDefault="00DA632C" w:rsidP="00DA632C">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53E3A5DD" w14:textId="77777777" w:rsidR="00DA632C" w:rsidRPr="009136E2" w:rsidRDefault="00DA632C" w:rsidP="00DA632C">
      <w:pPr>
        <w:jc w:val="both"/>
        <w:rPr>
          <w:rFonts w:cs="Arial"/>
          <w:sz w:val="14"/>
          <w:szCs w:val="18"/>
          <w:lang w:val="es-BO"/>
        </w:rPr>
      </w:pPr>
    </w:p>
    <w:p w14:paraId="5F5F04B2" w14:textId="77777777" w:rsidR="00DA632C" w:rsidRPr="00451160" w:rsidRDefault="00DA632C" w:rsidP="00DA632C">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5B4412B4" w14:textId="77777777" w:rsidR="00DA632C" w:rsidRPr="009136E2" w:rsidRDefault="00DA632C" w:rsidP="00DA632C">
      <w:pPr>
        <w:ind w:left="1134"/>
        <w:jc w:val="both"/>
        <w:rPr>
          <w:rFonts w:cs="Arial"/>
          <w:sz w:val="14"/>
          <w:szCs w:val="18"/>
          <w:lang w:val="es-BO"/>
        </w:rPr>
      </w:pPr>
    </w:p>
    <w:p w14:paraId="5D8E6EC3"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lastRenderedPageBreak/>
        <w:t>Se compruebe falsedad en la información declarada en el Formulario de Presentación de Propuesta (Formulario A-1);</w:t>
      </w:r>
    </w:p>
    <w:p w14:paraId="3C3C13D8"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67D2199C"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022D7534" w14:textId="77777777" w:rsidR="00DA632C" w:rsidRPr="00451160" w:rsidRDefault="00DA632C" w:rsidP="00F74F38">
      <w:pPr>
        <w:numPr>
          <w:ilvl w:val="0"/>
          <w:numId w:val="29"/>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24F60536" w14:textId="77777777" w:rsidR="00DA632C" w:rsidRPr="009136E2" w:rsidRDefault="00DA632C" w:rsidP="00DA632C">
      <w:pPr>
        <w:ind w:left="1843"/>
        <w:jc w:val="both"/>
        <w:rPr>
          <w:rFonts w:cs="Arial"/>
          <w:sz w:val="14"/>
          <w:szCs w:val="18"/>
          <w:lang w:val="es-BO"/>
        </w:rPr>
      </w:pPr>
    </w:p>
    <w:p w14:paraId="0D32C0BD" w14:textId="77777777" w:rsidR="00DA632C" w:rsidRPr="00451160" w:rsidRDefault="00DA632C" w:rsidP="00DA632C">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6F18CE27" w14:textId="77777777" w:rsidR="00DA632C" w:rsidRPr="009136E2" w:rsidRDefault="00DA632C" w:rsidP="00DA632C">
      <w:pPr>
        <w:jc w:val="both"/>
        <w:rPr>
          <w:rFonts w:cs="Arial"/>
          <w:sz w:val="14"/>
          <w:szCs w:val="18"/>
          <w:lang w:val="es-BO"/>
        </w:rPr>
      </w:pPr>
    </w:p>
    <w:p w14:paraId="25A9908D" w14:textId="77777777" w:rsidR="00DA632C" w:rsidRPr="00451160" w:rsidRDefault="00DA632C" w:rsidP="00DA632C">
      <w:pPr>
        <w:ind w:left="1276"/>
        <w:jc w:val="both"/>
        <w:rPr>
          <w:rFonts w:cs="Arial"/>
          <w:sz w:val="18"/>
          <w:szCs w:val="18"/>
          <w:lang w:val="es-BO"/>
        </w:rPr>
      </w:pPr>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751B37BA" w14:textId="77777777" w:rsidR="00DA632C" w:rsidRPr="009136E2" w:rsidRDefault="00DA632C" w:rsidP="00DA632C">
      <w:pPr>
        <w:ind w:left="1134"/>
        <w:jc w:val="both"/>
        <w:rPr>
          <w:rFonts w:cs="Arial"/>
          <w:sz w:val="14"/>
          <w:szCs w:val="18"/>
          <w:lang w:val="es-BO"/>
        </w:rPr>
      </w:pPr>
    </w:p>
    <w:p w14:paraId="3035D7DA"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1CA694A6"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3DA15E99"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72B6F98F"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7090C4F4"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7CE0B4F4" w14:textId="77777777" w:rsidR="00DA632C" w:rsidRPr="00451160" w:rsidRDefault="00DA632C" w:rsidP="00F74F38">
      <w:pPr>
        <w:numPr>
          <w:ilvl w:val="0"/>
          <w:numId w:val="30"/>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538AFFA2" w14:textId="77777777" w:rsidR="00DA632C" w:rsidRPr="009136E2" w:rsidRDefault="00DA632C" w:rsidP="00DA632C">
      <w:pPr>
        <w:ind w:hanging="705"/>
        <w:jc w:val="both"/>
        <w:rPr>
          <w:rFonts w:cs="Arial"/>
          <w:sz w:val="14"/>
          <w:szCs w:val="18"/>
          <w:lang w:val="es-BO"/>
        </w:rPr>
      </w:pPr>
    </w:p>
    <w:p w14:paraId="167DC198" w14:textId="77777777" w:rsidR="00DA632C" w:rsidRPr="009956C4" w:rsidRDefault="00DA632C" w:rsidP="00DA632C">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7178B297" w14:textId="77777777" w:rsidR="00DA632C" w:rsidRPr="009136E2" w:rsidRDefault="00DA632C" w:rsidP="00DA632C">
      <w:pPr>
        <w:pStyle w:val="Ttulo2"/>
        <w:numPr>
          <w:ilvl w:val="0"/>
          <w:numId w:val="0"/>
        </w:numPr>
        <w:ind w:left="1276"/>
        <w:jc w:val="both"/>
        <w:rPr>
          <w:rFonts w:ascii="Verdana" w:hAnsi="Verdana" w:cs="Arial"/>
          <w:b w:val="0"/>
          <w:sz w:val="14"/>
          <w:szCs w:val="18"/>
          <w:u w:val="none"/>
          <w:lang w:val="es-BO"/>
        </w:rPr>
      </w:pPr>
    </w:p>
    <w:p w14:paraId="3E684AE9" w14:textId="77777777" w:rsidR="00DA632C" w:rsidRPr="009956C4" w:rsidRDefault="00DA632C" w:rsidP="00DA632C">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tratamiento de ejecución y devolución de las Garantías de: Cumplimiento de Contrato, Correcta Inversión de Anticipo y Funcionamiento de Maquinaria y/o Equipo, se establecerá en el </w:t>
      </w:r>
      <w:r>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14:paraId="420E9074" w14:textId="77777777" w:rsidR="00DA632C" w:rsidRPr="009136E2" w:rsidRDefault="00DA632C" w:rsidP="00DA632C">
      <w:pPr>
        <w:rPr>
          <w:sz w:val="14"/>
          <w:lang w:val="es-BO"/>
        </w:rPr>
      </w:pPr>
    </w:p>
    <w:p w14:paraId="43C89AB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14:paraId="01E53462" w14:textId="77777777" w:rsidR="00DA632C" w:rsidRPr="009136E2" w:rsidRDefault="00DA632C" w:rsidP="00DA632C">
      <w:pPr>
        <w:jc w:val="both"/>
        <w:rPr>
          <w:rFonts w:cs="Arial"/>
          <w:b/>
          <w:sz w:val="14"/>
          <w:szCs w:val="18"/>
          <w:lang w:val="es-BO"/>
        </w:rPr>
      </w:pPr>
    </w:p>
    <w:p w14:paraId="51174068" w14:textId="77777777" w:rsidR="00DA632C" w:rsidRPr="00E04C15" w:rsidRDefault="00DA632C" w:rsidP="00DA632C">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14:paraId="040EC774" w14:textId="77777777" w:rsidR="00DA632C" w:rsidRPr="009136E2" w:rsidRDefault="00DA632C" w:rsidP="00DA632C">
      <w:pPr>
        <w:tabs>
          <w:tab w:val="left" w:pos="1560"/>
        </w:tabs>
        <w:jc w:val="both"/>
        <w:rPr>
          <w:rFonts w:cs="Arial"/>
          <w:sz w:val="14"/>
          <w:szCs w:val="18"/>
          <w:lang w:val="es-BO"/>
        </w:rPr>
      </w:pPr>
    </w:p>
    <w:p w14:paraId="46066650"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7E8FD53D"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6EF47E9E" w14:textId="77777777" w:rsidR="00DA632C" w:rsidRPr="00E04C15" w:rsidRDefault="00DA632C" w:rsidP="00DA632C">
      <w:pPr>
        <w:numPr>
          <w:ilvl w:val="0"/>
          <w:numId w:val="14"/>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34AA5E2C" w14:textId="77777777" w:rsidR="00DA632C"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06EB91AF"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164095EF"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lastRenderedPageBreak/>
        <w:t>Cuando la propuesta contenga textos entre líneas, borrones y tachaduras</w:t>
      </w:r>
      <w:r>
        <w:rPr>
          <w:rFonts w:cs="Arial"/>
          <w:sz w:val="18"/>
          <w:szCs w:val="18"/>
          <w:lang w:val="es-BO"/>
        </w:rPr>
        <w:t>;</w:t>
      </w:r>
    </w:p>
    <w:p w14:paraId="46C49D82"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7FDB5A17"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1D1C2AB4"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5C9F0917" w14:textId="77777777" w:rsidR="00DA632C" w:rsidRPr="009956C4" w:rsidRDefault="00DA632C" w:rsidP="00DA632C">
      <w:pPr>
        <w:numPr>
          <w:ilvl w:val="0"/>
          <w:numId w:val="14"/>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p>
    <w:p w14:paraId="5C2C9F0E" w14:textId="77777777" w:rsidR="00DA632C" w:rsidRPr="009136E2" w:rsidRDefault="00DA632C" w:rsidP="00DA632C">
      <w:pPr>
        <w:tabs>
          <w:tab w:val="left" w:pos="1560"/>
        </w:tabs>
        <w:ind w:left="1560" w:hanging="426"/>
        <w:jc w:val="both"/>
        <w:rPr>
          <w:rFonts w:cs="Arial"/>
          <w:sz w:val="14"/>
          <w:szCs w:val="18"/>
          <w:lang w:val="es-BO"/>
        </w:rPr>
      </w:pPr>
    </w:p>
    <w:p w14:paraId="36DEC4E9" w14:textId="77777777" w:rsidR="00DA632C" w:rsidRPr="009956C4" w:rsidRDefault="00DA632C" w:rsidP="00DA632C">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1B34FCE8" w14:textId="77777777" w:rsidR="00DA632C" w:rsidRPr="009136E2" w:rsidRDefault="00DA632C" w:rsidP="00DA632C">
      <w:pPr>
        <w:pStyle w:val="Prrafodelista"/>
        <w:tabs>
          <w:tab w:val="left" w:pos="3310"/>
        </w:tabs>
        <w:ind w:left="709"/>
        <w:jc w:val="both"/>
        <w:rPr>
          <w:rFonts w:ascii="Verdana" w:hAnsi="Verdana" w:cs="Arial"/>
          <w:sz w:val="14"/>
          <w:szCs w:val="18"/>
          <w:lang w:val="es-BO"/>
        </w:rPr>
      </w:pPr>
    </w:p>
    <w:p w14:paraId="5AD7171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CRITERIOS DE SUBSANABILIDAD Y ERRORES NO SUBSANABLES</w:t>
      </w:r>
      <w:bookmarkEnd w:id="19"/>
    </w:p>
    <w:p w14:paraId="089D99C9" w14:textId="77777777" w:rsidR="00DA632C" w:rsidRPr="009136E2" w:rsidRDefault="00DA632C" w:rsidP="00DA632C">
      <w:pPr>
        <w:jc w:val="both"/>
        <w:rPr>
          <w:rFonts w:cs="Arial"/>
          <w:b/>
          <w:sz w:val="14"/>
          <w:szCs w:val="18"/>
          <w:lang w:val="es-BO"/>
        </w:rPr>
      </w:pPr>
    </w:p>
    <w:p w14:paraId="212171FD"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1B1EB2B5" w14:textId="77777777" w:rsidR="00DA632C" w:rsidRPr="009136E2" w:rsidRDefault="00DA632C" w:rsidP="00DA632C">
      <w:pPr>
        <w:jc w:val="both"/>
        <w:rPr>
          <w:rFonts w:cs="Arial"/>
          <w:sz w:val="14"/>
          <w:szCs w:val="18"/>
          <w:lang w:val="es-BO"/>
        </w:rPr>
      </w:pPr>
    </w:p>
    <w:p w14:paraId="03BA7B49"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14:paraId="24185578"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14:paraId="5493AE0A"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la propuesta no presente aquellas condiciones o requisitos que no estén claramente señalados en el presente DBC</w:t>
      </w:r>
      <w:r>
        <w:rPr>
          <w:rFonts w:cs="Arial"/>
          <w:sz w:val="18"/>
          <w:szCs w:val="18"/>
          <w:lang w:val="es-BO"/>
        </w:rPr>
        <w:t>;</w:t>
      </w:r>
    </w:p>
    <w:p w14:paraId="4088A07B" w14:textId="77777777" w:rsidR="00DA632C" w:rsidRPr="009956C4" w:rsidRDefault="00DA632C" w:rsidP="00DA632C">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Pr>
          <w:rFonts w:cs="Arial"/>
          <w:sz w:val="18"/>
          <w:szCs w:val="18"/>
          <w:lang w:val="es-BO"/>
        </w:rPr>
        <w:t>e</w:t>
      </w:r>
      <w:r w:rsidRPr="009956C4">
        <w:rPr>
          <w:rFonts w:cs="Arial"/>
          <w:sz w:val="18"/>
          <w:szCs w:val="18"/>
          <w:lang w:val="es-BO"/>
        </w:rPr>
        <w:t>ntidad.</w:t>
      </w:r>
    </w:p>
    <w:p w14:paraId="54816945" w14:textId="77777777" w:rsidR="00DA632C" w:rsidRPr="009136E2" w:rsidRDefault="00DA632C" w:rsidP="00DA632C">
      <w:pPr>
        <w:ind w:left="1134"/>
        <w:jc w:val="both"/>
        <w:rPr>
          <w:rFonts w:cs="Arial"/>
          <w:sz w:val="14"/>
          <w:szCs w:val="18"/>
          <w:lang w:val="es-BO"/>
        </w:rPr>
      </w:pPr>
    </w:p>
    <w:p w14:paraId="03B06D10"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 xml:space="preserve">Los criterios señalados precedentemente no son limitativos, pudiendo el Responsable de Evaluación o 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254AEFE" w14:textId="77777777" w:rsidR="00DA632C" w:rsidRPr="009136E2" w:rsidRDefault="00DA632C" w:rsidP="00DA632C">
      <w:pPr>
        <w:ind w:left="1134"/>
        <w:jc w:val="both"/>
        <w:rPr>
          <w:rFonts w:cs="Arial"/>
          <w:sz w:val="14"/>
          <w:szCs w:val="18"/>
          <w:lang w:val="es-BO"/>
        </w:rPr>
      </w:pPr>
    </w:p>
    <w:p w14:paraId="25CA183F"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5510F7C9" w14:textId="77777777" w:rsidR="00DA632C" w:rsidRPr="009136E2" w:rsidRDefault="00DA632C" w:rsidP="00DA632C">
      <w:pPr>
        <w:ind w:left="1134"/>
        <w:jc w:val="both"/>
        <w:rPr>
          <w:rFonts w:cs="Arial"/>
          <w:sz w:val="14"/>
          <w:szCs w:val="18"/>
          <w:lang w:val="es-BO"/>
        </w:rPr>
      </w:pPr>
    </w:p>
    <w:p w14:paraId="06FEBE21"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Estos criterios podrán aplicarse también en la etapa de verificación de documentos para la formalización de la contratación.</w:t>
      </w:r>
    </w:p>
    <w:p w14:paraId="75D09EE0" w14:textId="77777777" w:rsidR="00DA632C" w:rsidRPr="009136E2" w:rsidRDefault="00DA632C" w:rsidP="00DA632C">
      <w:pPr>
        <w:ind w:hanging="567"/>
        <w:jc w:val="both"/>
        <w:rPr>
          <w:rFonts w:cs="Arial"/>
          <w:sz w:val="14"/>
          <w:szCs w:val="18"/>
          <w:lang w:val="es-BO"/>
        </w:rPr>
      </w:pPr>
    </w:p>
    <w:p w14:paraId="5F6BDBA1" w14:textId="77777777" w:rsidR="00DA632C" w:rsidRPr="009956C4" w:rsidRDefault="00DA632C" w:rsidP="00DA632C">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Se deberán considerar errores no subsanables, siendo objeto de descalificación, los siguientes:</w:t>
      </w:r>
      <w:bookmarkEnd w:id="22"/>
      <w:bookmarkEnd w:id="23"/>
    </w:p>
    <w:p w14:paraId="47D58AD3" w14:textId="77777777" w:rsidR="00DA632C" w:rsidRPr="009136E2" w:rsidRDefault="00DA632C" w:rsidP="00DA632C">
      <w:pPr>
        <w:ind w:hanging="708"/>
        <w:jc w:val="both"/>
        <w:rPr>
          <w:rFonts w:cs="Arial"/>
          <w:sz w:val="14"/>
          <w:szCs w:val="18"/>
          <w:lang w:val="es-BO"/>
        </w:rPr>
      </w:pPr>
    </w:p>
    <w:p w14:paraId="663BAA99"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72D4CE4B"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68FB0BA7"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01FB01FA"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15879469"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0D5549A8"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1BF75D6B"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7BC78BDD"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314D8DC1" w14:textId="77777777" w:rsidR="00DA632C" w:rsidRPr="009956C4" w:rsidRDefault="00DA632C" w:rsidP="00DA632C">
      <w:pPr>
        <w:numPr>
          <w:ilvl w:val="0"/>
          <w:numId w:val="16"/>
        </w:numPr>
        <w:tabs>
          <w:tab w:val="left" w:pos="709"/>
        </w:tabs>
        <w:ind w:left="1843" w:hanging="567"/>
        <w:jc w:val="both"/>
        <w:rPr>
          <w:rFonts w:cs="Arial"/>
          <w:sz w:val="18"/>
          <w:szCs w:val="18"/>
          <w:lang w:val="es-BO"/>
        </w:rPr>
      </w:pPr>
      <w:r w:rsidRPr="009956C4">
        <w:rPr>
          <w:rFonts w:cs="Arial"/>
          <w:sz w:val="18"/>
          <w:szCs w:val="18"/>
          <w:lang w:val="es-BO"/>
        </w:rPr>
        <w:lastRenderedPageBreak/>
        <w:t>Cuando se presente en fotocopia simple la Garantía de Seriedad de Propuesta, si esta hubiese sido solicitada.</w:t>
      </w:r>
    </w:p>
    <w:p w14:paraId="0743F152" w14:textId="77777777" w:rsidR="00DA632C" w:rsidRPr="00967208" w:rsidRDefault="00DA632C" w:rsidP="00DA632C">
      <w:pPr>
        <w:tabs>
          <w:tab w:val="left" w:pos="7033"/>
        </w:tabs>
        <w:rPr>
          <w:rFonts w:cs="Arial"/>
          <w:sz w:val="14"/>
          <w:szCs w:val="14"/>
          <w:lang w:val="es-BO"/>
        </w:rPr>
      </w:pPr>
      <w:r w:rsidRPr="00967208">
        <w:rPr>
          <w:rFonts w:cs="Arial"/>
          <w:sz w:val="14"/>
          <w:szCs w:val="14"/>
          <w:lang w:val="es-BO"/>
        </w:rPr>
        <w:tab/>
      </w:r>
    </w:p>
    <w:p w14:paraId="548D7FD9"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14:paraId="536E965A" w14:textId="77777777" w:rsidR="00DA632C" w:rsidRPr="009956C4" w:rsidRDefault="00DA632C" w:rsidP="00DA632C">
      <w:pPr>
        <w:rPr>
          <w:rFonts w:cs="Arial"/>
          <w:b/>
          <w:sz w:val="18"/>
          <w:szCs w:val="18"/>
          <w:lang w:val="es-BO"/>
        </w:rPr>
      </w:pPr>
    </w:p>
    <w:p w14:paraId="548AD176" w14:textId="77777777" w:rsidR="00DA632C" w:rsidRPr="009956C4" w:rsidRDefault="00DA632C" w:rsidP="00DA632C">
      <w:pPr>
        <w:ind w:left="567"/>
        <w:jc w:val="both"/>
        <w:rPr>
          <w:rFonts w:cs="Arial"/>
          <w:sz w:val="18"/>
          <w:szCs w:val="18"/>
          <w:lang w:val="es-BO"/>
        </w:rPr>
      </w:pPr>
      <w:r w:rsidRPr="009956C4">
        <w:rPr>
          <w:rFonts w:cs="Arial"/>
          <w:sz w:val="18"/>
          <w:szCs w:val="18"/>
          <w:lang w:val="es-BO"/>
        </w:rPr>
        <w:t>El RPA declarará desierta una convocatoria pública, de acuerdo con lo establecido en el Artículo 27 de las NB-SABS.</w:t>
      </w:r>
    </w:p>
    <w:p w14:paraId="6C9282BE" w14:textId="77777777" w:rsidR="00DA632C" w:rsidRPr="009136E2" w:rsidRDefault="00DA632C" w:rsidP="00DA632C">
      <w:pPr>
        <w:ind w:hanging="15"/>
        <w:jc w:val="both"/>
        <w:rPr>
          <w:rFonts w:cs="Arial"/>
          <w:sz w:val="14"/>
          <w:szCs w:val="18"/>
          <w:lang w:val="es-BO"/>
        </w:rPr>
      </w:pPr>
    </w:p>
    <w:p w14:paraId="4BAE9BEC"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14:paraId="04A091F7" w14:textId="77777777" w:rsidR="00DA632C" w:rsidRPr="009136E2" w:rsidRDefault="00DA632C" w:rsidP="00DA632C">
      <w:pPr>
        <w:tabs>
          <w:tab w:val="num" w:pos="567"/>
        </w:tabs>
        <w:ind w:left="567" w:hanging="567"/>
        <w:jc w:val="both"/>
        <w:rPr>
          <w:rFonts w:cs="Arial"/>
          <w:b/>
          <w:sz w:val="14"/>
          <w:szCs w:val="18"/>
          <w:lang w:val="es-BO"/>
        </w:rPr>
      </w:pPr>
    </w:p>
    <w:p w14:paraId="1F0C736B"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 xml:space="preserve">El proceso de contratación podrá ser cancelado, anulado o suspendido hasta antes de formalizar la contratación, mediante </w:t>
      </w:r>
      <w:r>
        <w:rPr>
          <w:rFonts w:cs="Arial"/>
          <w:sz w:val="18"/>
          <w:szCs w:val="18"/>
          <w:lang w:val="es-BO"/>
        </w:rPr>
        <w:t>c</w:t>
      </w:r>
      <w:r w:rsidRPr="009956C4">
        <w:rPr>
          <w:rFonts w:cs="Arial"/>
          <w:sz w:val="18"/>
          <w:szCs w:val="18"/>
          <w:lang w:val="es-BO"/>
        </w:rPr>
        <w:t xml:space="preserve">ontrato u </w:t>
      </w:r>
      <w:r>
        <w:rPr>
          <w:rFonts w:cs="Arial"/>
          <w:sz w:val="18"/>
          <w:szCs w:val="18"/>
          <w:lang w:val="es-BO"/>
        </w:rPr>
        <w:t>o</w:t>
      </w:r>
      <w:r w:rsidRPr="009956C4">
        <w:rPr>
          <w:rFonts w:cs="Arial"/>
          <w:sz w:val="18"/>
          <w:szCs w:val="18"/>
          <w:lang w:val="es-BO"/>
        </w:rPr>
        <w:t xml:space="preserve">rden de </w:t>
      </w:r>
      <w:r>
        <w:rPr>
          <w:rFonts w:cs="Arial"/>
          <w:sz w:val="18"/>
          <w:szCs w:val="18"/>
          <w:lang w:val="es-BO"/>
        </w:rPr>
        <w:t>c</w:t>
      </w:r>
      <w:r w:rsidRPr="009956C4">
        <w:rPr>
          <w:rFonts w:cs="Arial"/>
          <w:sz w:val="18"/>
          <w:szCs w:val="18"/>
          <w:lang w:val="es-BO"/>
        </w:rPr>
        <w:t>ompra, a través de Resolución expresa, técnica y legalmente motivada, de acuerdo con lo establecido en el Artículo 28 de las NB-SABS y el Reglamento de Contrataciones con Apoyo de Medios Electrónicos.</w:t>
      </w:r>
    </w:p>
    <w:p w14:paraId="3BB49CAC" w14:textId="77777777" w:rsidR="00DA632C" w:rsidRPr="009136E2" w:rsidRDefault="00DA632C" w:rsidP="00DA632C">
      <w:pPr>
        <w:tabs>
          <w:tab w:val="num" w:pos="567"/>
        </w:tabs>
        <w:jc w:val="both"/>
        <w:rPr>
          <w:rFonts w:cs="Arial"/>
          <w:sz w:val="14"/>
          <w:szCs w:val="18"/>
          <w:lang w:val="es-BO"/>
        </w:rPr>
      </w:pPr>
    </w:p>
    <w:p w14:paraId="1AEB534B" w14:textId="77777777" w:rsidR="00DA632C" w:rsidRPr="009956C4" w:rsidRDefault="00DA632C" w:rsidP="00DA632C">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50E731CC" w14:textId="77777777" w:rsidR="00DA632C" w:rsidRPr="009136E2" w:rsidRDefault="00DA632C" w:rsidP="00DA632C">
      <w:pPr>
        <w:tabs>
          <w:tab w:val="num" w:pos="709"/>
        </w:tabs>
        <w:ind w:left="709" w:hanging="709"/>
        <w:rPr>
          <w:sz w:val="14"/>
          <w:szCs w:val="18"/>
          <w:lang w:val="es-BO"/>
        </w:rPr>
      </w:pPr>
    </w:p>
    <w:p w14:paraId="506E38DF"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F88B414" w14:textId="77777777" w:rsidR="00DA632C" w:rsidRPr="00967208" w:rsidRDefault="00DA632C" w:rsidP="00DA632C">
      <w:pPr>
        <w:tabs>
          <w:tab w:val="num" w:pos="567"/>
        </w:tabs>
        <w:ind w:left="567" w:hanging="567"/>
        <w:jc w:val="both"/>
        <w:rPr>
          <w:rFonts w:cs="Arial"/>
          <w:sz w:val="14"/>
          <w:szCs w:val="18"/>
          <w:lang w:val="es-BO"/>
        </w:rPr>
      </w:pPr>
    </w:p>
    <w:p w14:paraId="2A7140C7" w14:textId="77777777" w:rsidR="00DA632C" w:rsidRPr="009956C4" w:rsidRDefault="00DA632C" w:rsidP="00DA632C">
      <w:pPr>
        <w:jc w:val="center"/>
        <w:rPr>
          <w:rFonts w:cs="Arial"/>
          <w:b/>
          <w:sz w:val="18"/>
          <w:szCs w:val="18"/>
        </w:rPr>
      </w:pPr>
      <w:r w:rsidRPr="009956C4">
        <w:rPr>
          <w:rFonts w:cs="Arial"/>
          <w:b/>
          <w:sz w:val="18"/>
          <w:szCs w:val="18"/>
        </w:rPr>
        <w:t>SECCIÓN II</w:t>
      </w:r>
    </w:p>
    <w:p w14:paraId="55CEE024" w14:textId="77777777" w:rsidR="00DA632C" w:rsidRPr="009956C4" w:rsidRDefault="00DA632C" w:rsidP="00DA632C">
      <w:pPr>
        <w:jc w:val="center"/>
        <w:rPr>
          <w:rFonts w:cs="Arial"/>
          <w:b/>
          <w:sz w:val="18"/>
          <w:szCs w:val="18"/>
        </w:rPr>
      </w:pPr>
      <w:r w:rsidRPr="009956C4">
        <w:rPr>
          <w:rFonts w:cs="Arial"/>
          <w:b/>
          <w:sz w:val="18"/>
          <w:szCs w:val="18"/>
        </w:rPr>
        <w:t>PREPARACIÓN DE LAS PROPUESTAS</w:t>
      </w:r>
    </w:p>
    <w:p w14:paraId="7C79BAB6" w14:textId="77777777" w:rsidR="00DA632C" w:rsidRPr="009136E2" w:rsidRDefault="00DA632C" w:rsidP="00DA632C">
      <w:pPr>
        <w:tabs>
          <w:tab w:val="num" w:pos="709"/>
        </w:tabs>
        <w:ind w:left="709" w:hanging="709"/>
        <w:jc w:val="both"/>
        <w:rPr>
          <w:rFonts w:cs="Arial"/>
          <w:sz w:val="12"/>
          <w:lang w:val="es-BO"/>
        </w:rPr>
      </w:pPr>
    </w:p>
    <w:p w14:paraId="64FCDF10" w14:textId="77777777" w:rsidR="00DA632C" w:rsidRPr="009956C4" w:rsidRDefault="00DA632C" w:rsidP="00DA632C">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14:paraId="540647E5" w14:textId="77777777" w:rsidR="00DA632C" w:rsidRPr="009136E2" w:rsidRDefault="00DA632C" w:rsidP="00DA632C">
      <w:pPr>
        <w:jc w:val="both"/>
        <w:rPr>
          <w:rFonts w:cs="Arial"/>
          <w:b/>
          <w:sz w:val="14"/>
        </w:rPr>
      </w:pPr>
    </w:p>
    <w:p w14:paraId="1001094A" w14:textId="77777777" w:rsidR="00DA632C" w:rsidRPr="009956C4" w:rsidRDefault="00DA632C" w:rsidP="00DA632C">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12CE2158" w14:textId="77777777" w:rsidR="00DA632C" w:rsidRPr="009956C4" w:rsidRDefault="00DA632C" w:rsidP="00DA632C">
      <w:pPr>
        <w:pStyle w:val="Ttulo1"/>
        <w:numPr>
          <w:ilvl w:val="0"/>
          <w:numId w:val="0"/>
        </w:numPr>
        <w:ind w:left="567"/>
        <w:rPr>
          <w:rFonts w:cs="Arial"/>
          <w:sz w:val="18"/>
          <w:szCs w:val="18"/>
          <w:u w:val="none"/>
          <w:lang w:val="es-ES" w:eastAsia="en-US"/>
        </w:rPr>
      </w:pPr>
    </w:p>
    <w:p w14:paraId="08E1EF0F" w14:textId="77777777" w:rsidR="00DA632C" w:rsidRPr="009956C4" w:rsidRDefault="00DA632C" w:rsidP="00DA632C">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28"/>
    </w:p>
    <w:p w14:paraId="5E9CCDDE" w14:textId="77777777" w:rsidR="00DA632C" w:rsidRPr="00967208" w:rsidRDefault="00DA632C" w:rsidP="00DA632C">
      <w:pPr>
        <w:jc w:val="both"/>
        <w:rPr>
          <w:rFonts w:cs="Arial"/>
          <w:b/>
          <w:lang w:val="es-BO" w:eastAsia="en-US"/>
        </w:rPr>
      </w:pPr>
    </w:p>
    <w:p w14:paraId="40929910" w14:textId="77777777" w:rsidR="00DA632C" w:rsidRPr="009956C4" w:rsidRDefault="00DA632C" w:rsidP="00DA632C">
      <w:pPr>
        <w:tabs>
          <w:tab w:val="num" w:pos="567"/>
        </w:tabs>
        <w:ind w:left="567"/>
        <w:jc w:val="both"/>
        <w:rPr>
          <w:rFonts w:cs="Arial"/>
          <w:sz w:val="18"/>
          <w:szCs w:val="18"/>
          <w:lang w:val="es-BO"/>
        </w:rPr>
      </w:pPr>
      <w:r w:rsidRPr="009956C4">
        <w:rPr>
          <w:rFonts w:cs="Arial"/>
          <w:sz w:val="18"/>
          <w:szCs w:val="18"/>
          <w:lang w:val="es-BO"/>
        </w:rPr>
        <w:t xml:space="preserve">Todos los </w:t>
      </w:r>
      <w:r>
        <w:rPr>
          <w:rFonts w:cs="Arial"/>
          <w:sz w:val="18"/>
          <w:szCs w:val="18"/>
          <w:lang w:val="es-BO"/>
        </w:rPr>
        <w:t>f</w:t>
      </w:r>
      <w:r w:rsidRPr="009956C4">
        <w:rPr>
          <w:rFonts w:cs="Arial"/>
          <w:sz w:val="18"/>
          <w:szCs w:val="18"/>
          <w:lang w:val="es-BO"/>
        </w:rPr>
        <w:t>ormularios de la propuesta, solicitados en el presente DBC, se constituirán en Declaraciones Juradas.</w:t>
      </w:r>
    </w:p>
    <w:p w14:paraId="5306C55E" w14:textId="77777777" w:rsidR="00DA632C" w:rsidRPr="00967208" w:rsidRDefault="00DA632C" w:rsidP="00DA632C">
      <w:pPr>
        <w:jc w:val="both"/>
        <w:rPr>
          <w:rFonts w:cs="Arial"/>
          <w:b/>
          <w:sz w:val="12"/>
          <w:lang w:val="es-BO" w:eastAsia="en-US"/>
        </w:rPr>
      </w:pPr>
    </w:p>
    <w:p w14:paraId="45CE76B9" w14:textId="77777777" w:rsidR="00DA632C" w:rsidRPr="007D24F0" w:rsidRDefault="00DA632C" w:rsidP="00DA632C">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14:paraId="1CAD6D4D" w14:textId="77777777" w:rsidR="00DA632C" w:rsidRPr="00967208" w:rsidRDefault="00DA632C" w:rsidP="00DA632C">
      <w:pPr>
        <w:jc w:val="both"/>
        <w:rPr>
          <w:rFonts w:cs="Arial"/>
          <w:sz w:val="12"/>
          <w:szCs w:val="14"/>
          <w:lang w:val="es-BO"/>
        </w:rPr>
      </w:pPr>
    </w:p>
    <w:p w14:paraId="4446F17F" w14:textId="77777777" w:rsidR="00DA632C" w:rsidRPr="009956C4"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70AB7CC3" w14:textId="3D63B50D" w:rsidR="00DA632C" w:rsidRPr="009956C4"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Formulario de Identificación del Proponente (Formulario A-2</w:t>
      </w:r>
      <w:r w:rsidR="00FB468A">
        <w:rPr>
          <w:rFonts w:cs="Arial"/>
          <w:sz w:val="18"/>
          <w:szCs w:val="18"/>
          <w:lang w:val="es-BO"/>
        </w:rPr>
        <w:t xml:space="preserve"> </w:t>
      </w:r>
      <w:r w:rsidRPr="009956C4">
        <w:rPr>
          <w:rFonts w:cs="Arial"/>
          <w:sz w:val="18"/>
          <w:szCs w:val="18"/>
          <w:lang w:val="es-BO"/>
        </w:rPr>
        <w:t>a o Formulario A-2b</w:t>
      </w:r>
      <w:r>
        <w:rPr>
          <w:rFonts w:cs="Arial"/>
          <w:sz w:val="18"/>
          <w:szCs w:val="18"/>
          <w:lang w:val="es-BO"/>
        </w:rPr>
        <w:t>), según corresponda;</w:t>
      </w:r>
      <w:r w:rsidRPr="009956C4">
        <w:rPr>
          <w:rFonts w:cs="Arial"/>
          <w:sz w:val="18"/>
          <w:szCs w:val="18"/>
          <w:lang w:val="es-BO"/>
        </w:rPr>
        <w:t xml:space="preserve"> </w:t>
      </w:r>
    </w:p>
    <w:p w14:paraId="7DDE26B1" w14:textId="77777777" w:rsidR="00DA632C" w:rsidRPr="009956C4" w:rsidRDefault="00DA632C" w:rsidP="00DA632C">
      <w:pPr>
        <w:numPr>
          <w:ilvl w:val="0"/>
          <w:numId w:val="11"/>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14:paraId="4E7F5D32" w14:textId="77777777" w:rsidR="00DA632C" w:rsidRPr="00451160" w:rsidRDefault="00DA632C" w:rsidP="00DA632C">
      <w:pPr>
        <w:numPr>
          <w:ilvl w:val="0"/>
          <w:numId w:val="11"/>
        </w:numPr>
        <w:ind w:left="1843" w:hanging="567"/>
        <w:jc w:val="both"/>
        <w:rPr>
          <w:rFonts w:cs="Arial"/>
          <w:sz w:val="18"/>
          <w:szCs w:val="18"/>
          <w:lang w:val="es-BO"/>
        </w:rPr>
      </w:pPr>
      <w:r w:rsidRPr="009956C4">
        <w:rPr>
          <w:rFonts w:cs="Arial"/>
          <w:sz w:val="18"/>
          <w:szCs w:val="18"/>
          <w:lang w:val="es-BO"/>
        </w:rPr>
        <w:t xml:space="preserve">Formulario de Especificaciones Técnicas (Formulario C-1); y cuando corresponda el Formulario </w:t>
      </w:r>
      <w:r w:rsidRPr="00451160">
        <w:rPr>
          <w:rFonts w:cs="Arial"/>
          <w:sz w:val="18"/>
          <w:szCs w:val="18"/>
          <w:lang w:val="es-BO"/>
        </w:rPr>
        <w:t>de Condiciones Adicionales (Formulario C-2);</w:t>
      </w:r>
    </w:p>
    <w:p w14:paraId="07271B9D" w14:textId="77777777" w:rsidR="00DA632C" w:rsidRDefault="00DA632C" w:rsidP="00967208">
      <w:pPr>
        <w:widowControl w:val="0"/>
        <w:numPr>
          <w:ilvl w:val="0"/>
          <w:numId w:val="11"/>
        </w:numPr>
        <w:ind w:left="1843" w:hanging="567"/>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w:t>
      </w:r>
    </w:p>
    <w:p w14:paraId="025AFE5A" w14:textId="77777777" w:rsidR="00DA632C" w:rsidRPr="00967208" w:rsidRDefault="00DA632C" w:rsidP="00967208">
      <w:pPr>
        <w:widowControl w:val="0"/>
        <w:ind w:left="1843"/>
        <w:jc w:val="both"/>
        <w:rPr>
          <w:rFonts w:cs="Arial"/>
          <w:lang w:val="es-BO"/>
        </w:rPr>
      </w:pPr>
    </w:p>
    <w:p w14:paraId="77DC6B87" w14:textId="77777777" w:rsidR="00DA632C" w:rsidRPr="00451160" w:rsidRDefault="00DA632C" w:rsidP="00967208">
      <w:pPr>
        <w:pStyle w:val="Ttulo2"/>
        <w:widowControl w:val="0"/>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 xml:space="preserve">En </w:t>
      </w:r>
      <w:r w:rsidRPr="00451160">
        <w:rPr>
          <w:rFonts w:ascii="Verdana" w:hAnsi="Verdana" w:cs="Arial"/>
          <w:b w:val="0"/>
          <w:sz w:val="18"/>
          <w:szCs w:val="18"/>
          <w:u w:val="none"/>
          <w:lang w:val="es-BO"/>
        </w:rPr>
        <w:t xml:space="preserve">el caso de Asociaciones Accidentales, los documentos deberán presentarse diferenciando los que corresponden a la Asociación y los que corresponden a cada </w:t>
      </w:r>
      <w:r w:rsidRPr="00451160">
        <w:rPr>
          <w:rFonts w:ascii="Verdana" w:hAnsi="Verdana" w:cs="Arial"/>
          <w:b w:val="0"/>
          <w:sz w:val="18"/>
          <w:szCs w:val="18"/>
          <w:u w:val="none"/>
          <w:lang w:val="es-BO"/>
        </w:rPr>
        <w:lastRenderedPageBreak/>
        <w:t>asociado.</w:t>
      </w:r>
      <w:bookmarkEnd w:id="32"/>
      <w:bookmarkEnd w:id="33"/>
    </w:p>
    <w:p w14:paraId="5E161A05" w14:textId="77777777" w:rsidR="00DA632C" w:rsidRPr="00613D04" w:rsidRDefault="00DA632C" w:rsidP="00967208">
      <w:pPr>
        <w:widowControl w:val="0"/>
        <w:tabs>
          <w:tab w:val="num" w:pos="1276"/>
          <w:tab w:val="num" w:pos="2160"/>
        </w:tabs>
        <w:ind w:left="1276" w:hanging="567"/>
        <w:jc w:val="both"/>
        <w:rPr>
          <w:rFonts w:cs="Arial"/>
          <w:sz w:val="14"/>
          <w:szCs w:val="14"/>
          <w:lang w:val="es-BO"/>
        </w:rPr>
      </w:pPr>
    </w:p>
    <w:p w14:paraId="10F12C07" w14:textId="77777777" w:rsidR="00DA632C" w:rsidRPr="00451160" w:rsidRDefault="00DA632C" w:rsidP="00967208">
      <w:pPr>
        <w:pStyle w:val="Ttulo3"/>
        <w:widowControl w:val="0"/>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14:paraId="0F32C5D6" w14:textId="77777777" w:rsidR="00DA632C" w:rsidRPr="00451160" w:rsidRDefault="00DA632C" w:rsidP="00967208">
      <w:pPr>
        <w:widowControl w:val="0"/>
        <w:jc w:val="both"/>
        <w:rPr>
          <w:rFonts w:cs="Arial"/>
          <w:sz w:val="18"/>
          <w:szCs w:val="18"/>
          <w:lang w:val="es-BO"/>
        </w:rPr>
      </w:pPr>
    </w:p>
    <w:p w14:paraId="29DC6C8C" w14:textId="77777777" w:rsidR="00DA632C" w:rsidRPr="00451160" w:rsidRDefault="00DA632C" w:rsidP="00967208">
      <w:pPr>
        <w:widowControl w:val="0"/>
        <w:numPr>
          <w:ilvl w:val="0"/>
          <w:numId w:val="17"/>
        </w:numPr>
        <w:ind w:left="2552" w:hanging="425"/>
        <w:jc w:val="both"/>
        <w:rPr>
          <w:rFonts w:cs="Arial"/>
          <w:sz w:val="18"/>
          <w:szCs w:val="18"/>
          <w:lang w:val="es-BO"/>
        </w:rPr>
      </w:pPr>
      <w:r w:rsidRPr="00451160">
        <w:rPr>
          <w:rFonts w:cs="Arial"/>
          <w:sz w:val="18"/>
          <w:szCs w:val="18"/>
          <w:lang w:val="es-BO"/>
        </w:rPr>
        <w:t>Formulario de Presentación de Propuesta (Formulario A-1)</w:t>
      </w:r>
      <w:r>
        <w:rPr>
          <w:rFonts w:cs="Arial"/>
          <w:sz w:val="18"/>
          <w:szCs w:val="18"/>
          <w:lang w:val="es-BO"/>
        </w:rPr>
        <w:t xml:space="preserve">. </w:t>
      </w:r>
      <w:r w:rsidRPr="00A40276">
        <w:rPr>
          <w:rFonts w:cs="Arial"/>
          <w:sz w:val="18"/>
          <w:szCs w:val="18"/>
        </w:rPr>
        <w:t>Este formulario deberá consignar la firma (documento escaneado o documento firmado digitalmente)</w:t>
      </w:r>
      <w:r w:rsidRPr="00451160">
        <w:rPr>
          <w:rFonts w:cs="Arial"/>
          <w:sz w:val="18"/>
          <w:szCs w:val="18"/>
          <w:lang w:val="es-BO"/>
        </w:rPr>
        <w:t>;</w:t>
      </w:r>
    </w:p>
    <w:p w14:paraId="083D0D7B"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Formulario de Identificación del Proponente (Formulario A-2c);</w:t>
      </w:r>
    </w:p>
    <w:p w14:paraId="293ADA43" w14:textId="77777777" w:rsidR="00DA632C" w:rsidRPr="009956C4" w:rsidRDefault="00DA632C" w:rsidP="00DA632C">
      <w:pPr>
        <w:numPr>
          <w:ilvl w:val="0"/>
          <w:numId w:val="17"/>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51D4071E"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Formulario de Especificaciones Técnicas (Formulario C-1); y cuando corresponda el Formulario de Condiciones Adicionales (Formulario C-2);</w:t>
      </w:r>
    </w:p>
    <w:p w14:paraId="4E21EE60" w14:textId="77777777" w:rsidR="00DA632C" w:rsidRPr="00451160" w:rsidRDefault="00DA632C" w:rsidP="00DA632C">
      <w:pPr>
        <w:numPr>
          <w:ilvl w:val="0"/>
          <w:numId w:val="17"/>
        </w:numPr>
        <w:ind w:left="2552" w:hanging="425"/>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p>
    <w:p w14:paraId="06C2C8F9" w14:textId="77777777" w:rsidR="00DA632C" w:rsidRPr="00451160" w:rsidRDefault="00DA632C" w:rsidP="00DA632C">
      <w:pPr>
        <w:ind w:left="2552"/>
        <w:jc w:val="both"/>
        <w:rPr>
          <w:rFonts w:cs="Arial"/>
          <w:sz w:val="18"/>
          <w:szCs w:val="18"/>
          <w:lang w:val="es-BO"/>
        </w:rPr>
      </w:pPr>
    </w:p>
    <w:p w14:paraId="79A4A1BD" w14:textId="77777777" w:rsidR="00DA632C" w:rsidRPr="00451160" w:rsidRDefault="00DA632C" w:rsidP="00DA632C">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Cada asociado, en forma independiente, deberá presentar el Formulario de Identificación de Integrantes de la Asociación Accidental (Formulario</w:t>
      </w:r>
      <w:r w:rsidRPr="00451160">
        <w:rPr>
          <w:rFonts w:ascii="Verdana" w:hAnsi="Verdana" w:cs="Arial"/>
          <w:sz w:val="18"/>
          <w:szCs w:val="18"/>
          <w:u w:val="none"/>
          <w:shd w:val="clear" w:color="auto" w:fill="FFFFFF"/>
          <w:lang w:val="es-BO"/>
        </w:rPr>
        <w:t xml:space="preserve"> A-2d).</w:t>
      </w:r>
      <w:bookmarkEnd w:id="36"/>
      <w:bookmarkEnd w:id="37"/>
    </w:p>
    <w:p w14:paraId="3BDDD316" w14:textId="77777777" w:rsidR="00DA632C" w:rsidRPr="00451160" w:rsidRDefault="00DA632C" w:rsidP="00DA632C">
      <w:pPr>
        <w:jc w:val="both"/>
        <w:rPr>
          <w:rFonts w:cs="Arial"/>
          <w:sz w:val="18"/>
          <w:szCs w:val="18"/>
          <w:lang w:val="es-BO"/>
        </w:rPr>
      </w:pPr>
    </w:p>
    <w:p w14:paraId="47F7BD8C" w14:textId="77777777" w:rsidR="00DA632C" w:rsidRPr="00451160"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La propuesta tendrá una validez de treinta (30) días calendario, desde la fecha fijada para la apertura de propuestas.</w:t>
      </w:r>
      <w:bookmarkEnd w:id="38"/>
      <w:bookmarkEnd w:id="39"/>
    </w:p>
    <w:p w14:paraId="062F7370" w14:textId="77777777" w:rsidR="00DA632C" w:rsidRPr="009956C4" w:rsidRDefault="00DA632C" w:rsidP="00DA632C">
      <w:pPr>
        <w:pStyle w:val="Prrafodelista"/>
        <w:ind w:left="0"/>
        <w:jc w:val="both"/>
        <w:rPr>
          <w:rFonts w:ascii="Verdana" w:hAnsi="Verdana" w:cs="Arial"/>
          <w:sz w:val="18"/>
          <w:szCs w:val="18"/>
          <w:lang w:val="es-BO"/>
        </w:rPr>
      </w:pPr>
    </w:p>
    <w:p w14:paraId="656C3F6A" w14:textId="77777777" w:rsidR="00DA632C" w:rsidRPr="009956C4" w:rsidRDefault="00DA632C" w:rsidP="00DA632C">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4C9BA66" w14:textId="77777777" w:rsidR="00DA632C" w:rsidRPr="009956C4" w:rsidRDefault="00DA632C" w:rsidP="00DA632C">
      <w:pPr>
        <w:rPr>
          <w:lang w:val="es-BO"/>
        </w:rPr>
      </w:pPr>
    </w:p>
    <w:p w14:paraId="4A009C51" w14:textId="77777777" w:rsidR="00DA632C" w:rsidRPr="009956C4" w:rsidRDefault="00DA632C" w:rsidP="00DA632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479B149" w14:textId="77777777" w:rsidR="00DA632C" w:rsidRPr="009956C4" w:rsidRDefault="00DA632C" w:rsidP="00DA632C">
      <w:pPr>
        <w:jc w:val="both"/>
        <w:rPr>
          <w:sz w:val="18"/>
          <w:lang w:val="es-BO"/>
        </w:rPr>
      </w:pPr>
    </w:p>
    <w:p w14:paraId="1B92F98A" w14:textId="77777777" w:rsidR="00DA632C" w:rsidRPr="009956C4" w:rsidRDefault="00DA632C" w:rsidP="00DA632C">
      <w:pPr>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707BE990" w14:textId="77777777" w:rsidR="00DA632C" w:rsidRDefault="00DA632C" w:rsidP="00DA632C">
      <w:pPr>
        <w:rPr>
          <w:lang w:val="es-BO"/>
        </w:rPr>
      </w:pPr>
    </w:p>
    <w:p w14:paraId="5CBC2F9F" w14:textId="77777777" w:rsidR="00DA632C" w:rsidRPr="009956C4" w:rsidRDefault="00DA632C" w:rsidP="00DA632C">
      <w:pPr>
        <w:jc w:val="center"/>
        <w:rPr>
          <w:rFonts w:cs="Arial"/>
          <w:b/>
          <w:sz w:val="18"/>
          <w:szCs w:val="18"/>
          <w:lang w:val="es-BO"/>
        </w:rPr>
      </w:pPr>
      <w:r w:rsidRPr="009956C4">
        <w:rPr>
          <w:rFonts w:cs="Arial"/>
          <w:b/>
          <w:sz w:val="18"/>
          <w:szCs w:val="18"/>
          <w:lang w:val="es-BO"/>
        </w:rPr>
        <w:t>SECCIÓN III</w:t>
      </w:r>
    </w:p>
    <w:p w14:paraId="3A7BDFC6" w14:textId="77777777" w:rsidR="00DA632C" w:rsidRPr="009956C4" w:rsidRDefault="00DA632C" w:rsidP="00DA632C">
      <w:pPr>
        <w:jc w:val="center"/>
        <w:rPr>
          <w:rFonts w:cs="Arial"/>
          <w:sz w:val="18"/>
          <w:szCs w:val="18"/>
          <w:lang w:val="es-BO"/>
        </w:rPr>
      </w:pPr>
      <w:r w:rsidRPr="009956C4">
        <w:rPr>
          <w:rFonts w:cs="Arial"/>
          <w:b/>
          <w:sz w:val="18"/>
          <w:szCs w:val="18"/>
          <w:lang w:val="es-BO"/>
        </w:rPr>
        <w:t>PRESENTACIÓN, SUBASTA Y APERTURA DE PROPUESTAS</w:t>
      </w:r>
    </w:p>
    <w:p w14:paraId="3D446FD1" w14:textId="77777777" w:rsidR="00DA632C" w:rsidRPr="009956C4" w:rsidRDefault="00DA632C" w:rsidP="00DA632C">
      <w:pPr>
        <w:rPr>
          <w:lang w:val="es-BO"/>
        </w:rPr>
      </w:pPr>
    </w:p>
    <w:p w14:paraId="05828A4F" w14:textId="77777777" w:rsidR="00DA632C" w:rsidRPr="009956C4" w:rsidRDefault="00DA632C" w:rsidP="00DA632C">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C00A2F5" w14:textId="77777777" w:rsidR="00DA632C" w:rsidRPr="009956C4" w:rsidRDefault="00DA632C" w:rsidP="00C00319">
      <w:pPr>
        <w:widowControl w:val="0"/>
        <w:rPr>
          <w:lang w:val="es-BO"/>
        </w:rPr>
      </w:pPr>
    </w:p>
    <w:p w14:paraId="3F787BED" w14:textId="77777777" w:rsidR="00DA632C" w:rsidRPr="009956C4" w:rsidRDefault="00DA632C" w:rsidP="00C00319">
      <w:pPr>
        <w:pStyle w:val="Ttulo2"/>
        <w:widowControl w:val="0"/>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Pr="009956C4">
        <w:rPr>
          <w:rFonts w:ascii="Verdana" w:hAnsi="Verdana"/>
          <w:sz w:val="18"/>
          <w:szCs w:val="18"/>
          <w:u w:val="none"/>
          <w:lang w:val="es-BO" w:eastAsia="en-US"/>
        </w:rPr>
        <w:t>resentación electrónica de propuesta</w:t>
      </w:r>
    </w:p>
    <w:p w14:paraId="0C3714BC" w14:textId="77777777" w:rsidR="00DA632C" w:rsidRPr="009956C4" w:rsidRDefault="00DA632C" w:rsidP="00C00319">
      <w:pPr>
        <w:pStyle w:val="Prrafodelista"/>
        <w:widowControl w:val="0"/>
        <w:ind w:left="567"/>
        <w:jc w:val="both"/>
        <w:rPr>
          <w:rFonts w:ascii="Verdana" w:hAnsi="Verdana"/>
          <w:b/>
          <w:sz w:val="18"/>
          <w:szCs w:val="18"/>
          <w:lang w:val="es-BO"/>
        </w:rPr>
      </w:pPr>
    </w:p>
    <w:p w14:paraId="38231769" w14:textId="77777777" w:rsidR="00DA632C" w:rsidRPr="009956C4" w:rsidRDefault="00DA632C" w:rsidP="00C00319">
      <w:pPr>
        <w:pStyle w:val="Ttulo3"/>
        <w:widowControl w:val="0"/>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3545E9F1" w14:textId="77777777" w:rsidR="00DA632C" w:rsidRPr="009956C4" w:rsidRDefault="00DA632C" w:rsidP="00DA632C">
      <w:pPr>
        <w:pStyle w:val="Ttulo3"/>
        <w:numPr>
          <w:ilvl w:val="0"/>
          <w:numId w:val="0"/>
        </w:numPr>
        <w:ind w:left="2127"/>
        <w:jc w:val="both"/>
        <w:rPr>
          <w:rFonts w:ascii="Verdana" w:hAnsi="Verdana"/>
          <w:sz w:val="18"/>
          <w:szCs w:val="18"/>
        </w:rPr>
      </w:pPr>
    </w:p>
    <w:p w14:paraId="562C9160"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el numeral 11 del presente DBC, así como el registro de los márgenes de preferencia si corresponden. </w:t>
      </w:r>
    </w:p>
    <w:p w14:paraId="06D1ED04" w14:textId="77777777" w:rsidR="00DA632C" w:rsidRPr="009956C4" w:rsidRDefault="00DA632C" w:rsidP="00613D04">
      <w:pPr>
        <w:pStyle w:val="Ttulo3"/>
        <w:widowControl w:val="0"/>
        <w:numPr>
          <w:ilvl w:val="0"/>
          <w:numId w:val="0"/>
        </w:numPr>
        <w:ind w:left="2126"/>
        <w:jc w:val="both"/>
        <w:rPr>
          <w:rFonts w:ascii="Verdana" w:hAnsi="Verdana"/>
          <w:sz w:val="18"/>
          <w:szCs w:val="18"/>
        </w:rPr>
      </w:pPr>
    </w:p>
    <w:p w14:paraId="3E7E5D76" w14:textId="77777777" w:rsidR="00DA632C" w:rsidRPr="009956C4" w:rsidRDefault="00DA632C" w:rsidP="00613D04">
      <w:pPr>
        <w:pStyle w:val="Ttulo3"/>
        <w:widowControl w:val="0"/>
        <w:ind w:left="2126"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10D45BC0"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3DD08D19"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04C1C257" w14:textId="77777777" w:rsidR="00DA632C" w:rsidRPr="009956C4" w:rsidRDefault="00DA632C" w:rsidP="00DA632C">
      <w:pPr>
        <w:pStyle w:val="Ttulo3"/>
        <w:numPr>
          <w:ilvl w:val="0"/>
          <w:numId w:val="0"/>
        </w:numPr>
        <w:ind w:left="2127"/>
        <w:jc w:val="both"/>
        <w:rPr>
          <w:rFonts w:ascii="Verdana" w:hAnsi="Verdana"/>
          <w:sz w:val="18"/>
          <w:szCs w:val="18"/>
        </w:rPr>
      </w:pPr>
    </w:p>
    <w:p w14:paraId="6E15FE76" w14:textId="622417EF" w:rsidR="007E3B6B" w:rsidRPr="00C00319" w:rsidRDefault="00DA632C" w:rsidP="00ED0BC9">
      <w:pPr>
        <w:pStyle w:val="Ttulo3"/>
        <w:ind w:left="2127" w:hanging="993"/>
        <w:jc w:val="both"/>
        <w:rPr>
          <w:lang w:val="es-BO"/>
        </w:rPr>
      </w:pPr>
      <w:r w:rsidRPr="009956C4">
        <w:rPr>
          <w:rFonts w:ascii="Verdana" w:hAnsi="Verdana"/>
          <w:sz w:val="18"/>
          <w:szCs w:val="18"/>
          <w:u w:val="none"/>
        </w:rPr>
        <w:t xml:space="preserve">Cuando en la presentación de propuestas electrónicas se haya considerado utilizar la Garantía de Seriedad de Propuesta, </w:t>
      </w:r>
      <w:r>
        <w:rPr>
          <w:rFonts w:ascii="Verdana" w:hAnsi="Verdana"/>
          <w:sz w:val="18"/>
          <w:szCs w:val="18"/>
          <w:u w:val="none"/>
        </w:rPr>
        <w:t>é</w:t>
      </w:r>
      <w:r w:rsidRPr="009956C4">
        <w:rPr>
          <w:rFonts w:ascii="Verdana" w:hAnsi="Verdana"/>
          <w:sz w:val="18"/>
          <w:szCs w:val="18"/>
          <w:u w:val="none"/>
        </w:rPr>
        <w:t xml:space="preserve">sta deberá ser presentada en </w:t>
      </w:r>
      <w:r w:rsidRPr="00EE7B52">
        <w:rPr>
          <w:rFonts w:ascii="Verdana" w:hAnsi="Verdana"/>
          <w:sz w:val="18"/>
          <w:szCs w:val="18"/>
          <w:u w:val="none"/>
        </w:rPr>
        <w:t>sobre cerrado</w:t>
      </w:r>
      <w:r w:rsidRPr="009956C4">
        <w:rPr>
          <w:rFonts w:ascii="Verdana" w:hAnsi="Verdana"/>
          <w:sz w:val="18"/>
          <w:szCs w:val="18"/>
          <w:u w:val="none"/>
        </w:rPr>
        <w:t xml:space="preserve"> y con cinta adhesiva transparente sobre las firmas y sellos, dirigido a la entidad convocante, citando el Número de Proceso, el Código </w:t>
      </w:r>
      <w:r w:rsidRPr="00331652">
        <w:rPr>
          <w:rFonts w:ascii="Verdana" w:hAnsi="Verdana"/>
          <w:sz w:val="18"/>
          <w:szCs w:val="18"/>
          <w:u w:val="none"/>
        </w:rPr>
        <w:t>Único de Contrataciones Estatales (CUCE) y el objeto de la Convocatoria</w:t>
      </w:r>
      <w:r w:rsidR="00ED0BC9">
        <w:rPr>
          <w:rFonts w:ascii="Verdana" w:hAnsi="Verdana"/>
          <w:sz w:val="18"/>
          <w:szCs w:val="18"/>
          <w:u w:val="none"/>
        </w:rPr>
        <w:t>.</w:t>
      </w:r>
      <w:r w:rsidR="00ED0BC9" w:rsidRPr="00C00319">
        <w:rPr>
          <w:lang w:val="es-BO"/>
        </w:rPr>
        <w:t xml:space="preserve"> </w:t>
      </w:r>
    </w:p>
    <w:p w14:paraId="38209685" w14:textId="77777777" w:rsidR="007E2D4E" w:rsidRPr="007E2D4E" w:rsidRDefault="007E2D4E" w:rsidP="007E2D4E">
      <w:pPr>
        <w:rPr>
          <w:lang w:val="es-MX"/>
        </w:rPr>
      </w:pPr>
    </w:p>
    <w:p w14:paraId="41798B09" w14:textId="77777777" w:rsidR="00DA632C" w:rsidRDefault="00DA632C" w:rsidP="00DA632C">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Pr>
          <w:rFonts w:ascii="Verdana" w:hAnsi="Verdana"/>
          <w:sz w:val="18"/>
          <w:szCs w:val="18"/>
          <w:u w:val="none"/>
        </w:rPr>
        <w:t>para una asociación adecuada a la presentación de la misma</w:t>
      </w:r>
      <w:bookmarkEnd w:id="45"/>
      <w:r w:rsidRPr="009956C4">
        <w:rPr>
          <w:rFonts w:ascii="Verdana" w:hAnsi="Verdana"/>
          <w:sz w:val="18"/>
          <w:szCs w:val="18"/>
          <w:u w:val="none"/>
        </w:rPr>
        <w:t>.</w:t>
      </w:r>
    </w:p>
    <w:p w14:paraId="6ED7A79E" w14:textId="77777777" w:rsidR="00DA632C" w:rsidRPr="005B7569" w:rsidRDefault="00DA632C" w:rsidP="00DA632C"/>
    <w:p w14:paraId="62463FF3" w14:textId="77777777" w:rsidR="00DA632C" w:rsidRPr="005B7569" w:rsidRDefault="00DA632C" w:rsidP="00DA632C">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3C102851" w14:textId="77777777" w:rsidR="00DA632C" w:rsidRPr="009956C4" w:rsidRDefault="00DA632C" w:rsidP="0046572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2E77980" w14:textId="77777777" w:rsidR="00DA632C" w:rsidRPr="009956C4" w:rsidRDefault="00DA632C" w:rsidP="00465724">
      <w:pPr>
        <w:pStyle w:val="Ttulo2"/>
        <w:widowControl w:val="0"/>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152D07AF" w14:textId="77777777" w:rsidR="00DA632C" w:rsidRPr="009956C4" w:rsidRDefault="00DA632C" w:rsidP="00465724">
      <w:pPr>
        <w:pStyle w:val="Prrafodelista"/>
        <w:widowControl w:val="0"/>
        <w:ind w:left="2127"/>
        <w:jc w:val="both"/>
        <w:rPr>
          <w:rFonts w:ascii="Verdana" w:hAnsi="Verdana" w:cs="Arial"/>
          <w:sz w:val="18"/>
          <w:szCs w:val="18"/>
          <w:lang w:val="es-BO"/>
        </w:rPr>
      </w:pPr>
    </w:p>
    <w:p w14:paraId="7B8C726D" w14:textId="77777777" w:rsidR="00DA632C" w:rsidRPr="009956C4" w:rsidRDefault="00DA632C" w:rsidP="00465724">
      <w:pPr>
        <w:pStyle w:val="Ttulo3"/>
        <w:widowControl w:val="0"/>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560EC618" w14:textId="77777777" w:rsidR="00DA632C" w:rsidRPr="009956C4" w:rsidRDefault="00DA632C" w:rsidP="00465724">
      <w:pPr>
        <w:pStyle w:val="Ttulo3"/>
        <w:widowControl w:val="0"/>
        <w:numPr>
          <w:ilvl w:val="0"/>
          <w:numId w:val="0"/>
        </w:numPr>
        <w:jc w:val="both"/>
        <w:rPr>
          <w:rFonts w:ascii="Verdana" w:hAnsi="Verdana"/>
          <w:sz w:val="18"/>
          <w:szCs w:val="18"/>
          <w:u w:val="none"/>
        </w:rPr>
      </w:pPr>
    </w:p>
    <w:p w14:paraId="0FD2625C" w14:textId="77777777" w:rsidR="00DA632C" w:rsidRDefault="00DA632C" w:rsidP="00465724">
      <w:pPr>
        <w:pStyle w:val="Ttulo3"/>
        <w:widowControl w:val="0"/>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15141C85" w14:textId="77777777" w:rsidR="00DA632C" w:rsidRPr="007D24F0" w:rsidRDefault="00DA632C" w:rsidP="00465724">
      <w:pPr>
        <w:widowControl w:val="0"/>
      </w:pPr>
    </w:p>
    <w:p w14:paraId="3F96DD87" w14:textId="77777777" w:rsidR="00DA632C" w:rsidRPr="009956C4" w:rsidRDefault="00DA632C" w:rsidP="00465724">
      <w:pPr>
        <w:pStyle w:val="Puesto"/>
        <w:widowControl w:val="0"/>
        <w:numPr>
          <w:ilvl w:val="0"/>
          <w:numId w:val="28"/>
        </w:numPr>
        <w:tabs>
          <w:tab w:val="left" w:pos="993"/>
        </w:tabs>
        <w:spacing w:before="0" w:after="0"/>
        <w:ind w:left="2551" w:hanging="357"/>
        <w:jc w:val="both"/>
        <w:rPr>
          <w:rFonts w:ascii="Verdana" w:hAnsi="Verdana"/>
          <w:b w:val="0"/>
          <w:bCs w:val="0"/>
          <w:sz w:val="18"/>
        </w:rPr>
      </w:pPr>
      <w:bookmarkStart w:id="46" w:name="_Toc61869904"/>
      <w:bookmarkStart w:id="47" w:name="_Toc94726508"/>
      <w:r w:rsidRPr="009956C4">
        <w:rPr>
          <w:rFonts w:ascii="Verdana" w:hAnsi="Verdana"/>
          <w:b w:val="0"/>
          <w:bCs w:val="0"/>
          <w:sz w:val="18"/>
        </w:rPr>
        <w:t>Esta haya sido enviada antes del vencimiento del cierre del plazo de presentación de propuestas y;</w:t>
      </w:r>
      <w:bookmarkEnd w:id="46"/>
      <w:bookmarkEnd w:id="47"/>
    </w:p>
    <w:p w14:paraId="19BD5B43" w14:textId="77777777" w:rsidR="00DA632C" w:rsidRPr="009956C4" w:rsidRDefault="00DA632C" w:rsidP="00613D04">
      <w:pPr>
        <w:pStyle w:val="Puesto"/>
        <w:widowControl w:val="0"/>
        <w:numPr>
          <w:ilvl w:val="0"/>
          <w:numId w:val="28"/>
        </w:numPr>
        <w:tabs>
          <w:tab w:val="left" w:pos="993"/>
        </w:tabs>
        <w:spacing w:before="0" w:after="0"/>
        <w:ind w:left="2551" w:hanging="357"/>
        <w:jc w:val="both"/>
        <w:rPr>
          <w:rFonts w:ascii="Verdana" w:hAnsi="Verdana"/>
          <w:b w:val="0"/>
          <w:bCs w:val="0"/>
          <w:sz w:val="18"/>
        </w:rPr>
      </w:pPr>
      <w:bookmarkStart w:id="48" w:name="_Toc61869905"/>
      <w:bookmarkStart w:id="49" w:name="_Toc94726509"/>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48"/>
      <w:bookmarkEnd w:id="49"/>
      <w:r w:rsidRPr="009956C4">
        <w:rPr>
          <w:rFonts w:ascii="Verdana" w:hAnsi="Verdana"/>
          <w:b w:val="0"/>
          <w:bCs w:val="0"/>
          <w:sz w:val="18"/>
        </w:rPr>
        <w:t xml:space="preserve"> </w:t>
      </w:r>
    </w:p>
    <w:p w14:paraId="1062DD4E" w14:textId="77777777" w:rsidR="00DA632C" w:rsidRPr="009956C4" w:rsidRDefault="00DA632C" w:rsidP="00613D04">
      <w:pPr>
        <w:pStyle w:val="Ttulo3"/>
        <w:widowControl w:val="0"/>
        <w:numPr>
          <w:ilvl w:val="0"/>
          <w:numId w:val="0"/>
        </w:numPr>
        <w:ind w:left="2127"/>
        <w:jc w:val="both"/>
        <w:rPr>
          <w:sz w:val="18"/>
          <w:szCs w:val="18"/>
        </w:rPr>
      </w:pPr>
      <w:r w:rsidRPr="009956C4">
        <w:rPr>
          <w:rFonts w:ascii="Verdana" w:hAnsi="Verdana"/>
          <w:sz w:val="18"/>
          <w:szCs w:val="18"/>
          <w:u w:val="none"/>
        </w:rPr>
        <w:t xml:space="preserve"> </w:t>
      </w:r>
    </w:p>
    <w:p w14:paraId="3BD0A326"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4E0FA9EB"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49F6704A" w14:textId="77777777" w:rsidR="00DA632C" w:rsidRDefault="00DA632C" w:rsidP="00613D04">
      <w:pPr>
        <w:pStyle w:val="Ttulo3"/>
        <w:widowControl w:val="0"/>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0E3EB182" w14:textId="77777777" w:rsidR="00DA632C" w:rsidRPr="005B7569" w:rsidRDefault="00DA632C" w:rsidP="00613D04">
      <w:pPr>
        <w:widowControl w:val="0"/>
        <w:rPr>
          <w:lang w:val="es-MX"/>
        </w:rPr>
      </w:pPr>
    </w:p>
    <w:p w14:paraId="162C8DEA" w14:textId="77777777" w:rsidR="00DA632C" w:rsidRDefault="00DA632C" w:rsidP="00613D04">
      <w:pPr>
        <w:pStyle w:val="Ttulo2"/>
        <w:widowControl w:val="0"/>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464CFAA3" w14:textId="77777777" w:rsidR="00DA632C" w:rsidRPr="005B7569" w:rsidRDefault="00DA632C" w:rsidP="00613D04">
      <w:pPr>
        <w:widowControl w:val="0"/>
        <w:rPr>
          <w:lang w:val="es-BO"/>
        </w:rPr>
      </w:pPr>
    </w:p>
    <w:p w14:paraId="123814A3" w14:textId="77777777" w:rsidR="00DA632C" w:rsidRPr="009956C4" w:rsidRDefault="00DA632C" w:rsidP="00613D04">
      <w:pPr>
        <w:pStyle w:val="Ttulo3"/>
        <w:widowControl w:val="0"/>
        <w:ind w:left="2127" w:hanging="993"/>
        <w:jc w:val="both"/>
        <w:rPr>
          <w:rFonts w:ascii="Verdana" w:hAnsi="Verdana"/>
          <w:sz w:val="18"/>
          <w:szCs w:val="18"/>
        </w:rPr>
      </w:pPr>
      <w:r w:rsidRPr="009956C4">
        <w:rPr>
          <w:rFonts w:ascii="Verdana" w:hAnsi="Verdana"/>
          <w:sz w:val="18"/>
          <w:szCs w:val="18"/>
          <w:u w:val="none"/>
        </w:rPr>
        <w:t xml:space="preserve">Las propuestas electrónicas presentadas sólo podrán modificarse antes del </w:t>
      </w:r>
      <w:r w:rsidRPr="009956C4">
        <w:rPr>
          <w:rFonts w:ascii="Verdana" w:hAnsi="Verdana"/>
          <w:sz w:val="18"/>
          <w:szCs w:val="18"/>
          <w:u w:val="none"/>
        </w:rPr>
        <w:lastRenderedPageBreak/>
        <w:t>plazo límite establecido para el cierre de presentación de propuestas.</w:t>
      </w:r>
    </w:p>
    <w:p w14:paraId="0C7C6764" w14:textId="77777777" w:rsidR="00DA632C" w:rsidRPr="009956C4" w:rsidRDefault="00DA632C" w:rsidP="00613D04">
      <w:pPr>
        <w:pStyle w:val="Ttulo3"/>
        <w:widowControl w:val="0"/>
        <w:numPr>
          <w:ilvl w:val="0"/>
          <w:numId w:val="0"/>
        </w:numPr>
        <w:ind w:left="2127"/>
        <w:jc w:val="both"/>
        <w:rPr>
          <w:rFonts w:ascii="Verdana" w:hAnsi="Verdana"/>
          <w:sz w:val="18"/>
          <w:szCs w:val="18"/>
        </w:rPr>
      </w:pPr>
    </w:p>
    <w:p w14:paraId="1B972752" w14:textId="77777777" w:rsidR="00DA632C" w:rsidRPr="009956C4" w:rsidRDefault="00DA632C" w:rsidP="00613D04">
      <w:pPr>
        <w:pStyle w:val="Ttulo3"/>
        <w:widowControl w:val="0"/>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10CC2CEA" w14:textId="77777777" w:rsidR="00DA632C" w:rsidRPr="009956C4" w:rsidRDefault="00DA632C" w:rsidP="00613D04">
      <w:pPr>
        <w:pStyle w:val="Ttulo3"/>
        <w:widowControl w:val="0"/>
        <w:numPr>
          <w:ilvl w:val="0"/>
          <w:numId w:val="0"/>
        </w:numPr>
        <w:ind w:left="2127"/>
        <w:jc w:val="both"/>
        <w:rPr>
          <w:sz w:val="18"/>
          <w:szCs w:val="18"/>
        </w:rPr>
      </w:pPr>
    </w:p>
    <w:p w14:paraId="03E3C25C" w14:textId="77777777" w:rsidR="00DA632C" w:rsidRPr="00A909E5" w:rsidRDefault="00DA632C" w:rsidP="00613D04">
      <w:pPr>
        <w:pStyle w:val="Ttulo3"/>
        <w:widowControl w:val="0"/>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sz w:val="18"/>
          <w:szCs w:val="18"/>
          <w:u w:val="none"/>
        </w:rPr>
        <w:t xml:space="preserve">Contrataciones con el Apoyo </w:t>
      </w:r>
      <w:r w:rsidRPr="00A909E5">
        <w:rPr>
          <w:rFonts w:ascii="Verdana" w:hAnsi="Verdana"/>
          <w:sz w:val="18"/>
          <w:szCs w:val="18"/>
          <w:u w:val="none"/>
        </w:rPr>
        <w:t xml:space="preserve">de Medios Electrónicos. </w:t>
      </w:r>
    </w:p>
    <w:p w14:paraId="53A4037C" w14:textId="77777777" w:rsidR="00DA632C" w:rsidRPr="009956C4" w:rsidRDefault="00DA632C" w:rsidP="00DA632C">
      <w:pPr>
        <w:pStyle w:val="Ttulo3"/>
        <w:numPr>
          <w:ilvl w:val="0"/>
          <w:numId w:val="0"/>
        </w:numPr>
        <w:ind w:left="2127"/>
        <w:jc w:val="both"/>
        <w:rPr>
          <w:rFonts w:ascii="Verdana" w:hAnsi="Verdana"/>
          <w:sz w:val="18"/>
          <w:szCs w:val="18"/>
        </w:rPr>
      </w:pPr>
    </w:p>
    <w:p w14:paraId="56269180"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0A8B318" w14:textId="77777777" w:rsidR="00DA632C" w:rsidRPr="009956C4" w:rsidRDefault="00DA632C" w:rsidP="00DA632C">
      <w:pPr>
        <w:pStyle w:val="Ttulo3"/>
        <w:numPr>
          <w:ilvl w:val="0"/>
          <w:numId w:val="0"/>
        </w:numPr>
        <w:ind w:left="2127"/>
        <w:jc w:val="both"/>
        <w:rPr>
          <w:rFonts w:ascii="Verdana" w:hAnsi="Verdana"/>
          <w:sz w:val="18"/>
          <w:szCs w:val="18"/>
        </w:rPr>
      </w:pPr>
    </w:p>
    <w:p w14:paraId="02EB6029" w14:textId="77777777" w:rsidR="00DA632C" w:rsidRPr="009956C4" w:rsidRDefault="00DA632C" w:rsidP="00DA632C">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1AD4C077" w14:textId="77777777" w:rsidR="00DA632C" w:rsidRPr="009956C4" w:rsidRDefault="00DA632C" w:rsidP="00DA632C">
      <w:pPr>
        <w:rPr>
          <w:lang w:val="es-MX"/>
        </w:rPr>
      </w:pPr>
    </w:p>
    <w:p w14:paraId="6EE85837" w14:textId="77777777" w:rsidR="00DA632C" w:rsidRPr="009956C4" w:rsidRDefault="00DA632C" w:rsidP="00DA632C">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5E505BA6" w14:textId="77777777" w:rsidR="00DA632C" w:rsidRPr="009956C4" w:rsidRDefault="00DA632C" w:rsidP="00DA632C">
      <w:pPr>
        <w:tabs>
          <w:tab w:val="left" w:pos="567"/>
        </w:tabs>
        <w:ind w:left="1276"/>
        <w:jc w:val="both"/>
        <w:rPr>
          <w:b/>
          <w:sz w:val="18"/>
          <w:szCs w:val="18"/>
          <w:lang w:val="es-BO"/>
        </w:rPr>
      </w:pPr>
    </w:p>
    <w:p w14:paraId="4BD8E58B"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5AEAD119" w14:textId="77777777" w:rsidR="00DA632C" w:rsidRPr="009956C4" w:rsidRDefault="00DA632C" w:rsidP="00DA632C">
      <w:pPr>
        <w:tabs>
          <w:tab w:val="left" w:pos="567"/>
        </w:tabs>
        <w:ind w:left="1276"/>
        <w:jc w:val="both"/>
        <w:rPr>
          <w:b/>
          <w:sz w:val="18"/>
          <w:szCs w:val="18"/>
          <w:lang w:val="es-BO"/>
        </w:rPr>
      </w:pPr>
    </w:p>
    <w:p w14:paraId="7D64907C" w14:textId="77777777" w:rsidR="00DA632C" w:rsidRPr="009956C4" w:rsidRDefault="00DA632C" w:rsidP="00DA632C">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Pr>
          <w:sz w:val="18"/>
          <w:szCs w:val="18"/>
          <w:lang w:val="es-BO"/>
        </w:rPr>
        <w:t>S</w:t>
      </w:r>
      <w:r w:rsidRPr="009956C4">
        <w:rPr>
          <w:sz w:val="18"/>
          <w:szCs w:val="18"/>
          <w:lang w:val="es-BO"/>
        </w:rPr>
        <w:t xml:space="preserve">ubasta </w:t>
      </w:r>
      <w:r>
        <w:rPr>
          <w:sz w:val="18"/>
          <w:szCs w:val="18"/>
          <w:lang w:val="es-BO"/>
        </w:rPr>
        <w:t>E</w:t>
      </w:r>
      <w:r w:rsidRPr="009956C4">
        <w:rPr>
          <w:sz w:val="18"/>
          <w:szCs w:val="18"/>
          <w:lang w:val="es-BO"/>
        </w:rPr>
        <w:t>lectrónica de conformidad con los plazos (fecha y hora) establecidos en el presente DBC.</w:t>
      </w:r>
    </w:p>
    <w:p w14:paraId="1607CE2D" w14:textId="77777777" w:rsidR="00DA632C" w:rsidRPr="009956C4" w:rsidRDefault="00DA632C" w:rsidP="00DA632C">
      <w:pPr>
        <w:tabs>
          <w:tab w:val="left" w:pos="567"/>
        </w:tabs>
        <w:ind w:left="1276"/>
        <w:jc w:val="both"/>
        <w:rPr>
          <w:sz w:val="18"/>
          <w:szCs w:val="18"/>
          <w:lang w:val="es-BO"/>
        </w:rPr>
      </w:pPr>
    </w:p>
    <w:p w14:paraId="447D41D4" w14:textId="77777777" w:rsidR="00DA632C" w:rsidRPr="009956C4" w:rsidRDefault="00DA632C" w:rsidP="00DA632C">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Pr>
          <w:sz w:val="18"/>
          <w:szCs w:val="18"/>
          <w:lang w:val="es-BO"/>
        </w:rPr>
        <w:t>treinta (</w:t>
      </w:r>
      <w:r w:rsidRPr="009956C4">
        <w:rPr>
          <w:sz w:val="18"/>
          <w:szCs w:val="18"/>
          <w:lang w:val="es-BO"/>
        </w:rPr>
        <w:t>30</w:t>
      </w:r>
      <w:r>
        <w:rPr>
          <w:sz w:val="18"/>
          <w:szCs w:val="18"/>
          <w:lang w:val="es-BO"/>
        </w:rPr>
        <w:t>)</w:t>
      </w:r>
      <w:r w:rsidRPr="009956C4">
        <w:rPr>
          <w:sz w:val="18"/>
          <w:szCs w:val="18"/>
          <w:lang w:val="es-BO"/>
        </w:rPr>
        <w:t xml:space="preserve"> minutos y máxima </w:t>
      </w:r>
      <w:r>
        <w:rPr>
          <w:sz w:val="18"/>
          <w:szCs w:val="18"/>
          <w:lang w:val="es-BO"/>
        </w:rPr>
        <w:t>de ciento ochenta (</w:t>
      </w:r>
      <w:r w:rsidRPr="009956C4">
        <w:rPr>
          <w:sz w:val="18"/>
          <w:szCs w:val="18"/>
          <w:lang w:val="es-BO"/>
        </w:rPr>
        <w:t>1</w:t>
      </w:r>
      <w:r>
        <w:rPr>
          <w:sz w:val="18"/>
          <w:szCs w:val="18"/>
          <w:lang w:val="es-BO"/>
        </w:rPr>
        <w:t>8</w:t>
      </w:r>
      <w:r w:rsidRPr="009956C4">
        <w:rPr>
          <w:sz w:val="18"/>
          <w:szCs w:val="18"/>
          <w:lang w:val="es-BO"/>
        </w:rPr>
        <w:t>0</w:t>
      </w:r>
      <w:r>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145345AC" w14:textId="77777777" w:rsidR="00DA632C" w:rsidRPr="009956C4" w:rsidRDefault="00DA632C" w:rsidP="00DA632C">
      <w:pPr>
        <w:tabs>
          <w:tab w:val="left" w:pos="567"/>
        </w:tabs>
        <w:ind w:left="1276"/>
        <w:jc w:val="both"/>
        <w:rPr>
          <w:sz w:val="18"/>
          <w:szCs w:val="18"/>
          <w:lang w:val="es-BO"/>
        </w:rPr>
      </w:pPr>
    </w:p>
    <w:p w14:paraId="32B8CADD" w14:textId="77777777" w:rsidR="007E3B6B" w:rsidRDefault="00DA632C" w:rsidP="00DA632C">
      <w:pPr>
        <w:tabs>
          <w:tab w:val="left" w:pos="567"/>
        </w:tabs>
        <w:ind w:left="1276"/>
        <w:jc w:val="both"/>
        <w:rPr>
          <w:sz w:val="18"/>
          <w:szCs w:val="18"/>
          <w:lang w:val="es-BO"/>
        </w:rPr>
      </w:pPr>
      <w:r w:rsidRPr="009956C4">
        <w:rPr>
          <w:sz w:val="18"/>
          <w:szCs w:val="18"/>
          <w:lang w:val="es-BO"/>
        </w:rPr>
        <w:t>Concluida la etapa de la puja, el sistema emitirá un Reporte Electrónico, mismo que será descargado por la entidad cuando se haga efectiva la apertura de propuestas.</w:t>
      </w:r>
    </w:p>
    <w:p w14:paraId="1BCC6A81" w14:textId="77777777" w:rsidR="00DA632C" w:rsidRPr="009956C4" w:rsidRDefault="00DA632C" w:rsidP="00DA632C">
      <w:pPr>
        <w:tabs>
          <w:tab w:val="left" w:pos="567"/>
        </w:tabs>
        <w:ind w:left="1276"/>
        <w:jc w:val="both"/>
        <w:rPr>
          <w:b/>
          <w:i/>
          <w:sz w:val="18"/>
          <w:szCs w:val="18"/>
          <w:lang w:val="es-BO"/>
        </w:rPr>
      </w:pPr>
    </w:p>
    <w:p w14:paraId="0C1E8972" w14:textId="77777777" w:rsidR="00DA632C" w:rsidRPr="009956C4" w:rsidRDefault="00DA632C" w:rsidP="00DA632C">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0A8B7ED5" w14:textId="77777777" w:rsidR="00DA632C" w:rsidRPr="009956C4" w:rsidRDefault="00DA632C" w:rsidP="00DA632C">
      <w:pPr>
        <w:tabs>
          <w:tab w:val="left" w:pos="567"/>
        </w:tabs>
        <w:ind w:left="1276"/>
        <w:jc w:val="both"/>
        <w:rPr>
          <w:b/>
          <w:i/>
          <w:sz w:val="18"/>
          <w:szCs w:val="18"/>
          <w:lang w:val="es-BO"/>
        </w:rPr>
      </w:pPr>
    </w:p>
    <w:p w14:paraId="248D6F7F" w14:textId="77777777" w:rsidR="00DA632C" w:rsidRPr="009956C4" w:rsidRDefault="00DA632C" w:rsidP="00DA632C">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w:t>
      </w:r>
      <w:r>
        <w:rPr>
          <w:sz w:val="18"/>
          <w:szCs w:val="18"/>
          <w:lang w:val="es-BO"/>
        </w:rPr>
        <w:t>o</w:t>
      </w:r>
      <w:r w:rsidRPr="009956C4">
        <w:rPr>
          <w:sz w:val="18"/>
          <w:szCs w:val="18"/>
          <w:lang w:val="es-BO"/>
        </w:rPr>
        <w:t>s mediante los lances que se realicen.</w:t>
      </w:r>
    </w:p>
    <w:p w14:paraId="60FB24DD" w14:textId="77777777" w:rsidR="00DA632C" w:rsidRPr="009956C4" w:rsidRDefault="00DA632C" w:rsidP="00967208">
      <w:pPr>
        <w:widowControl w:val="0"/>
        <w:tabs>
          <w:tab w:val="left" w:pos="567"/>
        </w:tabs>
        <w:ind w:left="1276"/>
        <w:jc w:val="both"/>
        <w:rPr>
          <w:sz w:val="18"/>
          <w:szCs w:val="18"/>
          <w:lang w:val="es-BO"/>
        </w:rPr>
      </w:pPr>
    </w:p>
    <w:p w14:paraId="1DC2284D"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C90C8AC" w14:textId="77777777" w:rsidR="00DA632C" w:rsidRPr="009956C4" w:rsidRDefault="00DA632C" w:rsidP="00967208">
      <w:pPr>
        <w:widowControl w:val="0"/>
        <w:tabs>
          <w:tab w:val="left" w:pos="567"/>
        </w:tabs>
        <w:ind w:left="1276"/>
        <w:jc w:val="both"/>
        <w:rPr>
          <w:sz w:val="18"/>
          <w:szCs w:val="18"/>
          <w:lang w:val="es-BO"/>
        </w:rPr>
      </w:pPr>
    </w:p>
    <w:p w14:paraId="196F38E4"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Pr>
          <w:sz w:val="18"/>
          <w:szCs w:val="18"/>
          <w:lang w:val="es-BO"/>
        </w:rPr>
        <w:t>s</w:t>
      </w:r>
      <w:r w:rsidRPr="009956C4">
        <w:rPr>
          <w:sz w:val="18"/>
          <w:szCs w:val="18"/>
          <w:lang w:val="es-BO"/>
        </w:rPr>
        <w:t xml:space="preserve"> que se encuentren por encima del precio más bajo.</w:t>
      </w:r>
    </w:p>
    <w:p w14:paraId="5AE64477" w14:textId="77777777" w:rsidR="00DA632C" w:rsidRPr="009956C4" w:rsidRDefault="00DA632C" w:rsidP="00967208">
      <w:pPr>
        <w:widowControl w:val="0"/>
        <w:tabs>
          <w:tab w:val="left" w:pos="567"/>
        </w:tabs>
        <w:ind w:left="1276"/>
        <w:jc w:val="both"/>
        <w:rPr>
          <w:sz w:val="18"/>
          <w:szCs w:val="18"/>
          <w:lang w:val="es-BO"/>
        </w:rPr>
      </w:pPr>
    </w:p>
    <w:p w14:paraId="4EDD6791" w14:textId="77777777" w:rsidR="00DA632C" w:rsidRPr="009956C4" w:rsidRDefault="00DA632C" w:rsidP="00967208">
      <w:pPr>
        <w:widowControl w:val="0"/>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1EDAF374" w14:textId="77777777" w:rsidR="00DA632C" w:rsidRPr="009956C4" w:rsidRDefault="00DA632C" w:rsidP="00DA632C">
      <w:pPr>
        <w:tabs>
          <w:tab w:val="left" w:pos="567"/>
        </w:tabs>
        <w:ind w:left="1276"/>
        <w:jc w:val="both"/>
        <w:rPr>
          <w:sz w:val="18"/>
          <w:szCs w:val="18"/>
          <w:lang w:val="es-BO"/>
        </w:rPr>
      </w:pPr>
    </w:p>
    <w:p w14:paraId="50BA7172" w14:textId="77777777" w:rsidR="00DA632C" w:rsidRPr="00451160" w:rsidRDefault="00DA632C" w:rsidP="00DA632C">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Pr>
          <w:sz w:val="18"/>
          <w:szCs w:val="18"/>
          <w:lang w:val="es-BO"/>
        </w:rPr>
        <w:t xml:space="preserve"> diez (</w:t>
      </w:r>
      <w:r w:rsidRPr="00451160">
        <w:rPr>
          <w:sz w:val="18"/>
          <w:szCs w:val="18"/>
          <w:lang w:val="es-BO"/>
        </w:rPr>
        <w:t>10</w:t>
      </w:r>
      <w:r>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1B9F071F" w14:textId="77777777" w:rsidR="00DA632C" w:rsidRPr="00451160" w:rsidRDefault="00DA632C" w:rsidP="00DA632C">
      <w:pPr>
        <w:tabs>
          <w:tab w:val="left" w:pos="567"/>
        </w:tabs>
        <w:ind w:left="1276"/>
        <w:jc w:val="both"/>
        <w:rPr>
          <w:b/>
          <w:i/>
          <w:sz w:val="18"/>
          <w:szCs w:val="18"/>
          <w:lang w:val="es-BO"/>
        </w:rPr>
      </w:pPr>
    </w:p>
    <w:p w14:paraId="3EE0E889" w14:textId="77777777" w:rsidR="00DA632C" w:rsidRPr="00451160" w:rsidRDefault="00DA632C" w:rsidP="00DA632C">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5545930E" w14:textId="77777777" w:rsidR="00DA632C" w:rsidRPr="00451160" w:rsidRDefault="00DA632C" w:rsidP="00DA632C">
      <w:pPr>
        <w:tabs>
          <w:tab w:val="left" w:pos="567"/>
        </w:tabs>
        <w:ind w:left="567"/>
        <w:jc w:val="both"/>
        <w:rPr>
          <w:sz w:val="18"/>
          <w:szCs w:val="18"/>
          <w:lang w:val="es-BO"/>
        </w:rPr>
      </w:pPr>
    </w:p>
    <w:p w14:paraId="69275E45" w14:textId="77777777" w:rsidR="00DA632C" w:rsidRPr="00451160" w:rsidRDefault="00DA632C" w:rsidP="00DA632C">
      <w:pPr>
        <w:tabs>
          <w:tab w:val="left" w:pos="567"/>
        </w:tabs>
        <w:ind w:left="1276"/>
        <w:jc w:val="both"/>
        <w:rPr>
          <w:sz w:val="18"/>
          <w:szCs w:val="18"/>
          <w:lang w:val="es-BO"/>
        </w:rPr>
      </w:pPr>
      <w:r w:rsidRPr="00451160">
        <w:rPr>
          <w:sz w:val="18"/>
          <w:szCs w:val="18"/>
          <w:lang w:val="es-BO"/>
        </w:rPr>
        <w:lastRenderedPageBreak/>
        <w:t xml:space="preserve">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26586345" w14:textId="77777777" w:rsidR="00DA632C" w:rsidRPr="00451160" w:rsidRDefault="00DA632C" w:rsidP="00DA632C">
      <w:pPr>
        <w:tabs>
          <w:tab w:val="left" w:pos="567"/>
        </w:tabs>
        <w:ind w:left="1276"/>
        <w:jc w:val="both"/>
        <w:rPr>
          <w:sz w:val="18"/>
          <w:szCs w:val="18"/>
          <w:lang w:val="es-BO"/>
        </w:rPr>
      </w:pPr>
    </w:p>
    <w:p w14:paraId="27E51E9E" w14:textId="77777777" w:rsidR="00DA632C" w:rsidRPr="00451160" w:rsidRDefault="00DA632C" w:rsidP="00DA632C">
      <w:pPr>
        <w:tabs>
          <w:tab w:val="left" w:pos="567"/>
        </w:tabs>
        <w:ind w:left="1276"/>
        <w:jc w:val="both"/>
        <w:rPr>
          <w:sz w:val="18"/>
          <w:szCs w:val="18"/>
          <w:lang w:val="es-BO"/>
        </w:rPr>
      </w:pPr>
      <w:r w:rsidRPr="00451160">
        <w:rPr>
          <w:sz w:val="18"/>
          <w:szCs w:val="18"/>
          <w:lang w:val="es-BO"/>
        </w:rPr>
        <w:t xml:space="preserve">Culminado el plazo para 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BD450FE" w14:textId="77777777" w:rsidR="00DA632C" w:rsidRPr="009136E2" w:rsidRDefault="00DA632C" w:rsidP="00DA632C">
      <w:pPr>
        <w:jc w:val="both"/>
        <w:rPr>
          <w:rFonts w:cs="Arial"/>
          <w:sz w:val="14"/>
          <w:szCs w:val="18"/>
          <w:lang w:val="es-BO" w:eastAsia="en-US"/>
        </w:rPr>
      </w:pPr>
    </w:p>
    <w:p w14:paraId="3B33DF97" w14:textId="77777777" w:rsidR="00DA632C" w:rsidRPr="00451160" w:rsidRDefault="00DA632C" w:rsidP="00DA632C">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501569FD" w14:textId="77777777" w:rsidR="00DA632C" w:rsidRPr="009136E2" w:rsidRDefault="00DA632C" w:rsidP="00DA632C">
      <w:pPr>
        <w:tabs>
          <w:tab w:val="num" w:pos="567"/>
        </w:tabs>
        <w:ind w:left="567" w:hanging="567"/>
        <w:jc w:val="both"/>
        <w:rPr>
          <w:rFonts w:cs="Arial"/>
          <w:b/>
          <w:sz w:val="14"/>
          <w:szCs w:val="18"/>
          <w:lang w:val="es-BO" w:eastAsia="en-US"/>
        </w:rPr>
      </w:pPr>
    </w:p>
    <w:p w14:paraId="608FE959" w14:textId="77777777" w:rsidR="00DA632C" w:rsidRPr="00451160" w:rsidRDefault="00DA632C" w:rsidP="00DA632C">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 xml:space="preserve">Inmediatamente después del cierre del plazo de presentación de propuestas o del cierre de la </w:t>
      </w:r>
      <w:r>
        <w:rPr>
          <w:rFonts w:ascii="Verdana" w:hAnsi="Verdana" w:cs="Arial"/>
          <w:b w:val="0"/>
          <w:sz w:val="18"/>
          <w:szCs w:val="18"/>
          <w:u w:val="none"/>
          <w:lang w:val="es-BO"/>
        </w:rPr>
        <w:t>S</w:t>
      </w:r>
      <w:r w:rsidRPr="00451160">
        <w:rPr>
          <w:rFonts w:ascii="Verdana" w:hAnsi="Verdana" w:cs="Arial"/>
          <w:b w:val="0"/>
          <w:sz w:val="18"/>
          <w:szCs w:val="18"/>
          <w:u w:val="none"/>
          <w:lang w:val="es-BO"/>
        </w:rPr>
        <w:t>ubasta</w:t>
      </w:r>
      <w:r>
        <w:rPr>
          <w:rFonts w:ascii="Verdana" w:hAnsi="Verdana" w:cs="Arial"/>
          <w:b w:val="0"/>
          <w:sz w:val="18"/>
          <w:szCs w:val="18"/>
          <w:u w:val="none"/>
          <w:lang w:val="es-BO"/>
        </w:rPr>
        <w:t xml:space="preserve"> Electrónica</w:t>
      </w:r>
      <w:r w:rsidRPr="00451160">
        <w:rPr>
          <w:rFonts w:ascii="Verdana" w:hAnsi="Verdana" w:cs="Arial"/>
          <w:b w:val="0"/>
          <w:sz w:val="18"/>
          <w:szCs w:val="18"/>
          <w:u w:val="none"/>
          <w:lang w:val="es-BO"/>
        </w:rPr>
        <w:t xml:space="preserve"> si esta hubiera sido programada, el Responsable de Evaluación o la Comisión de Calificación, procederá a la apertura de las propuestas</w:t>
      </w:r>
      <w:r>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Pr="00451160">
        <w:rPr>
          <w:rFonts w:ascii="Verdana" w:hAnsi="Verdana" w:cs="Arial"/>
          <w:b w:val="0"/>
          <w:sz w:val="18"/>
          <w:szCs w:val="18"/>
          <w:u w:val="none"/>
          <w:lang w:val="es-BO" w:eastAsia="en-US"/>
        </w:rPr>
        <w:t>en la fecha, hora y lugar señalados en el presente DBC.</w:t>
      </w:r>
    </w:p>
    <w:p w14:paraId="0BF7DE64" w14:textId="77777777" w:rsidR="00DA632C" w:rsidRPr="009136E2" w:rsidRDefault="00DA632C" w:rsidP="00DA632C">
      <w:pPr>
        <w:tabs>
          <w:tab w:val="num" w:pos="567"/>
        </w:tabs>
        <w:ind w:left="567" w:hanging="567"/>
        <w:jc w:val="both"/>
        <w:rPr>
          <w:rFonts w:cs="Arial"/>
          <w:sz w:val="14"/>
          <w:szCs w:val="18"/>
          <w:lang w:val="es-BO" w:eastAsia="en-US"/>
        </w:rPr>
      </w:pPr>
    </w:p>
    <w:p w14:paraId="3F1B5AC0" w14:textId="77777777" w:rsidR="00DA632C" w:rsidRPr="009956C4" w:rsidRDefault="00DA632C" w:rsidP="00DA632C">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Pr>
          <w:rFonts w:cs="Arial"/>
          <w:sz w:val="18"/>
          <w:szCs w:val="18"/>
        </w:rPr>
        <w:t>presencia</w:t>
      </w:r>
      <w:r w:rsidRPr="009956C4">
        <w:rPr>
          <w:rFonts w:cs="Arial"/>
          <w:sz w:val="18"/>
          <w:szCs w:val="18"/>
        </w:rPr>
        <w:t xml:space="preserve"> de los proponentes o sus representantes, así como los representantes de la sociedad que quieran participar, </w:t>
      </w:r>
      <w:r>
        <w:rPr>
          <w:rFonts w:cs="Arial"/>
          <w:sz w:val="18"/>
          <w:szCs w:val="18"/>
        </w:rPr>
        <w:t>y se iniciará la reunión virtual programada según la dirección</w:t>
      </w:r>
      <w:r w:rsidRPr="009956C4">
        <w:rPr>
          <w:rFonts w:cs="Arial"/>
          <w:sz w:val="18"/>
          <w:szCs w:val="18"/>
        </w:rPr>
        <w:t xml:space="preserve"> (link) establecido en la convocatoria</w:t>
      </w:r>
      <w:r>
        <w:rPr>
          <w:rFonts w:cs="Arial"/>
          <w:sz w:val="18"/>
          <w:szCs w:val="18"/>
        </w:rPr>
        <w:t xml:space="preserve"> </w:t>
      </w:r>
      <w:bookmarkStart w:id="52" w:name="_Hlk94528788"/>
      <w:r>
        <w:rPr>
          <w:rFonts w:cs="Arial"/>
          <w:sz w:val="18"/>
          <w:szCs w:val="18"/>
        </w:rPr>
        <w:t>y en el cronograma de plazos del presente DBC</w:t>
      </w:r>
      <w:bookmarkEnd w:id="52"/>
      <w:r w:rsidRPr="009956C4">
        <w:rPr>
          <w:rFonts w:cs="Arial"/>
          <w:sz w:val="18"/>
          <w:szCs w:val="18"/>
        </w:rPr>
        <w:t>.</w:t>
      </w:r>
    </w:p>
    <w:p w14:paraId="177548FA" w14:textId="77777777" w:rsidR="00DA632C" w:rsidRPr="009136E2" w:rsidRDefault="00DA632C" w:rsidP="00DA632C">
      <w:pPr>
        <w:tabs>
          <w:tab w:val="num" w:pos="567"/>
        </w:tabs>
        <w:ind w:left="567" w:hanging="567"/>
        <w:jc w:val="both"/>
        <w:rPr>
          <w:rFonts w:cs="Arial"/>
          <w:sz w:val="14"/>
          <w:szCs w:val="18"/>
          <w:lang w:val="es-BO" w:eastAsia="en-US"/>
        </w:rPr>
      </w:pPr>
    </w:p>
    <w:p w14:paraId="097D4E67" w14:textId="77777777" w:rsidR="00DA632C" w:rsidRPr="00431E74" w:rsidRDefault="00DA632C" w:rsidP="00DA632C">
      <w:pPr>
        <w:ind w:left="851"/>
        <w:jc w:val="both"/>
        <w:rPr>
          <w:rFonts w:cs="Arial"/>
          <w:sz w:val="18"/>
          <w:szCs w:val="18"/>
          <w:lang w:val="es-BO" w:eastAsia="en-US"/>
        </w:rPr>
      </w:pPr>
      <w:r w:rsidRPr="009956C4">
        <w:rPr>
          <w:rFonts w:cs="Arial"/>
          <w:sz w:val="18"/>
          <w:szCs w:val="18"/>
          <w:lang w:val="es-BO" w:eastAsia="en-US"/>
        </w:rPr>
        <w:t xml:space="preserve">El acto se efectuará así se hubiese recibido una sola propuesta. En caso de no existir propuestas, el Responsable de Evaluación o la </w:t>
      </w:r>
      <w:r w:rsidRPr="00431E74">
        <w:rPr>
          <w:rFonts w:cs="Arial"/>
          <w:sz w:val="18"/>
          <w:szCs w:val="18"/>
          <w:lang w:val="es-BO" w:eastAsia="en-US"/>
        </w:rPr>
        <w:t xml:space="preserve">Comisión de Calificación suspenderá el </w:t>
      </w:r>
      <w:r>
        <w:rPr>
          <w:rFonts w:cs="Arial"/>
          <w:sz w:val="18"/>
          <w:szCs w:val="18"/>
          <w:lang w:val="es-BO" w:eastAsia="en-US"/>
        </w:rPr>
        <w:t>A</w:t>
      </w:r>
      <w:r w:rsidRPr="00431E74">
        <w:rPr>
          <w:rFonts w:cs="Arial"/>
          <w:sz w:val="18"/>
          <w:szCs w:val="18"/>
          <w:lang w:val="es-BO" w:eastAsia="en-US"/>
        </w:rPr>
        <w:t xml:space="preserve">cto de </w:t>
      </w:r>
      <w:r>
        <w:rPr>
          <w:rFonts w:cs="Arial"/>
          <w:sz w:val="18"/>
          <w:szCs w:val="18"/>
          <w:lang w:val="es-BO" w:eastAsia="en-US"/>
        </w:rPr>
        <w:t>A</w:t>
      </w:r>
      <w:r w:rsidRPr="00431E74">
        <w:rPr>
          <w:rFonts w:cs="Arial"/>
          <w:sz w:val="18"/>
          <w:szCs w:val="18"/>
          <w:lang w:val="es-BO" w:eastAsia="en-US"/>
        </w:rPr>
        <w:t>pertura y recomendará al RPA, que la convocatoria sea declarada desierta.</w:t>
      </w:r>
    </w:p>
    <w:p w14:paraId="27358602" w14:textId="77777777" w:rsidR="00DA632C" w:rsidRPr="009136E2" w:rsidRDefault="00DA632C" w:rsidP="00DA632C">
      <w:pPr>
        <w:ind w:left="851"/>
        <w:jc w:val="both"/>
        <w:rPr>
          <w:rFonts w:cs="Arial"/>
          <w:sz w:val="14"/>
          <w:szCs w:val="18"/>
          <w:lang w:val="es-BO" w:eastAsia="en-US"/>
        </w:rPr>
      </w:pPr>
    </w:p>
    <w:p w14:paraId="4B62C43B" w14:textId="77777777" w:rsidR="00DA632C" w:rsidRPr="00431E74" w:rsidRDefault="00DA632C" w:rsidP="00DA632C">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270EEC8B" w14:textId="77777777" w:rsidR="00DA632C" w:rsidRPr="009136E2" w:rsidRDefault="00DA632C" w:rsidP="00DA632C">
      <w:pPr>
        <w:ind w:left="1440" w:hanging="720"/>
        <w:jc w:val="both"/>
        <w:rPr>
          <w:rFonts w:cs="Arial"/>
          <w:b/>
          <w:sz w:val="14"/>
          <w:szCs w:val="18"/>
          <w:lang w:val="es-BO"/>
        </w:rPr>
      </w:pPr>
    </w:p>
    <w:p w14:paraId="02955390" w14:textId="77777777" w:rsidR="00DA632C" w:rsidRPr="00431E74" w:rsidRDefault="00DA632C" w:rsidP="00DA632C">
      <w:pPr>
        <w:numPr>
          <w:ilvl w:val="0"/>
          <w:numId w:val="26"/>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Pr="000C6821">
        <w:rPr>
          <w:rFonts w:cs="Arial"/>
          <w:sz w:val="18"/>
          <w:szCs w:val="18"/>
          <w:lang w:val="es-BO"/>
        </w:rPr>
        <w:t>y</w:t>
      </w:r>
      <w:r>
        <w:rPr>
          <w:rFonts w:cs="Arial"/>
          <w:sz w:val="18"/>
          <w:szCs w:val="18"/>
          <w:lang w:val="es-BO"/>
        </w:rPr>
        <w:t xml:space="preserve"> cuando corresponda</w:t>
      </w:r>
      <w:r w:rsidRPr="000C6821">
        <w:rPr>
          <w:rFonts w:cs="Arial"/>
          <w:sz w:val="18"/>
          <w:szCs w:val="18"/>
          <w:lang w:val="es-BO"/>
        </w:rPr>
        <w:t xml:space="preserve"> la nómina de</w:t>
      </w:r>
      <w:r>
        <w:rPr>
          <w:rFonts w:cs="Arial"/>
          <w:sz w:val="18"/>
          <w:szCs w:val="18"/>
          <w:lang w:val="es-BO"/>
        </w:rPr>
        <w:t xml:space="preserve"> proponentes que presentaron garantías físicas o muestras si éstas hubiesen sido solicitadas,</w:t>
      </w:r>
      <w:r w:rsidRPr="000C6821">
        <w:rPr>
          <w:rFonts w:cs="Arial"/>
          <w:sz w:val="18"/>
          <w:szCs w:val="18"/>
          <w:lang w:val="es-BO"/>
        </w:rPr>
        <w:t xml:space="preserve"> según el Acta de Recepción</w:t>
      </w:r>
      <w:r w:rsidRPr="00431E74">
        <w:rPr>
          <w:rFonts w:cs="Arial"/>
          <w:sz w:val="18"/>
          <w:szCs w:val="18"/>
          <w:lang w:val="es-BO"/>
        </w:rPr>
        <w:t>.</w:t>
      </w:r>
    </w:p>
    <w:p w14:paraId="35B35E3B" w14:textId="77777777" w:rsidR="00DA632C" w:rsidRPr="009136E2" w:rsidRDefault="00DA632C" w:rsidP="00DA632C">
      <w:pPr>
        <w:tabs>
          <w:tab w:val="left" w:pos="1701"/>
        </w:tabs>
        <w:ind w:left="1701" w:hanging="425"/>
        <w:jc w:val="both"/>
        <w:rPr>
          <w:rFonts w:cs="Arial"/>
          <w:sz w:val="14"/>
          <w:szCs w:val="18"/>
          <w:lang w:val="es-BO"/>
        </w:rPr>
      </w:pPr>
    </w:p>
    <w:p w14:paraId="3D32C9A3"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Pr>
          <w:rFonts w:cs="Arial"/>
          <w:sz w:val="18"/>
          <w:szCs w:val="18"/>
          <w:lang w:val="es-BO"/>
        </w:rPr>
        <w:t>d</w:t>
      </w:r>
      <w:r w:rsidRPr="009956C4">
        <w:rPr>
          <w:rFonts w:cs="Arial"/>
          <w:sz w:val="18"/>
          <w:szCs w:val="18"/>
          <w:lang w:val="es-BO"/>
        </w:rPr>
        <w:t xml:space="preserve">epósito por este concepto. </w:t>
      </w:r>
      <w:r w:rsidRPr="002C4B57">
        <w:rPr>
          <w:rFonts w:cs="Arial"/>
          <w:sz w:val="18"/>
          <w:szCs w:val="18"/>
          <w:lang w:val="es-BO"/>
        </w:rPr>
        <w:t>Asimismo, se procederá a realizar la apertura física del sobre que contenga las muestras si éstas hubiesen sido solicitadas por la entidad.</w:t>
      </w:r>
    </w:p>
    <w:p w14:paraId="606E58A4" w14:textId="77777777" w:rsidR="00DA632C" w:rsidRPr="009136E2" w:rsidRDefault="00DA632C" w:rsidP="00DA632C">
      <w:pPr>
        <w:tabs>
          <w:tab w:val="left" w:pos="1701"/>
        </w:tabs>
        <w:ind w:left="1701"/>
        <w:jc w:val="both"/>
        <w:rPr>
          <w:rFonts w:cs="Arial"/>
          <w:sz w:val="14"/>
          <w:szCs w:val="18"/>
          <w:lang w:val="es-BO"/>
        </w:rPr>
      </w:pPr>
    </w:p>
    <w:p w14:paraId="044B7109" w14:textId="77777777" w:rsidR="00DA632C" w:rsidRPr="009956C4" w:rsidRDefault="00DA632C" w:rsidP="00DA632C">
      <w:pPr>
        <w:tabs>
          <w:tab w:val="left" w:pos="1701"/>
        </w:tabs>
        <w:ind w:left="1701"/>
        <w:jc w:val="both"/>
        <w:rPr>
          <w:rFonts w:cs="Arial"/>
          <w:sz w:val="18"/>
          <w:szCs w:val="18"/>
          <w:lang w:val="es-BO"/>
        </w:rPr>
      </w:pPr>
      <w:r>
        <w:rPr>
          <w:rFonts w:cs="Arial"/>
          <w:sz w:val="18"/>
          <w:szCs w:val="18"/>
          <w:lang w:val="es-BO"/>
        </w:rPr>
        <w:t>R</w:t>
      </w:r>
      <w:r w:rsidRPr="009956C4">
        <w:rPr>
          <w:rFonts w:cs="Arial"/>
          <w:sz w:val="18"/>
          <w:szCs w:val="18"/>
          <w:lang w:val="es-BO"/>
        </w:rPr>
        <w:t xml:space="preserve">ealizada la apertura electrónica, todas las propuestas presentadas serán automáticamente </w:t>
      </w:r>
      <w:proofErr w:type="spellStart"/>
      <w:r w:rsidRPr="009956C4">
        <w:rPr>
          <w:rFonts w:cs="Arial"/>
          <w:sz w:val="18"/>
          <w:szCs w:val="18"/>
          <w:lang w:val="es-BO"/>
        </w:rPr>
        <w:t>desencriptadas</w:t>
      </w:r>
      <w:proofErr w:type="spellEnd"/>
      <w:r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Pr>
          <w:rFonts w:cs="Arial"/>
          <w:sz w:val="18"/>
          <w:szCs w:val="18"/>
          <w:lang w:val="es-BO"/>
        </w:rPr>
        <w:t>.</w:t>
      </w:r>
    </w:p>
    <w:p w14:paraId="5D3C177F" w14:textId="77777777" w:rsidR="00DA632C" w:rsidRPr="009136E2" w:rsidRDefault="00DA632C" w:rsidP="00DA632C">
      <w:pPr>
        <w:tabs>
          <w:tab w:val="left" w:pos="1701"/>
        </w:tabs>
        <w:ind w:left="1701"/>
        <w:jc w:val="both"/>
        <w:rPr>
          <w:rFonts w:cs="Arial"/>
          <w:sz w:val="14"/>
          <w:szCs w:val="18"/>
          <w:lang w:val="es-BO"/>
        </w:rPr>
      </w:pPr>
    </w:p>
    <w:p w14:paraId="655E49F0" w14:textId="77777777" w:rsidR="00DA632C" w:rsidRPr="009956C4" w:rsidRDefault="00DA632C" w:rsidP="00DA632C">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6D475E1E" w14:textId="77777777" w:rsidR="00DA632C" w:rsidRPr="009136E2" w:rsidRDefault="00DA632C" w:rsidP="00DA632C">
      <w:pPr>
        <w:tabs>
          <w:tab w:val="left" w:pos="1701"/>
        </w:tabs>
        <w:ind w:left="1701"/>
        <w:jc w:val="both"/>
        <w:rPr>
          <w:rFonts w:cs="Arial"/>
          <w:sz w:val="14"/>
          <w:szCs w:val="18"/>
          <w:lang w:val="es-BO"/>
        </w:rPr>
      </w:pPr>
    </w:p>
    <w:p w14:paraId="65F28E3F" w14:textId="77777777" w:rsidR="00DA632C" w:rsidRPr="009956C4" w:rsidRDefault="00DA632C" w:rsidP="00DA632C">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2547EFB7" w14:textId="77777777" w:rsidR="00DA632C" w:rsidRPr="009136E2" w:rsidRDefault="00DA632C" w:rsidP="00DA632C">
      <w:pPr>
        <w:tabs>
          <w:tab w:val="left" w:pos="1701"/>
        </w:tabs>
        <w:jc w:val="both"/>
        <w:rPr>
          <w:rFonts w:cs="Arial"/>
          <w:sz w:val="14"/>
          <w:szCs w:val="18"/>
        </w:rPr>
      </w:pPr>
    </w:p>
    <w:p w14:paraId="53C3F760"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1FF60B0C" w14:textId="77777777" w:rsidR="00DA632C" w:rsidRPr="009136E2" w:rsidRDefault="00DA632C" w:rsidP="00DA632C">
      <w:pPr>
        <w:tabs>
          <w:tab w:val="left" w:pos="1701"/>
        </w:tabs>
        <w:ind w:left="1701" w:hanging="425"/>
        <w:jc w:val="both"/>
        <w:rPr>
          <w:rFonts w:cs="Arial"/>
          <w:sz w:val="14"/>
          <w:szCs w:val="18"/>
          <w:lang w:val="es-BO"/>
        </w:rPr>
      </w:pPr>
    </w:p>
    <w:p w14:paraId="3D1297C9"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55DE5A" w14:textId="77777777" w:rsidR="00DA632C" w:rsidRPr="009136E2" w:rsidRDefault="00DA632C" w:rsidP="00DA632C">
      <w:pPr>
        <w:tabs>
          <w:tab w:val="left" w:pos="1701"/>
        </w:tabs>
        <w:ind w:left="1701" w:hanging="425"/>
        <w:jc w:val="both"/>
        <w:rPr>
          <w:rFonts w:cs="Arial"/>
          <w:sz w:val="14"/>
          <w:szCs w:val="18"/>
          <w:lang w:val="es-BO"/>
        </w:rPr>
      </w:pPr>
    </w:p>
    <w:p w14:paraId="323FDE7D" w14:textId="77777777" w:rsidR="00DA632C" w:rsidRPr="009956C4" w:rsidRDefault="00DA632C" w:rsidP="00DA632C">
      <w:pPr>
        <w:numPr>
          <w:ilvl w:val="0"/>
          <w:numId w:val="26"/>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Verificación de los documentos presentados por los proponentes, aplicando la metodología PRESENTÓ/NO PRESENTÓ, del Formulario V-1. En caso de adjudicaciones por ítem o lote se deberá registrar un Formulario V-1 por cada ítem o lote. </w:t>
      </w:r>
    </w:p>
    <w:p w14:paraId="5747394D" w14:textId="77777777" w:rsidR="00DA632C" w:rsidRPr="009136E2" w:rsidRDefault="00DA632C" w:rsidP="00DA632C">
      <w:pPr>
        <w:tabs>
          <w:tab w:val="left" w:pos="1701"/>
        </w:tabs>
        <w:ind w:left="1701" w:hanging="425"/>
        <w:jc w:val="both"/>
        <w:rPr>
          <w:rFonts w:cs="Arial"/>
          <w:sz w:val="14"/>
          <w:szCs w:val="18"/>
          <w:lang w:val="es-BO"/>
        </w:rPr>
      </w:pPr>
    </w:p>
    <w:p w14:paraId="626E1B48"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51990F8" w14:textId="77777777" w:rsidR="00DA632C" w:rsidRPr="009136E2" w:rsidRDefault="00DA632C" w:rsidP="00DA632C">
      <w:pPr>
        <w:tabs>
          <w:tab w:val="left" w:pos="1701"/>
        </w:tabs>
        <w:ind w:left="1701" w:hanging="425"/>
        <w:jc w:val="both"/>
        <w:rPr>
          <w:rFonts w:cs="Arial"/>
          <w:sz w:val="14"/>
          <w:szCs w:val="18"/>
          <w:lang w:val="es-BO"/>
        </w:rPr>
      </w:pPr>
    </w:p>
    <w:p w14:paraId="30DB3E94" w14:textId="77777777" w:rsidR="00DA632C" w:rsidRPr="009956C4" w:rsidRDefault="00DA632C" w:rsidP="00DA632C">
      <w:pPr>
        <w:numPr>
          <w:ilvl w:val="0"/>
          <w:numId w:val="26"/>
        </w:numPr>
        <w:tabs>
          <w:tab w:val="clear" w:pos="1080"/>
          <w:tab w:val="left" w:pos="1701"/>
        </w:tabs>
        <w:ind w:left="1701"/>
        <w:jc w:val="both"/>
        <w:rPr>
          <w:rFonts w:cs="Arial"/>
          <w:sz w:val="18"/>
          <w:szCs w:val="18"/>
          <w:lang w:val="es-BO"/>
        </w:rPr>
      </w:pPr>
      <w:r>
        <w:rPr>
          <w:rFonts w:cs="Arial"/>
          <w:sz w:val="18"/>
          <w:szCs w:val="18"/>
          <w:lang w:val="es-BO"/>
        </w:rPr>
        <w:t>D</w:t>
      </w:r>
      <w:r w:rsidRPr="009956C4">
        <w:rPr>
          <w:rFonts w:cs="Arial"/>
          <w:sz w:val="18"/>
          <w:szCs w:val="18"/>
          <w:lang w:val="es-BO"/>
        </w:rPr>
        <w:t>escargarse el Reporte Electrónico</w:t>
      </w:r>
      <w:r>
        <w:rPr>
          <w:rFonts w:cs="Arial"/>
          <w:sz w:val="18"/>
          <w:szCs w:val="18"/>
          <w:lang w:val="es-BO"/>
        </w:rPr>
        <w:t>, mismo que contendrá el nombre del proponente y el monto total de su propuesta económica</w:t>
      </w:r>
      <w:r w:rsidRPr="009956C4">
        <w:rPr>
          <w:rFonts w:cs="Arial"/>
          <w:sz w:val="18"/>
          <w:szCs w:val="18"/>
          <w:lang w:val="es-BO"/>
        </w:rPr>
        <w:t>.</w:t>
      </w:r>
    </w:p>
    <w:p w14:paraId="65FC8E5A" w14:textId="77777777" w:rsidR="00DA632C" w:rsidRPr="009136E2" w:rsidRDefault="00DA632C" w:rsidP="00DA632C">
      <w:pPr>
        <w:tabs>
          <w:tab w:val="left" w:pos="1701"/>
        </w:tabs>
        <w:ind w:left="1701" w:hanging="425"/>
        <w:jc w:val="both"/>
        <w:rPr>
          <w:rFonts w:cs="Arial"/>
          <w:sz w:val="14"/>
          <w:szCs w:val="18"/>
          <w:lang w:val="es-BO"/>
        </w:rPr>
      </w:pPr>
    </w:p>
    <w:p w14:paraId="24EE03B0" w14:textId="77777777" w:rsidR="00DA632C" w:rsidRPr="009956C4" w:rsidRDefault="00DA632C" w:rsidP="00DA632C">
      <w:pPr>
        <w:numPr>
          <w:ilvl w:val="0"/>
          <w:numId w:val="26"/>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5A104D7A" w14:textId="77777777" w:rsidR="00DA632C" w:rsidRPr="009136E2" w:rsidRDefault="00DA632C" w:rsidP="00DA632C">
      <w:pPr>
        <w:tabs>
          <w:tab w:val="left" w:pos="1701"/>
        </w:tabs>
        <w:ind w:left="1701" w:hanging="425"/>
        <w:jc w:val="both"/>
        <w:rPr>
          <w:rFonts w:cs="Arial"/>
          <w:sz w:val="14"/>
          <w:szCs w:val="18"/>
          <w:lang w:val="es-BO"/>
        </w:rPr>
      </w:pPr>
    </w:p>
    <w:p w14:paraId="3E7939A8" w14:textId="77777777" w:rsidR="00DA632C" w:rsidRPr="009956C4" w:rsidRDefault="00DA632C" w:rsidP="00DA632C">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4BA5B0EE" w14:textId="77777777" w:rsidR="00DA632C" w:rsidRPr="009136E2" w:rsidRDefault="00DA632C" w:rsidP="00DA632C">
      <w:pPr>
        <w:ind w:left="1440" w:hanging="720"/>
        <w:jc w:val="both"/>
        <w:rPr>
          <w:rFonts w:cs="Arial"/>
          <w:sz w:val="14"/>
          <w:szCs w:val="18"/>
          <w:lang w:val="es-BO"/>
        </w:rPr>
      </w:pPr>
    </w:p>
    <w:p w14:paraId="2E817E91" w14:textId="77777777" w:rsidR="00DA632C" w:rsidRPr="009956C4" w:rsidRDefault="00DA632C" w:rsidP="00DA632C">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38E14DED" w14:textId="77777777" w:rsidR="00DA632C" w:rsidRPr="009136E2" w:rsidRDefault="00DA632C" w:rsidP="00DA632C">
      <w:pPr>
        <w:ind w:left="709" w:hanging="709"/>
        <w:jc w:val="both"/>
        <w:rPr>
          <w:rFonts w:cs="Arial"/>
          <w:sz w:val="14"/>
          <w:szCs w:val="18"/>
          <w:lang w:val="es-BO"/>
        </w:rPr>
      </w:pPr>
    </w:p>
    <w:p w14:paraId="3677615A" w14:textId="77777777" w:rsidR="00DA632C" w:rsidRPr="009956C4" w:rsidRDefault="00DA632C" w:rsidP="00DA632C">
      <w:pPr>
        <w:ind w:left="851"/>
        <w:jc w:val="both"/>
        <w:rPr>
          <w:rFonts w:cs="Arial"/>
          <w:sz w:val="18"/>
          <w:szCs w:val="18"/>
          <w:lang w:val="es-BO"/>
        </w:rPr>
      </w:pPr>
      <w:r w:rsidRPr="009956C4">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1CDE94E3" w14:textId="77777777" w:rsidR="00DA632C" w:rsidRPr="009136E2" w:rsidRDefault="00DA632C" w:rsidP="00DA632C">
      <w:pPr>
        <w:ind w:left="709" w:hanging="709"/>
        <w:jc w:val="both"/>
        <w:rPr>
          <w:rFonts w:cs="Arial"/>
          <w:sz w:val="14"/>
          <w:szCs w:val="18"/>
          <w:lang w:val="es-BO"/>
        </w:rPr>
      </w:pPr>
    </w:p>
    <w:p w14:paraId="22027E1E" w14:textId="77777777" w:rsidR="00DA632C" w:rsidRPr="009956C4" w:rsidRDefault="00DA632C" w:rsidP="00DA632C">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54ACFA79" w14:textId="77777777" w:rsidR="00DA632C" w:rsidRPr="009136E2" w:rsidRDefault="00DA632C" w:rsidP="00DA632C">
      <w:pPr>
        <w:ind w:left="851"/>
        <w:jc w:val="both"/>
        <w:rPr>
          <w:rFonts w:cs="Arial"/>
          <w:sz w:val="14"/>
          <w:szCs w:val="18"/>
          <w:lang w:val="es-BO" w:eastAsia="en-US"/>
        </w:rPr>
      </w:pPr>
    </w:p>
    <w:p w14:paraId="0B11C8EE" w14:textId="77777777" w:rsidR="00DA632C" w:rsidRPr="000A3BFC" w:rsidRDefault="00DA632C" w:rsidP="00DA632C">
      <w:pPr>
        <w:jc w:val="center"/>
        <w:rPr>
          <w:rFonts w:cs="Arial"/>
          <w:b/>
          <w:sz w:val="18"/>
          <w:szCs w:val="18"/>
        </w:rPr>
      </w:pPr>
      <w:r w:rsidRPr="000A3BFC">
        <w:rPr>
          <w:rFonts w:cs="Arial"/>
          <w:b/>
          <w:sz w:val="18"/>
          <w:szCs w:val="18"/>
        </w:rPr>
        <w:t>SECCIÓN IV</w:t>
      </w:r>
    </w:p>
    <w:p w14:paraId="44560530" w14:textId="77777777" w:rsidR="00DA632C" w:rsidRPr="000A3BFC" w:rsidRDefault="00DA632C" w:rsidP="00DA632C">
      <w:pPr>
        <w:jc w:val="center"/>
        <w:rPr>
          <w:rFonts w:cs="Arial"/>
          <w:sz w:val="18"/>
          <w:szCs w:val="18"/>
        </w:rPr>
      </w:pPr>
      <w:r w:rsidRPr="000A3BFC">
        <w:rPr>
          <w:rFonts w:cs="Arial"/>
          <w:b/>
          <w:sz w:val="18"/>
          <w:szCs w:val="18"/>
        </w:rPr>
        <w:t>EVALUACIÓN Y ADJUDICACIÓN</w:t>
      </w:r>
    </w:p>
    <w:p w14:paraId="3311DB27" w14:textId="77777777" w:rsidR="00DA632C" w:rsidRPr="009136E2" w:rsidRDefault="00DA632C" w:rsidP="00DA632C">
      <w:pPr>
        <w:tabs>
          <w:tab w:val="num" w:pos="567"/>
        </w:tabs>
        <w:ind w:left="567" w:hanging="567"/>
        <w:jc w:val="both"/>
        <w:rPr>
          <w:rFonts w:cs="Arial"/>
          <w:sz w:val="14"/>
          <w:szCs w:val="18"/>
          <w:lang w:val="es-BO" w:eastAsia="en-US"/>
        </w:rPr>
      </w:pPr>
    </w:p>
    <w:p w14:paraId="4F114367" w14:textId="77777777" w:rsidR="00DA632C" w:rsidRPr="007D24F0" w:rsidRDefault="00DA632C" w:rsidP="00DA632C">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6453B742" w14:textId="77777777" w:rsidR="00DA632C" w:rsidRPr="009136E2" w:rsidRDefault="00DA632C" w:rsidP="00DA632C">
      <w:pPr>
        <w:tabs>
          <w:tab w:val="num" w:pos="567"/>
        </w:tabs>
        <w:ind w:left="567" w:hanging="567"/>
        <w:jc w:val="both"/>
        <w:rPr>
          <w:rFonts w:cs="Arial"/>
          <w:b/>
          <w:sz w:val="14"/>
          <w:szCs w:val="18"/>
          <w:lang w:val="es-BO" w:eastAsia="en-US"/>
        </w:rPr>
      </w:pPr>
    </w:p>
    <w:p w14:paraId="7AAA4DF1" w14:textId="77777777" w:rsidR="00DA632C" w:rsidRPr="000A3BFC" w:rsidRDefault="00DA632C" w:rsidP="00DA632C">
      <w:pPr>
        <w:tabs>
          <w:tab w:val="num" w:pos="567"/>
        </w:tabs>
        <w:ind w:left="567" w:hanging="567"/>
        <w:jc w:val="both"/>
        <w:rPr>
          <w:rFonts w:cs="Arial"/>
          <w:sz w:val="18"/>
          <w:szCs w:val="18"/>
          <w:lang w:val="es-BO"/>
        </w:rPr>
      </w:pPr>
      <w:r w:rsidRPr="000A3BFC">
        <w:rPr>
          <w:rFonts w:cs="Arial"/>
          <w:sz w:val="18"/>
          <w:szCs w:val="18"/>
          <w:lang w:val="es-BO"/>
        </w:rPr>
        <w:tab/>
        <w:t>La entidad convocante, para la evaluación de propuestas podrá aplicar uno de los siguientes Métodos de Selección y Adjudicación:</w:t>
      </w:r>
    </w:p>
    <w:p w14:paraId="727D1720" w14:textId="77777777" w:rsidR="00DA632C" w:rsidRPr="009136E2" w:rsidRDefault="00DA632C" w:rsidP="00DA632C">
      <w:pPr>
        <w:ind w:left="709"/>
        <w:jc w:val="both"/>
        <w:rPr>
          <w:rFonts w:cs="Arial"/>
          <w:sz w:val="14"/>
          <w:szCs w:val="18"/>
          <w:lang w:val="es-BO"/>
        </w:rPr>
      </w:pPr>
    </w:p>
    <w:p w14:paraId="43ED1B23" w14:textId="77777777" w:rsidR="00DA632C" w:rsidRPr="007F2B0C" w:rsidRDefault="00DA632C" w:rsidP="00DA632C">
      <w:pPr>
        <w:numPr>
          <w:ilvl w:val="0"/>
          <w:numId w:val="8"/>
        </w:numPr>
        <w:tabs>
          <w:tab w:val="clear" w:pos="1773"/>
          <w:tab w:val="num" w:pos="993"/>
        </w:tabs>
        <w:ind w:left="567" w:firstLine="0"/>
        <w:jc w:val="both"/>
        <w:rPr>
          <w:rFonts w:cs="Arial"/>
          <w:b/>
          <w:sz w:val="18"/>
          <w:szCs w:val="18"/>
          <w:lang w:val="es-BO"/>
        </w:rPr>
      </w:pPr>
      <w:r w:rsidRPr="007F2B0C">
        <w:rPr>
          <w:rFonts w:cs="Arial"/>
          <w:b/>
          <w:sz w:val="18"/>
          <w:szCs w:val="18"/>
          <w:lang w:val="es-BO"/>
        </w:rPr>
        <w:t>Precio Evaluado Más Bajo;</w:t>
      </w:r>
    </w:p>
    <w:p w14:paraId="7A36F8EF" w14:textId="0572C582" w:rsidR="00DA632C" w:rsidRPr="000A3BFC" w:rsidRDefault="00DA632C" w:rsidP="00DA632C">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857731">
        <w:rPr>
          <w:rFonts w:cs="Arial"/>
          <w:sz w:val="18"/>
          <w:szCs w:val="18"/>
          <w:lang w:val="es-BO"/>
        </w:rPr>
        <w:t xml:space="preserve"> “No aplica este método”</w:t>
      </w:r>
    </w:p>
    <w:p w14:paraId="29F8E642" w14:textId="3E9286B9" w:rsidR="00DA632C" w:rsidRPr="000A3BFC" w:rsidRDefault="00DA632C" w:rsidP="00DA632C">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857731" w:rsidRPr="00857731">
        <w:rPr>
          <w:rFonts w:cs="Arial"/>
          <w:sz w:val="18"/>
          <w:szCs w:val="18"/>
          <w:lang w:val="es-BO"/>
        </w:rPr>
        <w:t xml:space="preserve"> </w:t>
      </w:r>
      <w:r w:rsidR="00857731">
        <w:rPr>
          <w:rFonts w:cs="Arial"/>
          <w:sz w:val="18"/>
          <w:szCs w:val="18"/>
          <w:lang w:val="es-BO"/>
        </w:rPr>
        <w:t>“No aplica este método”</w:t>
      </w:r>
    </w:p>
    <w:p w14:paraId="4CA62826" w14:textId="77777777" w:rsidR="00DA632C" w:rsidRPr="009136E2" w:rsidRDefault="00DA632C" w:rsidP="00DA632C">
      <w:pPr>
        <w:tabs>
          <w:tab w:val="num" w:pos="1276"/>
        </w:tabs>
        <w:ind w:left="709"/>
        <w:jc w:val="both"/>
        <w:rPr>
          <w:rFonts w:cs="Arial"/>
          <w:sz w:val="14"/>
          <w:szCs w:val="18"/>
          <w:lang w:val="es-BO"/>
        </w:rPr>
      </w:pPr>
    </w:p>
    <w:p w14:paraId="6DE73A06"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5AA9F622" w14:textId="77777777" w:rsidR="00DA632C" w:rsidRPr="009136E2" w:rsidRDefault="00DA632C" w:rsidP="00DA632C">
      <w:pPr>
        <w:tabs>
          <w:tab w:val="left" w:pos="567"/>
        </w:tabs>
        <w:jc w:val="both"/>
        <w:rPr>
          <w:rFonts w:cs="Arial"/>
          <w:b/>
          <w:sz w:val="14"/>
          <w:szCs w:val="18"/>
          <w:lang w:val="es-BO"/>
        </w:rPr>
      </w:pPr>
    </w:p>
    <w:p w14:paraId="45545D3A" w14:textId="77777777" w:rsidR="00DA632C" w:rsidRPr="00451160" w:rsidRDefault="00DA632C" w:rsidP="00DA632C">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w:t>
      </w:r>
      <w:r>
        <w:rPr>
          <w:rFonts w:cs="Arial"/>
          <w:sz w:val="18"/>
          <w:szCs w:val="18"/>
          <w:lang w:val="es-BO"/>
        </w:rPr>
        <w:t>p</w:t>
      </w:r>
      <w:r w:rsidRPr="00451160">
        <w:rPr>
          <w:rFonts w:cs="Arial"/>
          <w:sz w:val="18"/>
          <w:szCs w:val="18"/>
          <w:lang w:val="es-BO"/>
        </w:rPr>
        <w:t xml:space="preserve">ropuesta, y cuando corresponda de la Garantía de Seriedad de Propuesta o depósito por este concepto, </w:t>
      </w:r>
      <w:r>
        <w:rPr>
          <w:rFonts w:cs="Arial"/>
          <w:sz w:val="18"/>
          <w:szCs w:val="18"/>
          <w:lang w:val="es-BO"/>
        </w:rPr>
        <w:t xml:space="preserve">y cuando corresponda la muestra, </w:t>
      </w:r>
      <w:r w:rsidRPr="00451160">
        <w:rPr>
          <w:rFonts w:cs="Arial"/>
          <w:sz w:val="18"/>
          <w:szCs w:val="18"/>
          <w:lang w:val="es-BO"/>
        </w:rPr>
        <w:t>utilizando el Formulario V-1.</w:t>
      </w:r>
    </w:p>
    <w:p w14:paraId="508962F8" w14:textId="77777777" w:rsidR="00DA632C" w:rsidRPr="009136E2" w:rsidRDefault="00DA632C" w:rsidP="00DA632C">
      <w:pPr>
        <w:tabs>
          <w:tab w:val="left" w:pos="567"/>
        </w:tabs>
        <w:ind w:left="567"/>
        <w:jc w:val="both"/>
        <w:rPr>
          <w:rFonts w:cs="Arial"/>
          <w:sz w:val="14"/>
          <w:szCs w:val="18"/>
          <w:lang w:val="es-BO"/>
        </w:rPr>
      </w:pPr>
    </w:p>
    <w:p w14:paraId="41A6A952" w14:textId="77777777" w:rsidR="00DA632C" w:rsidRPr="00451160" w:rsidRDefault="00DA632C" w:rsidP="00DA632C">
      <w:pPr>
        <w:ind w:left="567"/>
        <w:jc w:val="both"/>
        <w:rPr>
          <w:rFonts w:cs="Arial"/>
          <w:sz w:val="18"/>
          <w:szCs w:val="18"/>
        </w:rPr>
      </w:pPr>
      <w:r>
        <w:rPr>
          <w:rFonts w:cs="Arial"/>
          <w:sz w:val="18"/>
          <w:szCs w:val="18"/>
        </w:rPr>
        <w:t>S</w:t>
      </w:r>
      <w:r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14:paraId="31BA97D7" w14:textId="77777777" w:rsidR="00DA632C" w:rsidRPr="009136E2" w:rsidRDefault="00DA632C" w:rsidP="00DA632C">
      <w:pPr>
        <w:tabs>
          <w:tab w:val="left" w:pos="709"/>
        </w:tabs>
        <w:ind w:left="709"/>
        <w:jc w:val="both"/>
        <w:rPr>
          <w:rFonts w:cs="Arial"/>
          <w:sz w:val="14"/>
          <w:szCs w:val="18"/>
          <w:lang w:val="es-BO"/>
        </w:rPr>
      </w:pPr>
    </w:p>
    <w:p w14:paraId="5E5FDFE8" w14:textId="77777777" w:rsidR="00DA632C" w:rsidRPr="00451160" w:rsidRDefault="00DA632C" w:rsidP="00DA632C">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 DE SELECCIÓN Y ADJUDICACIÓN PRECIO EVALUADO MÁS BAJO</w:t>
      </w:r>
      <w:bookmarkEnd w:id="55"/>
    </w:p>
    <w:p w14:paraId="1F1DA817" w14:textId="77777777" w:rsidR="00DA632C" w:rsidRPr="009136E2" w:rsidRDefault="00DA632C" w:rsidP="00DA632C">
      <w:pPr>
        <w:tabs>
          <w:tab w:val="left" w:pos="567"/>
        </w:tabs>
        <w:jc w:val="both"/>
        <w:rPr>
          <w:rFonts w:cs="Arial"/>
          <w:sz w:val="14"/>
          <w:szCs w:val="18"/>
          <w:lang w:val="es-BO"/>
        </w:rPr>
      </w:pPr>
    </w:p>
    <w:p w14:paraId="4FC647E8"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 de la Propuesta Económica</w:t>
      </w:r>
      <w:bookmarkEnd w:id="56"/>
    </w:p>
    <w:p w14:paraId="04C1690D" w14:textId="77777777" w:rsidR="00DA632C" w:rsidRPr="009136E2" w:rsidRDefault="00DA632C" w:rsidP="00DA632C">
      <w:pPr>
        <w:tabs>
          <w:tab w:val="left" w:pos="567"/>
        </w:tabs>
        <w:jc w:val="both"/>
        <w:rPr>
          <w:rFonts w:cs="Arial"/>
          <w:b/>
          <w:sz w:val="14"/>
          <w:szCs w:val="18"/>
          <w:lang w:val="es-BO"/>
        </w:rPr>
      </w:pPr>
    </w:p>
    <w:p w14:paraId="0AE7BC11"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77268F52" w14:textId="77777777" w:rsidR="00DA632C" w:rsidRPr="009136E2" w:rsidRDefault="00DA632C" w:rsidP="00DA632C">
      <w:pPr>
        <w:ind w:left="1276"/>
        <w:jc w:val="both"/>
        <w:rPr>
          <w:sz w:val="14"/>
          <w:szCs w:val="18"/>
          <w:lang w:val="es-BO"/>
        </w:rPr>
      </w:pPr>
    </w:p>
    <w:p w14:paraId="1D553101" w14:textId="77777777" w:rsidR="00DA632C" w:rsidRPr="00451160" w:rsidRDefault="00DA632C" w:rsidP="00DA632C">
      <w:pPr>
        <w:ind w:left="1276"/>
        <w:jc w:val="both"/>
        <w:rPr>
          <w:sz w:val="18"/>
          <w:szCs w:val="18"/>
          <w:lang w:val="es-BO"/>
        </w:rPr>
      </w:pPr>
      <w:r w:rsidRPr="00451160">
        <w:rPr>
          <w:sz w:val="18"/>
          <w:szCs w:val="18"/>
          <w:lang w:val="es-BO"/>
        </w:rPr>
        <w:t xml:space="preserve">El sistema realizará automáticamente el cálculo del valor en relación a los factores de ajuste que el proponente haya declarado al momento de registrar su propuesta. El Reporte Electrónico establecerá los resultados de la </w:t>
      </w:r>
      <w:r>
        <w:rPr>
          <w:sz w:val="18"/>
          <w:szCs w:val="18"/>
          <w:lang w:val="es-BO"/>
        </w:rPr>
        <w:t>S</w:t>
      </w:r>
      <w:r w:rsidRPr="00451160">
        <w:rPr>
          <w:sz w:val="18"/>
          <w:szCs w:val="18"/>
          <w:lang w:val="es-BO"/>
        </w:rPr>
        <w:t xml:space="preserve">ubasta </w:t>
      </w:r>
      <w:r>
        <w:rPr>
          <w:sz w:val="18"/>
          <w:szCs w:val="18"/>
          <w:lang w:val="es-BO"/>
        </w:rPr>
        <w:t xml:space="preserve">Electrónica </w:t>
      </w:r>
      <w:r w:rsidRPr="00451160">
        <w:rPr>
          <w:sz w:val="18"/>
          <w:szCs w:val="18"/>
          <w:lang w:val="es-BO"/>
        </w:rPr>
        <w:t xml:space="preserve">consignando la </w:t>
      </w:r>
      <w:r>
        <w:rPr>
          <w:sz w:val="18"/>
          <w:szCs w:val="18"/>
          <w:lang w:val="es-BO"/>
        </w:rPr>
        <w:t xml:space="preserve">siguiente </w:t>
      </w:r>
      <w:r w:rsidRPr="00451160">
        <w:rPr>
          <w:sz w:val="18"/>
          <w:szCs w:val="18"/>
          <w:lang w:val="es-BO"/>
        </w:rPr>
        <w:t>información:</w:t>
      </w:r>
    </w:p>
    <w:p w14:paraId="6845C2B6" w14:textId="77777777" w:rsidR="00DA632C" w:rsidRPr="009136E2" w:rsidRDefault="00DA632C" w:rsidP="00DA632C">
      <w:pPr>
        <w:ind w:left="709"/>
        <w:jc w:val="both"/>
        <w:rPr>
          <w:sz w:val="14"/>
          <w:szCs w:val="18"/>
          <w:lang w:val="es-BO"/>
        </w:rPr>
      </w:pPr>
    </w:p>
    <w:p w14:paraId="574BA7AB"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0C6C2603"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Los factores de ajuste previstos en el inciso a) del parágrafo I del Artículo 30 y del Artículo 31 de las NB-SABS, si corresponde;</w:t>
      </w:r>
    </w:p>
    <w:p w14:paraId="2BFB013B"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576AFA7E" w14:textId="77777777" w:rsidR="00DA632C" w:rsidRPr="00451160" w:rsidRDefault="00DA632C" w:rsidP="00DA632C">
      <w:pPr>
        <w:pStyle w:val="Prrafodelista"/>
        <w:numPr>
          <w:ilvl w:val="0"/>
          <w:numId w:val="27"/>
        </w:numPr>
        <w:ind w:left="1701"/>
        <w:jc w:val="both"/>
        <w:rPr>
          <w:rFonts w:ascii="Verdana" w:hAnsi="Verdana"/>
          <w:sz w:val="18"/>
          <w:szCs w:val="18"/>
          <w:lang w:val="es-BO"/>
        </w:rPr>
      </w:pPr>
      <w:r w:rsidRPr="00451160">
        <w:rPr>
          <w:rFonts w:ascii="Verdana" w:hAnsi="Verdana"/>
          <w:sz w:val="18"/>
          <w:szCs w:val="18"/>
          <w:lang w:val="es-BO"/>
        </w:rPr>
        <w:t>El precio ajustado.</w:t>
      </w:r>
    </w:p>
    <w:p w14:paraId="3E18873E" w14:textId="77777777" w:rsidR="00DA632C" w:rsidRPr="00451160" w:rsidRDefault="00DA632C" w:rsidP="00DA632C">
      <w:pPr>
        <w:tabs>
          <w:tab w:val="left" w:pos="567"/>
        </w:tabs>
        <w:ind w:left="1276"/>
        <w:jc w:val="both"/>
        <w:rPr>
          <w:sz w:val="18"/>
          <w:szCs w:val="18"/>
          <w:lang w:val="es-BO"/>
        </w:rPr>
      </w:pPr>
    </w:p>
    <w:p w14:paraId="4E093CB3" w14:textId="77777777" w:rsidR="00DA632C" w:rsidRPr="00451160" w:rsidRDefault="00DA632C" w:rsidP="00DA632C">
      <w:pPr>
        <w:ind w:left="1276"/>
        <w:jc w:val="both"/>
        <w:rPr>
          <w:rFonts w:cs="Arial"/>
          <w:b/>
          <w:sz w:val="18"/>
          <w:szCs w:val="18"/>
          <w:lang w:val="es-BO"/>
        </w:rPr>
      </w:pPr>
      <w:r w:rsidRPr="00451160">
        <w:rPr>
          <w:sz w:val="18"/>
          <w:szCs w:val="18"/>
          <w:lang w:val="es-BO"/>
        </w:rPr>
        <w:t xml:space="preserve">El sistema </w:t>
      </w:r>
      <w:r>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Pr>
          <w:sz w:val="18"/>
          <w:szCs w:val="18"/>
          <w:lang w:val="es-BO"/>
        </w:rPr>
        <w:t>menor valor</w:t>
      </w:r>
      <w:r w:rsidRPr="00451160">
        <w:rPr>
          <w:sz w:val="18"/>
          <w:szCs w:val="18"/>
          <w:lang w:val="es-BO"/>
        </w:rPr>
        <w:t>.</w:t>
      </w:r>
    </w:p>
    <w:p w14:paraId="536A7D70" w14:textId="77777777" w:rsidR="00DA632C" w:rsidRPr="009136E2" w:rsidRDefault="00DA632C" w:rsidP="00DA632C">
      <w:pPr>
        <w:tabs>
          <w:tab w:val="left" w:pos="993"/>
        </w:tabs>
        <w:jc w:val="both"/>
        <w:rPr>
          <w:rFonts w:cs="Arial"/>
          <w:b/>
          <w:sz w:val="14"/>
          <w:szCs w:val="18"/>
          <w:lang w:val="es-BO"/>
        </w:rPr>
      </w:pPr>
    </w:p>
    <w:p w14:paraId="375B066F" w14:textId="77777777" w:rsidR="00DA632C" w:rsidRPr="00451160" w:rsidRDefault="00DA632C" w:rsidP="00DA632C">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3A129482" w14:textId="77777777" w:rsidR="00DA632C" w:rsidRPr="009136E2" w:rsidRDefault="00DA632C" w:rsidP="00DA632C">
      <w:pPr>
        <w:pStyle w:val="Prrafodelista"/>
        <w:tabs>
          <w:tab w:val="left" w:pos="851"/>
        </w:tabs>
        <w:ind w:left="0"/>
        <w:jc w:val="both"/>
        <w:rPr>
          <w:rFonts w:ascii="Verdana" w:hAnsi="Verdana"/>
          <w:b/>
          <w:sz w:val="14"/>
          <w:szCs w:val="18"/>
          <w:lang w:val="es-BO"/>
        </w:rPr>
      </w:pPr>
    </w:p>
    <w:p w14:paraId="75D8244D" w14:textId="77777777" w:rsidR="00DA632C" w:rsidRPr="00451160" w:rsidRDefault="00DA632C" w:rsidP="00DA632C">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ítems: </w:t>
      </w:r>
      <w:r w:rsidRPr="00451160">
        <w:rPr>
          <w:rFonts w:ascii="Verdana" w:hAnsi="Verdana" w:cs="Arial"/>
          <w:sz w:val="18"/>
          <w:szCs w:val="18"/>
          <w:lang w:val="es-BO"/>
        </w:rPr>
        <w:t>Del Reporte Electrónico se seleccionará la propuesta con el menor valor, el cual corresponderá al Precio Evaluado Más Bajo. En el caso de existir un empate entre dos o más ofertas, prevalecerá la oferta que se haya presentado primero.</w:t>
      </w:r>
    </w:p>
    <w:p w14:paraId="7FF59F72" w14:textId="77777777" w:rsidR="00DA632C" w:rsidRPr="009136E2" w:rsidRDefault="00DA632C" w:rsidP="00DA632C">
      <w:pPr>
        <w:pStyle w:val="Prrafodelista"/>
        <w:tabs>
          <w:tab w:val="left" w:pos="2268"/>
        </w:tabs>
        <w:ind w:left="2127"/>
        <w:jc w:val="both"/>
        <w:rPr>
          <w:rFonts w:ascii="Verdana" w:hAnsi="Verdana" w:cs="Arial"/>
          <w:sz w:val="14"/>
          <w:szCs w:val="18"/>
          <w:lang w:val="es-BO"/>
        </w:rPr>
      </w:pPr>
    </w:p>
    <w:p w14:paraId="0CF2D3D3" w14:textId="77777777" w:rsidR="00DA632C" w:rsidRPr="00451160" w:rsidRDefault="00DA632C" w:rsidP="00DA632C">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Lotes o por el Total: </w:t>
      </w:r>
      <w:r w:rsidRPr="00451160">
        <w:rPr>
          <w:rFonts w:ascii="Verdana" w:hAnsi="Verdana" w:cs="Arial"/>
          <w:sz w:val="18"/>
          <w:szCs w:val="18"/>
          <w:lang w:val="es-BO"/>
        </w:rPr>
        <w:t>Del Reporte Electrónico</w:t>
      </w:r>
      <w:r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 En el caso de existir un empate entre dos o más ofertas, prevalecerá la oferta que se haya presentado primero.</w:t>
      </w:r>
    </w:p>
    <w:p w14:paraId="5AB4FF6C" w14:textId="77777777" w:rsidR="00DA632C" w:rsidRPr="00451160" w:rsidRDefault="00DA632C" w:rsidP="00DA632C">
      <w:pPr>
        <w:tabs>
          <w:tab w:val="left" w:pos="1418"/>
          <w:tab w:val="left" w:pos="2127"/>
        </w:tabs>
        <w:ind w:left="2127"/>
        <w:jc w:val="both"/>
        <w:rPr>
          <w:b/>
          <w:sz w:val="18"/>
          <w:szCs w:val="18"/>
          <w:lang w:val="es-BO"/>
        </w:rPr>
      </w:pPr>
    </w:p>
    <w:p w14:paraId="6CB7ADCB" w14:textId="77777777" w:rsidR="00DA632C" w:rsidRPr="00451160" w:rsidRDefault="00DA632C" w:rsidP="00DA632C">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D934399" w14:textId="77777777" w:rsidR="00DA632C" w:rsidRPr="009136E2" w:rsidRDefault="00DA632C" w:rsidP="00DA632C">
      <w:pPr>
        <w:tabs>
          <w:tab w:val="num" w:pos="709"/>
        </w:tabs>
        <w:rPr>
          <w:rFonts w:cs="Arial"/>
          <w:b/>
          <w:sz w:val="14"/>
          <w:szCs w:val="18"/>
          <w:lang w:val="es-BO"/>
        </w:rPr>
      </w:pPr>
    </w:p>
    <w:p w14:paraId="75953259" w14:textId="77777777" w:rsidR="00DA632C" w:rsidRPr="00451160" w:rsidRDefault="00DA632C" w:rsidP="00DA632C">
      <w:pPr>
        <w:widowControl w:val="0"/>
        <w:tabs>
          <w:tab w:val="num" w:pos="1276"/>
          <w:tab w:val="left" w:pos="1418"/>
        </w:tabs>
        <w:ind w:left="1276"/>
        <w:jc w:val="both"/>
        <w:rPr>
          <w:rFonts w:cs="Arial"/>
          <w:sz w:val="18"/>
          <w:szCs w:val="18"/>
          <w:lang w:val="es-BO"/>
        </w:rPr>
      </w:pPr>
      <w:r w:rsidRPr="00451160">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cs="Arial"/>
          <w:sz w:val="18"/>
          <w:szCs w:val="18"/>
          <w:lang w:val="es-BO"/>
        </w:rPr>
        <w:t>2</w:t>
      </w:r>
      <w:r w:rsidRPr="00451160">
        <w:rPr>
          <w:rFonts w:cs="Arial"/>
          <w:sz w:val="18"/>
          <w:szCs w:val="18"/>
          <w:lang w:val="es-BO"/>
        </w:rPr>
        <w:t>. En caso de cumplir se recomendará su adjudicación,</w:t>
      </w:r>
      <w:r w:rsidRPr="00451160">
        <w:rPr>
          <w:sz w:val="18"/>
          <w:szCs w:val="18"/>
          <w:lang w:val="es-BO"/>
        </w:rPr>
        <w:t xml:space="preserve"> cuyo monto adjudicado corresponderá al valor real de la propuesta consignado en el Reporte Electrónico.</w:t>
      </w:r>
      <w:r w:rsidRPr="00451160">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77B98481" w14:textId="77777777" w:rsidR="00DA632C" w:rsidRPr="009136E2" w:rsidRDefault="00DA632C" w:rsidP="00DA632C">
      <w:pPr>
        <w:tabs>
          <w:tab w:val="num" w:pos="1276"/>
        </w:tabs>
        <w:ind w:left="1276"/>
        <w:jc w:val="both"/>
        <w:rPr>
          <w:rFonts w:cs="Arial"/>
          <w:sz w:val="14"/>
          <w:szCs w:val="18"/>
          <w:lang w:val="es-BO"/>
        </w:rPr>
      </w:pPr>
    </w:p>
    <w:p w14:paraId="231D3297" w14:textId="77777777" w:rsidR="00DA632C" w:rsidRPr="00451160" w:rsidRDefault="00DA632C" w:rsidP="00DA632C">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p>
    <w:p w14:paraId="322A89B9" w14:textId="77777777" w:rsidR="00DA632C" w:rsidRPr="009136E2" w:rsidRDefault="00DA632C" w:rsidP="00DA632C">
      <w:pPr>
        <w:tabs>
          <w:tab w:val="left" w:pos="567"/>
        </w:tabs>
        <w:jc w:val="both"/>
        <w:rPr>
          <w:rFonts w:cs="Arial"/>
          <w:b/>
          <w:sz w:val="14"/>
          <w:szCs w:val="18"/>
          <w:lang w:val="es-BO"/>
        </w:rPr>
      </w:pPr>
    </w:p>
    <w:p w14:paraId="3AAE0CE6" w14:textId="1B421A77" w:rsidR="00DA632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1FE118F" w14:textId="77777777" w:rsidR="007F2B0C" w:rsidRPr="009136E2" w:rsidRDefault="007F2B0C" w:rsidP="007F2B0C">
      <w:pPr>
        <w:widowControl w:val="0"/>
        <w:tabs>
          <w:tab w:val="left" w:pos="1418"/>
        </w:tabs>
        <w:jc w:val="both"/>
        <w:rPr>
          <w:rFonts w:cs="Arial"/>
          <w:sz w:val="14"/>
          <w:szCs w:val="18"/>
          <w:lang w:val="es-BO"/>
        </w:rPr>
      </w:pPr>
    </w:p>
    <w:p w14:paraId="4231AAFF"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p>
    <w:p w14:paraId="0679D181" w14:textId="77777777" w:rsidR="00DA632C" w:rsidRPr="009136E2" w:rsidRDefault="00DA632C" w:rsidP="00DA632C">
      <w:pPr>
        <w:tabs>
          <w:tab w:val="num" w:pos="567"/>
        </w:tabs>
        <w:ind w:left="567" w:hanging="567"/>
        <w:jc w:val="both"/>
        <w:rPr>
          <w:rFonts w:cs="Arial"/>
          <w:b/>
          <w:sz w:val="14"/>
          <w:szCs w:val="18"/>
          <w:lang w:val="es-BO"/>
        </w:rPr>
      </w:pPr>
    </w:p>
    <w:p w14:paraId="7C9A685F" w14:textId="07F85A5A" w:rsidR="007F2B0C" w:rsidRDefault="007F2B0C" w:rsidP="007F2B0C">
      <w:pPr>
        <w:widowControl w:val="0"/>
        <w:tabs>
          <w:tab w:val="left" w:pos="1418"/>
        </w:tabs>
        <w:ind w:left="560"/>
        <w:jc w:val="both"/>
        <w:rPr>
          <w:rFonts w:cs="Arial"/>
          <w:b/>
          <w:i/>
          <w:sz w:val="18"/>
          <w:szCs w:val="18"/>
          <w:lang w:val="es-BO"/>
        </w:rPr>
      </w:pPr>
      <w:r w:rsidRPr="00451160">
        <w:rPr>
          <w:rFonts w:cs="Arial"/>
          <w:b/>
          <w:i/>
          <w:sz w:val="18"/>
          <w:szCs w:val="18"/>
          <w:lang w:val="es-BO"/>
        </w:rPr>
        <w:t>“No aplica este Método”</w:t>
      </w:r>
    </w:p>
    <w:p w14:paraId="5954C8BF" w14:textId="2E0B2515" w:rsidR="00DA632C" w:rsidRPr="009136E2" w:rsidRDefault="00DA632C" w:rsidP="007F2B0C">
      <w:pPr>
        <w:tabs>
          <w:tab w:val="num" w:pos="567"/>
        </w:tabs>
        <w:ind w:left="567" w:hanging="567"/>
        <w:jc w:val="both"/>
        <w:rPr>
          <w:rFonts w:cs="Arial"/>
          <w:sz w:val="14"/>
          <w:szCs w:val="18"/>
          <w:lang w:val="es-BO"/>
        </w:rPr>
      </w:pPr>
    </w:p>
    <w:p w14:paraId="24A61C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14:paraId="13B1A71E" w14:textId="77777777" w:rsidR="00DA632C" w:rsidRPr="009956C4" w:rsidRDefault="00DA632C" w:rsidP="00DA632C">
      <w:pPr>
        <w:rPr>
          <w:rFonts w:cs="Arial"/>
          <w:b/>
          <w:sz w:val="18"/>
          <w:szCs w:val="18"/>
          <w:lang w:val="es-BO"/>
        </w:rPr>
      </w:pPr>
    </w:p>
    <w:p w14:paraId="2164E1A6" w14:textId="77777777" w:rsidR="00DA632C" w:rsidRPr="009956C4" w:rsidRDefault="00DA632C" w:rsidP="00DA632C">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3631562D" w14:textId="77777777" w:rsidR="00DA632C" w:rsidRPr="009136E2" w:rsidRDefault="00DA632C" w:rsidP="00DA632C">
      <w:pPr>
        <w:ind w:left="567"/>
        <w:rPr>
          <w:rFonts w:cs="Arial"/>
          <w:sz w:val="14"/>
          <w:szCs w:val="18"/>
          <w:lang w:val="es-BO"/>
        </w:rPr>
      </w:pPr>
    </w:p>
    <w:p w14:paraId="1DC3D105"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Pr>
          <w:rFonts w:cs="Arial"/>
          <w:sz w:val="18"/>
          <w:szCs w:val="18"/>
          <w:lang w:val="es-BO"/>
        </w:rPr>
        <w:t>;</w:t>
      </w:r>
    </w:p>
    <w:p w14:paraId="7C366A08"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Cuadros de Evaluación</w:t>
      </w:r>
      <w:r>
        <w:rPr>
          <w:rFonts w:cs="Arial"/>
          <w:sz w:val="18"/>
          <w:szCs w:val="18"/>
          <w:lang w:val="es-BO"/>
        </w:rPr>
        <w:t>;</w:t>
      </w:r>
    </w:p>
    <w:p w14:paraId="4E8E9E1B"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Detalle de errores subsanables, cuando corresponda</w:t>
      </w:r>
      <w:r>
        <w:rPr>
          <w:rFonts w:cs="Arial"/>
          <w:sz w:val="18"/>
          <w:szCs w:val="18"/>
          <w:lang w:val="es-BO"/>
        </w:rPr>
        <w:t>;</w:t>
      </w:r>
    </w:p>
    <w:p w14:paraId="50544C8C"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 propuestas, cuando corresponda</w:t>
      </w:r>
      <w:r>
        <w:rPr>
          <w:rFonts w:cs="Arial"/>
          <w:sz w:val="18"/>
          <w:szCs w:val="18"/>
          <w:lang w:val="es-BO"/>
        </w:rPr>
        <w:t>;</w:t>
      </w:r>
    </w:p>
    <w:p w14:paraId="4D096F6D" w14:textId="77777777" w:rsidR="00DA632C" w:rsidRPr="009956C4" w:rsidRDefault="00DA632C" w:rsidP="00DA632C">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Pr>
          <w:rFonts w:cs="Arial"/>
          <w:sz w:val="18"/>
          <w:szCs w:val="18"/>
          <w:lang w:val="es-BO"/>
        </w:rPr>
        <w:t>;</w:t>
      </w:r>
    </w:p>
    <w:p w14:paraId="7E0476E5" w14:textId="77777777" w:rsidR="00DA632C" w:rsidRPr="009956C4" w:rsidRDefault="00DA632C" w:rsidP="00DA632C">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Calificación considere pertinentes.</w:t>
      </w:r>
    </w:p>
    <w:p w14:paraId="0C522847" w14:textId="77777777" w:rsidR="00DA632C" w:rsidRPr="009136E2" w:rsidRDefault="00DA632C" w:rsidP="00DA632C">
      <w:pPr>
        <w:rPr>
          <w:rFonts w:cs="Arial"/>
          <w:sz w:val="14"/>
          <w:szCs w:val="18"/>
          <w:lang w:val="es-BO"/>
        </w:rPr>
      </w:pPr>
    </w:p>
    <w:p w14:paraId="46DFF3A6"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18930890" w14:textId="77777777" w:rsidR="00DA632C" w:rsidRPr="009136E2" w:rsidRDefault="00DA632C" w:rsidP="00DA632C">
      <w:pPr>
        <w:rPr>
          <w:rFonts w:cs="Arial"/>
          <w:b/>
          <w:sz w:val="14"/>
          <w:szCs w:val="18"/>
          <w:lang w:val="es-BO"/>
        </w:rPr>
      </w:pPr>
    </w:p>
    <w:p w14:paraId="5BBC4D4F"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RPA, recibido el Informe de Evaluación y Recomendación de Adjudicación o Declaratoria Desierta y dentro del plazo fijado en el cronograma de plazos, emitirá la Adjudicación o Declaratoria Desierta.</w:t>
      </w:r>
    </w:p>
    <w:p w14:paraId="61EEB719" w14:textId="77777777" w:rsidR="00DA632C" w:rsidRPr="009136E2" w:rsidRDefault="00DA632C" w:rsidP="00DA632C">
      <w:pPr>
        <w:ind w:left="709" w:hanging="709"/>
        <w:jc w:val="both"/>
        <w:rPr>
          <w:rFonts w:cs="Arial"/>
          <w:sz w:val="14"/>
          <w:szCs w:val="18"/>
          <w:lang w:val="es-BO"/>
        </w:rPr>
      </w:pPr>
    </w:p>
    <w:p w14:paraId="1DF32D6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15216A70" w14:textId="77777777" w:rsidR="00DA632C" w:rsidRPr="009136E2" w:rsidRDefault="00DA632C" w:rsidP="00DA632C">
      <w:pPr>
        <w:tabs>
          <w:tab w:val="num" w:pos="720"/>
          <w:tab w:val="num" w:pos="1440"/>
        </w:tabs>
        <w:ind w:left="709" w:hanging="709"/>
        <w:jc w:val="both"/>
        <w:rPr>
          <w:rFonts w:cs="Arial"/>
          <w:sz w:val="14"/>
          <w:szCs w:val="18"/>
          <w:lang w:val="es-BO"/>
        </w:rPr>
      </w:pPr>
    </w:p>
    <w:p w14:paraId="3DFD0FFF" w14:textId="77777777" w:rsidR="00DA632C" w:rsidRPr="009956C4" w:rsidRDefault="00DA632C" w:rsidP="00DA632C">
      <w:pPr>
        <w:tabs>
          <w:tab w:val="num" w:pos="709"/>
        </w:tabs>
        <w:ind w:left="1276" w:hanging="709"/>
        <w:jc w:val="both"/>
        <w:rPr>
          <w:rFonts w:cs="Arial"/>
          <w:sz w:val="18"/>
          <w:szCs w:val="18"/>
          <w:lang w:val="es-BO"/>
        </w:rPr>
      </w:pPr>
      <w:r w:rsidRPr="009956C4">
        <w:rPr>
          <w:rFonts w:cs="Arial"/>
          <w:sz w:val="18"/>
          <w:szCs w:val="18"/>
          <w:lang w:val="es-BO"/>
        </w:rPr>
        <w:tab/>
      </w:r>
      <w:r w:rsidRPr="009956C4">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05B8427" w14:textId="77777777" w:rsidR="00DA632C" w:rsidRPr="009136E2" w:rsidRDefault="00DA632C" w:rsidP="00DA632C">
      <w:pPr>
        <w:ind w:left="709" w:hanging="709"/>
        <w:jc w:val="both"/>
        <w:rPr>
          <w:rFonts w:cs="Arial"/>
          <w:sz w:val="14"/>
          <w:szCs w:val="18"/>
          <w:lang w:val="es-BO"/>
        </w:rPr>
      </w:pPr>
    </w:p>
    <w:p w14:paraId="41E98FD4"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383F92AE" w14:textId="77777777" w:rsidR="00DA632C" w:rsidRPr="009136E2" w:rsidRDefault="00DA632C" w:rsidP="00DA632C">
      <w:pPr>
        <w:ind w:left="1276" w:hanging="709"/>
        <w:jc w:val="both"/>
        <w:rPr>
          <w:rFonts w:cs="Arial"/>
          <w:sz w:val="14"/>
          <w:szCs w:val="18"/>
          <w:lang w:val="es-BO"/>
        </w:rPr>
      </w:pPr>
    </w:p>
    <w:p w14:paraId="79EAEECE"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Documento o Resolución de Adjudicación o Declaratoria Desierta será motivada y contendrá mínimamente la siguiente información:</w:t>
      </w:r>
    </w:p>
    <w:p w14:paraId="44D84D9F" w14:textId="77777777" w:rsidR="00DA632C" w:rsidRPr="009956C4" w:rsidRDefault="00DA632C" w:rsidP="00DA632C">
      <w:pPr>
        <w:ind w:left="709" w:hanging="709"/>
        <w:jc w:val="both"/>
        <w:rPr>
          <w:rFonts w:cs="Arial"/>
          <w:sz w:val="18"/>
          <w:szCs w:val="18"/>
          <w:lang w:val="es-BO"/>
        </w:rPr>
      </w:pPr>
    </w:p>
    <w:p w14:paraId="39269F1C"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Pr>
          <w:rFonts w:ascii="Verdana" w:hAnsi="Verdana" w:cs="Arial"/>
          <w:sz w:val="18"/>
          <w:szCs w:val="18"/>
          <w:lang w:val="es-BO" w:eastAsia="es-ES"/>
        </w:rPr>
        <w:t>;</w:t>
      </w:r>
    </w:p>
    <w:p w14:paraId="19B2C08D"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Pr>
          <w:rFonts w:ascii="Verdana" w:hAnsi="Verdana" w:cs="Arial"/>
          <w:sz w:val="18"/>
          <w:szCs w:val="18"/>
          <w:lang w:val="es-BO" w:eastAsia="es-ES"/>
        </w:rPr>
        <w:t>;</w:t>
      </w:r>
    </w:p>
    <w:p w14:paraId="7991B0B8"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Pr>
          <w:rFonts w:ascii="Verdana" w:hAnsi="Verdana" w:cs="Arial"/>
          <w:sz w:val="18"/>
          <w:szCs w:val="18"/>
          <w:lang w:val="es-BO"/>
        </w:rPr>
        <w:t>;</w:t>
      </w:r>
    </w:p>
    <w:p w14:paraId="65357854" w14:textId="77777777" w:rsidR="00DA632C" w:rsidRPr="009956C4"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Pr>
          <w:rFonts w:ascii="Verdana" w:hAnsi="Verdana" w:cs="Arial"/>
          <w:sz w:val="18"/>
          <w:szCs w:val="18"/>
          <w:lang w:val="es-BO" w:eastAsia="es-ES"/>
        </w:rPr>
        <w:t>;</w:t>
      </w:r>
    </w:p>
    <w:p w14:paraId="4F562786" w14:textId="77777777" w:rsidR="00DA632C" w:rsidRPr="00D0517A" w:rsidRDefault="00DA632C" w:rsidP="00DA632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373726EF" w14:textId="77777777" w:rsidR="00DA632C" w:rsidRPr="009136E2" w:rsidRDefault="00DA632C" w:rsidP="00DA632C">
      <w:pPr>
        <w:tabs>
          <w:tab w:val="num" w:pos="1440"/>
        </w:tabs>
        <w:ind w:left="709" w:hanging="709"/>
        <w:jc w:val="both"/>
        <w:rPr>
          <w:rFonts w:cs="Arial"/>
          <w:sz w:val="14"/>
          <w:szCs w:val="18"/>
          <w:lang w:val="es-BO"/>
        </w:rPr>
      </w:pPr>
    </w:p>
    <w:p w14:paraId="59DD5DD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El Documento o Resolución de Adjudicación o Declaratoria Desierta será notificada a los proponentes de acuerdo con lo establecido en el Artículo 51 de las NB-SABS.</w:t>
      </w:r>
      <w:r>
        <w:rPr>
          <w:rFonts w:ascii="Verdana" w:hAnsi="Verdana" w:cs="Arial"/>
          <w:b w:val="0"/>
          <w:sz w:val="18"/>
          <w:szCs w:val="18"/>
          <w:u w:val="none"/>
          <w:lang w:val="es-BO"/>
        </w:rPr>
        <w:t xml:space="preserve"> </w:t>
      </w:r>
      <w:r w:rsidRPr="00451160">
        <w:rPr>
          <w:rFonts w:ascii="Verdana" w:hAnsi="Verdana" w:cs="Arial"/>
          <w:b w:val="0"/>
          <w:sz w:val="18"/>
          <w:szCs w:val="18"/>
          <w:u w:val="none"/>
          <w:lang w:val="es-BO"/>
        </w:rPr>
        <w:t>La notificación, deberá</w:t>
      </w:r>
      <w:r w:rsidRPr="009956C4">
        <w:rPr>
          <w:rFonts w:ascii="Verdana" w:hAnsi="Verdana" w:cs="Arial"/>
          <w:b w:val="0"/>
          <w:sz w:val="18"/>
          <w:szCs w:val="18"/>
          <w:u w:val="none"/>
          <w:lang w:val="es-BO"/>
        </w:rPr>
        <w:t xml:space="preserve">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1C65D1BB" w14:textId="77777777" w:rsidR="00DA632C" w:rsidRPr="009956C4" w:rsidRDefault="00DA632C" w:rsidP="00DA632C">
      <w:pPr>
        <w:ind w:left="480"/>
        <w:jc w:val="both"/>
        <w:rPr>
          <w:rFonts w:cs="Arial"/>
          <w:sz w:val="18"/>
          <w:szCs w:val="18"/>
          <w:lang w:val="es-BO"/>
        </w:rPr>
      </w:pPr>
    </w:p>
    <w:p w14:paraId="092BB77F" w14:textId="77777777" w:rsidR="00DA632C" w:rsidRPr="009956C4" w:rsidRDefault="00DA632C" w:rsidP="00DA632C">
      <w:pPr>
        <w:jc w:val="center"/>
        <w:rPr>
          <w:rFonts w:cs="Arial"/>
          <w:b/>
          <w:sz w:val="18"/>
          <w:szCs w:val="18"/>
        </w:rPr>
      </w:pPr>
      <w:r w:rsidRPr="009956C4">
        <w:rPr>
          <w:rFonts w:cs="Arial"/>
          <w:b/>
          <w:sz w:val="18"/>
          <w:szCs w:val="18"/>
        </w:rPr>
        <w:t>SECCIÓN V</w:t>
      </w:r>
    </w:p>
    <w:p w14:paraId="6D2B3E54" w14:textId="77777777" w:rsidR="00DA632C" w:rsidRPr="009956C4" w:rsidRDefault="00DA632C" w:rsidP="00DA632C">
      <w:pPr>
        <w:jc w:val="center"/>
        <w:rPr>
          <w:rFonts w:cs="Arial"/>
          <w:sz w:val="18"/>
          <w:szCs w:val="18"/>
        </w:rPr>
      </w:pPr>
      <w:r w:rsidRPr="009956C4">
        <w:rPr>
          <w:rFonts w:cs="Arial"/>
          <w:b/>
          <w:sz w:val="18"/>
          <w:szCs w:val="18"/>
        </w:rPr>
        <w:t>SUSCRIPCIÓN Y MODIFICACIONES AL CONTRATO</w:t>
      </w:r>
      <w:r>
        <w:rPr>
          <w:rFonts w:cs="Arial"/>
          <w:b/>
          <w:sz w:val="18"/>
          <w:szCs w:val="18"/>
        </w:rPr>
        <w:t xml:space="preserve"> Y SUBCONTRATACIÓN</w:t>
      </w:r>
    </w:p>
    <w:p w14:paraId="2F030963" w14:textId="77777777" w:rsidR="00DA632C" w:rsidRPr="009136E2" w:rsidRDefault="00DA632C" w:rsidP="00DA632C">
      <w:pPr>
        <w:ind w:left="480"/>
        <w:jc w:val="both"/>
        <w:rPr>
          <w:rFonts w:cs="Arial"/>
          <w:sz w:val="14"/>
          <w:szCs w:val="18"/>
          <w:lang w:val="es-BO"/>
        </w:rPr>
      </w:pPr>
    </w:p>
    <w:p w14:paraId="228BF1F5"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6DCE196B" w14:textId="77777777" w:rsidR="00DA632C" w:rsidRPr="009136E2" w:rsidRDefault="00DA632C" w:rsidP="00DA632C">
      <w:pPr>
        <w:rPr>
          <w:sz w:val="14"/>
          <w:lang w:val="es-BO"/>
        </w:rPr>
      </w:pPr>
    </w:p>
    <w:p w14:paraId="16B220C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9956C4">
        <w:rPr>
          <w:rFonts w:ascii="Verdana" w:hAnsi="Verdana" w:cs="Arial"/>
          <w:b w:val="0"/>
          <w:sz w:val="18"/>
          <w:szCs w:val="18"/>
          <w:u w:val="none"/>
          <w:lang w:val="es-BO"/>
        </w:rPr>
        <w:t>),</w:t>
      </w:r>
      <w:r w:rsidRPr="009956C4">
        <w:rPr>
          <w:rFonts w:ascii="Verdana" w:hAnsi="Verdana" w:cs="Arial"/>
          <w:b w:val="0"/>
          <w:sz w:val="18"/>
          <w:szCs w:val="18"/>
          <w:u w:val="none"/>
          <w:lang w:val="es-BO" w:eastAsia="en-US"/>
        </w:rPr>
        <w:t xml:space="preserve"> computables a partir del día siguiente hábil de su notificación y para contrataciones mayores a Bs200.000.- (DOSCIENTOS MIL 00/100 BOLIVIANOS</w:t>
      </w:r>
      <w:r w:rsidRPr="009956C4">
        <w:rPr>
          <w:rFonts w:ascii="Verdana" w:hAnsi="Verdana" w:cs="Arial"/>
          <w:b w:val="0"/>
          <w:sz w:val="18"/>
          <w:szCs w:val="18"/>
          <w:u w:val="none"/>
          <w:lang w:val="es-BO"/>
        </w:rPr>
        <w:t>), el plazo de entrega de documentos será computable a partir del día siguiente hábil al vencimiento del plazo para la interposición de Recursos Administrativos de Impugnación.</w:t>
      </w:r>
    </w:p>
    <w:p w14:paraId="4AA00BFE" w14:textId="77777777" w:rsidR="00DA632C" w:rsidRPr="009136E2" w:rsidRDefault="00DA632C" w:rsidP="00DA632C">
      <w:pPr>
        <w:tabs>
          <w:tab w:val="left" w:pos="1276"/>
        </w:tabs>
        <w:ind w:left="1276" w:hanging="709"/>
        <w:jc w:val="both"/>
        <w:rPr>
          <w:rFonts w:cs="Arial"/>
          <w:sz w:val="14"/>
          <w:szCs w:val="18"/>
          <w:lang w:val="es-BO"/>
        </w:rPr>
      </w:pPr>
    </w:p>
    <w:p w14:paraId="78F8F4B9" w14:textId="77777777" w:rsidR="00DA632C" w:rsidRPr="009956C4" w:rsidRDefault="00DA632C" w:rsidP="00DA632C">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Si el proponente adjudicado presentase los documentos antes del plazo otorgado, el proceso deberá continuar.</w:t>
      </w:r>
    </w:p>
    <w:p w14:paraId="01D15B2A" w14:textId="77777777" w:rsidR="00DA632C" w:rsidRPr="009136E2" w:rsidRDefault="00DA632C" w:rsidP="00DA632C">
      <w:pPr>
        <w:pStyle w:val="Ttulo2"/>
        <w:numPr>
          <w:ilvl w:val="0"/>
          <w:numId w:val="0"/>
        </w:numPr>
        <w:ind w:left="1276"/>
        <w:jc w:val="both"/>
        <w:rPr>
          <w:rFonts w:ascii="Verdana" w:hAnsi="Verdana" w:cs="Arial"/>
          <w:b w:val="0"/>
          <w:sz w:val="14"/>
          <w:szCs w:val="18"/>
          <w:u w:val="none"/>
          <w:lang w:val="es-BO" w:eastAsia="en-US"/>
        </w:rPr>
      </w:pPr>
    </w:p>
    <w:p w14:paraId="57A31AC5"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2746E078" w14:textId="77777777" w:rsidR="00DA632C" w:rsidRPr="009136E2" w:rsidRDefault="00DA632C" w:rsidP="00DA632C">
      <w:pPr>
        <w:tabs>
          <w:tab w:val="left" w:pos="1276"/>
        </w:tabs>
        <w:ind w:left="1276" w:hanging="709"/>
        <w:jc w:val="both"/>
        <w:rPr>
          <w:rFonts w:cs="Arial"/>
          <w:sz w:val="14"/>
          <w:szCs w:val="18"/>
          <w:lang w:val="es-BO"/>
        </w:rPr>
      </w:pPr>
    </w:p>
    <w:p w14:paraId="651E3176"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525C5BD9" w14:textId="77777777" w:rsidR="00DA632C" w:rsidRPr="009136E2" w:rsidRDefault="00DA632C" w:rsidP="00DA632C">
      <w:pPr>
        <w:pStyle w:val="Ttulo2"/>
        <w:numPr>
          <w:ilvl w:val="0"/>
          <w:numId w:val="0"/>
        </w:numPr>
        <w:ind w:left="1276"/>
        <w:jc w:val="both"/>
        <w:rPr>
          <w:rFonts w:ascii="Verdana" w:hAnsi="Verdana"/>
          <w:b w:val="0"/>
          <w:sz w:val="14"/>
          <w:szCs w:val="18"/>
          <w:lang w:val="es-BO"/>
        </w:rPr>
      </w:pPr>
    </w:p>
    <w:p w14:paraId="3C3C87D2" w14:textId="77777777" w:rsidR="00DA632C" w:rsidRPr="009956C4" w:rsidRDefault="00DA632C" w:rsidP="00DA632C">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9956C4">
        <w:rPr>
          <w:rFonts w:ascii="Verdana" w:hAnsi="Verdana" w:cs="Arial"/>
          <w:b w:val="0"/>
          <w:sz w:val="18"/>
          <w:szCs w:val="18"/>
          <w:u w:val="none"/>
          <w:lang w:val="es-BO" w:eastAsia="en-US"/>
        </w:rPr>
        <w:t xml:space="preserve"> </w:t>
      </w:r>
    </w:p>
    <w:p w14:paraId="79336405" w14:textId="77777777" w:rsidR="00DA632C" w:rsidRPr="009136E2" w:rsidRDefault="00DA632C" w:rsidP="00DA632C">
      <w:pPr>
        <w:pStyle w:val="Prrafodelista"/>
        <w:tabs>
          <w:tab w:val="left" w:pos="1134"/>
        </w:tabs>
        <w:ind w:left="1134" w:hanging="567"/>
        <w:jc w:val="both"/>
        <w:rPr>
          <w:rFonts w:ascii="Verdana" w:hAnsi="Verdana" w:cs="Arial"/>
          <w:sz w:val="14"/>
          <w:szCs w:val="18"/>
          <w:lang w:val="es-BO"/>
        </w:rPr>
      </w:pPr>
    </w:p>
    <w:p w14:paraId="439100C3" w14:textId="77777777" w:rsidR="00DA632C" w:rsidRPr="009956C4" w:rsidRDefault="00DA632C" w:rsidP="00DA632C">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t xml:space="preserve">Las </w:t>
      </w:r>
      <w:r>
        <w:rPr>
          <w:rFonts w:ascii="Verdana" w:hAnsi="Verdana" w:cs="Arial"/>
          <w:sz w:val="18"/>
          <w:szCs w:val="18"/>
          <w:lang w:val="es-BO"/>
        </w:rPr>
        <w:t>e</w:t>
      </w:r>
      <w:r w:rsidRPr="009956C4">
        <w:rPr>
          <w:rFonts w:ascii="Verdana" w:hAnsi="Verdana" w:cs="Arial"/>
          <w:sz w:val="18"/>
          <w:szCs w:val="18"/>
          <w:lang w:val="es-BO"/>
        </w:rPr>
        <w:t xml:space="preserve">ntidades </w:t>
      </w:r>
      <w:r>
        <w:rPr>
          <w:rFonts w:ascii="Verdana" w:hAnsi="Verdana" w:cs="Arial"/>
          <w:sz w:val="18"/>
          <w:szCs w:val="18"/>
          <w:lang w:val="es-BO"/>
        </w:rPr>
        <w:t>p</w:t>
      </w:r>
      <w:r w:rsidRPr="009956C4">
        <w:rPr>
          <w:rFonts w:ascii="Verdana" w:hAnsi="Verdana" w:cs="Arial"/>
          <w:sz w:val="18"/>
          <w:szCs w:val="18"/>
          <w:lang w:val="es-BO"/>
        </w:rPr>
        <w:t>úblicas deberán verificar la autenticidad del Certificado RUPE presentado por el proponente adjudicado, ingresando el código de verificación del Certificado en el SICOES.</w:t>
      </w:r>
    </w:p>
    <w:p w14:paraId="2CD716E0" w14:textId="77777777" w:rsidR="00DA632C" w:rsidRPr="009136E2" w:rsidRDefault="00DA632C" w:rsidP="00DA632C">
      <w:pPr>
        <w:pStyle w:val="Prrafodelista"/>
        <w:tabs>
          <w:tab w:val="left" w:pos="1134"/>
        </w:tabs>
        <w:ind w:left="1134" w:hanging="567"/>
        <w:jc w:val="both"/>
        <w:rPr>
          <w:rFonts w:cs="Arial"/>
          <w:sz w:val="14"/>
          <w:szCs w:val="18"/>
          <w:lang w:val="es-BO"/>
        </w:rPr>
      </w:pPr>
    </w:p>
    <w:p w14:paraId="529567A4" w14:textId="77777777" w:rsidR="00DA632C" w:rsidRPr="009956C4" w:rsidRDefault="00DA632C" w:rsidP="00DA632C">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w:t>
      </w:r>
      <w:r>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w:t>
      </w:r>
      <w:r>
        <w:rPr>
          <w:rFonts w:ascii="Verdana" w:hAnsi="Verdana" w:cs="Arial"/>
          <w:b w:val="0"/>
          <w:sz w:val="18"/>
          <w:szCs w:val="18"/>
          <w:u w:val="none"/>
          <w:lang w:val="es-BO"/>
        </w:rPr>
        <w:t xml:space="preserve">del Parágrafo I </w:t>
      </w:r>
      <w:r w:rsidRPr="009956C4">
        <w:rPr>
          <w:rFonts w:ascii="Verdana" w:hAnsi="Verdana" w:cs="Arial"/>
          <w:b w:val="0"/>
          <w:sz w:val="18"/>
          <w:szCs w:val="18"/>
          <w:u w:val="none"/>
          <w:lang w:val="es-BO"/>
        </w:rPr>
        <w:t xml:space="preserve">del Artículo 49 de las NB-SABS.  </w:t>
      </w:r>
    </w:p>
    <w:p w14:paraId="48B5D75E" w14:textId="77777777" w:rsidR="00DA632C" w:rsidRPr="009136E2" w:rsidRDefault="00DA632C" w:rsidP="00DA632C">
      <w:pPr>
        <w:tabs>
          <w:tab w:val="left" w:pos="1276"/>
        </w:tabs>
        <w:ind w:left="1276" w:hanging="709"/>
        <w:jc w:val="both"/>
        <w:rPr>
          <w:rFonts w:cs="Arial"/>
          <w:sz w:val="14"/>
          <w:szCs w:val="18"/>
          <w:lang w:val="es-BO"/>
        </w:rPr>
      </w:pPr>
    </w:p>
    <w:p w14:paraId="0314145C"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345DAD6B" w14:textId="77777777" w:rsidR="00DA632C" w:rsidRPr="009136E2" w:rsidRDefault="00DA632C" w:rsidP="00DA632C">
      <w:pPr>
        <w:ind w:left="1276"/>
        <w:jc w:val="both"/>
        <w:rPr>
          <w:rFonts w:cs="Arial"/>
          <w:sz w:val="14"/>
          <w:szCs w:val="18"/>
          <w:lang w:val="es-BO"/>
        </w:rPr>
      </w:pPr>
    </w:p>
    <w:p w14:paraId="08D2AADB"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 </w:t>
      </w:r>
      <w:r w:rsidRPr="009956C4">
        <w:rPr>
          <w:rFonts w:cs="Arial"/>
          <w:sz w:val="18"/>
          <w:szCs w:val="18"/>
          <w:lang w:val="es-BO"/>
        </w:rPr>
        <w:tab/>
        <w:t xml:space="preserve">Si la entidad </w:t>
      </w:r>
      <w:r w:rsidRPr="00471A51">
        <w:rPr>
          <w:rFonts w:cs="Arial"/>
          <w:sz w:val="18"/>
          <w:szCs w:val="18"/>
          <w:lang w:val="es-BO"/>
        </w:rPr>
        <w:t>notificara la adjudicación vencido</w:t>
      </w:r>
      <w:r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Pr>
          <w:rFonts w:cs="Arial"/>
          <w:sz w:val="18"/>
          <w:szCs w:val="18"/>
          <w:lang w:val="es-BO"/>
        </w:rPr>
        <w:t>,</w:t>
      </w:r>
      <w:r w:rsidRPr="009A6581">
        <w:rPr>
          <w:rFonts w:cs="Arial"/>
          <w:sz w:val="18"/>
          <w:szCs w:val="18"/>
          <w:lang w:val="es-BO"/>
        </w:rPr>
        <w:t xml:space="preserve"> ni la </w:t>
      </w:r>
      <w:r w:rsidRPr="00B34650">
        <w:rPr>
          <w:rFonts w:cs="Arial"/>
          <w:sz w:val="18"/>
          <w:szCs w:val="18"/>
          <w:lang w:val="es-BO"/>
        </w:rPr>
        <w:t>consolidación del depósito o la ejecución de la Garantía de Seriedad de Propuesta, si esta hubiese sido solicitada.</w:t>
      </w:r>
    </w:p>
    <w:p w14:paraId="14F15AE5" w14:textId="77777777" w:rsidR="00DA632C" w:rsidRPr="009136E2" w:rsidRDefault="00DA632C" w:rsidP="00DA632C">
      <w:pPr>
        <w:tabs>
          <w:tab w:val="left" w:pos="1276"/>
        </w:tabs>
        <w:ind w:left="1276" w:hanging="709"/>
        <w:jc w:val="both"/>
        <w:rPr>
          <w:rFonts w:cs="Arial"/>
          <w:sz w:val="14"/>
          <w:szCs w:val="18"/>
          <w:lang w:val="es-BO"/>
        </w:rPr>
      </w:pPr>
      <w:r w:rsidRPr="009956C4">
        <w:rPr>
          <w:rFonts w:cs="Arial"/>
          <w:sz w:val="18"/>
          <w:szCs w:val="18"/>
          <w:lang w:val="es-BO"/>
        </w:rPr>
        <w:tab/>
      </w:r>
    </w:p>
    <w:p w14:paraId="0A38B3AC"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3C5194F7" w14:textId="77777777" w:rsidR="00DA632C" w:rsidRPr="009136E2" w:rsidRDefault="00DA632C" w:rsidP="00DA632C">
      <w:pPr>
        <w:tabs>
          <w:tab w:val="left" w:pos="1276"/>
        </w:tabs>
        <w:ind w:left="1276" w:hanging="709"/>
        <w:jc w:val="both"/>
        <w:rPr>
          <w:rFonts w:cs="Arial"/>
          <w:sz w:val="14"/>
          <w:szCs w:val="18"/>
          <w:lang w:val="es-BO"/>
        </w:rPr>
      </w:pPr>
    </w:p>
    <w:p w14:paraId="20CCAC83" w14:textId="77777777" w:rsidR="00DA632C" w:rsidRPr="009956C4" w:rsidRDefault="00DA632C" w:rsidP="00DA632C">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los casos que se necesite ampliar plazos, el RPA deberá autorizar la modificación del cronograma de plazos a partir de la fecha de emisión del documento de adjudicación.</w:t>
      </w:r>
    </w:p>
    <w:p w14:paraId="6702DCD4" w14:textId="77777777" w:rsidR="00DA632C" w:rsidRPr="009956C4" w:rsidRDefault="00DA632C" w:rsidP="00DA632C">
      <w:pPr>
        <w:tabs>
          <w:tab w:val="left" w:pos="1276"/>
        </w:tabs>
        <w:ind w:left="1276" w:hanging="709"/>
        <w:jc w:val="both"/>
        <w:rPr>
          <w:rFonts w:cs="Arial"/>
          <w:sz w:val="18"/>
          <w:szCs w:val="18"/>
          <w:lang w:val="es-BO"/>
        </w:rPr>
      </w:pPr>
      <w:r w:rsidRPr="009956C4">
        <w:rPr>
          <w:rFonts w:cs="Arial"/>
          <w:sz w:val="18"/>
          <w:szCs w:val="18"/>
          <w:lang w:val="es-BO"/>
        </w:rPr>
        <w:tab/>
      </w:r>
    </w:p>
    <w:p w14:paraId="73DE968A"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3D42310E" w14:textId="77777777" w:rsidR="00DA632C" w:rsidRPr="009136E2" w:rsidRDefault="00DA632C" w:rsidP="00DA632C">
      <w:pPr>
        <w:tabs>
          <w:tab w:val="num" w:pos="567"/>
        </w:tabs>
        <w:ind w:left="567" w:hanging="567"/>
        <w:jc w:val="both"/>
        <w:rPr>
          <w:rFonts w:cs="Arial"/>
          <w:b/>
          <w:sz w:val="14"/>
          <w:szCs w:val="18"/>
          <w:lang w:val="es-BO"/>
        </w:rPr>
      </w:pPr>
    </w:p>
    <w:p w14:paraId="2F60C8EB" w14:textId="77777777" w:rsidR="00DA632C" w:rsidRPr="009956C4" w:rsidRDefault="00DA632C" w:rsidP="00DA632C">
      <w:pPr>
        <w:tabs>
          <w:tab w:val="num" w:pos="567"/>
        </w:tabs>
        <w:ind w:left="567"/>
        <w:jc w:val="both"/>
        <w:rPr>
          <w:sz w:val="18"/>
          <w:szCs w:val="18"/>
          <w:lang w:val="es-BO" w:eastAsia="es-BO"/>
        </w:rPr>
      </w:pPr>
      <w:r w:rsidRPr="009956C4">
        <w:rPr>
          <w:sz w:val="18"/>
          <w:szCs w:val="18"/>
          <w:lang w:val="es-BO" w:eastAsia="es-BO"/>
        </w:rPr>
        <w:t xml:space="preserve">El </w:t>
      </w:r>
      <w:r>
        <w:rPr>
          <w:sz w:val="18"/>
          <w:szCs w:val="18"/>
          <w:lang w:val="es-BO" w:eastAsia="es-BO"/>
        </w:rPr>
        <w:t>C</w:t>
      </w:r>
      <w:r w:rsidRPr="009956C4">
        <w:rPr>
          <w:sz w:val="18"/>
          <w:szCs w:val="18"/>
          <w:lang w:val="es-BO" w:eastAsia="es-BO"/>
        </w:rPr>
        <w:t>ontrato podrá ser modificado mediante</w:t>
      </w:r>
      <w:r w:rsidRPr="009956C4">
        <w:rPr>
          <w:b/>
          <w:sz w:val="18"/>
          <w:szCs w:val="18"/>
          <w:lang w:val="es-BO" w:eastAsia="es-BO"/>
        </w:rPr>
        <w:t xml:space="preserve"> </w:t>
      </w:r>
      <w:r w:rsidRPr="009956C4">
        <w:rPr>
          <w:sz w:val="18"/>
          <w:szCs w:val="18"/>
          <w:lang w:val="es-BO" w:eastAsia="es-BO"/>
        </w:rPr>
        <w:t xml:space="preserve">Contrato Modificatorio cuando la modificación a ser introducida afecte el alcance, monto y/o plazo del contrato sin dar lugar al incremento </w:t>
      </w:r>
      <w:r w:rsidRPr="009956C4">
        <w:rPr>
          <w:sz w:val="18"/>
          <w:szCs w:val="18"/>
          <w:lang w:val="es-BO" w:eastAsia="es-BO"/>
        </w:rPr>
        <w:lastRenderedPageBreak/>
        <w:t xml:space="preserve">de los precios unitarios, conforme lo previsto en el inciso a) del Artículo 89 de las NB-SABS. Se podrán realizar uno o varios contratos modificatorios, </w:t>
      </w:r>
      <w:r>
        <w:rPr>
          <w:sz w:val="18"/>
          <w:szCs w:val="18"/>
          <w:lang w:val="es-BO" w:eastAsia="es-BO"/>
        </w:rPr>
        <w:t>cuyos incrementos o disminuciones sumados</w:t>
      </w:r>
      <w:r w:rsidRPr="009956C4">
        <w:rPr>
          <w:sz w:val="18"/>
          <w:szCs w:val="18"/>
          <w:lang w:val="es-BO" w:eastAsia="es-BO"/>
        </w:rPr>
        <w:t xml:space="preserve"> no deberán exceder el diez por ciento (10%) del monto </w:t>
      </w:r>
      <w:r>
        <w:rPr>
          <w:sz w:val="18"/>
          <w:szCs w:val="18"/>
          <w:lang w:val="es-BO" w:eastAsia="es-BO"/>
        </w:rPr>
        <w:t xml:space="preserve">total original </w:t>
      </w:r>
      <w:r w:rsidRPr="009956C4">
        <w:rPr>
          <w:sz w:val="18"/>
          <w:szCs w:val="18"/>
          <w:lang w:val="es-BO" w:eastAsia="es-BO"/>
        </w:rPr>
        <w:t>del contrato.</w:t>
      </w:r>
    </w:p>
    <w:p w14:paraId="2F08A940" w14:textId="77777777" w:rsidR="00DA632C" w:rsidRPr="009136E2" w:rsidRDefault="00DA632C" w:rsidP="00DA632C">
      <w:pPr>
        <w:tabs>
          <w:tab w:val="num" w:pos="567"/>
        </w:tabs>
        <w:ind w:left="567" w:hanging="567"/>
        <w:jc w:val="both"/>
        <w:rPr>
          <w:sz w:val="14"/>
          <w:szCs w:val="18"/>
          <w:lang w:val="es-BO" w:eastAsia="es-BO"/>
        </w:rPr>
      </w:pPr>
    </w:p>
    <w:p w14:paraId="7A51D9D5" w14:textId="77777777" w:rsidR="00DA632C" w:rsidRPr="009956C4" w:rsidRDefault="00DA632C" w:rsidP="00DA632C">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311EBB90" w14:textId="77777777" w:rsidR="00DA632C" w:rsidRPr="009136E2" w:rsidRDefault="00DA632C" w:rsidP="00DA632C">
      <w:pPr>
        <w:rPr>
          <w:sz w:val="14"/>
          <w:lang w:val="es-BO" w:eastAsia="x-none"/>
        </w:rPr>
      </w:pPr>
    </w:p>
    <w:p w14:paraId="030E4E78" w14:textId="77777777" w:rsidR="00DA632C" w:rsidRPr="009956C4" w:rsidRDefault="00DA632C" w:rsidP="00DA632C">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56E50C30" w14:textId="77777777" w:rsidR="00DA632C" w:rsidRPr="009136E2" w:rsidRDefault="00DA632C" w:rsidP="00DA632C">
      <w:pPr>
        <w:rPr>
          <w:sz w:val="14"/>
          <w:lang w:val="es-BO"/>
        </w:rPr>
      </w:pPr>
    </w:p>
    <w:p w14:paraId="2C1168EE"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32F334A0" w14:textId="77777777" w:rsidR="00DA632C" w:rsidRPr="009136E2" w:rsidRDefault="00DA632C" w:rsidP="00DA632C">
      <w:pPr>
        <w:tabs>
          <w:tab w:val="num" w:pos="567"/>
        </w:tabs>
        <w:ind w:left="567" w:hanging="567"/>
        <w:jc w:val="both"/>
        <w:rPr>
          <w:rFonts w:cs="Arial"/>
          <w:sz w:val="14"/>
          <w:szCs w:val="18"/>
          <w:lang w:val="es-BO"/>
        </w:rPr>
      </w:pPr>
    </w:p>
    <w:p w14:paraId="3736A083" w14:textId="77777777" w:rsidR="00DA632C" w:rsidRPr="009956C4" w:rsidRDefault="00DA632C" w:rsidP="00DA632C">
      <w:pPr>
        <w:tabs>
          <w:tab w:val="num" w:pos="567"/>
        </w:tabs>
        <w:ind w:left="567" w:hanging="567"/>
        <w:jc w:val="both"/>
        <w:rPr>
          <w:rFonts w:cs="Arial"/>
          <w:sz w:val="18"/>
          <w:szCs w:val="18"/>
          <w:lang w:val="es-BO"/>
        </w:rPr>
      </w:pPr>
      <w:r w:rsidRPr="009956C4">
        <w:rPr>
          <w:rFonts w:cs="Arial"/>
          <w:sz w:val="18"/>
          <w:szCs w:val="18"/>
          <w:lang w:val="es-BO"/>
        </w:rPr>
        <w:tab/>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45B898E2" w14:textId="77777777" w:rsidR="00DA632C" w:rsidRPr="009136E2" w:rsidRDefault="00DA632C" w:rsidP="00DA632C">
      <w:pPr>
        <w:tabs>
          <w:tab w:val="num" w:pos="567"/>
        </w:tabs>
        <w:ind w:left="567" w:hanging="567"/>
        <w:jc w:val="both"/>
        <w:rPr>
          <w:rFonts w:cs="Arial"/>
          <w:sz w:val="14"/>
          <w:szCs w:val="18"/>
          <w:lang w:val="es-BO"/>
        </w:rPr>
      </w:pPr>
    </w:p>
    <w:p w14:paraId="55CDE107" w14:textId="77777777" w:rsidR="00DA632C" w:rsidRPr="009956C4" w:rsidRDefault="00DA632C" w:rsidP="00DA632C">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CIERRE DEL CONTRATO Y PAGO</w:t>
      </w:r>
      <w:bookmarkEnd w:id="66"/>
    </w:p>
    <w:p w14:paraId="563EBBF5" w14:textId="77777777" w:rsidR="00DA632C" w:rsidRPr="009136E2" w:rsidRDefault="00DA632C" w:rsidP="00DA632C">
      <w:pPr>
        <w:tabs>
          <w:tab w:val="num" w:pos="709"/>
        </w:tabs>
        <w:ind w:left="709" w:hanging="709"/>
        <w:jc w:val="both"/>
        <w:rPr>
          <w:rFonts w:cs="Arial"/>
          <w:b/>
          <w:sz w:val="14"/>
          <w:szCs w:val="18"/>
          <w:lang w:val="es-BO"/>
        </w:rPr>
      </w:pPr>
    </w:p>
    <w:p w14:paraId="3FBD8DDB"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5F7DAF4"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7097BF05"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088810BD" w14:textId="77777777" w:rsidR="00DA632C" w:rsidRPr="009956C4" w:rsidRDefault="00DA632C" w:rsidP="00DA632C">
      <w:pPr>
        <w:pStyle w:val="Prrafodelista"/>
        <w:numPr>
          <w:ilvl w:val="0"/>
          <w:numId w:val="18"/>
        </w:numPr>
        <w:jc w:val="both"/>
        <w:rPr>
          <w:rFonts w:ascii="Verdana" w:hAnsi="Verdana" w:cs="Arial"/>
          <w:vanish/>
          <w:sz w:val="18"/>
          <w:szCs w:val="18"/>
          <w:lang w:val="es-BO"/>
        </w:rPr>
      </w:pPr>
    </w:p>
    <w:p w14:paraId="66F6E81E"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Pr>
          <w:rFonts w:ascii="Verdana" w:hAnsi="Verdana" w:cs="Arial"/>
          <w:sz w:val="18"/>
          <w:szCs w:val="18"/>
          <w:lang w:val="es-BO"/>
        </w:rPr>
        <w:t>c</w:t>
      </w:r>
      <w:r w:rsidRPr="009956C4">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2933AF5A" w14:textId="77777777" w:rsidR="00DA632C" w:rsidRPr="009956C4" w:rsidRDefault="00DA632C" w:rsidP="00DA632C">
      <w:pPr>
        <w:ind w:left="1276"/>
        <w:jc w:val="both"/>
        <w:rPr>
          <w:rFonts w:cs="Arial"/>
          <w:sz w:val="18"/>
          <w:szCs w:val="18"/>
          <w:lang w:val="es-BO"/>
        </w:rPr>
      </w:pPr>
    </w:p>
    <w:p w14:paraId="3EDACB1D" w14:textId="77777777" w:rsidR="00DA632C" w:rsidRPr="009956C4" w:rsidRDefault="00DA632C" w:rsidP="00DA632C">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p>
    <w:p w14:paraId="6AAEF2F2" w14:textId="77777777" w:rsidR="00DA632C" w:rsidRPr="009136E2" w:rsidRDefault="00DA632C" w:rsidP="00DA632C">
      <w:pPr>
        <w:tabs>
          <w:tab w:val="left" w:pos="1080"/>
          <w:tab w:val="num" w:pos="1276"/>
        </w:tabs>
        <w:ind w:left="1276" w:hanging="709"/>
        <w:jc w:val="both"/>
        <w:rPr>
          <w:rFonts w:cs="Arial"/>
          <w:sz w:val="14"/>
          <w:szCs w:val="18"/>
          <w:lang w:val="es-BO"/>
        </w:rPr>
      </w:pPr>
    </w:p>
    <w:p w14:paraId="54AB1ED4"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43CAA0F4" w14:textId="77777777" w:rsidR="00DA632C" w:rsidRPr="009136E2" w:rsidRDefault="00DA632C" w:rsidP="00DA632C">
      <w:pPr>
        <w:tabs>
          <w:tab w:val="left" w:pos="1080"/>
          <w:tab w:val="num" w:pos="1276"/>
        </w:tabs>
        <w:ind w:left="1276" w:hanging="709"/>
        <w:jc w:val="both"/>
        <w:rPr>
          <w:rFonts w:cs="Arial"/>
          <w:sz w:val="14"/>
          <w:szCs w:val="18"/>
          <w:lang w:val="es-BO"/>
        </w:rPr>
      </w:pPr>
    </w:p>
    <w:p w14:paraId="4F8D86BC"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Los pagos se realizarán previa recepción y conformidad de los bienes a la entidad contratante y la emisión de la factura por el proveedor.</w:t>
      </w:r>
    </w:p>
    <w:p w14:paraId="0376A8D3" w14:textId="77777777" w:rsidR="00DA632C" w:rsidRPr="009136E2" w:rsidRDefault="00DA632C" w:rsidP="00DA632C">
      <w:pPr>
        <w:tabs>
          <w:tab w:val="left" w:pos="1080"/>
          <w:tab w:val="num" w:pos="1276"/>
        </w:tabs>
        <w:ind w:left="1276" w:hanging="709"/>
        <w:jc w:val="both"/>
        <w:rPr>
          <w:rFonts w:cs="Arial"/>
          <w:sz w:val="14"/>
          <w:szCs w:val="18"/>
          <w:lang w:val="es-BO"/>
        </w:rPr>
      </w:pPr>
    </w:p>
    <w:p w14:paraId="7A3767E9" w14:textId="77777777" w:rsidR="00DA632C" w:rsidRPr="009956C4" w:rsidRDefault="00DA632C" w:rsidP="00DA632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5E95C28" w14:textId="77777777" w:rsidR="00DA632C" w:rsidRDefault="00DA632C" w:rsidP="00DA632C">
      <w:pPr>
        <w:jc w:val="center"/>
        <w:rPr>
          <w:rFonts w:cs="Arial"/>
          <w:b/>
          <w:sz w:val="18"/>
          <w:lang w:val="es-BO"/>
        </w:rPr>
      </w:pPr>
    </w:p>
    <w:p w14:paraId="207E1B43" w14:textId="77777777" w:rsidR="009136E2" w:rsidRDefault="009136E2">
      <w:pPr>
        <w:rPr>
          <w:rFonts w:cs="Arial"/>
          <w:b/>
          <w:sz w:val="18"/>
          <w:lang w:val="es-BO"/>
        </w:rPr>
      </w:pPr>
    </w:p>
    <w:p w14:paraId="54812B91" w14:textId="6B7B7D4C" w:rsidR="00DA632C" w:rsidRPr="009956C4" w:rsidRDefault="00DA632C" w:rsidP="00DA632C">
      <w:pPr>
        <w:jc w:val="center"/>
        <w:rPr>
          <w:rFonts w:cs="Arial"/>
          <w:b/>
          <w:sz w:val="18"/>
          <w:lang w:val="es-BO"/>
        </w:rPr>
      </w:pPr>
      <w:r w:rsidRPr="009956C4">
        <w:rPr>
          <w:rFonts w:cs="Arial"/>
          <w:b/>
          <w:sz w:val="18"/>
          <w:lang w:val="es-BO"/>
        </w:rPr>
        <w:t>GLOSARIO DE TÉRMINOS</w:t>
      </w:r>
    </w:p>
    <w:p w14:paraId="7A714CFD" w14:textId="77777777" w:rsidR="00DA632C" w:rsidRPr="009956C4" w:rsidRDefault="00DA632C" w:rsidP="00DA632C">
      <w:pPr>
        <w:rPr>
          <w:rFonts w:cs="Arial"/>
          <w:b/>
          <w:sz w:val="18"/>
          <w:lang w:val="es-BO"/>
        </w:rPr>
      </w:pPr>
    </w:p>
    <w:p w14:paraId="67A374A7" w14:textId="77777777" w:rsidR="00DA632C" w:rsidRPr="009956C4" w:rsidRDefault="00DA632C" w:rsidP="00DA632C">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04BF167E" w14:textId="77777777" w:rsidR="00DA632C" w:rsidRPr="009956C4" w:rsidRDefault="00DA632C" w:rsidP="00DA632C">
      <w:pPr>
        <w:jc w:val="both"/>
        <w:rPr>
          <w:rFonts w:cs="Arial"/>
          <w:b/>
          <w:sz w:val="18"/>
          <w:szCs w:val="18"/>
          <w:lang w:val="es-BO"/>
        </w:rPr>
      </w:pPr>
    </w:p>
    <w:p w14:paraId="31CEA1DD" w14:textId="77777777" w:rsidR="00DA632C" w:rsidRPr="009956C4" w:rsidRDefault="00DA632C" w:rsidP="00DA632C">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5F2456B4" w14:textId="77777777" w:rsidR="00DA632C" w:rsidRPr="009956C4" w:rsidRDefault="00DA632C" w:rsidP="00DA632C">
      <w:pPr>
        <w:ind w:firstLine="708"/>
        <w:jc w:val="both"/>
        <w:rPr>
          <w:rFonts w:cs="Arial"/>
          <w:sz w:val="18"/>
          <w:szCs w:val="18"/>
          <w:lang w:val="es-BO"/>
        </w:rPr>
      </w:pPr>
    </w:p>
    <w:p w14:paraId="101F12CE" w14:textId="77777777" w:rsidR="00DA632C" w:rsidRPr="009956C4" w:rsidRDefault="00DA632C" w:rsidP="00DA632C">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3213365" w14:textId="77777777" w:rsidR="00DA632C" w:rsidRPr="009956C4" w:rsidRDefault="00DA632C" w:rsidP="00DA632C">
      <w:pPr>
        <w:jc w:val="both"/>
        <w:rPr>
          <w:rFonts w:cs="Arial"/>
          <w:sz w:val="18"/>
          <w:szCs w:val="18"/>
          <w:lang w:val="es-BO"/>
        </w:rPr>
      </w:pPr>
    </w:p>
    <w:p w14:paraId="7BBD52E6" w14:textId="77777777" w:rsidR="00DA632C" w:rsidRPr="000B7182" w:rsidRDefault="00DA632C" w:rsidP="00DA632C">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29223E03" w14:textId="77777777" w:rsidR="00DA632C" w:rsidRPr="000B7182" w:rsidRDefault="00DA632C" w:rsidP="00DA632C">
      <w:pPr>
        <w:jc w:val="both"/>
        <w:rPr>
          <w:rFonts w:cs="Arial"/>
          <w:sz w:val="18"/>
          <w:szCs w:val="18"/>
          <w:lang w:val="es-BO"/>
        </w:rPr>
      </w:pPr>
    </w:p>
    <w:p w14:paraId="21B1C7B1" w14:textId="77777777" w:rsidR="00DA632C" w:rsidRPr="000B7182" w:rsidRDefault="00DA632C" w:rsidP="00DA632C">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3C469988" w14:textId="77777777" w:rsidR="00DA632C" w:rsidRPr="000B7182" w:rsidRDefault="00DA632C" w:rsidP="00DA632C">
      <w:pPr>
        <w:jc w:val="both"/>
        <w:rPr>
          <w:rFonts w:cs="Arial"/>
          <w:b/>
          <w:sz w:val="18"/>
          <w:szCs w:val="18"/>
          <w:lang w:val="es-BO"/>
        </w:rPr>
      </w:pPr>
    </w:p>
    <w:p w14:paraId="7B7CD423" w14:textId="77777777" w:rsidR="00DA632C" w:rsidRPr="009956C4" w:rsidRDefault="00DA632C" w:rsidP="00DA632C">
      <w:pPr>
        <w:jc w:val="both"/>
        <w:rPr>
          <w:rFonts w:cs="Arial"/>
          <w:b/>
          <w:sz w:val="18"/>
          <w:szCs w:val="18"/>
          <w:lang w:val="es-BO"/>
        </w:rPr>
      </w:pPr>
      <w:r w:rsidRPr="000B7182">
        <w:rPr>
          <w:rFonts w:cs="Arial"/>
          <w:b/>
          <w:sz w:val="18"/>
          <w:szCs w:val="18"/>
          <w:lang w:val="es-BO"/>
        </w:rPr>
        <w:lastRenderedPageBreak/>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7EE34BD5" w14:textId="77777777" w:rsidR="00DA632C" w:rsidRPr="009956C4" w:rsidRDefault="00DA632C" w:rsidP="00DA632C">
      <w:pPr>
        <w:jc w:val="both"/>
        <w:rPr>
          <w:rFonts w:cs="Arial"/>
          <w:sz w:val="18"/>
          <w:szCs w:val="18"/>
          <w:lang w:val="es-BO"/>
        </w:rPr>
      </w:pPr>
    </w:p>
    <w:p w14:paraId="78094487" w14:textId="77777777" w:rsidR="007F2B0C" w:rsidRDefault="00DA632C" w:rsidP="007F2B0C">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1907D950" w14:textId="77777777" w:rsidR="007F2B0C" w:rsidRDefault="007F2B0C">
      <w:pPr>
        <w:rPr>
          <w:rFonts w:cs="Arial"/>
          <w:sz w:val="18"/>
          <w:szCs w:val="18"/>
          <w:lang w:val="es-BO"/>
        </w:rPr>
      </w:pPr>
      <w:r>
        <w:rPr>
          <w:rFonts w:cs="Arial"/>
          <w:sz w:val="18"/>
          <w:szCs w:val="18"/>
          <w:lang w:val="es-BO"/>
        </w:rPr>
        <w:br w:type="page"/>
      </w:r>
    </w:p>
    <w:p w14:paraId="32AEC14C" w14:textId="358DB93B" w:rsidR="00540BEE" w:rsidRPr="00BB19A4" w:rsidRDefault="00540BEE" w:rsidP="007F2B0C">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2"/>
      <w:bookmarkEnd w:id="3"/>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1FAF045" w14:textId="77777777" w:rsidR="00E73AEE" w:rsidRPr="006876A4" w:rsidRDefault="00E73AEE" w:rsidP="00540BEE">
      <w:pPr>
        <w:jc w:val="both"/>
        <w:rPr>
          <w:rFonts w:cs="Arial"/>
          <w:sz w:val="14"/>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BB19A4">
        <w:rPr>
          <w:rFonts w:ascii="Verdana" w:hAnsi="Verdana" w:cs="Arial"/>
          <w:sz w:val="18"/>
          <w:szCs w:val="18"/>
          <w:u w:val="none"/>
          <w:lang w:val="es-BO"/>
        </w:rPr>
        <w:t>CONVOCATORIA Y DATOS GENERALES DE LA</w:t>
      </w:r>
      <w:r w:rsidRPr="009956C4">
        <w:rPr>
          <w:rFonts w:ascii="Verdana" w:hAnsi="Verdana" w:cs="Arial"/>
          <w:sz w:val="18"/>
          <w:szCs w:val="18"/>
          <w:u w:val="none"/>
          <w:lang w:val="es-BO"/>
        </w:rPr>
        <w:t xml:space="preserve"> CONTRATACIÓN</w:t>
      </w:r>
      <w:bookmarkEnd w:id="67"/>
    </w:p>
    <w:p w14:paraId="23797078" w14:textId="77777777" w:rsidR="0040067C" w:rsidRPr="006876A4" w:rsidRDefault="0040067C" w:rsidP="0040067C">
      <w:pPr>
        <w:rPr>
          <w:sz w:val="10"/>
          <w:szCs w:val="10"/>
          <w:lang w:val="es-BO"/>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9"/>
        <w:gridCol w:w="302"/>
        <w:gridCol w:w="294"/>
        <w:gridCol w:w="236"/>
        <w:gridCol w:w="294"/>
        <w:gridCol w:w="294"/>
        <w:gridCol w:w="294"/>
        <w:gridCol w:w="294"/>
        <w:gridCol w:w="263"/>
        <w:gridCol w:w="264"/>
        <w:gridCol w:w="130"/>
        <w:gridCol w:w="164"/>
        <w:gridCol w:w="267"/>
        <w:gridCol w:w="293"/>
        <w:gridCol w:w="293"/>
        <w:gridCol w:w="293"/>
        <w:gridCol w:w="293"/>
        <w:gridCol w:w="293"/>
        <w:gridCol w:w="293"/>
        <w:gridCol w:w="202"/>
        <w:gridCol w:w="90"/>
        <w:gridCol w:w="263"/>
        <w:gridCol w:w="236"/>
        <w:gridCol w:w="236"/>
        <w:gridCol w:w="264"/>
        <w:gridCol w:w="700"/>
        <w:gridCol w:w="533"/>
        <w:gridCol w:w="14"/>
        <w:gridCol w:w="238"/>
      </w:tblGrid>
      <w:tr w:rsidR="0040067C" w:rsidRPr="009956C4" w14:paraId="15324779" w14:textId="77777777" w:rsidTr="00AE0378">
        <w:trPr>
          <w:trHeight w:val="283"/>
        </w:trPr>
        <w:tc>
          <w:tcPr>
            <w:tcW w:w="9449" w:type="dxa"/>
            <w:gridSpan w:val="29"/>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DC5EEC" w14:textId="77777777" w:rsidR="0040067C" w:rsidRPr="009956C4" w:rsidRDefault="0040067C" w:rsidP="00AE0378">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40067C" w:rsidRPr="006876A4" w14:paraId="45FE868C" w14:textId="77777777" w:rsidTr="00AE0378">
        <w:tc>
          <w:tcPr>
            <w:tcW w:w="9449" w:type="dxa"/>
            <w:gridSpan w:val="29"/>
            <w:tcBorders>
              <w:left w:val="single" w:sz="12" w:space="0" w:color="244061" w:themeColor="accent1" w:themeShade="80"/>
              <w:right w:val="single" w:sz="12" w:space="0" w:color="244061" w:themeColor="accent1" w:themeShade="80"/>
            </w:tcBorders>
            <w:shd w:val="clear" w:color="auto" w:fill="auto"/>
            <w:vAlign w:val="center"/>
          </w:tcPr>
          <w:p w14:paraId="44ECA83A" w14:textId="77777777" w:rsidR="0040067C" w:rsidRPr="006876A4" w:rsidRDefault="0040067C" w:rsidP="00AE0378">
            <w:pPr>
              <w:rPr>
                <w:rFonts w:ascii="Arial" w:hAnsi="Arial" w:cs="Arial"/>
                <w:b/>
                <w:sz w:val="2"/>
                <w:szCs w:val="2"/>
                <w:lang w:val="es-BO"/>
              </w:rPr>
            </w:pPr>
          </w:p>
        </w:tc>
      </w:tr>
      <w:tr w:rsidR="0040067C" w:rsidRPr="00331652" w14:paraId="163B2E0A" w14:textId="77777777" w:rsidTr="00AE0378">
        <w:trPr>
          <w:trHeight w:val="279"/>
        </w:trPr>
        <w:tc>
          <w:tcPr>
            <w:tcW w:w="1819" w:type="dxa"/>
            <w:tcBorders>
              <w:left w:val="single" w:sz="12" w:space="0" w:color="244061" w:themeColor="accent1" w:themeShade="80"/>
              <w:right w:val="single" w:sz="4" w:space="0" w:color="auto"/>
            </w:tcBorders>
            <w:vAlign w:val="center"/>
          </w:tcPr>
          <w:p w14:paraId="507C7BA8" w14:textId="77777777" w:rsidR="0040067C" w:rsidRPr="00331652" w:rsidRDefault="0040067C" w:rsidP="00AE0378">
            <w:pPr>
              <w:jc w:val="right"/>
              <w:rPr>
                <w:rFonts w:ascii="Arial" w:hAnsi="Arial" w:cs="Arial"/>
                <w:sz w:val="12"/>
                <w:lang w:val="es-BO"/>
              </w:rPr>
            </w:pPr>
            <w:r w:rsidRPr="00331652">
              <w:rPr>
                <w:rFonts w:ascii="Arial" w:hAnsi="Arial" w:cs="Arial"/>
                <w:sz w:val="12"/>
                <w:lang w:val="es-BO"/>
              </w:rPr>
              <w:t>Entidad Convocante</w:t>
            </w:r>
          </w:p>
        </w:tc>
        <w:tc>
          <w:tcPr>
            <w:tcW w:w="7392"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0AADB" w14:textId="782317A9" w:rsidR="0040067C" w:rsidRPr="00F44C6B" w:rsidRDefault="00F44C6B" w:rsidP="00AE0378">
            <w:pPr>
              <w:jc w:val="center"/>
              <w:rPr>
                <w:rFonts w:ascii="Arial" w:hAnsi="Arial" w:cs="Arial"/>
                <w:lang w:val="es-BO"/>
              </w:rPr>
            </w:pPr>
            <w:r w:rsidRPr="00F44C6B">
              <w:rPr>
                <w:rFonts w:ascii="Arial" w:hAnsi="Arial" w:cs="Arial"/>
                <w:lang w:val="es-BO"/>
              </w:rPr>
              <w:t>BANCO CENTRAL DE BOLIVIA</w:t>
            </w:r>
          </w:p>
        </w:tc>
        <w:tc>
          <w:tcPr>
            <w:tcW w:w="238" w:type="dxa"/>
            <w:tcBorders>
              <w:left w:val="single" w:sz="4" w:space="0" w:color="auto"/>
              <w:right w:val="single" w:sz="12" w:space="0" w:color="244061" w:themeColor="accent1" w:themeShade="80"/>
            </w:tcBorders>
          </w:tcPr>
          <w:p w14:paraId="78C770B1" w14:textId="77777777" w:rsidR="0040067C" w:rsidRPr="00331652" w:rsidRDefault="0040067C" w:rsidP="00AE0378">
            <w:pPr>
              <w:rPr>
                <w:rFonts w:ascii="Arial" w:hAnsi="Arial" w:cs="Arial"/>
                <w:sz w:val="12"/>
                <w:lang w:val="es-BO"/>
              </w:rPr>
            </w:pPr>
          </w:p>
        </w:tc>
      </w:tr>
      <w:tr w:rsidR="0040067C" w:rsidRPr="00331652" w14:paraId="03BF9742" w14:textId="77777777" w:rsidTr="00AE0378">
        <w:trPr>
          <w:trHeight w:val="56"/>
        </w:trPr>
        <w:tc>
          <w:tcPr>
            <w:tcW w:w="9449" w:type="dxa"/>
            <w:gridSpan w:val="29"/>
            <w:tcBorders>
              <w:left w:val="single" w:sz="12" w:space="0" w:color="244061" w:themeColor="accent1" w:themeShade="80"/>
              <w:right w:val="single" w:sz="12" w:space="0" w:color="244061" w:themeColor="accent1" w:themeShade="80"/>
            </w:tcBorders>
            <w:vAlign w:val="center"/>
          </w:tcPr>
          <w:p w14:paraId="7761F34C" w14:textId="77777777" w:rsidR="0040067C" w:rsidRPr="00331652" w:rsidRDefault="0040067C" w:rsidP="00AE0378">
            <w:pPr>
              <w:rPr>
                <w:rFonts w:ascii="Arial" w:hAnsi="Arial" w:cs="Arial"/>
                <w:sz w:val="2"/>
                <w:szCs w:val="2"/>
                <w:lang w:val="es-BO"/>
              </w:rPr>
            </w:pPr>
          </w:p>
        </w:tc>
      </w:tr>
      <w:tr w:rsidR="0040067C" w:rsidRPr="00331652" w14:paraId="758D93D8" w14:textId="77777777" w:rsidTr="00AE0378">
        <w:trPr>
          <w:trHeight w:val="20"/>
        </w:trPr>
        <w:tc>
          <w:tcPr>
            <w:tcW w:w="1819" w:type="dxa"/>
            <w:vMerge w:val="restart"/>
            <w:tcBorders>
              <w:left w:val="single" w:sz="12" w:space="0" w:color="244061" w:themeColor="accent1" w:themeShade="80"/>
              <w:right w:val="single" w:sz="4" w:space="0" w:color="auto"/>
            </w:tcBorders>
            <w:vAlign w:val="center"/>
          </w:tcPr>
          <w:p w14:paraId="681A8123" w14:textId="77777777" w:rsidR="0040067C" w:rsidRPr="00331652" w:rsidRDefault="0040067C" w:rsidP="00AE0378">
            <w:pPr>
              <w:jc w:val="right"/>
              <w:rPr>
                <w:rFonts w:ascii="Arial" w:hAnsi="Arial" w:cs="Arial"/>
                <w:sz w:val="12"/>
                <w:lang w:val="es-BO"/>
              </w:rPr>
            </w:pPr>
            <w:r w:rsidRPr="00331652">
              <w:rPr>
                <w:rFonts w:ascii="Arial" w:hAnsi="Arial" w:cs="Arial"/>
                <w:sz w:val="12"/>
                <w:lang w:val="es-BO"/>
              </w:rPr>
              <w:t>Modalidad de contratación</w:t>
            </w:r>
          </w:p>
        </w:tc>
        <w:tc>
          <w:tcPr>
            <w:tcW w:w="2665" w:type="dxa"/>
            <w:gridSpan w:val="1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90477" w14:textId="77777777" w:rsidR="0040067C" w:rsidRPr="00331652" w:rsidRDefault="0040067C" w:rsidP="00AE0378">
            <w:pPr>
              <w:jc w:val="center"/>
              <w:rPr>
                <w:rFonts w:ascii="Arial" w:hAnsi="Arial" w:cs="Arial"/>
                <w:sz w:val="14"/>
                <w:lang w:val="es-BO"/>
              </w:rPr>
            </w:pPr>
            <w:r w:rsidRPr="00331652">
              <w:rPr>
                <w:rFonts w:ascii="Arial" w:hAnsi="Arial" w:cs="Arial"/>
                <w:sz w:val="14"/>
                <w:lang w:val="es-BO"/>
              </w:rPr>
              <w:t>Apoyo Nacional a la Producción y Empleo – ANPE</w:t>
            </w:r>
          </w:p>
          <w:p w14:paraId="2F8D2086" w14:textId="77777777" w:rsidR="0040067C" w:rsidRPr="00331652" w:rsidRDefault="0040067C" w:rsidP="00AE0378">
            <w:pPr>
              <w:jc w:val="center"/>
              <w:rPr>
                <w:rFonts w:ascii="Arial" w:hAnsi="Arial" w:cs="Arial"/>
                <w:sz w:val="12"/>
                <w:lang w:val="es-BO"/>
              </w:rPr>
            </w:pPr>
          </w:p>
        </w:tc>
        <w:tc>
          <w:tcPr>
            <w:tcW w:w="2391" w:type="dxa"/>
            <w:gridSpan w:val="9"/>
            <w:vMerge w:val="restart"/>
            <w:tcBorders>
              <w:left w:val="single" w:sz="4" w:space="0" w:color="auto"/>
              <w:right w:val="single" w:sz="4" w:space="0" w:color="auto"/>
            </w:tcBorders>
            <w:vAlign w:val="center"/>
          </w:tcPr>
          <w:p w14:paraId="54257F9B" w14:textId="77777777" w:rsidR="0040067C" w:rsidRPr="00331652" w:rsidRDefault="0040067C" w:rsidP="00AE0378">
            <w:pPr>
              <w:jc w:val="right"/>
              <w:rPr>
                <w:rFonts w:ascii="Arial" w:hAnsi="Arial" w:cs="Arial"/>
                <w:sz w:val="12"/>
                <w:lang w:val="es-BO"/>
              </w:rPr>
            </w:pPr>
            <w:r w:rsidRPr="00331652">
              <w:rPr>
                <w:rFonts w:ascii="Arial" w:hAnsi="Arial" w:cs="Arial"/>
                <w:sz w:val="12"/>
                <w:lang w:val="es-BO"/>
              </w:rPr>
              <w:t>Código Interno que la Entidad utiliza para identificar el proceso</w:t>
            </w:r>
          </w:p>
        </w:tc>
        <w:tc>
          <w:tcPr>
            <w:tcW w:w="2336"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9D4FB9" w14:textId="6D747489" w:rsidR="0040067C" w:rsidRPr="00331652" w:rsidRDefault="0040067C" w:rsidP="00E12817">
            <w:pPr>
              <w:jc w:val="center"/>
              <w:rPr>
                <w:rFonts w:ascii="Arial" w:hAnsi="Arial" w:cs="Arial"/>
                <w:sz w:val="12"/>
                <w:lang w:val="es-BO"/>
              </w:rPr>
            </w:pPr>
            <w:r w:rsidRPr="00331652">
              <w:rPr>
                <w:rFonts w:ascii="Arial" w:hAnsi="Arial" w:cs="Arial"/>
                <w:lang w:val="es-BO"/>
              </w:rPr>
              <w:t xml:space="preserve">ANPE – P Nº </w:t>
            </w:r>
            <w:r w:rsidR="00857731">
              <w:rPr>
                <w:rFonts w:ascii="Arial" w:hAnsi="Arial" w:cs="Arial"/>
                <w:lang w:val="es-BO"/>
              </w:rPr>
              <w:t>10</w:t>
            </w:r>
            <w:r w:rsidR="00E12817">
              <w:rPr>
                <w:rFonts w:ascii="Arial" w:hAnsi="Arial" w:cs="Arial"/>
                <w:lang w:val="es-BO"/>
              </w:rPr>
              <w:t>4</w:t>
            </w:r>
            <w:r w:rsidRPr="00331652">
              <w:rPr>
                <w:rFonts w:ascii="Arial" w:hAnsi="Arial" w:cs="Arial"/>
                <w:lang w:val="es-BO"/>
              </w:rPr>
              <w:t>/202</w:t>
            </w:r>
            <w:r>
              <w:rPr>
                <w:rFonts w:ascii="Arial" w:hAnsi="Arial" w:cs="Arial"/>
                <w:lang w:val="es-BO"/>
              </w:rPr>
              <w:t>3 – 1</w:t>
            </w:r>
            <w:r w:rsidRPr="00331652">
              <w:rPr>
                <w:rFonts w:ascii="Arial" w:hAnsi="Arial" w:cs="Arial"/>
                <w:lang w:val="es-BO"/>
              </w:rPr>
              <w:t>C</w:t>
            </w:r>
          </w:p>
        </w:tc>
        <w:tc>
          <w:tcPr>
            <w:tcW w:w="238" w:type="dxa"/>
            <w:tcBorders>
              <w:left w:val="single" w:sz="4" w:space="0" w:color="auto"/>
              <w:right w:val="single" w:sz="12" w:space="0" w:color="244061" w:themeColor="accent1" w:themeShade="80"/>
            </w:tcBorders>
          </w:tcPr>
          <w:p w14:paraId="5708540E" w14:textId="77777777" w:rsidR="0040067C" w:rsidRPr="00331652" w:rsidRDefault="0040067C" w:rsidP="00AE0378">
            <w:pPr>
              <w:rPr>
                <w:rFonts w:ascii="Arial" w:hAnsi="Arial" w:cs="Arial"/>
                <w:sz w:val="12"/>
                <w:lang w:val="es-BO"/>
              </w:rPr>
            </w:pPr>
          </w:p>
        </w:tc>
      </w:tr>
      <w:tr w:rsidR="0040067C" w:rsidRPr="00331652" w14:paraId="51AEF103" w14:textId="77777777" w:rsidTr="00AE0378">
        <w:trPr>
          <w:trHeight w:val="223"/>
        </w:trPr>
        <w:tc>
          <w:tcPr>
            <w:tcW w:w="1819" w:type="dxa"/>
            <w:vMerge/>
            <w:tcBorders>
              <w:left w:val="single" w:sz="12" w:space="0" w:color="244061" w:themeColor="accent1" w:themeShade="80"/>
              <w:right w:val="single" w:sz="4" w:space="0" w:color="auto"/>
            </w:tcBorders>
            <w:vAlign w:val="center"/>
          </w:tcPr>
          <w:p w14:paraId="536DC1D9" w14:textId="77777777" w:rsidR="0040067C" w:rsidRPr="00331652" w:rsidRDefault="0040067C" w:rsidP="00AE0378">
            <w:pPr>
              <w:jc w:val="right"/>
              <w:rPr>
                <w:rFonts w:ascii="Arial" w:hAnsi="Arial" w:cs="Arial"/>
                <w:sz w:val="12"/>
                <w:lang w:val="es-BO"/>
              </w:rPr>
            </w:pPr>
          </w:p>
        </w:tc>
        <w:tc>
          <w:tcPr>
            <w:tcW w:w="2665" w:type="dxa"/>
            <w:gridSpan w:val="10"/>
            <w:vMerge/>
            <w:tcBorders>
              <w:top w:val="single" w:sz="4" w:space="0" w:color="auto"/>
              <w:left w:val="single" w:sz="4" w:space="0" w:color="auto"/>
              <w:bottom w:val="single" w:sz="4" w:space="0" w:color="auto"/>
              <w:right w:val="single" w:sz="4" w:space="0" w:color="auto"/>
            </w:tcBorders>
            <w:shd w:val="clear" w:color="auto" w:fill="auto"/>
          </w:tcPr>
          <w:p w14:paraId="34B28FC1" w14:textId="77777777" w:rsidR="0040067C" w:rsidRPr="00331652" w:rsidRDefault="0040067C" w:rsidP="00AE0378">
            <w:pPr>
              <w:rPr>
                <w:rFonts w:ascii="Arial" w:hAnsi="Arial" w:cs="Arial"/>
                <w:sz w:val="12"/>
                <w:lang w:val="es-BO"/>
              </w:rPr>
            </w:pPr>
          </w:p>
        </w:tc>
        <w:tc>
          <w:tcPr>
            <w:tcW w:w="2391" w:type="dxa"/>
            <w:gridSpan w:val="9"/>
            <w:vMerge/>
            <w:tcBorders>
              <w:left w:val="single" w:sz="4" w:space="0" w:color="auto"/>
              <w:right w:val="single" w:sz="4" w:space="0" w:color="auto"/>
            </w:tcBorders>
            <w:shd w:val="clear" w:color="auto" w:fill="auto"/>
          </w:tcPr>
          <w:p w14:paraId="4141A47F" w14:textId="77777777" w:rsidR="0040067C" w:rsidRPr="00331652" w:rsidRDefault="0040067C" w:rsidP="00AE0378">
            <w:pPr>
              <w:rPr>
                <w:rFonts w:ascii="Arial" w:hAnsi="Arial" w:cs="Arial"/>
                <w:sz w:val="12"/>
                <w:lang w:val="es-BO"/>
              </w:rPr>
            </w:pPr>
          </w:p>
        </w:tc>
        <w:tc>
          <w:tcPr>
            <w:tcW w:w="2336" w:type="dxa"/>
            <w:gridSpan w:val="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507D9F" w14:textId="77777777" w:rsidR="0040067C" w:rsidRPr="00331652" w:rsidRDefault="0040067C" w:rsidP="00AE0378">
            <w:pPr>
              <w:rPr>
                <w:rFonts w:ascii="Arial" w:hAnsi="Arial" w:cs="Arial"/>
                <w:sz w:val="12"/>
                <w:lang w:val="es-BO"/>
              </w:rPr>
            </w:pPr>
          </w:p>
        </w:tc>
        <w:tc>
          <w:tcPr>
            <w:tcW w:w="238" w:type="dxa"/>
            <w:tcBorders>
              <w:left w:val="single" w:sz="4" w:space="0" w:color="auto"/>
              <w:right w:val="single" w:sz="12" w:space="0" w:color="244061" w:themeColor="accent1" w:themeShade="80"/>
            </w:tcBorders>
          </w:tcPr>
          <w:p w14:paraId="40EFFC4D" w14:textId="77777777" w:rsidR="0040067C" w:rsidRPr="00331652" w:rsidRDefault="0040067C" w:rsidP="00AE0378">
            <w:pPr>
              <w:rPr>
                <w:rFonts w:ascii="Arial" w:hAnsi="Arial" w:cs="Arial"/>
                <w:sz w:val="12"/>
                <w:lang w:val="es-BO"/>
              </w:rPr>
            </w:pPr>
          </w:p>
        </w:tc>
      </w:tr>
      <w:tr w:rsidR="0040067C" w:rsidRPr="00331652" w14:paraId="7FD2056F" w14:textId="77777777" w:rsidTr="00AE0378">
        <w:trPr>
          <w:trHeight w:val="66"/>
        </w:trPr>
        <w:tc>
          <w:tcPr>
            <w:tcW w:w="9449" w:type="dxa"/>
            <w:gridSpan w:val="29"/>
            <w:tcBorders>
              <w:left w:val="single" w:sz="12" w:space="0" w:color="auto"/>
              <w:right w:val="single" w:sz="12" w:space="0" w:color="244061" w:themeColor="accent1" w:themeShade="80"/>
            </w:tcBorders>
            <w:vAlign w:val="center"/>
          </w:tcPr>
          <w:p w14:paraId="3F60CE2A" w14:textId="77777777" w:rsidR="0040067C" w:rsidRPr="00331652" w:rsidRDefault="0040067C" w:rsidP="00AE0378">
            <w:pPr>
              <w:rPr>
                <w:rFonts w:ascii="Arial" w:hAnsi="Arial" w:cs="Arial"/>
                <w:sz w:val="2"/>
                <w:szCs w:val="4"/>
                <w:lang w:val="es-BO"/>
              </w:rPr>
            </w:pPr>
          </w:p>
        </w:tc>
      </w:tr>
      <w:tr w:rsidR="0040067C" w:rsidRPr="00331652" w14:paraId="582EF412" w14:textId="77777777" w:rsidTr="00F44C6B">
        <w:trPr>
          <w:trHeight w:val="250"/>
        </w:trPr>
        <w:tc>
          <w:tcPr>
            <w:tcW w:w="1819" w:type="dxa"/>
            <w:tcBorders>
              <w:top w:val="nil"/>
              <w:left w:val="single" w:sz="12" w:space="0" w:color="auto"/>
              <w:bottom w:val="nil"/>
              <w:right w:val="single" w:sz="4" w:space="0" w:color="auto"/>
            </w:tcBorders>
            <w:vAlign w:val="center"/>
            <w:hideMark/>
          </w:tcPr>
          <w:p w14:paraId="37276DE8" w14:textId="77777777" w:rsidR="0040067C" w:rsidRPr="00331652" w:rsidRDefault="0040067C" w:rsidP="00AE0378">
            <w:pPr>
              <w:jc w:val="right"/>
              <w:rPr>
                <w:rFonts w:ascii="Arial" w:hAnsi="Arial" w:cs="Arial"/>
                <w:lang w:val="es-BO"/>
              </w:rPr>
            </w:pPr>
            <w:r w:rsidRPr="00331652">
              <w:rPr>
                <w:rFonts w:ascii="Arial" w:hAnsi="Arial" w:cs="Arial"/>
                <w:lang w:val="es-BO"/>
              </w:rPr>
              <w:t>CUCE</w:t>
            </w:r>
          </w:p>
        </w:tc>
        <w:tc>
          <w:tcPr>
            <w:tcW w:w="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EB03D69"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A30E712" w14:textId="77777777" w:rsidR="0040067C" w:rsidRPr="00331652" w:rsidRDefault="0040067C" w:rsidP="00AE0378">
            <w:pPr>
              <w:rPr>
                <w:rFonts w:ascii="Arial" w:hAnsi="Arial" w:cs="Arial"/>
                <w:sz w:val="14"/>
                <w:szCs w:val="14"/>
                <w:lang w:val="es-BO"/>
              </w:rPr>
            </w:pPr>
            <w:r>
              <w:rPr>
                <w:rFonts w:ascii="Arial" w:hAnsi="Arial" w:cs="Arial"/>
                <w:sz w:val="14"/>
                <w:szCs w:val="14"/>
                <w:lang w:val="es-BO"/>
              </w:rPr>
              <w:t>3</w:t>
            </w:r>
          </w:p>
        </w:tc>
        <w:tc>
          <w:tcPr>
            <w:tcW w:w="236" w:type="dxa"/>
            <w:tcBorders>
              <w:left w:val="single" w:sz="4" w:space="0" w:color="auto"/>
              <w:right w:val="single" w:sz="4" w:space="0" w:color="auto"/>
            </w:tcBorders>
            <w:vAlign w:val="center"/>
            <w:hideMark/>
          </w:tcPr>
          <w:p w14:paraId="511D762E" w14:textId="77777777" w:rsidR="0040067C" w:rsidRPr="00331652" w:rsidRDefault="0040067C" w:rsidP="00AE0378">
            <w:pPr>
              <w:ind w:left="-74" w:right="-142"/>
              <w:jc w:val="center"/>
              <w:rPr>
                <w:rFonts w:ascii="Arial" w:hAnsi="Arial" w:cs="Arial"/>
                <w:sz w:val="14"/>
                <w:szCs w:val="14"/>
                <w:lang w:val="es-BO"/>
              </w:rPr>
            </w:pPr>
            <w:r w:rsidRPr="00331652">
              <w:rPr>
                <w:rFonts w:ascii="Arial" w:hAnsi="Arial" w:cs="Arial"/>
                <w:sz w:val="14"/>
                <w:szCs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24B97FA"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91246C8"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5554"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F0035DA"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1</w:t>
            </w:r>
          </w:p>
        </w:tc>
        <w:tc>
          <w:tcPr>
            <w:tcW w:w="263" w:type="dxa"/>
            <w:tcBorders>
              <w:left w:val="single" w:sz="4" w:space="0" w:color="auto"/>
              <w:right w:val="single" w:sz="4" w:space="0" w:color="auto"/>
            </w:tcBorders>
            <w:vAlign w:val="center"/>
            <w:hideMark/>
          </w:tcPr>
          <w:p w14:paraId="461EF131" w14:textId="77777777" w:rsidR="0040067C" w:rsidRPr="00331652" w:rsidRDefault="0040067C" w:rsidP="00AE0378">
            <w:pPr>
              <w:ind w:left="-19" w:firstLine="19"/>
              <w:jc w:val="center"/>
              <w:rPr>
                <w:rFonts w:ascii="Arial" w:hAnsi="Arial" w:cs="Arial"/>
                <w:sz w:val="14"/>
                <w:szCs w:val="14"/>
                <w:lang w:val="es-BO"/>
              </w:rPr>
            </w:pPr>
            <w:r w:rsidRPr="00331652">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17CE87" w14:textId="2ADA55B7" w:rsidR="0040067C" w:rsidRPr="00331652" w:rsidRDefault="0040067C" w:rsidP="00AE0378">
            <w:pPr>
              <w:jc w:val="center"/>
              <w:rPr>
                <w:rFonts w:ascii="Arial" w:hAnsi="Arial" w:cs="Arial"/>
                <w:sz w:val="14"/>
                <w:szCs w:val="14"/>
                <w:lang w:val="es-BO"/>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5ACFD6" w14:textId="27E582DE" w:rsidR="0040067C" w:rsidRPr="00331652" w:rsidRDefault="0040067C" w:rsidP="00AE0378">
            <w:pPr>
              <w:jc w:val="center"/>
              <w:rPr>
                <w:rFonts w:ascii="Arial" w:hAnsi="Arial" w:cs="Arial"/>
                <w:sz w:val="14"/>
                <w:szCs w:val="14"/>
                <w:lang w:val="es-BO"/>
              </w:rPr>
            </w:pPr>
          </w:p>
        </w:tc>
        <w:tc>
          <w:tcPr>
            <w:tcW w:w="267" w:type="dxa"/>
            <w:tcBorders>
              <w:top w:val="nil"/>
              <w:left w:val="single" w:sz="4" w:space="0" w:color="auto"/>
              <w:right w:val="single" w:sz="4" w:space="0" w:color="auto"/>
            </w:tcBorders>
            <w:vAlign w:val="center"/>
            <w:hideMark/>
          </w:tcPr>
          <w:p w14:paraId="3EE40076" w14:textId="77777777" w:rsidR="0040067C" w:rsidRPr="00331652" w:rsidRDefault="0040067C" w:rsidP="00AE0378">
            <w:pPr>
              <w:ind w:left="22" w:hanging="22"/>
              <w:jc w:val="center"/>
              <w:rPr>
                <w:rFonts w:ascii="Arial" w:hAnsi="Arial" w:cs="Arial"/>
                <w:sz w:val="14"/>
                <w:szCs w:val="14"/>
                <w:lang w:val="es-BO"/>
              </w:rPr>
            </w:pPr>
            <w:r w:rsidRPr="00331652">
              <w:rPr>
                <w:rFonts w:ascii="Arial" w:hAnsi="Arial" w:cs="Arial"/>
                <w:sz w:val="14"/>
                <w:szCs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BF27FCA" w14:textId="509E9F99" w:rsidR="0040067C" w:rsidRPr="00331652" w:rsidRDefault="0040067C" w:rsidP="00AE0378">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11D48D1" w14:textId="30052664" w:rsidR="0040067C" w:rsidRPr="00331652" w:rsidRDefault="0040067C" w:rsidP="00AE0378">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B7F4AFF" w14:textId="028128C1" w:rsidR="0040067C" w:rsidRPr="00331652" w:rsidRDefault="0040067C" w:rsidP="00AE0378">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6D0701" w14:textId="734A3FDE" w:rsidR="0040067C" w:rsidRPr="00331652" w:rsidRDefault="0040067C" w:rsidP="00AE0378">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B2A08F" w14:textId="57B26E9C" w:rsidR="0040067C" w:rsidRPr="00331652" w:rsidRDefault="0040067C" w:rsidP="00AE0378">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1C656B5" w14:textId="5E07436C" w:rsidR="0040067C" w:rsidRPr="00331652" w:rsidRDefault="0040067C" w:rsidP="00AE0378">
            <w:pPr>
              <w:jc w:val="center"/>
              <w:rPr>
                <w:rFonts w:ascii="Arial" w:hAnsi="Arial" w:cs="Arial"/>
                <w:sz w:val="14"/>
                <w:szCs w:val="14"/>
                <w:lang w:val="es-BO"/>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F91F8B" w14:textId="0065D775" w:rsidR="0040067C" w:rsidRPr="00331652" w:rsidRDefault="0040067C" w:rsidP="00AE0378">
            <w:pPr>
              <w:jc w:val="center"/>
              <w:rPr>
                <w:rFonts w:ascii="Arial" w:hAnsi="Arial" w:cs="Arial"/>
                <w:sz w:val="14"/>
                <w:szCs w:val="14"/>
                <w:lang w:val="es-BO"/>
              </w:rPr>
            </w:pPr>
          </w:p>
        </w:tc>
        <w:tc>
          <w:tcPr>
            <w:tcW w:w="263" w:type="dxa"/>
            <w:tcBorders>
              <w:top w:val="nil"/>
              <w:left w:val="single" w:sz="4" w:space="0" w:color="auto"/>
              <w:right w:val="single" w:sz="4" w:space="0" w:color="auto"/>
            </w:tcBorders>
            <w:vAlign w:val="center"/>
            <w:hideMark/>
          </w:tcPr>
          <w:p w14:paraId="603BDD68" w14:textId="77777777" w:rsidR="0040067C" w:rsidRPr="00331652" w:rsidRDefault="0040067C" w:rsidP="00AE0378">
            <w:pPr>
              <w:ind w:left="18" w:hanging="18"/>
              <w:jc w:val="center"/>
              <w:rPr>
                <w:rFonts w:ascii="Arial" w:hAnsi="Arial" w:cs="Arial"/>
                <w:sz w:val="14"/>
                <w:szCs w:val="14"/>
                <w:lang w:val="es-BO"/>
              </w:rPr>
            </w:pPr>
            <w:r w:rsidRPr="00331652">
              <w:rPr>
                <w:rFonts w:ascii="Arial" w:hAnsi="Arial" w:cs="Arial"/>
                <w:sz w:val="14"/>
                <w:szCs w:val="14"/>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A9BB51" w14:textId="444740E6" w:rsidR="0040067C" w:rsidRPr="00331652" w:rsidRDefault="0040067C" w:rsidP="00AE0378">
            <w:pPr>
              <w:jc w:val="center"/>
              <w:rPr>
                <w:rFonts w:ascii="Arial" w:hAnsi="Arial" w:cs="Arial"/>
                <w:sz w:val="14"/>
                <w:szCs w:val="14"/>
                <w:lang w:val="es-BO"/>
              </w:rPr>
            </w:pPr>
          </w:p>
        </w:tc>
        <w:tc>
          <w:tcPr>
            <w:tcW w:w="236" w:type="dxa"/>
            <w:tcBorders>
              <w:left w:val="single" w:sz="4" w:space="0" w:color="auto"/>
              <w:right w:val="single" w:sz="4" w:space="0" w:color="auto"/>
            </w:tcBorders>
            <w:vAlign w:val="center"/>
          </w:tcPr>
          <w:p w14:paraId="5183F8C7" w14:textId="3491466B" w:rsidR="0040067C" w:rsidRPr="00331652" w:rsidRDefault="0040067C" w:rsidP="00AE0378">
            <w:pPr>
              <w:jc w:val="center"/>
              <w:rPr>
                <w:rFonts w:ascii="Arial" w:hAnsi="Arial" w:cs="Arial"/>
                <w:sz w:val="14"/>
                <w:szCs w:val="14"/>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EBC8ED" w14:textId="24D5AE6D" w:rsidR="0040067C" w:rsidRPr="00331652" w:rsidRDefault="0040067C" w:rsidP="00AE0378">
            <w:pPr>
              <w:jc w:val="center"/>
              <w:rPr>
                <w:rFonts w:ascii="Arial" w:hAnsi="Arial" w:cs="Arial"/>
                <w:sz w:val="14"/>
                <w:szCs w:val="14"/>
                <w:lang w:val="es-BO"/>
              </w:rPr>
            </w:pPr>
          </w:p>
        </w:tc>
        <w:tc>
          <w:tcPr>
            <w:tcW w:w="700" w:type="dxa"/>
            <w:tcBorders>
              <w:left w:val="single" w:sz="4" w:space="0" w:color="auto"/>
              <w:right w:val="single" w:sz="4" w:space="0" w:color="auto"/>
            </w:tcBorders>
            <w:vAlign w:val="center"/>
            <w:hideMark/>
          </w:tcPr>
          <w:p w14:paraId="468815BF"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Gestión</w:t>
            </w:r>
          </w:p>
        </w:tc>
        <w:tc>
          <w:tcPr>
            <w:tcW w:w="5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DB71E92" w14:textId="77777777" w:rsidR="0040067C" w:rsidRPr="00331652" w:rsidRDefault="0040067C" w:rsidP="00AE0378">
            <w:pPr>
              <w:jc w:val="center"/>
              <w:rPr>
                <w:rFonts w:ascii="Arial" w:hAnsi="Arial" w:cs="Arial"/>
                <w:sz w:val="14"/>
                <w:szCs w:val="14"/>
                <w:lang w:val="es-BO"/>
              </w:rPr>
            </w:pPr>
            <w:r w:rsidRPr="00331652">
              <w:rPr>
                <w:rFonts w:ascii="Arial" w:hAnsi="Arial" w:cs="Arial"/>
                <w:sz w:val="14"/>
                <w:szCs w:val="14"/>
                <w:lang w:val="es-BO"/>
              </w:rPr>
              <w:t>202</w:t>
            </w:r>
            <w:r>
              <w:rPr>
                <w:rFonts w:ascii="Arial" w:hAnsi="Arial" w:cs="Arial"/>
                <w:sz w:val="14"/>
                <w:szCs w:val="14"/>
                <w:lang w:val="es-BO"/>
              </w:rPr>
              <w:t>3</w:t>
            </w:r>
          </w:p>
        </w:tc>
        <w:tc>
          <w:tcPr>
            <w:tcW w:w="252" w:type="dxa"/>
            <w:gridSpan w:val="2"/>
            <w:tcBorders>
              <w:top w:val="nil"/>
              <w:left w:val="single" w:sz="4" w:space="0" w:color="auto"/>
              <w:right w:val="single" w:sz="12" w:space="0" w:color="auto"/>
            </w:tcBorders>
            <w:vAlign w:val="center"/>
          </w:tcPr>
          <w:p w14:paraId="251CAD3E" w14:textId="77777777" w:rsidR="0040067C" w:rsidRPr="00331652" w:rsidRDefault="0040067C" w:rsidP="00AE0378">
            <w:pPr>
              <w:jc w:val="center"/>
              <w:rPr>
                <w:rFonts w:ascii="Arial" w:hAnsi="Arial" w:cs="Arial"/>
                <w:sz w:val="2"/>
                <w:szCs w:val="2"/>
                <w:lang w:val="es-BO"/>
              </w:rPr>
            </w:pPr>
          </w:p>
        </w:tc>
      </w:tr>
      <w:tr w:rsidR="0040067C" w:rsidRPr="00331652" w14:paraId="330ED974" w14:textId="77777777" w:rsidTr="00AE0378">
        <w:trPr>
          <w:trHeight w:val="45"/>
        </w:trPr>
        <w:tc>
          <w:tcPr>
            <w:tcW w:w="9449" w:type="dxa"/>
            <w:gridSpan w:val="29"/>
            <w:tcBorders>
              <w:top w:val="nil"/>
              <w:left w:val="single" w:sz="12" w:space="0" w:color="auto"/>
              <w:bottom w:val="nil"/>
              <w:right w:val="single" w:sz="12" w:space="0" w:color="auto"/>
            </w:tcBorders>
            <w:vAlign w:val="center"/>
          </w:tcPr>
          <w:p w14:paraId="1C563A7F" w14:textId="77777777" w:rsidR="0040067C" w:rsidRPr="00331652" w:rsidRDefault="0040067C" w:rsidP="00AE0378">
            <w:pPr>
              <w:jc w:val="center"/>
              <w:rPr>
                <w:rFonts w:ascii="Arial" w:hAnsi="Arial" w:cs="Arial"/>
                <w:sz w:val="2"/>
                <w:szCs w:val="2"/>
                <w:lang w:val="es-BO"/>
              </w:rPr>
            </w:pPr>
          </w:p>
        </w:tc>
      </w:tr>
    </w:tbl>
    <w:p w14:paraId="5BB8FD46" w14:textId="77777777" w:rsidR="0040067C" w:rsidRPr="00331652" w:rsidRDefault="0040067C" w:rsidP="0040067C">
      <w:pPr>
        <w:rPr>
          <w:sz w:val="2"/>
          <w:szCs w:val="2"/>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11"/>
        <w:gridCol w:w="282"/>
        <w:gridCol w:w="1090"/>
        <w:gridCol w:w="273"/>
        <w:gridCol w:w="14"/>
        <w:gridCol w:w="297"/>
        <w:gridCol w:w="281"/>
        <w:gridCol w:w="276"/>
        <w:gridCol w:w="273"/>
        <w:gridCol w:w="273"/>
        <w:gridCol w:w="272"/>
        <w:gridCol w:w="273"/>
        <w:gridCol w:w="273"/>
        <w:gridCol w:w="273"/>
        <w:gridCol w:w="273"/>
        <w:gridCol w:w="273"/>
        <w:gridCol w:w="273"/>
        <w:gridCol w:w="272"/>
        <w:gridCol w:w="273"/>
        <w:gridCol w:w="273"/>
        <w:gridCol w:w="273"/>
        <w:gridCol w:w="273"/>
        <w:gridCol w:w="614"/>
        <w:gridCol w:w="319"/>
      </w:tblGrid>
      <w:tr w:rsidR="0040067C" w:rsidRPr="00331652" w14:paraId="439A67B4" w14:textId="77777777" w:rsidTr="00AE0378">
        <w:tc>
          <w:tcPr>
            <w:tcW w:w="9449" w:type="dxa"/>
            <w:gridSpan w:val="25"/>
            <w:tcBorders>
              <w:left w:val="single" w:sz="12" w:space="0" w:color="244061" w:themeColor="accent1" w:themeShade="80"/>
              <w:right w:val="single" w:sz="12" w:space="0" w:color="244061" w:themeColor="accent1" w:themeShade="80"/>
            </w:tcBorders>
            <w:vAlign w:val="center"/>
          </w:tcPr>
          <w:p w14:paraId="62D940DE" w14:textId="77777777" w:rsidR="0040067C" w:rsidRPr="00331652" w:rsidRDefault="0040067C" w:rsidP="00AE0378">
            <w:pPr>
              <w:rPr>
                <w:rFonts w:ascii="Arial" w:hAnsi="Arial" w:cs="Arial"/>
                <w:sz w:val="2"/>
                <w:szCs w:val="2"/>
                <w:lang w:val="es-BO"/>
              </w:rPr>
            </w:pPr>
          </w:p>
        </w:tc>
      </w:tr>
      <w:tr w:rsidR="0040067C" w:rsidRPr="00331652" w14:paraId="62C73822" w14:textId="77777777" w:rsidTr="00AE0378">
        <w:trPr>
          <w:trHeight w:val="433"/>
        </w:trPr>
        <w:tc>
          <w:tcPr>
            <w:tcW w:w="1872" w:type="dxa"/>
            <w:tcBorders>
              <w:left w:val="single" w:sz="12" w:space="0" w:color="244061" w:themeColor="accent1" w:themeShade="80"/>
              <w:right w:val="single" w:sz="4" w:space="0" w:color="auto"/>
            </w:tcBorders>
            <w:vAlign w:val="center"/>
          </w:tcPr>
          <w:p w14:paraId="1589432E" w14:textId="77777777" w:rsidR="0040067C" w:rsidRPr="00331652" w:rsidRDefault="0040067C" w:rsidP="00AE0378">
            <w:pPr>
              <w:jc w:val="right"/>
              <w:rPr>
                <w:rFonts w:ascii="Arial" w:hAnsi="Arial" w:cs="Arial"/>
                <w:sz w:val="14"/>
                <w:lang w:val="es-BO"/>
              </w:rPr>
            </w:pPr>
            <w:r w:rsidRPr="00331652">
              <w:rPr>
                <w:rFonts w:ascii="Arial" w:hAnsi="Arial" w:cs="Arial"/>
                <w:sz w:val="14"/>
                <w:lang w:val="es-BO"/>
              </w:rPr>
              <w:t>Objeto de la contratación</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E2E692" w14:textId="31159E58" w:rsidR="0040067C" w:rsidRPr="00331652" w:rsidRDefault="00E12817" w:rsidP="00510817">
            <w:pPr>
              <w:tabs>
                <w:tab w:val="left" w:pos="1634"/>
              </w:tabs>
              <w:jc w:val="center"/>
              <w:rPr>
                <w:rFonts w:ascii="Arial" w:hAnsi="Arial" w:cs="Arial"/>
                <w:b/>
                <w:lang w:val="es-BO"/>
              </w:rPr>
            </w:pPr>
            <w:r>
              <w:rPr>
                <w:rFonts w:ascii="Arial" w:hAnsi="Arial" w:cs="Arial"/>
                <w:b/>
                <w:lang w:val="es-BO"/>
              </w:rPr>
              <w:t>PROVISION E INSTALACION DE UN SISTEMA DE VIDEO VIGILANCIA PERIMETRAL FASE II</w:t>
            </w:r>
            <w:r w:rsidR="0040067C">
              <w:rPr>
                <w:rFonts w:ascii="Arial" w:hAnsi="Arial" w:cs="Arial"/>
                <w:b/>
                <w:lang w:val="es-BO"/>
              </w:rPr>
              <w:t xml:space="preserve"> </w:t>
            </w:r>
          </w:p>
        </w:tc>
        <w:tc>
          <w:tcPr>
            <w:tcW w:w="319" w:type="dxa"/>
            <w:tcBorders>
              <w:left w:val="single" w:sz="4" w:space="0" w:color="auto"/>
              <w:right w:val="single" w:sz="12" w:space="0" w:color="244061" w:themeColor="accent1" w:themeShade="80"/>
            </w:tcBorders>
          </w:tcPr>
          <w:p w14:paraId="14B444FC" w14:textId="77777777" w:rsidR="0040067C" w:rsidRPr="00331652" w:rsidRDefault="0040067C" w:rsidP="00AE0378">
            <w:pPr>
              <w:rPr>
                <w:rFonts w:ascii="Arial" w:hAnsi="Arial" w:cs="Arial"/>
                <w:sz w:val="14"/>
                <w:lang w:val="es-BO"/>
              </w:rPr>
            </w:pPr>
          </w:p>
        </w:tc>
      </w:tr>
      <w:tr w:rsidR="0040067C" w:rsidRPr="00331652" w14:paraId="08952574" w14:textId="77777777" w:rsidTr="00AE0378">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0FC16039" w14:textId="77777777" w:rsidR="0040067C" w:rsidRPr="00331652" w:rsidRDefault="0040067C" w:rsidP="00AE0378">
            <w:pPr>
              <w:rPr>
                <w:rFonts w:ascii="Arial" w:hAnsi="Arial" w:cs="Arial"/>
                <w:sz w:val="4"/>
                <w:szCs w:val="6"/>
                <w:lang w:val="es-BO"/>
              </w:rPr>
            </w:pPr>
          </w:p>
        </w:tc>
      </w:tr>
      <w:tr w:rsidR="0040067C" w:rsidRPr="00331652" w14:paraId="0FD47A73" w14:textId="77777777" w:rsidTr="00AE0378">
        <w:trPr>
          <w:trHeight w:val="223"/>
        </w:trPr>
        <w:tc>
          <w:tcPr>
            <w:tcW w:w="1872" w:type="dxa"/>
            <w:vMerge w:val="restart"/>
            <w:tcBorders>
              <w:left w:val="single" w:sz="12" w:space="0" w:color="244061" w:themeColor="accent1" w:themeShade="80"/>
              <w:right w:val="single" w:sz="4" w:space="0" w:color="auto"/>
            </w:tcBorders>
            <w:vAlign w:val="center"/>
          </w:tcPr>
          <w:p w14:paraId="5CCA9633" w14:textId="77777777" w:rsidR="0040067C" w:rsidRPr="00331652" w:rsidRDefault="0040067C" w:rsidP="00AE0378">
            <w:pPr>
              <w:jc w:val="right"/>
              <w:rPr>
                <w:rFonts w:ascii="Arial" w:hAnsi="Arial" w:cs="Arial"/>
                <w:sz w:val="14"/>
                <w:szCs w:val="2"/>
                <w:lang w:val="es-BO"/>
              </w:rPr>
            </w:pPr>
            <w:r w:rsidRPr="00331652">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1122B" w14:textId="77777777" w:rsidR="0040067C" w:rsidRPr="00331652" w:rsidRDefault="0040067C" w:rsidP="00AE0378">
            <w:pPr>
              <w:jc w:val="center"/>
              <w:rPr>
                <w:rFonts w:ascii="Arial" w:hAnsi="Arial" w:cs="Arial"/>
                <w:b/>
                <w:sz w:val="14"/>
                <w:szCs w:val="2"/>
                <w:lang w:val="es-BO"/>
              </w:rPr>
            </w:pPr>
            <w:r w:rsidRPr="00331652">
              <w:rPr>
                <w:rFonts w:ascii="Arial" w:hAnsi="Arial" w:cs="Arial"/>
                <w:b/>
                <w:sz w:val="14"/>
                <w:szCs w:val="2"/>
                <w:lang w:val="es-BO"/>
              </w:rPr>
              <w:t>X</w:t>
            </w:r>
          </w:p>
        </w:tc>
        <w:tc>
          <w:tcPr>
            <w:tcW w:w="2786" w:type="dxa"/>
            <w:gridSpan w:val="8"/>
            <w:tcBorders>
              <w:left w:val="single" w:sz="4" w:space="0" w:color="auto"/>
              <w:right w:val="single" w:sz="4" w:space="0" w:color="auto"/>
            </w:tcBorders>
            <w:vAlign w:val="center"/>
          </w:tcPr>
          <w:p w14:paraId="5552EE2F" w14:textId="77777777" w:rsidR="0040067C" w:rsidRPr="00331652" w:rsidRDefault="0040067C" w:rsidP="00AE0378">
            <w:pPr>
              <w:rPr>
                <w:rFonts w:ascii="Arial" w:hAnsi="Arial" w:cs="Arial"/>
                <w:sz w:val="14"/>
                <w:lang w:val="es-BO"/>
              </w:rPr>
            </w:pPr>
            <w:r w:rsidRPr="00331652">
              <w:rPr>
                <w:rFonts w:ascii="Arial" w:hAnsi="Arial" w:cs="Arial"/>
                <w:sz w:val="14"/>
                <w:lang w:val="es-BO"/>
              </w:rPr>
              <w:t>Precio Evaluado más Bajo</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8876DC" w14:textId="77777777" w:rsidR="0040067C" w:rsidRPr="00331652" w:rsidRDefault="0040067C" w:rsidP="00AE0378">
            <w:pPr>
              <w:rPr>
                <w:rFonts w:ascii="Arial" w:hAnsi="Arial" w:cs="Arial"/>
                <w:sz w:val="14"/>
                <w:lang w:val="es-BO"/>
              </w:rPr>
            </w:pPr>
          </w:p>
        </w:tc>
        <w:tc>
          <w:tcPr>
            <w:tcW w:w="2728" w:type="dxa"/>
            <w:gridSpan w:val="10"/>
            <w:tcBorders>
              <w:left w:val="single" w:sz="4" w:space="0" w:color="auto"/>
            </w:tcBorders>
            <w:vAlign w:val="center"/>
          </w:tcPr>
          <w:p w14:paraId="3344C471" w14:textId="77777777" w:rsidR="0040067C" w:rsidRPr="00331652" w:rsidRDefault="0040067C" w:rsidP="00AE0378">
            <w:pPr>
              <w:rPr>
                <w:rFonts w:ascii="Arial" w:hAnsi="Arial" w:cs="Arial"/>
                <w:sz w:val="14"/>
                <w:szCs w:val="2"/>
                <w:lang w:val="es-BO"/>
              </w:rPr>
            </w:pPr>
            <w:r w:rsidRPr="00331652">
              <w:rPr>
                <w:rFonts w:ascii="Arial" w:hAnsi="Arial" w:cs="Arial"/>
                <w:sz w:val="14"/>
                <w:lang w:val="es-BO"/>
              </w:rPr>
              <w:t>Calidad Propuesta Técnica y Costo</w:t>
            </w:r>
          </w:p>
        </w:tc>
        <w:tc>
          <w:tcPr>
            <w:tcW w:w="273" w:type="dxa"/>
          </w:tcPr>
          <w:p w14:paraId="7030F9D1" w14:textId="77777777" w:rsidR="0040067C" w:rsidRPr="00331652" w:rsidRDefault="0040067C" w:rsidP="00AE0378">
            <w:pPr>
              <w:rPr>
                <w:rFonts w:ascii="Arial" w:hAnsi="Arial" w:cs="Arial"/>
                <w:sz w:val="14"/>
                <w:szCs w:val="2"/>
                <w:lang w:val="es-BO"/>
              </w:rPr>
            </w:pPr>
          </w:p>
        </w:tc>
        <w:tc>
          <w:tcPr>
            <w:tcW w:w="1206" w:type="dxa"/>
            <w:gridSpan w:val="3"/>
            <w:tcBorders>
              <w:right w:val="single" w:sz="12" w:space="0" w:color="244061" w:themeColor="accent1" w:themeShade="80"/>
            </w:tcBorders>
          </w:tcPr>
          <w:p w14:paraId="21ECADCE" w14:textId="77777777" w:rsidR="0040067C" w:rsidRPr="00331652" w:rsidRDefault="0040067C" w:rsidP="00AE0378">
            <w:pPr>
              <w:rPr>
                <w:rFonts w:ascii="Arial" w:hAnsi="Arial" w:cs="Arial"/>
                <w:sz w:val="14"/>
                <w:szCs w:val="2"/>
                <w:lang w:val="es-BO"/>
              </w:rPr>
            </w:pPr>
          </w:p>
        </w:tc>
      </w:tr>
      <w:tr w:rsidR="0040067C" w:rsidRPr="00331652" w14:paraId="66511D1F" w14:textId="77777777" w:rsidTr="00AE0378">
        <w:trPr>
          <w:trHeight w:val="20"/>
        </w:trPr>
        <w:tc>
          <w:tcPr>
            <w:tcW w:w="1872" w:type="dxa"/>
            <w:vMerge/>
            <w:tcBorders>
              <w:left w:val="single" w:sz="12" w:space="0" w:color="244061" w:themeColor="accent1" w:themeShade="80"/>
            </w:tcBorders>
            <w:vAlign w:val="center"/>
          </w:tcPr>
          <w:p w14:paraId="656A539C" w14:textId="77777777" w:rsidR="0040067C" w:rsidRPr="00331652" w:rsidRDefault="0040067C" w:rsidP="00AE0378">
            <w:pPr>
              <w:jc w:val="right"/>
              <w:rPr>
                <w:rFonts w:ascii="Arial" w:hAnsi="Arial" w:cs="Arial"/>
                <w:sz w:val="14"/>
                <w:szCs w:val="2"/>
                <w:lang w:val="es-BO"/>
              </w:rPr>
            </w:pPr>
          </w:p>
        </w:tc>
        <w:tc>
          <w:tcPr>
            <w:tcW w:w="7577" w:type="dxa"/>
            <w:gridSpan w:val="24"/>
            <w:tcBorders>
              <w:right w:val="single" w:sz="12" w:space="0" w:color="244061" w:themeColor="accent1" w:themeShade="80"/>
            </w:tcBorders>
          </w:tcPr>
          <w:p w14:paraId="3B166C9A" w14:textId="77777777" w:rsidR="0040067C" w:rsidRPr="00331652" w:rsidRDefault="0040067C" w:rsidP="00AE0378">
            <w:pPr>
              <w:rPr>
                <w:rFonts w:ascii="Arial" w:hAnsi="Arial" w:cs="Arial"/>
                <w:sz w:val="6"/>
                <w:szCs w:val="8"/>
                <w:lang w:val="es-BO"/>
              </w:rPr>
            </w:pPr>
          </w:p>
        </w:tc>
      </w:tr>
      <w:tr w:rsidR="0040067C" w:rsidRPr="00331652" w14:paraId="0F9D7F4E" w14:textId="77777777" w:rsidTr="00AE0378">
        <w:trPr>
          <w:trHeight w:val="210"/>
        </w:trPr>
        <w:tc>
          <w:tcPr>
            <w:tcW w:w="1872" w:type="dxa"/>
            <w:vMerge/>
            <w:tcBorders>
              <w:left w:val="single" w:sz="12" w:space="0" w:color="244061" w:themeColor="accent1" w:themeShade="80"/>
              <w:right w:val="single" w:sz="4" w:space="0" w:color="auto"/>
            </w:tcBorders>
            <w:vAlign w:val="center"/>
          </w:tcPr>
          <w:p w14:paraId="50D70B8C" w14:textId="77777777" w:rsidR="0040067C" w:rsidRPr="00331652" w:rsidRDefault="0040067C" w:rsidP="00AE0378">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E2D92B" w14:textId="77777777" w:rsidR="0040067C" w:rsidRPr="00331652" w:rsidRDefault="0040067C" w:rsidP="00AE0378">
            <w:pPr>
              <w:rPr>
                <w:rFonts w:ascii="Arial" w:hAnsi="Arial" w:cs="Arial"/>
                <w:sz w:val="14"/>
                <w:szCs w:val="2"/>
                <w:lang w:val="es-BO"/>
              </w:rPr>
            </w:pPr>
          </w:p>
        </w:tc>
        <w:tc>
          <w:tcPr>
            <w:tcW w:w="2237" w:type="dxa"/>
            <w:gridSpan w:val="6"/>
            <w:tcBorders>
              <w:left w:val="single" w:sz="4" w:space="0" w:color="auto"/>
            </w:tcBorders>
            <w:vAlign w:val="center"/>
          </w:tcPr>
          <w:p w14:paraId="6DB22242" w14:textId="77777777" w:rsidR="0040067C" w:rsidRPr="00331652" w:rsidRDefault="0040067C" w:rsidP="00AE0378">
            <w:pPr>
              <w:rPr>
                <w:rFonts w:ascii="Arial" w:hAnsi="Arial" w:cs="Arial"/>
                <w:sz w:val="14"/>
                <w:szCs w:val="2"/>
                <w:lang w:val="es-BO"/>
              </w:rPr>
            </w:pPr>
            <w:r w:rsidRPr="00331652">
              <w:rPr>
                <w:rFonts w:ascii="Arial" w:hAnsi="Arial" w:cs="Arial"/>
                <w:sz w:val="14"/>
                <w:lang w:val="es-BO"/>
              </w:rPr>
              <w:t>Calidad</w:t>
            </w:r>
          </w:p>
        </w:tc>
        <w:tc>
          <w:tcPr>
            <w:tcW w:w="276" w:type="dxa"/>
          </w:tcPr>
          <w:p w14:paraId="65D91D6F" w14:textId="77777777" w:rsidR="0040067C" w:rsidRPr="00331652" w:rsidRDefault="0040067C" w:rsidP="00AE0378">
            <w:pPr>
              <w:rPr>
                <w:rFonts w:ascii="Arial" w:hAnsi="Arial" w:cs="Arial"/>
                <w:sz w:val="14"/>
                <w:szCs w:val="2"/>
                <w:lang w:val="es-BO"/>
              </w:rPr>
            </w:pPr>
          </w:p>
        </w:tc>
        <w:tc>
          <w:tcPr>
            <w:tcW w:w="273" w:type="dxa"/>
          </w:tcPr>
          <w:p w14:paraId="554B150C" w14:textId="77777777" w:rsidR="0040067C" w:rsidRPr="00331652" w:rsidRDefault="0040067C" w:rsidP="00AE0378">
            <w:pPr>
              <w:rPr>
                <w:rFonts w:ascii="Arial" w:hAnsi="Arial" w:cs="Arial"/>
                <w:sz w:val="14"/>
                <w:szCs w:val="2"/>
                <w:lang w:val="es-BO"/>
              </w:rPr>
            </w:pPr>
          </w:p>
        </w:tc>
        <w:tc>
          <w:tcPr>
            <w:tcW w:w="273" w:type="dxa"/>
          </w:tcPr>
          <w:p w14:paraId="3C735283" w14:textId="77777777" w:rsidR="0040067C" w:rsidRPr="00331652" w:rsidRDefault="0040067C" w:rsidP="00AE0378">
            <w:pPr>
              <w:rPr>
                <w:rFonts w:ascii="Arial" w:hAnsi="Arial" w:cs="Arial"/>
                <w:sz w:val="14"/>
                <w:szCs w:val="2"/>
                <w:lang w:val="es-BO"/>
              </w:rPr>
            </w:pPr>
          </w:p>
        </w:tc>
        <w:tc>
          <w:tcPr>
            <w:tcW w:w="272" w:type="dxa"/>
          </w:tcPr>
          <w:p w14:paraId="2F314DAC" w14:textId="77777777" w:rsidR="0040067C" w:rsidRPr="00331652" w:rsidRDefault="0040067C" w:rsidP="00AE0378">
            <w:pPr>
              <w:rPr>
                <w:rFonts w:ascii="Arial" w:hAnsi="Arial" w:cs="Arial"/>
                <w:sz w:val="14"/>
                <w:szCs w:val="2"/>
                <w:lang w:val="es-BO"/>
              </w:rPr>
            </w:pPr>
          </w:p>
        </w:tc>
        <w:tc>
          <w:tcPr>
            <w:tcW w:w="273" w:type="dxa"/>
          </w:tcPr>
          <w:p w14:paraId="117D9069" w14:textId="77777777" w:rsidR="0040067C" w:rsidRPr="00331652" w:rsidRDefault="0040067C" w:rsidP="00AE0378">
            <w:pPr>
              <w:rPr>
                <w:rFonts w:ascii="Arial" w:hAnsi="Arial" w:cs="Arial"/>
                <w:sz w:val="14"/>
                <w:szCs w:val="2"/>
                <w:lang w:val="es-BO"/>
              </w:rPr>
            </w:pPr>
          </w:p>
        </w:tc>
        <w:tc>
          <w:tcPr>
            <w:tcW w:w="273" w:type="dxa"/>
          </w:tcPr>
          <w:p w14:paraId="1919C637" w14:textId="77777777" w:rsidR="0040067C" w:rsidRPr="00331652" w:rsidRDefault="0040067C" w:rsidP="00AE0378">
            <w:pPr>
              <w:rPr>
                <w:rFonts w:ascii="Arial" w:hAnsi="Arial" w:cs="Arial"/>
                <w:sz w:val="14"/>
                <w:szCs w:val="2"/>
                <w:lang w:val="es-BO"/>
              </w:rPr>
            </w:pPr>
          </w:p>
        </w:tc>
        <w:tc>
          <w:tcPr>
            <w:tcW w:w="273" w:type="dxa"/>
          </w:tcPr>
          <w:p w14:paraId="0CD5FD0E" w14:textId="77777777" w:rsidR="0040067C" w:rsidRPr="00331652" w:rsidRDefault="0040067C" w:rsidP="00AE0378">
            <w:pPr>
              <w:rPr>
                <w:rFonts w:ascii="Arial" w:hAnsi="Arial" w:cs="Arial"/>
                <w:sz w:val="14"/>
                <w:szCs w:val="2"/>
                <w:lang w:val="es-BO"/>
              </w:rPr>
            </w:pPr>
          </w:p>
        </w:tc>
        <w:tc>
          <w:tcPr>
            <w:tcW w:w="273" w:type="dxa"/>
          </w:tcPr>
          <w:p w14:paraId="0859CA19" w14:textId="77777777" w:rsidR="0040067C" w:rsidRPr="00331652" w:rsidRDefault="0040067C" w:rsidP="00AE0378">
            <w:pPr>
              <w:rPr>
                <w:rFonts w:ascii="Arial" w:hAnsi="Arial" w:cs="Arial"/>
                <w:sz w:val="14"/>
                <w:szCs w:val="2"/>
                <w:lang w:val="es-BO"/>
              </w:rPr>
            </w:pPr>
          </w:p>
        </w:tc>
        <w:tc>
          <w:tcPr>
            <w:tcW w:w="273" w:type="dxa"/>
          </w:tcPr>
          <w:p w14:paraId="77AAC38C" w14:textId="77777777" w:rsidR="0040067C" w:rsidRPr="00331652" w:rsidRDefault="0040067C" w:rsidP="00AE0378">
            <w:pPr>
              <w:rPr>
                <w:rFonts w:ascii="Arial" w:hAnsi="Arial" w:cs="Arial"/>
                <w:sz w:val="14"/>
                <w:szCs w:val="2"/>
                <w:lang w:val="es-BO"/>
              </w:rPr>
            </w:pPr>
          </w:p>
        </w:tc>
        <w:tc>
          <w:tcPr>
            <w:tcW w:w="273" w:type="dxa"/>
          </w:tcPr>
          <w:p w14:paraId="6D1CC0FA" w14:textId="77777777" w:rsidR="0040067C" w:rsidRPr="00331652" w:rsidRDefault="0040067C" w:rsidP="00AE0378">
            <w:pPr>
              <w:rPr>
                <w:rFonts w:ascii="Arial" w:hAnsi="Arial" w:cs="Arial"/>
                <w:sz w:val="14"/>
                <w:szCs w:val="2"/>
                <w:lang w:val="es-BO"/>
              </w:rPr>
            </w:pPr>
          </w:p>
        </w:tc>
        <w:tc>
          <w:tcPr>
            <w:tcW w:w="272" w:type="dxa"/>
          </w:tcPr>
          <w:p w14:paraId="03241F0D" w14:textId="77777777" w:rsidR="0040067C" w:rsidRPr="00331652" w:rsidRDefault="0040067C" w:rsidP="00AE0378">
            <w:pPr>
              <w:rPr>
                <w:rFonts w:ascii="Arial" w:hAnsi="Arial" w:cs="Arial"/>
                <w:sz w:val="14"/>
                <w:szCs w:val="2"/>
                <w:lang w:val="es-BO"/>
              </w:rPr>
            </w:pPr>
          </w:p>
        </w:tc>
        <w:tc>
          <w:tcPr>
            <w:tcW w:w="273" w:type="dxa"/>
          </w:tcPr>
          <w:p w14:paraId="1BC7DC50" w14:textId="77777777" w:rsidR="0040067C" w:rsidRPr="00331652" w:rsidRDefault="0040067C" w:rsidP="00AE0378">
            <w:pPr>
              <w:rPr>
                <w:rFonts w:ascii="Arial" w:hAnsi="Arial" w:cs="Arial"/>
                <w:sz w:val="14"/>
                <w:szCs w:val="2"/>
                <w:lang w:val="es-BO"/>
              </w:rPr>
            </w:pPr>
          </w:p>
        </w:tc>
        <w:tc>
          <w:tcPr>
            <w:tcW w:w="273" w:type="dxa"/>
          </w:tcPr>
          <w:p w14:paraId="5D5BB172" w14:textId="77777777" w:rsidR="0040067C" w:rsidRPr="00331652" w:rsidRDefault="0040067C" w:rsidP="00AE0378">
            <w:pPr>
              <w:rPr>
                <w:rFonts w:ascii="Arial" w:hAnsi="Arial" w:cs="Arial"/>
                <w:sz w:val="14"/>
                <w:szCs w:val="2"/>
                <w:lang w:val="es-BO"/>
              </w:rPr>
            </w:pPr>
          </w:p>
        </w:tc>
        <w:tc>
          <w:tcPr>
            <w:tcW w:w="273" w:type="dxa"/>
          </w:tcPr>
          <w:p w14:paraId="21B33EBA" w14:textId="77777777" w:rsidR="0040067C" w:rsidRPr="00331652" w:rsidRDefault="0040067C" w:rsidP="00AE0378">
            <w:pPr>
              <w:rPr>
                <w:rFonts w:ascii="Arial" w:hAnsi="Arial" w:cs="Arial"/>
                <w:sz w:val="14"/>
                <w:szCs w:val="2"/>
                <w:lang w:val="es-BO"/>
              </w:rPr>
            </w:pPr>
          </w:p>
        </w:tc>
        <w:tc>
          <w:tcPr>
            <w:tcW w:w="1206" w:type="dxa"/>
            <w:gridSpan w:val="3"/>
            <w:tcBorders>
              <w:right w:val="single" w:sz="12" w:space="0" w:color="244061" w:themeColor="accent1" w:themeShade="80"/>
            </w:tcBorders>
          </w:tcPr>
          <w:p w14:paraId="747A3704" w14:textId="77777777" w:rsidR="0040067C" w:rsidRPr="00331652" w:rsidRDefault="0040067C" w:rsidP="00AE0378">
            <w:pPr>
              <w:rPr>
                <w:rFonts w:ascii="Arial" w:hAnsi="Arial" w:cs="Arial"/>
                <w:sz w:val="14"/>
                <w:szCs w:val="2"/>
                <w:lang w:val="es-BO"/>
              </w:rPr>
            </w:pPr>
          </w:p>
        </w:tc>
      </w:tr>
      <w:tr w:rsidR="0040067C" w:rsidRPr="00331652" w14:paraId="5C4829AE" w14:textId="77777777" w:rsidTr="00AE0378">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282987B6" w14:textId="77777777" w:rsidR="0040067C" w:rsidRPr="00331652" w:rsidRDefault="0040067C" w:rsidP="00AE0378">
            <w:pPr>
              <w:rPr>
                <w:rFonts w:ascii="Arial" w:hAnsi="Arial" w:cs="Arial"/>
                <w:sz w:val="4"/>
                <w:szCs w:val="6"/>
                <w:lang w:val="es-BO"/>
              </w:rPr>
            </w:pPr>
          </w:p>
        </w:tc>
      </w:tr>
      <w:tr w:rsidR="0040067C" w:rsidRPr="00331652" w14:paraId="1E2A2E38" w14:textId="77777777" w:rsidTr="00AE0378">
        <w:trPr>
          <w:trHeight w:val="209"/>
        </w:trPr>
        <w:tc>
          <w:tcPr>
            <w:tcW w:w="1872" w:type="dxa"/>
            <w:tcBorders>
              <w:left w:val="single" w:sz="12" w:space="0" w:color="244061" w:themeColor="accent1" w:themeShade="80"/>
              <w:right w:val="single" w:sz="4" w:space="0" w:color="auto"/>
            </w:tcBorders>
            <w:shd w:val="clear" w:color="auto" w:fill="auto"/>
            <w:vAlign w:val="center"/>
          </w:tcPr>
          <w:p w14:paraId="5773ECE0" w14:textId="77777777" w:rsidR="0040067C" w:rsidRPr="00331652" w:rsidRDefault="0040067C" w:rsidP="00AE0378">
            <w:pPr>
              <w:jc w:val="right"/>
              <w:rPr>
                <w:rFonts w:ascii="Arial" w:hAnsi="Arial" w:cs="Arial"/>
                <w:sz w:val="14"/>
                <w:lang w:val="es-BO"/>
              </w:rPr>
            </w:pPr>
            <w:r w:rsidRPr="00331652">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532019" w14:textId="77777777" w:rsidR="0040067C" w:rsidRPr="00331652" w:rsidRDefault="0040067C" w:rsidP="00AE0378">
            <w:pPr>
              <w:jc w:val="center"/>
              <w:rPr>
                <w:rFonts w:ascii="Arial" w:hAnsi="Arial" w:cs="Arial"/>
                <w:b/>
                <w:sz w:val="14"/>
                <w:lang w:val="es-BO"/>
              </w:rPr>
            </w:pPr>
            <w:r w:rsidRPr="00331652">
              <w:rPr>
                <w:rFonts w:ascii="Arial" w:hAnsi="Arial" w:cs="Arial"/>
                <w:b/>
                <w:sz w:val="14"/>
                <w:lang w:val="es-BO"/>
              </w:rPr>
              <w:t>X</w:t>
            </w:r>
          </w:p>
        </w:tc>
        <w:tc>
          <w:tcPr>
            <w:tcW w:w="1372" w:type="dxa"/>
            <w:gridSpan w:val="2"/>
            <w:tcBorders>
              <w:left w:val="single" w:sz="4" w:space="0" w:color="auto"/>
              <w:right w:val="single" w:sz="4" w:space="0" w:color="auto"/>
            </w:tcBorders>
            <w:shd w:val="clear" w:color="auto" w:fill="auto"/>
            <w:vAlign w:val="center"/>
          </w:tcPr>
          <w:p w14:paraId="310326F1" w14:textId="77777777" w:rsidR="0040067C" w:rsidRPr="00331652" w:rsidRDefault="0040067C" w:rsidP="00AE0378">
            <w:pPr>
              <w:rPr>
                <w:rFonts w:ascii="Arial" w:hAnsi="Arial" w:cs="Arial"/>
                <w:sz w:val="14"/>
                <w:lang w:val="es-BO"/>
              </w:rPr>
            </w:pPr>
            <w:r w:rsidRPr="00331652">
              <w:rPr>
                <w:rFonts w:ascii="Arial" w:hAnsi="Arial" w:cs="Arial"/>
                <w:sz w:val="14"/>
                <w:lang w:val="es-BO"/>
              </w:rPr>
              <w:t>Por el Total</w:t>
            </w:r>
          </w:p>
        </w:tc>
        <w:tc>
          <w:tcPr>
            <w:tcW w:w="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F9A671" w14:textId="77777777" w:rsidR="0040067C" w:rsidRPr="00331652" w:rsidRDefault="0040067C" w:rsidP="00AE0378">
            <w:pPr>
              <w:rPr>
                <w:rFonts w:ascii="Arial" w:hAnsi="Arial" w:cs="Arial"/>
                <w:sz w:val="14"/>
                <w:lang w:val="es-BO"/>
              </w:rPr>
            </w:pPr>
          </w:p>
        </w:tc>
        <w:tc>
          <w:tcPr>
            <w:tcW w:w="1945" w:type="dxa"/>
            <w:gridSpan w:val="7"/>
            <w:tcBorders>
              <w:left w:val="single" w:sz="4" w:space="0" w:color="auto"/>
              <w:right w:val="single" w:sz="4" w:space="0" w:color="auto"/>
            </w:tcBorders>
            <w:shd w:val="clear" w:color="auto" w:fill="auto"/>
          </w:tcPr>
          <w:p w14:paraId="64733469" w14:textId="77777777" w:rsidR="0040067C" w:rsidRPr="00331652" w:rsidRDefault="0040067C" w:rsidP="00AE0378">
            <w:pPr>
              <w:rPr>
                <w:rFonts w:ascii="Arial" w:hAnsi="Arial" w:cs="Arial"/>
                <w:sz w:val="14"/>
                <w:lang w:val="es-BO"/>
              </w:rPr>
            </w:pPr>
            <w:r w:rsidRPr="00331652">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AE878C" w14:textId="77777777" w:rsidR="0040067C" w:rsidRPr="00331652" w:rsidRDefault="0040067C" w:rsidP="00AE0378">
            <w:pPr>
              <w:rPr>
                <w:rFonts w:ascii="Arial" w:hAnsi="Arial" w:cs="Arial"/>
                <w:sz w:val="14"/>
                <w:lang w:val="es-BO"/>
              </w:rPr>
            </w:pPr>
          </w:p>
        </w:tc>
        <w:tc>
          <w:tcPr>
            <w:tcW w:w="1637" w:type="dxa"/>
            <w:gridSpan w:val="6"/>
            <w:tcBorders>
              <w:left w:val="single" w:sz="4" w:space="0" w:color="auto"/>
            </w:tcBorders>
            <w:shd w:val="clear" w:color="auto" w:fill="auto"/>
          </w:tcPr>
          <w:p w14:paraId="6C92D2CF" w14:textId="77777777" w:rsidR="0040067C" w:rsidRPr="00331652" w:rsidRDefault="0040067C" w:rsidP="00AE0378">
            <w:pPr>
              <w:rPr>
                <w:rFonts w:ascii="Arial" w:hAnsi="Arial" w:cs="Arial"/>
                <w:sz w:val="14"/>
                <w:lang w:val="es-BO"/>
              </w:rPr>
            </w:pPr>
            <w:r w:rsidRPr="00331652">
              <w:rPr>
                <w:rFonts w:ascii="Arial" w:hAnsi="Arial" w:cs="Arial"/>
                <w:sz w:val="14"/>
                <w:lang w:val="es-BO"/>
              </w:rPr>
              <w:t>Por Lotes</w:t>
            </w:r>
          </w:p>
        </w:tc>
        <w:tc>
          <w:tcPr>
            <w:tcW w:w="273" w:type="dxa"/>
            <w:tcBorders>
              <w:left w:val="nil"/>
            </w:tcBorders>
            <w:shd w:val="clear" w:color="auto" w:fill="auto"/>
          </w:tcPr>
          <w:p w14:paraId="57AE3DF1" w14:textId="77777777" w:rsidR="0040067C" w:rsidRPr="00331652" w:rsidRDefault="0040067C" w:rsidP="00AE0378">
            <w:pPr>
              <w:rPr>
                <w:rFonts w:ascii="Arial" w:hAnsi="Arial" w:cs="Arial"/>
                <w:sz w:val="14"/>
                <w:lang w:val="es-BO"/>
              </w:rPr>
            </w:pPr>
          </w:p>
        </w:tc>
        <w:tc>
          <w:tcPr>
            <w:tcW w:w="273" w:type="dxa"/>
            <w:tcBorders>
              <w:left w:val="nil"/>
            </w:tcBorders>
            <w:shd w:val="clear" w:color="auto" w:fill="auto"/>
          </w:tcPr>
          <w:p w14:paraId="528B325F" w14:textId="77777777" w:rsidR="0040067C" w:rsidRPr="00331652" w:rsidRDefault="0040067C" w:rsidP="00AE0378">
            <w:pPr>
              <w:rPr>
                <w:rFonts w:ascii="Arial" w:hAnsi="Arial" w:cs="Arial"/>
                <w:sz w:val="14"/>
                <w:lang w:val="es-BO"/>
              </w:rPr>
            </w:pPr>
          </w:p>
        </w:tc>
        <w:tc>
          <w:tcPr>
            <w:tcW w:w="273" w:type="dxa"/>
            <w:tcBorders>
              <w:left w:val="nil"/>
            </w:tcBorders>
            <w:shd w:val="clear" w:color="auto" w:fill="auto"/>
          </w:tcPr>
          <w:p w14:paraId="41184EF6" w14:textId="77777777" w:rsidR="0040067C" w:rsidRPr="00331652" w:rsidRDefault="0040067C" w:rsidP="00AE0378">
            <w:pPr>
              <w:rPr>
                <w:rFonts w:ascii="Arial" w:hAnsi="Arial" w:cs="Arial"/>
                <w:sz w:val="14"/>
                <w:lang w:val="es-BO"/>
              </w:rPr>
            </w:pPr>
          </w:p>
        </w:tc>
        <w:tc>
          <w:tcPr>
            <w:tcW w:w="933" w:type="dxa"/>
            <w:gridSpan w:val="2"/>
            <w:tcBorders>
              <w:right w:val="single" w:sz="12" w:space="0" w:color="244061" w:themeColor="accent1" w:themeShade="80"/>
            </w:tcBorders>
          </w:tcPr>
          <w:p w14:paraId="5C9A1526" w14:textId="77777777" w:rsidR="0040067C" w:rsidRPr="00331652" w:rsidRDefault="0040067C" w:rsidP="00AE0378">
            <w:pPr>
              <w:rPr>
                <w:rFonts w:ascii="Arial" w:hAnsi="Arial" w:cs="Arial"/>
                <w:sz w:val="14"/>
                <w:lang w:val="es-BO"/>
              </w:rPr>
            </w:pPr>
          </w:p>
        </w:tc>
      </w:tr>
      <w:tr w:rsidR="0040067C" w:rsidRPr="00331652" w14:paraId="3BC91B21" w14:textId="77777777" w:rsidTr="00AE0378">
        <w:tc>
          <w:tcPr>
            <w:tcW w:w="9449" w:type="dxa"/>
            <w:gridSpan w:val="25"/>
            <w:tcBorders>
              <w:left w:val="single" w:sz="12" w:space="0" w:color="244061" w:themeColor="accent1" w:themeShade="80"/>
              <w:right w:val="single" w:sz="12" w:space="0" w:color="244061" w:themeColor="accent1" w:themeShade="80"/>
            </w:tcBorders>
            <w:vAlign w:val="center"/>
          </w:tcPr>
          <w:p w14:paraId="533BE4E6" w14:textId="77777777" w:rsidR="0040067C" w:rsidRPr="00331652" w:rsidRDefault="0040067C" w:rsidP="00AE0378">
            <w:pPr>
              <w:rPr>
                <w:rFonts w:ascii="Arial" w:hAnsi="Arial" w:cs="Arial"/>
                <w:sz w:val="4"/>
                <w:szCs w:val="6"/>
                <w:lang w:val="es-BO"/>
              </w:rPr>
            </w:pPr>
          </w:p>
        </w:tc>
      </w:tr>
      <w:tr w:rsidR="0040067C" w:rsidRPr="00331652" w14:paraId="64A3B301" w14:textId="77777777" w:rsidTr="00AE0378">
        <w:trPr>
          <w:trHeight w:val="322"/>
        </w:trPr>
        <w:tc>
          <w:tcPr>
            <w:tcW w:w="1872" w:type="dxa"/>
            <w:tcBorders>
              <w:left w:val="single" w:sz="12" w:space="0" w:color="244061" w:themeColor="accent1" w:themeShade="80"/>
              <w:bottom w:val="nil"/>
              <w:right w:val="single" w:sz="4" w:space="0" w:color="auto"/>
            </w:tcBorders>
            <w:vAlign w:val="center"/>
          </w:tcPr>
          <w:p w14:paraId="2D229715" w14:textId="77777777" w:rsidR="0040067C" w:rsidRPr="00331652" w:rsidRDefault="0040067C" w:rsidP="00AE0378">
            <w:pPr>
              <w:jc w:val="right"/>
              <w:rPr>
                <w:rFonts w:ascii="Arial" w:hAnsi="Arial" w:cs="Arial"/>
                <w:sz w:val="14"/>
                <w:lang w:val="es-BO"/>
              </w:rPr>
            </w:pPr>
            <w:r w:rsidRPr="00331652">
              <w:rPr>
                <w:rFonts w:ascii="Arial" w:hAnsi="Arial" w:cs="Arial"/>
                <w:sz w:val="14"/>
                <w:lang w:val="es-BO"/>
              </w:rPr>
              <w:t>Precio Referencial</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F5F17A" w14:textId="4C2EC1C6" w:rsidR="0040067C" w:rsidRPr="00331652" w:rsidRDefault="0040067C" w:rsidP="00E12817">
            <w:pPr>
              <w:jc w:val="both"/>
              <w:rPr>
                <w:rFonts w:ascii="Arial" w:hAnsi="Arial" w:cs="Arial"/>
                <w:b/>
                <w:sz w:val="14"/>
              </w:rPr>
            </w:pPr>
            <w:r w:rsidRPr="003C60C5">
              <w:rPr>
                <w:rFonts w:ascii="Arial" w:hAnsi="Arial" w:cs="Arial"/>
                <w:b/>
                <w:sz w:val="14"/>
                <w:lang w:val="es-419"/>
              </w:rPr>
              <w:t>Bs</w:t>
            </w:r>
            <w:r>
              <w:rPr>
                <w:rFonts w:ascii="Arial" w:hAnsi="Arial" w:cs="Arial"/>
                <w:b/>
                <w:sz w:val="14"/>
                <w:lang w:val="es-419"/>
              </w:rPr>
              <w:t xml:space="preserve"> </w:t>
            </w:r>
            <w:r w:rsidR="00E12817">
              <w:rPr>
                <w:rFonts w:ascii="Arial" w:hAnsi="Arial" w:cs="Arial"/>
                <w:b/>
                <w:sz w:val="14"/>
                <w:lang w:val="es-419"/>
              </w:rPr>
              <w:t>496</w:t>
            </w:r>
            <w:r w:rsidR="00857731">
              <w:rPr>
                <w:rFonts w:ascii="Arial" w:hAnsi="Arial" w:cs="Arial"/>
                <w:b/>
                <w:sz w:val="14"/>
                <w:lang w:val="es-419"/>
              </w:rPr>
              <w:t>.</w:t>
            </w:r>
            <w:r w:rsidR="00E12817">
              <w:rPr>
                <w:rFonts w:ascii="Arial" w:hAnsi="Arial" w:cs="Arial"/>
                <w:b/>
                <w:sz w:val="14"/>
                <w:lang w:val="es-419"/>
              </w:rPr>
              <w:t>794</w:t>
            </w:r>
            <w:r w:rsidRPr="00331652">
              <w:rPr>
                <w:rFonts w:ascii="Arial" w:hAnsi="Arial" w:cs="Arial"/>
                <w:b/>
                <w:sz w:val="14"/>
              </w:rPr>
              <w:t xml:space="preserve">,00 </w:t>
            </w:r>
          </w:p>
        </w:tc>
        <w:tc>
          <w:tcPr>
            <w:tcW w:w="319" w:type="dxa"/>
            <w:vMerge w:val="restart"/>
            <w:tcBorders>
              <w:left w:val="single" w:sz="4" w:space="0" w:color="auto"/>
              <w:bottom w:val="nil"/>
              <w:right w:val="single" w:sz="12" w:space="0" w:color="244061" w:themeColor="accent1" w:themeShade="80"/>
            </w:tcBorders>
          </w:tcPr>
          <w:p w14:paraId="7C3DA9B0" w14:textId="77777777" w:rsidR="0040067C" w:rsidRPr="00331652" w:rsidRDefault="0040067C" w:rsidP="00AE0378">
            <w:pPr>
              <w:rPr>
                <w:rFonts w:ascii="Arial" w:hAnsi="Arial" w:cs="Arial"/>
                <w:sz w:val="14"/>
                <w:lang w:val="pt-BR"/>
              </w:rPr>
            </w:pPr>
          </w:p>
        </w:tc>
      </w:tr>
      <w:tr w:rsidR="0040067C" w:rsidRPr="00331652" w14:paraId="041A7600" w14:textId="77777777" w:rsidTr="00AE0378">
        <w:tc>
          <w:tcPr>
            <w:tcW w:w="1872" w:type="dxa"/>
            <w:tcBorders>
              <w:left w:val="single" w:sz="12" w:space="0" w:color="244061" w:themeColor="accent1" w:themeShade="80"/>
            </w:tcBorders>
            <w:vAlign w:val="center"/>
          </w:tcPr>
          <w:p w14:paraId="7717271E" w14:textId="77777777" w:rsidR="0040067C" w:rsidRPr="00331652" w:rsidRDefault="0040067C" w:rsidP="00AE0378">
            <w:pPr>
              <w:jc w:val="right"/>
              <w:rPr>
                <w:rFonts w:ascii="Arial" w:hAnsi="Arial" w:cs="Arial"/>
                <w:sz w:val="6"/>
                <w:szCs w:val="6"/>
                <w:lang w:val="pt-BR"/>
              </w:rPr>
            </w:pPr>
          </w:p>
        </w:tc>
        <w:tc>
          <w:tcPr>
            <w:tcW w:w="7258" w:type="dxa"/>
            <w:gridSpan w:val="23"/>
            <w:tcBorders>
              <w:top w:val="single" w:sz="4" w:space="0" w:color="auto"/>
            </w:tcBorders>
            <w:shd w:val="clear" w:color="auto" w:fill="auto"/>
          </w:tcPr>
          <w:p w14:paraId="4E44B078" w14:textId="77777777" w:rsidR="0040067C" w:rsidRPr="00331652" w:rsidRDefault="0040067C" w:rsidP="00AE0378">
            <w:pPr>
              <w:rPr>
                <w:rFonts w:ascii="Arial" w:hAnsi="Arial" w:cs="Arial"/>
                <w:sz w:val="6"/>
                <w:szCs w:val="6"/>
                <w:lang w:val="pt-BR"/>
              </w:rPr>
            </w:pPr>
          </w:p>
        </w:tc>
        <w:tc>
          <w:tcPr>
            <w:tcW w:w="319" w:type="dxa"/>
            <w:vMerge/>
            <w:tcBorders>
              <w:left w:val="nil"/>
              <w:right w:val="single" w:sz="12" w:space="0" w:color="244061" w:themeColor="accent1" w:themeShade="80"/>
            </w:tcBorders>
          </w:tcPr>
          <w:p w14:paraId="3C32CE20" w14:textId="77777777" w:rsidR="0040067C" w:rsidRPr="00331652" w:rsidRDefault="0040067C" w:rsidP="00AE0378">
            <w:pPr>
              <w:rPr>
                <w:rFonts w:ascii="Arial" w:hAnsi="Arial" w:cs="Arial"/>
                <w:sz w:val="6"/>
                <w:szCs w:val="6"/>
                <w:lang w:val="pt-BR"/>
              </w:rPr>
            </w:pPr>
          </w:p>
        </w:tc>
      </w:tr>
      <w:tr w:rsidR="0040067C" w:rsidRPr="00331652" w14:paraId="40F6F3EE" w14:textId="77777777" w:rsidTr="00AE0378">
        <w:trPr>
          <w:trHeight w:val="240"/>
        </w:trPr>
        <w:tc>
          <w:tcPr>
            <w:tcW w:w="1872" w:type="dxa"/>
            <w:tcBorders>
              <w:left w:val="single" w:sz="12" w:space="0" w:color="244061" w:themeColor="accent1" w:themeShade="80"/>
              <w:right w:val="single" w:sz="4" w:space="0" w:color="auto"/>
            </w:tcBorders>
            <w:vAlign w:val="center"/>
          </w:tcPr>
          <w:p w14:paraId="062D7F59" w14:textId="77777777" w:rsidR="0040067C" w:rsidRPr="00331652" w:rsidRDefault="0040067C" w:rsidP="00AE0378">
            <w:pPr>
              <w:jc w:val="right"/>
              <w:rPr>
                <w:rFonts w:ascii="Arial" w:hAnsi="Arial" w:cs="Arial"/>
                <w:sz w:val="14"/>
                <w:szCs w:val="2"/>
                <w:lang w:val="es-BO"/>
              </w:rPr>
            </w:pPr>
            <w:r w:rsidRPr="00331652">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B264B" w14:textId="77777777" w:rsidR="0040067C" w:rsidRPr="00331652" w:rsidRDefault="0040067C" w:rsidP="00AE0378">
            <w:pPr>
              <w:jc w:val="center"/>
              <w:rPr>
                <w:rFonts w:ascii="Arial" w:hAnsi="Arial" w:cs="Arial"/>
                <w:b/>
                <w:sz w:val="14"/>
                <w:szCs w:val="2"/>
                <w:lang w:val="es-BO"/>
              </w:rPr>
            </w:pPr>
            <w:r w:rsidRPr="00331652">
              <w:rPr>
                <w:rFonts w:ascii="Arial" w:hAnsi="Arial" w:cs="Arial"/>
                <w:b/>
                <w:sz w:val="14"/>
                <w:szCs w:val="2"/>
                <w:lang w:val="es-BO"/>
              </w:rPr>
              <w:t>X</w:t>
            </w:r>
          </w:p>
        </w:tc>
        <w:tc>
          <w:tcPr>
            <w:tcW w:w="1645" w:type="dxa"/>
            <w:gridSpan w:val="3"/>
            <w:tcBorders>
              <w:left w:val="single" w:sz="4" w:space="0" w:color="auto"/>
              <w:right w:val="single" w:sz="4" w:space="0" w:color="auto"/>
            </w:tcBorders>
            <w:vAlign w:val="center"/>
          </w:tcPr>
          <w:p w14:paraId="0178BE20" w14:textId="77777777" w:rsidR="0040067C" w:rsidRPr="00331652" w:rsidRDefault="0040067C" w:rsidP="00AE0378">
            <w:pPr>
              <w:rPr>
                <w:rFonts w:ascii="Arial" w:hAnsi="Arial" w:cs="Arial"/>
                <w:sz w:val="14"/>
                <w:szCs w:val="2"/>
                <w:lang w:val="es-BO"/>
              </w:rPr>
            </w:pPr>
            <w:r w:rsidRPr="00331652">
              <w:rPr>
                <w:rFonts w:ascii="Arial" w:hAnsi="Arial" w:cs="Arial"/>
                <w:sz w:val="14"/>
                <w:lang w:val="es-BO"/>
              </w:rPr>
              <w:t>Contrato</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2291EB" w14:textId="77777777" w:rsidR="0040067C" w:rsidRPr="00331652" w:rsidRDefault="0040067C" w:rsidP="00AE0378">
            <w:pPr>
              <w:jc w:val="center"/>
              <w:rPr>
                <w:rFonts w:ascii="Arial" w:hAnsi="Arial" w:cs="Arial"/>
                <w:b/>
                <w:sz w:val="14"/>
                <w:szCs w:val="2"/>
                <w:lang w:val="es-BO"/>
              </w:rPr>
            </w:pPr>
          </w:p>
        </w:tc>
        <w:tc>
          <w:tcPr>
            <w:tcW w:w="4991" w:type="dxa"/>
            <w:gridSpan w:val="17"/>
            <w:tcBorders>
              <w:left w:val="single" w:sz="4" w:space="0" w:color="auto"/>
            </w:tcBorders>
            <w:vAlign w:val="center"/>
          </w:tcPr>
          <w:p w14:paraId="19449202" w14:textId="77777777" w:rsidR="0040067C" w:rsidRPr="00331652" w:rsidRDefault="0040067C" w:rsidP="00AE0378">
            <w:pPr>
              <w:rPr>
                <w:rFonts w:ascii="Arial" w:hAnsi="Arial" w:cs="Arial"/>
                <w:sz w:val="14"/>
                <w:szCs w:val="2"/>
                <w:lang w:val="es-BO"/>
              </w:rPr>
            </w:pPr>
            <w:r w:rsidRPr="00331652">
              <w:rPr>
                <w:rFonts w:ascii="Arial" w:hAnsi="Arial" w:cs="Arial"/>
                <w:sz w:val="14"/>
                <w:szCs w:val="2"/>
                <w:lang w:val="es-BO"/>
              </w:rPr>
              <w:t xml:space="preserve">Orden de Compra </w:t>
            </w:r>
            <w:r w:rsidRPr="00331652">
              <w:rPr>
                <w:rFonts w:ascii="Arial" w:hAnsi="Arial" w:cs="Arial"/>
                <w:b/>
                <w:i/>
                <w:sz w:val="12"/>
                <w:szCs w:val="2"/>
                <w:lang w:val="es-BO"/>
              </w:rPr>
              <w:t>(únicamente para bienes de entrega no mayor a quince 15 días calendario)</w:t>
            </w:r>
          </w:p>
        </w:tc>
        <w:tc>
          <w:tcPr>
            <w:tcW w:w="319" w:type="dxa"/>
            <w:vMerge/>
            <w:tcBorders>
              <w:left w:val="nil"/>
              <w:right w:val="single" w:sz="12" w:space="0" w:color="244061" w:themeColor="accent1" w:themeShade="80"/>
            </w:tcBorders>
          </w:tcPr>
          <w:p w14:paraId="76A20717" w14:textId="77777777" w:rsidR="0040067C" w:rsidRPr="00331652" w:rsidRDefault="0040067C" w:rsidP="00AE0378">
            <w:pPr>
              <w:rPr>
                <w:rFonts w:ascii="Arial" w:hAnsi="Arial" w:cs="Arial"/>
                <w:sz w:val="14"/>
                <w:szCs w:val="2"/>
                <w:lang w:val="es-BO"/>
              </w:rPr>
            </w:pPr>
          </w:p>
        </w:tc>
      </w:tr>
      <w:tr w:rsidR="0040067C" w:rsidRPr="00331652" w14:paraId="05F5AB78" w14:textId="77777777" w:rsidTr="00AE0378">
        <w:tc>
          <w:tcPr>
            <w:tcW w:w="1872" w:type="dxa"/>
            <w:tcBorders>
              <w:left w:val="single" w:sz="12" w:space="0" w:color="244061" w:themeColor="accent1" w:themeShade="80"/>
            </w:tcBorders>
            <w:vAlign w:val="center"/>
          </w:tcPr>
          <w:p w14:paraId="5CF8C95A" w14:textId="77777777" w:rsidR="0040067C" w:rsidRPr="00331652" w:rsidRDefault="0040067C" w:rsidP="00AE0378">
            <w:pPr>
              <w:jc w:val="right"/>
              <w:rPr>
                <w:rFonts w:ascii="Arial" w:hAnsi="Arial" w:cs="Arial"/>
                <w:sz w:val="6"/>
                <w:szCs w:val="6"/>
                <w:lang w:val="es-BO"/>
              </w:rPr>
            </w:pPr>
          </w:p>
        </w:tc>
        <w:tc>
          <w:tcPr>
            <w:tcW w:w="311" w:type="dxa"/>
            <w:tcBorders>
              <w:bottom w:val="single" w:sz="2" w:space="0" w:color="244061" w:themeColor="accent1" w:themeShade="80"/>
            </w:tcBorders>
            <w:shd w:val="clear" w:color="auto" w:fill="auto"/>
          </w:tcPr>
          <w:p w14:paraId="4F515E02" w14:textId="77777777" w:rsidR="0040067C" w:rsidRPr="00331652" w:rsidRDefault="0040067C" w:rsidP="00AE0378">
            <w:pPr>
              <w:rPr>
                <w:rFonts w:ascii="Arial" w:hAnsi="Arial" w:cs="Arial"/>
                <w:sz w:val="6"/>
                <w:szCs w:val="6"/>
                <w:lang w:val="es-BO"/>
              </w:rPr>
            </w:pPr>
          </w:p>
        </w:tc>
        <w:tc>
          <w:tcPr>
            <w:tcW w:w="282" w:type="dxa"/>
            <w:tcBorders>
              <w:bottom w:val="single" w:sz="2" w:space="0" w:color="244061" w:themeColor="accent1" w:themeShade="80"/>
            </w:tcBorders>
            <w:shd w:val="clear" w:color="auto" w:fill="auto"/>
          </w:tcPr>
          <w:p w14:paraId="7F90442C" w14:textId="77777777" w:rsidR="0040067C" w:rsidRPr="00331652" w:rsidRDefault="0040067C" w:rsidP="00AE0378">
            <w:pPr>
              <w:rPr>
                <w:rFonts w:ascii="Arial" w:hAnsi="Arial" w:cs="Arial"/>
                <w:sz w:val="6"/>
                <w:szCs w:val="6"/>
                <w:lang w:val="es-BO"/>
              </w:rPr>
            </w:pPr>
          </w:p>
        </w:tc>
        <w:tc>
          <w:tcPr>
            <w:tcW w:w="6665" w:type="dxa"/>
            <w:gridSpan w:val="21"/>
            <w:tcBorders>
              <w:bottom w:val="single" w:sz="2" w:space="0" w:color="244061" w:themeColor="accent1" w:themeShade="80"/>
            </w:tcBorders>
            <w:shd w:val="clear" w:color="auto" w:fill="auto"/>
          </w:tcPr>
          <w:p w14:paraId="5C9436D5" w14:textId="77777777" w:rsidR="0040067C" w:rsidRPr="00331652" w:rsidRDefault="0040067C" w:rsidP="00AE0378">
            <w:pPr>
              <w:rPr>
                <w:rFonts w:ascii="Arial" w:hAnsi="Arial" w:cs="Arial"/>
                <w:sz w:val="6"/>
                <w:szCs w:val="6"/>
                <w:lang w:val="es-BO"/>
              </w:rPr>
            </w:pPr>
          </w:p>
        </w:tc>
        <w:tc>
          <w:tcPr>
            <w:tcW w:w="319" w:type="dxa"/>
            <w:vMerge/>
            <w:tcBorders>
              <w:left w:val="nil"/>
              <w:right w:val="single" w:sz="12" w:space="0" w:color="244061" w:themeColor="accent1" w:themeShade="80"/>
            </w:tcBorders>
          </w:tcPr>
          <w:p w14:paraId="3D08641E" w14:textId="77777777" w:rsidR="0040067C" w:rsidRPr="00331652" w:rsidRDefault="0040067C" w:rsidP="00AE0378">
            <w:pPr>
              <w:rPr>
                <w:rFonts w:ascii="Arial" w:hAnsi="Arial" w:cs="Arial"/>
                <w:sz w:val="6"/>
                <w:szCs w:val="6"/>
                <w:lang w:val="es-BO"/>
              </w:rPr>
            </w:pPr>
          </w:p>
        </w:tc>
      </w:tr>
      <w:tr w:rsidR="0040067C" w:rsidRPr="00331652" w14:paraId="13D812BB" w14:textId="77777777" w:rsidTr="00AE0378">
        <w:trPr>
          <w:trHeight w:val="440"/>
        </w:trPr>
        <w:tc>
          <w:tcPr>
            <w:tcW w:w="1872" w:type="dxa"/>
            <w:tcBorders>
              <w:left w:val="single" w:sz="12" w:space="0" w:color="244061" w:themeColor="accent1" w:themeShade="80"/>
              <w:right w:val="single" w:sz="2" w:space="0" w:color="244061" w:themeColor="accent1" w:themeShade="80"/>
            </w:tcBorders>
            <w:vAlign w:val="center"/>
          </w:tcPr>
          <w:p w14:paraId="3CBFC288" w14:textId="77777777" w:rsidR="0040067C" w:rsidRPr="00331652" w:rsidRDefault="0040067C" w:rsidP="00AE0378">
            <w:pPr>
              <w:jc w:val="right"/>
              <w:rPr>
                <w:rFonts w:ascii="Arial" w:hAnsi="Arial" w:cs="Arial"/>
                <w:b/>
                <w:i/>
                <w:sz w:val="14"/>
                <w:lang w:val="es-BO"/>
              </w:rPr>
            </w:pPr>
            <w:r w:rsidRPr="00331652">
              <w:rPr>
                <w:rFonts w:ascii="Arial" w:hAnsi="Arial" w:cs="Arial"/>
                <w:sz w:val="14"/>
                <w:lang w:val="es-BO"/>
              </w:rPr>
              <w:t>Plazo previsto para la entrega de bienes</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5B4C3293" w14:textId="25583EFB" w:rsidR="00E12817" w:rsidRDefault="00857731" w:rsidP="00E12817">
            <w:pPr>
              <w:ind w:right="150"/>
              <w:jc w:val="both"/>
              <w:rPr>
                <w:rFonts w:ascii="Arial" w:hAnsi="Arial" w:cs="Arial"/>
                <w:lang w:eastAsia="zh-CN"/>
              </w:rPr>
            </w:pPr>
            <w:r>
              <w:rPr>
                <w:rFonts w:ascii="Arial" w:hAnsi="Arial" w:cs="Arial"/>
                <w:lang w:eastAsia="zh-CN"/>
              </w:rPr>
              <w:t xml:space="preserve">El plazo total </w:t>
            </w:r>
            <w:r w:rsidR="00E12817">
              <w:rPr>
                <w:rFonts w:ascii="Arial" w:hAnsi="Arial" w:cs="Arial"/>
                <w:lang w:eastAsia="zh-CN"/>
              </w:rPr>
              <w:t>para la entrega de los bienes, instalación y puesta en funcionamiento será hasta 50 días calendario, bajo el siguiente detalle:</w:t>
            </w:r>
          </w:p>
          <w:p w14:paraId="2A8D7345" w14:textId="77777777" w:rsidR="00E36B95" w:rsidRDefault="00E36B95" w:rsidP="00E12817">
            <w:pPr>
              <w:ind w:right="150"/>
              <w:jc w:val="both"/>
              <w:rPr>
                <w:rFonts w:ascii="Arial" w:hAnsi="Arial" w:cs="Arial"/>
                <w:lang w:eastAsia="zh-CN"/>
              </w:rPr>
            </w:pPr>
          </w:p>
          <w:p w14:paraId="06BF6BE3" w14:textId="77777777" w:rsidR="00E36B95" w:rsidRPr="00E36B95" w:rsidRDefault="00E36B95" w:rsidP="00016543">
            <w:pPr>
              <w:pStyle w:val="Prrafodelista"/>
              <w:numPr>
                <w:ilvl w:val="0"/>
                <w:numId w:val="77"/>
              </w:numPr>
              <w:ind w:left="344" w:hanging="283"/>
              <w:jc w:val="both"/>
              <w:rPr>
                <w:rFonts w:ascii="Arial" w:hAnsi="Arial" w:cs="Arial"/>
                <w:sz w:val="16"/>
                <w:szCs w:val="16"/>
                <w:lang w:eastAsia="zh-CN"/>
              </w:rPr>
            </w:pPr>
            <w:r w:rsidRPr="00E36B95">
              <w:rPr>
                <w:rFonts w:ascii="Arial" w:hAnsi="Arial" w:cs="Arial"/>
                <w:sz w:val="16"/>
                <w:szCs w:val="16"/>
                <w:lang w:eastAsia="zh-CN"/>
              </w:rPr>
              <w:t xml:space="preserve">Para que el proveedor entregue los equipos, será de cuarenta (40) días calendario, computables a partir del siguiente día hábil de la firma del contrato. Si el último día del plazo de entrega fuera un día no hábil (sábado, domingo o feriado) éste será trasladado al día inmediato hábil. </w:t>
            </w:r>
          </w:p>
          <w:p w14:paraId="0F8BF194" w14:textId="789A8644" w:rsidR="00E36B95" w:rsidRPr="00E36B95" w:rsidRDefault="00E36B95" w:rsidP="00016543">
            <w:pPr>
              <w:pStyle w:val="Prrafodelista"/>
              <w:numPr>
                <w:ilvl w:val="0"/>
                <w:numId w:val="77"/>
              </w:numPr>
              <w:ind w:left="344" w:right="150" w:hanging="283"/>
              <w:jc w:val="both"/>
              <w:rPr>
                <w:rFonts w:ascii="Arial" w:hAnsi="Arial" w:cs="Arial"/>
                <w:sz w:val="16"/>
                <w:szCs w:val="16"/>
                <w:lang w:eastAsia="zh-CN"/>
              </w:rPr>
            </w:pPr>
            <w:r w:rsidRPr="00E36B95">
              <w:rPr>
                <w:rFonts w:ascii="Arial" w:hAnsi="Arial" w:cs="Arial"/>
                <w:sz w:val="16"/>
                <w:szCs w:val="16"/>
                <w:lang w:eastAsia="zh-CN"/>
              </w:rPr>
              <w:t>El proveedor tendrá un plazo de diez (10) días calendario para la instalación y puesta en funcionamiento, computables a partir de la conclusión de la verificación de los equipos.</w:t>
            </w:r>
          </w:p>
          <w:p w14:paraId="2396AE21" w14:textId="2F7B5623" w:rsidR="0040067C" w:rsidRPr="00331652" w:rsidRDefault="0040067C" w:rsidP="00E12817">
            <w:pPr>
              <w:ind w:right="150"/>
              <w:jc w:val="both"/>
              <w:rPr>
                <w:rFonts w:ascii="Arial" w:hAnsi="Arial" w:cs="Arial"/>
                <w:bCs/>
                <w:iCs/>
                <w:szCs w:val="12"/>
              </w:rPr>
            </w:pPr>
          </w:p>
        </w:tc>
        <w:tc>
          <w:tcPr>
            <w:tcW w:w="319" w:type="dxa"/>
            <w:vMerge/>
            <w:tcBorders>
              <w:left w:val="single" w:sz="2" w:space="0" w:color="244061" w:themeColor="accent1" w:themeShade="80"/>
              <w:bottom w:val="nil"/>
              <w:right w:val="single" w:sz="12" w:space="0" w:color="244061" w:themeColor="accent1" w:themeShade="80"/>
            </w:tcBorders>
          </w:tcPr>
          <w:p w14:paraId="66A2EFD8" w14:textId="77777777" w:rsidR="0040067C" w:rsidRPr="00331652" w:rsidRDefault="0040067C" w:rsidP="00AE0378">
            <w:pPr>
              <w:rPr>
                <w:rFonts w:ascii="Arial" w:hAnsi="Arial" w:cs="Arial"/>
                <w:sz w:val="14"/>
                <w:lang w:val="es-BO"/>
              </w:rPr>
            </w:pPr>
          </w:p>
        </w:tc>
      </w:tr>
      <w:tr w:rsidR="0040067C" w:rsidRPr="00331652" w14:paraId="122DA241" w14:textId="77777777" w:rsidTr="00AE0378">
        <w:tc>
          <w:tcPr>
            <w:tcW w:w="1872" w:type="dxa"/>
            <w:tcBorders>
              <w:left w:val="single" w:sz="12" w:space="0" w:color="244061" w:themeColor="accent1" w:themeShade="80"/>
            </w:tcBorders>
            <w:vAlign w:val="center"/>
          </w:tcPr>
          <w:p w14:paraId="63533A91" w14:textId="77777777" w:rsidR="0040067C" w:rsidRPr="00331652" w:rsidRDefault="0040067C" w:rsidP="00AE037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0AFAB415" w14:textId="77777777" w:rsidR="0040067C" w:rsidRPr="00331652" w:rsidRDefault="0040067C" w:rsidP="00AE037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4EDB3037" w14:textId="77777777" w:rsidR="0040067C" w:rsidRPr="00331652" w:rsidRDefault="0040067C" w:rsidP="00AE037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49D59CB9" w14:textId="77777777" w:rsidR="0040067C" w:rsidRPr="00331652" w:rsidRDefault="0040067C" w:rsidP="00AE037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22EA50E2" w14:textId="77777777" w:rsidR="0040067C" w:rsidRPr="00331652" w:rsidRDefault="0040067C" w:rsidP="00AE0378">
            <w:pPr>
              <w:rPr>
                <w:rFonts w:ascii="Arial" w:hAnsi="Arial" w:cs="Arial"/>
                <w:sz w:val="4"/>
                <w:szCs w:val="6"/>
                <w:lang w:val="es-BO"/>
              </w:rPr>
            </w:pPr>
          </w:p>
        </w:tc>
      </w:tr>
      <w:tr w:rsidR="0040067C" w:rsidRPr="00331652" w14:paraId="6BC51696" w14:textId="77777777" w:rsidTr="00AE0378">
        <w:trPr>
          <w:trHeight w:val="440"/>
        </w:trPr>
        <w:tc>
          <w:tcPr>
            <w:tcW w:w="1872" w:type="dxa"/>
            <w:tcBorders>
              <w:left w:val="single" w:sz="12" w:space="0" w:color="244061" w:themeColor="accent1" w:themeShade="80"/>
              <w:right w:val="single" w:sz="2" w:space="0" w:color="244061" w:themeColor="accent1" w:themeShade="80"/>
            </w:tcBorders>
            <w:vAlign w:val="center"/>
          </w:tcPr>
          <w:p w14:paraId="7BB65B45" w14:textId="77777777" w:rsidR="0040067C" w:rsidRPr="00331652" w:rsidRDefault="0040067C" w:rsidP="00AE0378">
            <w:pPr>
              <w:jc w:val="right"/>
              <w:rPr>
                <w:rFonts w:ascii="Arial" w:hAnsi="Arial" w:cs="Arial"/>
                <w:sz w:val="14"/>
                <w:lang w:val="es-BO"/>
              </w:rPr>
            </w:pPr>
            <w:r w:rsidRPr="00331652">
              <w:rPr>
                <w:rFonts w:ascii="Arial" w:hAnsi="Arial" w:cs="Arial"/>
                <w:sz w:val="14"/>
                <w:lang w:val="es-BO"/>
              </w:rPr>
              <w:t>Garantía de Seriedad de Propuesta</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1DD86718" w14:textId="77777777" w:rsidR="0040067C" w:rsidRPr="00F44C6B" w:rsidRDefault="0040067C" w:rsidP="00AE0378">
            <w:pPr>
              <w:ind w:right="150"/>
              <w:jc w:val="both"/>
              <w:rPr>
                <w:rFonts w:ascii="Arial" w:hAnsi="Arial" w:cs="Arial"/>
                <w:bCs/>
                <w:iCs/>
                <w:szCs w:val="12"/>
              </w:rPr>
            </w:pPr>
            <w:r w:rsidRPr="00F44C6B">
              <w:rPr>
                <w:rFonts w:ascii="Arial" w:hAnsi="Arial" w:cs="Arial"/>
                <w:sz w:val="14"/>
                <w:lang w:val="es-BO"/>
              </w:rPr>
              <w:t>El proponente deberá presentar una Garantía equivalente al 1% del Precio Referencial de la Contratación</w:t>
            </w:r>
          </w:p>
        </w:tc>
        <w:tc>
          <w:tcPr>
            <w:tcW w:w="319" w:type="dxa"/>
            <w:vMerge/>
            <w:tcBorders>
              <w:left w:val="single" w:sz="2" w:space="0" w:color="244061" w:themeColor="accent1" w:themeShade="80"/>
              <w:bottom w:val="nil"/>
              <w:right w:val="single" w:sz="12" w:space="0" w:color="244061" w:themeColor="accent1" w:themeShade="80"/>
            </w:tcBorders>
          </w:tcPr>
          <w:p w14:paraId="11F7D578" w14:textId="77777777" w:rsidR="0040067C" w:rsidRPr="00331652" w:rsidRDefault="0040067C" w:rsidP="00AE0378">
            <w:pPr>
              <w:rPr>
                <w:rFonts w:ascii="Arial" w:hAnsi="Arial" w:cs="Arial"/>
                <w:sz w:val="14"/>
                <w:lang w:val="es-BO"/>
              </w:rPr>
            </w:pPr>
          </w:p>
        </w:tc>
      </w:tr>
      <w:tr w:rsidR="0040067C" w:rsidRPr="006876A4" w14:paraId="19995B3F" w14:textId="77777777" w:rsidTr="00AE0378">
        <w:tc>
          <w:tcPr>
            <w:tcW w:w="1872" w:type="dxa"/>
            <w:tcBorders>
              <w:left w:val="single" w:sz="12" w:space="0" w:color="244061" w:themeColor="accent1" w:themeShade="80"/>
            </w:tcBorders>
            <w:vAlign w:val="center"/>
          </w:tcPr>
          <w:p w14:paraId="030068F7" w14:textId="77777777" w:rsidR="0040067C" w:rsidRPr="006876A4" w:rsidRDefault="0040067C" w:rsidP="00AE037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41C77192" w14:textId="77777777" w:rsidR="0040067C" w:rsidRPr="006876A4" w:rsidRDefault="0040067C" w:rsidP="00AE037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1B5CBD78" w14:textId="77777777" w:rsidR="0040067C" w:rsidRPr="006876A4" w:rsidRDefault="0040067C" w:rsidP="00AE037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4FDD5D64" w14:textId="77777777" w:rsidR="0040067C" w:rsidRPr="00F44C6B" w:rsidRDefault="0040067C" w:rsidP="00AE037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7A549307" w14:textId="77777777" w:rsidR="0040067C" w:rsidRPr="006876A4" w:rsidRDefault="0040067C" w:rsidP="00AE0378">
            <w:pPr>
              <w:rPr>
                <w:rFonts w:ascii="Arial" w:hAnsi="Arial" w:cs="Arial"/>
                <w:sz w:val="4"/>
                <w:szCs w:val="6"/>
                <w:lang w:val="es-BO"/>
              </w:rPr>
            </w:pPr>
          </w:p>
        </w:tc>
      </w:tr>
      <w:tr w:rsidR="0040067C" w:rsidRPr="009956C4" w14:paraId="71A1CA4A" w14:textId="77777777" w:rsidTr="00AE0378">
        <w:trPr>
          <w:trHeight w:val="578"/>
        </w:trPr>
        <w:tc>
          <w:tcPr>
            <w:tcW w:w="1872" w:type="dxa"/>
            <w:tcBorders>
              <w:left w:val="single" w:sz="12" w:space="0" w:color="244061" w:themeColor="accent1" w:themeShade="80"/>
              <w:right w:val="single" w:sz="2" w:space="0" w:color="244061" w:themeColor="accent1" w:themeShade="80"/>
            </w:tcBorders>
            <w:vAlign w:val="center"/>
          </w:tcPr>
          <w:p w14:paraId="2B4E425A" w14:textId="77777777" w:rsidR="0040067C" w:rsidRPr="009956C4" w:rsidRDefault="0040067C" w:rsidP="00AE0378">
            <w:pPr>
              <w:jc w:val="right"/>
              <w:rPr>
                <w:rFonts w:ascii="Arial" w:hAnsi="Arial" w:cs="Arial"/>
                <w:sz w:val="14"/>
                <w:lang w:val="es-BO"/>
              </w:rPr>
            </w:pPr>
            <w:r w:rsidRPr="009956C4">
              <w:rPr>
                <w:rFonts w:ascii="Arial" w:hAnsi="Arial" w:cs="Arial"/>
                <w:sz w:val="14"/>
                <w:lang w:val="es-BO"/>
              </w:rPr>
              <w:t xml:space="preserve">Garantía de Cumplimiento </w:t>
            </w:r>
          </w:p>
          <w:p w14:paraId="74542E97" w14:textId="77777777" w:rsidR="0040067C" w:rsidRPr="006876A4" w:rsidRDefault="0040067C" w:rsidP="00AE0378">
            <w:pPr>
              <w:jc w:val="right"/>
              <w:rPr>
                <w:rFonts w:ascii="Arial" w:hAnsi="Arial" w:cs="Arial"/>
                <w:sz w:val="14"/>
                <w:lang w:val="es-BO"/>
              </w:rPr>
            </w:pPr>
            <w:r w:rsidRPr="009956C4">
              <w:rPr>
                <w:rFonts w:ascii="Arial" w:hAnsi="Arial" w:cs="Arial"/>
                <w:sz w:val="14"/>
                <w:lang w:val="es-BO"/>
              </w:rPr>
              <w:t>de Contrato</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5C8C4406" w14:textId="4E293F9D" w:rsidR="0040067C" w:rsidRPr="00F44C6B" w:rsidRDefault="0040067C" w:rsidP="00857731">
            <w:pPr>
              <w:ind w:right="150"/>
              <w:jc w:val="both"/>
              <w:rPr>
                <w:rFonts w:ascii="Arial" w:hAnsi="Arial" w:cs="Arial"/>
                <w:bCs/>
                <w:iCs/>
                <w:color w:val="000099"/>
                <w:szCs w:val="12"/>
              </w:rPr>
            </w:pPr>
            <w:r w:rsidRPr="00F44C6B">
              <w:rPr>
                <w:rFonts w:ascii="Arial" w:hAnsi="Arial" w:cs="Arial"/>
                <w:sz w:val="14"/>
                <w:lang w:val="es-BO"/>
              </w:rPr>
              <w:t>El proponente adjudicado deberá constituir una Garantía de Cumplimiento de Contrato equivalente al 7% del monto del contrato.</w:t>
            </w:r>
          </w:p>
        </w:tc>
        <w:tc>
          <w:tcPr>
            <w:tcW w:w="319" w:type="dxa"/>
            <w:vMerge/>
            <w:tcBorders>
              <w:left w:val="single" w:sz="2" w:space="0" w:color="244061" w:themeColor="accent1" w:themeShade="80"/>
              <w:bottom w:val="nil"/>
              <w:right w:val="single" w:sz="12" w:space="0" w:color="244061" w:themeColor="accent1" w:themeShade="80"/>
            </w:tcBorders>
          </w:tcPr>
          <w:p w14:paraId="0C1A8D0C" w14:textId="77777777" w:rsidR="0040067C" w:rsidRPr="009956C4" w:rsidRDefault="0040067C" w:rsidP="00AE0378">
            <w:pPr>
              <w:rPr>
                <w:rFonts w:ascii="Arial" w:hAnsi="Arial" w:cs="Arial"/>
                <w:sz w:val="14"/>
                <w:lang w:val="es-BO"/>
              </w:rPr>
            </w:pPr>
          </w:p>
        </w:tc>
      </w:tr>
      <w:tr w:rsidR="0040067C" w:rsidRPr="006876A4" w14:paraId="467DB081" w14:textId="77777777" w:rsidTr="00AE0378">
        <w:tc>
          <w:tcPr>
            <w:tcW w:w="1872" w:type="dxa"/>
            <w:tcBorders>
              <w:left w:val="single" w:sz="12" w:space="0" w:color="244061" w:themeColor="accent1" w:themeShade="80"/>
            </w:tcBorders>
            <w:vAlign w:val="center"/>
          </w:tcPr>
          <w:p w14:paraId="66DA7D47" w14:textId="77777777" w:rsidR="0040067C" w:rsidRPr="006876A4" w:rsidRDefault="0040067C" w:rsidP="00AE0378">
            <w:pPr>
              <w:jc w:val="right"/>
              <w:rPr>
                <w:rFonts w:ascii="Arial" w:hAnsi="Arial" w:cs="Arial"/>
                <w:sz w:val="4"/>
                <w:szCs w:val="6"/>
                <w:lang w:val="es-BO"/>
              </w:rPr>
            </w:pPr>
          </w:p>
        </w:tc>
        <w:tc>
          <w:tcPr>
            <w:tcW w:w="311" w:type="dxa"/>
            <w:tcBorders>
              <w:bottom w:val="single" w:sz="2" w:space="0" w:color="244061" w:themeColor="accent1" w:themeShade="80"/>
            </w:tcBorders>
            <w:shd w:val="clear" w:color="auto" w:fill="auto"/>
          </w:tcPr>
          <w:p w14:paraId="67050B7F" w14:textId="77777777" w:rsidR="0040067C" w:rsidRPr="006876A4" w:rsidRDefault="0040067C" w:rsidP="00AE0378">
            <w:pPr>
              <w:rPr>
                <w:rFonts w:ascii="Arial" w:hAnsi="Arial" w:cs="Arial"/>
                <w:sz w:val="4"/>
                <w:szCs w:val="6"/>
                <w:lang w:val="es-BO"/>
              </w:rPr>
            </w:pPr>
          </w:p>
        </w:tc>
        <w:tc>
          <w:tcPr>
            <w:tcW w:w="282" w:type="dxa"/>
            <w:tcBorders>
              <w:bottom w:val="single" w:sz="2" w:space="0" w:color="244061" w:themeColor="accent1" w:themeShade="80"/>
            </w:tcBorders>
            <w:shd w:val="clear" w:color="auto" w:fill="auto"/>
          </w:tcPr>
          <w:p w14:paraId="4796E6E5" w14:textId="77777777" w:rsidR="0040067C" w:rsidRPr="006876A4" w:rsidRDefault="0040067C" w:rsidP="00AE0378">
            <w:pPr>
              <w:rPr>
                <w:rFonts w:ascii="Arial" w:hAnsi="Arial" w:cs="Arial"/>
                <w:sz w:val="4"/>
                <w:szCs w:val="6"/>
                <w:lang w:val="es-BO"/>
              </w:rPr>
            </w:pPr>
          </w:p>
        </w:tc>
        <w:tc>
          <w:tcPr>
            <w:tcW w:w="6665" w:type="dxa"/>
            <w:gridSpan w:val="21"/>
            <w:tcBorders>
              <w:bottom w:val="single" w:sz="2" w:space="0" w:color="244061" w:themeColor="accent1" w:themeShade="80"/>
            </w:tcBorders>
            <w:shd w:val="clear" w:color="auto" w:fill="auto"/>
          </w:tcPr>
          <w:p w14:paraId="0324BE48" w14:textId="77777777" w:rsidR="0040067C" w:rsidRPr="00F44C6B" w:rsidRDefault="0040067C" w:rsidP="00AE0378">
            <w:pPr>
              <w:rPr>
                <w:rFonts w:ascii="Arial" w:hAnsi="Arial" w:cs="Arial"/>
                <w:sz w:val="4"/>
                <w:szCs w:val="6"/>
                <w:lang w:val="es-BO"/>
              </w:rPr>
            </w:pPr>
          </w:p>
        </w:tc>
        <w:tc>
          <w:tcPr>
            <w:tcW w:w="319" w:type="dxa"/>
            <w:vMerge w:val="restart"/>
            <w:tcBorders>
              <w:left w:val="nil"/>
              <w:right w:val="single" w:sz="12" w:space="0" w:color="244061" w:themeColor="accent1" w:themeShade="80"/>
            </w:tcBorders>
          </w:tcPr>
          <w:p w14:paraId="33A47087" w14:textId="77777777" w:rsidR="0040067C" w:rsidRPr="006876A4" w:rsidRDefault="0040067C" w:rsidP="00AE0378">
            <w:pPr>
              <w:rPr>
                <w:rFonts w:ascii="Arial" w:hAnsi="Arial" w:cs="Arial"/>
                <w:sz w:val="4"/>
                <w:szCs w:val="6"/>
                <w:lang w:val="es-BO"/>
              </w:rPr>
            </w:pPr>
          </w:p>
        </w:tc>
      </w:tr>
      <w:tr w:rsidR="0040067C" w:rsidRPr="009956C4" w14:paraId="6E185316" w14:textId="77777777" w:rsidTr="00AE0378">
        <w:trPr>
          <w:trHeight w:val="564"/>
        </w:trPr>
        <w:tc>
          <w:tcPr>
            <w:tcW w:w="1872" w:type="dxa"/>
            <w:tcBorders>
              <w:left w:val="single" w:sz="12" w:space="0" w:color="244061" w:themeColor="accent1" w:themeShade="80"/>
              <w:right w:val="single" w:sz="2" w:space="0" w:color="244061" w:themeColor="accent1" w:themeShade="80"/>
            </w:tcBorders>
            <w:vAlign w:val="center"/>
          </w:tcPr>
          <w:p w14:paraId="5EE91DF4" w14:textId="77777777" w:rsidR="0040067C" w:rsidRPr="009956C4" w:rsidRDefault="0040067C" w:rsidP="00AE0378">
            <w:pPr>
              <w:jc w:val="right"/>
              <w:rPr>
                <w:rFonts w:ascii="Arial" w:hAnsi="Arial" w:cs="Arial"/>
                <w:b/>
                <w:i/>
                <w:sz w:val="14"/>
                <w:lang w:val="es-BO"/>
              </w:rPr>
            </w:pPr>
            <w:r w:rsidRPr="009956C4">
              <w:rPr>
                <w:rFonts w:ascii="Arial" w:hAnsi="Arial" w:cs="Arial"/>
                <w:sz w:val="14"/>
                <w:lang w:val="es-BO"/>
              </w:rPr>
              <w:t xml:space="preserve">Garantía de Funcionamiento  de Maquinaria y/o Equipo                            </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302EF25B" w14:textId="724F5D51" w:rsidR="0040067C" w:rsidRPr="00F44C6B" w:rsidRDefault="0040067C" w:rsidP="002E1CAC">
            <w:pPr>
              <w:ind w:right="150"/>
              <w:jc w:val="both"/>
              <w:rPr>
                <w:rFonts w:ascii="Arial" w:hAnsi="Arial" w:cs="Arial"/>
                <w:bCs/>
                <w:iCs/>
                <w:color w:val="000099"/>
                <w:szCs w:val="12"/>
              </w:rPr>
            </w:pPr>
            <w:r w:rsidRPr="00F44C6B">
              <w:rPr>
                <w:rFonts w:ascii="Arial" w:hAnsi="Arial" w:cs="Arial"/>
                <w:sz w:val="14"/>
                <w:lang w:val="es-BO"/>
              </w:rPr>
              <w:t xml:space="preserve">El proveedor deberá </w:t>
            </w:r>
            <w:r w:rsidR="002E1CAC">
              <w:rPr>
                <w:rFonts w:ascii="Arial" w:hAnsi="Arial" w:cs="Arial"/>
                <w:sz w:val="14"/>
                <w:lang w:val="es-BO"/>
              </w:rPr>
              <w:t xml:space="preserve">presentar previa a la emisión del Acta de Recepción una </w:t>
            </w:r>
            <w:r w:rsidRPr="00F44C6B">
              <w:rPr>
                <w:rFonts w:ascii="Arial" w:hAnsi="Arial" w:cs="Arial"/>
                <w:sz w:val="14"/>
                <w:lang w:val="es-BO"/>
              </w:rPr>
              <w:t>Garantía de Funcionamiento de Maquinaria y/o Equipo</w:t>
            </w:r>
            <w:r w:rsidR="002E1CAC">
              <w:rPr>
                <w:rFonts w:ascii="Arial" w:hAnsi="Arial" w:cs="Arial"/>
                <w:sz w:val="14"/>
                <w:lang w:val="es-BO"/>
              </w:rPr>
              <w:t xml:space="preserve">, vigente por un periodo de 3 años computables a partir de la fecha de la emisión del Acta de </w:t>
            </w:r>
            <w:r w:rsidR="00621AC9">
              <w:rPr>
                <w:rFonts w:ascii="Arial" w:hAnsi="Arial" w:cs="Arial"/>
                <w:sz w:val="14"/>
                <w:lang w:val="es-BO"/>
              </w:rPr>
              <w:t>Recepción</w:t>
            </w:r>
            <w:r w:rsidR="002E1CAC">
              <w:rPr>
                <w:rFonts w:ascii="Arial" w:hAnsi="Arial" w:cs="Arial"/>
                <w:sz w:val="14"/>
                <w:lang w:val="es-BO"/>
              </w:rPr>
              <w:t xml:space="preserve">, por un monto del </w:t>
            </w:r>
            <w:r w:rsidRPr="00F44C6B">
              <w:rPr>
                <w:rFonts w:ascii="Arial" w:hAnsi="Arial" w:cs="Arial"/>
                <w:sz w:val="14"/>
                <w:lang w:val="es-BO"/>
              </w:rPr>
              <w:t xml:space="preserve">1.5% del </w:t>
            </w:r>
            <w:r w:rsidR="002E1CAC">
              <w:rPr>
                <w:rFonts w:ascii="Arial" w:hAnsi="Arial" w:cs="Arial"/>
                <w:sz w:val="14"/>
                <w:lang w:val="es-BO"/>
              </w:rPr>
              <w:t>total contratado</w:t>
            </w:r>
            <w:r w:rsidRPr="00F44C6B">
              <w:rPr>
                <w:rFonts w:ascii="Arial" w:hAnsi="Arial" w:cs="Arial"/>
                <w:sz w:val="14"/>
                <w:lang w:val="es-BO"/>
              </w:rPr>
              <w:t>.</w:t>
            </w:r>
          </w:p>
        </w:tc>
        <w:tc>
          <w:tcPr>
            <w:tcW w:w="319" w:type="dxa"/>
            <w:vMerge/>
            <w:tcBorders>
              <w:left w:val="single" w:sz="2" w:space="0" w:color="244061" w:themeColor="accent1" w:themeShade="80"/>
              <w:bottom w:val="nil"/>
              <w:right w:val="single" w:sz="12" w:space="0" w:color="244061" w:themeColor="accent1" w:themeShade="80"/>
            </w:tcBorders>
          </w:tcPr>
          <w:p w14:paraId="1414694C" w14:textId="77777777" w:rsidR="0040067C" w:rsidRPr="009956C4" w:rsidRDefault="0040067C" w:rsidP="00AE0378">
            <w:pPr>
              <w:rPr>
                <w:rFonts w:ascii="Arial" w:hAnsi="Arial" w:cs="Arial"/>
                <w:sz w:val="14"/>
                <w:lang w:val="es-BO"/>
              </w:rPr>
            </w:pPr>
          </w:p>
        </w:tc>
      </w:tr>
      <w:tr w:rsidR="0040067C" w:rsidRPr="006876A4" w14:paraId="2C12F4A8" w14:textId="77777777" w:rsidTr="00AE0378">
        <w:tc>
          <w:tcPr>
            <w:tcW w:w="9449" w:type="dxa"/>
            <w:gridSpan w:val="25"/>
            <w:tcBorders>
              <w:left w:val="single" w:sz="12" w:space="0" w:color="244061" w:themeColor="accent1" w:themeShade="80"/>
              <w:right w:val="single" w:sz="12" w:space="0" w:color="244061" w:themeColor="accent1" w:themeShade="80"/>
            </w:tcBorders>
            <w:shd w:val="clear" w:color="auto" w:fill="auto"/>
            <w:vAlign w:val="center"/>
          </w:tcPr>
          <w:p w14:paraId="363861F6" w14:textId="77777777" w:rsidR="0040067C" w:rsidRPr="006876A4" w:rsidRDefault="0040067C" w:rsidP="00AE0378">
            <w:pPr>
              <w:rPr>
                <w:rFonts w:ascii="Arial" w:hAnsi="Arial" w:cs="Arial"/>
                <w:sz w:val="4"/>
                <w:szCs w:val="4"/>
              </w:rPr>
            </w:pPr>
          </w:p>
        </w:tc>
      </w:tr>
    </w:tbl>
    <w:tbl>
      <w:tblPr>
        <w:tblStyle w:val="Tablaconcuadrcula2"/>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2"/>
        <w:gridCol w:w="283"/>
        <w:gridCol w:w="282"/>
        <w:gridCol w:w="275"/>
        <w:gridCol w:w="280"/>
        <w:gridCol w:w="278"/>
        <w:gridCol w:w="276"/>
        <w:gridCol w:w="281"/>
        <w:gridCol w:w="277"/>
        <w:gridCol w:w="277"/>
        <w:gridCol w:w="4645"/>
        <w:gridCol w:w="363"/>
      </w:tblGrid>
      <w:tr w:rsidR="0040067C" w:rsidRPr="009956C4" w14:paraId="7CF6ED0C" w14:textId="77777777" w:rsidTr="00AE0378">
        <w:trPr>
          <w:trHeight w:val="251"/>
        </w:trPr>
        <w:tc>
          <w:tcPr>
            <w:tcW w:w="1932" w:type="dxa"/>
            <w:vMerge w:val="restart"/>
            <w:tcBorders>
              <w:left w:val="single" w:sz="12" w:space="0" w:color="244061" w:themeColor="accent1" w:themeShade="80"/>
              <w:right w:val="single" w:sz="4" w:space="0" w:color="auto"/>
            </w:tcBorders>
            <w:shd w:val="clear" w:color="auto" w:fill="auto"/>
            <w:vAlign w:val="center"/>
          </w:tcPr>
          <w:p w14:paraId="6E40A626" w14:textId="77777777" w:rsidR="0040067C" w:rsidRPr="009956C4" w:rsidRDefault="0040067C" w:rsidP="00AE0378">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2E6D5" w14:textId="77777777" w:rsidR="0040067C" w:rsidRPr="00784A03" w:rsidRDefault="0040067C" w:rsidP="00AE0378">
            <w:pPr>
              <w:jc w:val="center"/>
              <w:rPr>
                <w:rFonts w:ascii="Arial" w:hAnsi="Arial" w:cs="Arial"/>
                <w:b/>
                <w:sz w:val="14"/>
                <w:lang w:val="es-BO"/>
              </w:rPr>
            </w:pPr>
            <w:r w:rsidRPr="00784A03">
              <w:rPr>
                <w:rFonts w:ascii="Arial" w:hAnsi="Arial" w:cs="Arial"/>
                <w:b/>
                <w:sz w:val="14"/>
                <w:lang w:val="es-BO"/>
              </w:rPr>
              <w:t>X</w:t>
            </w:r>
          </w:p>
        </w:tc>
        <w:tc>
          <w:tcPr>
            <w:tcW w:w="7234" w:type="dxa"/>
            <w:gridSpan w:val="10"/>
            <w:tcBorders>
              <w:left w:val="single" w:sz="4" w:space="0" w:color="auto"/>
              <w:right w:val="single" w:sz="12" w:space="0" w:color="244061" w:themeColor="accent1" w:themeShade="80"/>
            </w:tcBorders>
            <w:shd w:val="clear" w:color="auto" w:fill="auto"/>
          </w:tcPr>
          <w:p w14:paraId="58CE49ED" w14:textId="77777777" w:rsidR="0040067C" w:rsidRPr="0031423B" w:rsidRDefault="0040067C" w:rsidP="00AE0378">
            <w:pPr>
              <w:rPr>
                <w:rFonts w:ascii="Arial" w:hAnsi="Arial" w:cs="Arial"/>
                <w:sz w:val="14"/>
                <w:lang w:val="es-BO"/>
              </w:rPr>
            </w:pPr>
            <w:r w:rsidRPr="0031423B">
              <w:rPr>
                <w:rFonts w:ascii="Arial" w:hAnsi="Arial" w:cs="Arial"/>
                <w:sz w:val="14"/>
                <w:szCs w:val="14"/>
              </w:rPr>
              <w:t>Presupuesto de la gestión en curso</w:t>
            </w:r>
          </w:p>
        </w:tc>
      </w:tr>
      <w:tr w:rsidR="0040067C" w:rsidRPr="009956C4" w14:paraId="0E0FBA4D" w14:textId="77777777" w:rsidTr="00AE0378">
        <w:tc>
          <w:tcPr>
            <w:tcW w:w="1932" w:type="dxa"/>
            <w:vMerge/>
            <w:tcBorders>
              <w:left w:val="single" w:sz="12" w:space="0" w:color="244061" w:themeColor="accent1" w:themeShade="80"/>
            </w:tcBorders>
            <w:shd w:val="clear" w:color="auto" w:fill="auto"/>
            <w:vAlign w:val="center"/>
          </w:tcPr>
          <w:p w14:paraId="27F0F167" w14:textId="77777777" w:rsidR="0040067C" w:rsidRPr="009956C4" w:rsidRDefault="0040067C" w:rsidP="00AE0378">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6169C2A0" w14:textId="77777777" w:rsidR="0040067C" w:rsidRPr="009956C4" w:rsidRDefault="0040067C" w:rsidP="00AE0378">
            <w:pPr>
              <w:rPr>
                <w:rFonts w:ascii="Arial" w:hAnsi="Arial" w:cs="Arial"/>
                <w:sz w:val="6"/>
                <w:szCs w:val="8"/>
                <w:lang w:val="es-BO"/>
              </w:rPr>
            </w:pPr>
          </w:p>
        </w:tc>
        <w:tc>
          <w:tcPr>
            <w:tcW w:w="282" w:type="dxa"/>
            <w:shd w:val="clear" w:color="auto" w:fill="auto"/>
          </w:tcPr>
          <w:p w14:paraId="315C5588" w14:textId="77777777" w:rsidR="0040067C" w:rsidRPr="0031423B" w:rsidRDefault="0040067C" w:rsidP="00AE0378">
            <w:pPr>
              <w:rPr>
                <w:rFonts w:ascii="Arial" w:hAnsi="Arial" w:cs="Arial"/>
                <w:sz w:val="6"/>
                <w:szCs w:val="8"/>
                <w:lang w:val="es-BO"/>
              </w:rPr>
            </w:pPr>
          </w:p>
        </w:tc>
        <w:tc>
          <w:tcPr>
            <w:tcW w:w="275" w:type="dxa"/>
            <w:shd w:val="clear" w:color="auto" w:fill="auto"/>
          </w:tcPr>
          <w:p w14:paraId="3E4A2157" w14:textId="77777777" w:rsidR="0040067C" w:rsidRPr="0031423B" w:rsidRDefault="0040067C" w:rsidP="00AE0378">
            <w:pPr>
              <w:rPr>
                <w:rFonts w:ascii="Arial" w:hAnsi="Arial" w:cs="Arial"/>
                <w:sz w:val="6"/>
                <w:szCs w:val="8"/>
                <w:lang w:val="es-BO"/>
              </w:rPr>
            </w:pPr>
          </w:p>
        </w:tc>
        <w:tc>
          <w:tcPr>
            <w:tcW w:w="280" w:type="dxa"/>
            <w:shd w:val="clear" w:color="auto" w:fill="auto"/>
          </w:tcPr>
          <w:p w14:paraId="3CEDE5C4" w14:textId="77777777" w:rsidR="0040067C" w:rsidRPr="0031423B" w:rsidRDefault="0040067C" w:rsidP="00AE0378">
            <w:pPr>
              <w:rPr>
                <w:rFonts w:ascii="Arial" w:hAnsi="Arial" w:cs="Arial"/>
                <w:sz w:val="6"/>
                <w:szCs w:val="8"/>
                <w:lang w:val="es-BO"/>
              </w:rPr>
            </w:pPr>
          </w:p>
        </w:tc>
        <w:tc>
          <w:tcPr>
            <w:tcW w:w="278" w:type="dxa"/>
            <w:shd w:val="clear" w:color="auto" w:fill="auto"/>
          </w:tcPr>
          <w:p w14:paraId="0D945DE8" w14:textId="77777777" w:rsidR="0040067C" w:rsidRPr="0031423B" w:rsidRDefault="0040067C" w:rsidP="00AE0378">
            <w:pPr>
              <w:rPr>
                <w:rFonts w:ascii="Arial" w:hAnsi="Arial" w:cs="Arial"/>
                <w:sz w:val="6"/>
                <w:szCs w:val="8"/>
                <w:lang w:val="es-BO"/>
              </w:rPr>
            </w:pPr>
          </w:p>
        </w:tc>
        <w:tc>
          <w:tcPr>
            <w:tcW w:w="276" w:type="dxa"/>
            <w:shd w:val="clear" w:color="auto" w:fill="auto"/>
          </w:tcPr>
          <w:p w14:paraId="0FE34E9F" w14:textId="77777777" w:rsidR="0040067C" w:rsidRPr="0031423B" w:rsidRDefault="0040067C" w:rsidP="00AE0378">
            <w:pPr>
              <w:rPr>
                <w:rFonts w:ascii="Arial" w:hAnsi="Arial" w:cs="Arial"/>
                <w:sz w:val="6"/>
                <w:szCs w:val="8"/>
                <w:lang w:val="es-BO"/>
              </w:rPr>
            </w:pPr>
          </w:p>
        </w:tc>
        <w:tc>
          <w:tcPr>
            <w:tcW w:w="281" w:type="dxa"/>
            <w:shd w:val="clear" w:color="auto" w:fill="auto"/>
          </w:tcPr>
          <w:p w14:paraId="1E4BEC3A" w14:textId="77777777" w:rsidR="0040067C" w:rsidRPr="0031423B" w:rsidRDefault="0040067C" w:rsidP="00AE0378">
            <w:pPr>
              <w:rPr>
                <w:rFonts w:ascii="Arial" w:hAnsi="Arial" w:cs="Arial"/>
                <w:sz w:val="6"/>
                <w:szCs w:val="8"/>
                <w:lang w:val="es-BO"/>
              </w:rPr>
            </w:pPr>
          </w:p>
        </w:tc>
        <w:tc>
          <w:tcPr>
            <w:tcW w:w="277" w:type="dxa"/>
            <w:shd w:val="clear" w:color="auto" w:fill="auto"/>
          </w:tcPr>
          <w:p w14:paraId="61B224F7" w14:textId="77777777" w:rsidR="0040067C" w:rsidRPr="0031423B" w:rsidRDefault="0040067C" w:rsidP="00AE0378">
            <w:pPr>
              <w:rPr>
                <w:rFonts w:ascii="Arial" w:hAnsi="Arial" w:cs="Arial"/>
                <w:sz w:val="6"/>
                <w:szCs w:val="8"/>
                <w:lang w:val="es-BO"/>
              </w:rPr>
            </w:pPr>
          </w:p>
        </w:tc>
        <w:tc>
          <w:tcPr>
            <w:tcW w:w="277" w:type="dxa"/>
            <w:shd w:val="clear" w:color="auto" w:fill="auto"/>
          </w:tcPr>
          <w:p w14:paraId="0A4104E8" w14:textId="77777777" w:rsidR="0040067C" w:rsidRPr="0031423B" w:rsidRDefault="0040067C" w:rsidP="00AE0378">
            <w:pPr>
              <w:rPr>
                <w:rFonts w:ascii="Arial" w:hAnsi="Arial" w:cs="Arial"/>
                <w:sz w:val="6"/>
                <w:szCs w:val="8"/>
                <w:lang w:val="es-BO"/>
              </w:rPr>
            </w:pPr>
          </w:p>
        </w:tc>
        <w:tc>
          <w:tcPr>
            <w:tcW w:w="5008" w:type="dxa"/>
            <w:gridSpan w:val="2"/>
            <w:tcBorders>
              <w:right w:val="single" w:sz="12" w:space="0" w:color="244061" w:themeColor="accent1" w:themeShade="80"/>
            </w:tcBorders>
            <w:shd w:val="clear" w:color="auto" w:fill="auto"/>
          </w:tcPr>
          <w:p w14:paraId="7B65DE57" w14:textId="77777777" w:rsidR="0040067C" w:rsidRPr="0031423B" w:rsidRDefault="0040067C" w:rsidP="00AE0378">
            <w:pPr>
              <w:rPr>
                <w:rFonts w:ascii="Arial" w:hAnsi="Arial" w:cs="Arial"/>
                <w:sz w:val="6"/>
                <w:szCs w:val="8"/>
                <w:lang w:val="es-BO"/>
              </w:rPr>
            </w:pPr>
          </w:p>
        </w:tc>
      </w:tr>
      <w:tr w:rsidR="0040067C" w:rsidRPr="009956C4" w14:paraId="134009C9" w14:textId="77777777" w:rsidTr="00AE0378">
        <w:tc>
          <w:tcPr>
            <w:tcW w:w="1932" w:type="dxa"/>
            <w:vMerge/>
            <w:tcBorders>
              <w:left w:val="single" w:sz="12" w:space="0" w:color="244061" w:themeColor="accent1" w:themeShade="80"/>
              <w:right w:val="single" w:sz="4" w:space="0" w:color="auto"/>
            </w:tcBorders>
            <w:shd w:val="clear" w:color="auto" w:fill="auto"/>
            <w:vAlign w:val="center"/>
          </w:tcPr>
          <w:p w14:paraId="0C6AD7D8" w14:textId="77777777" w:rsidR="0040067C" w:rsidRPr="009956C4" w:rsidRDefault="0040067C" w:rsidP="00AE0378">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E731F6" w14:textId="77777777" w:rsidR="0040067C" w:rsidRPr="009956C4" w:rsidRDefault="0040067C" w:rsidP="00AE0378">
            <w:pPr>
              <w:rPr>
                <w:rFonts w:ascii="Arial" w:hAnsi="Arial" w:cs="Arial"/>
                <w:sz w:val="14"/>
                <w:lang w:val="es-BO"/>
              </w:rPr>
            </w:pPr>
          </w:p>
        </w:tc>
        <w:tc>
          <w:tcPr>
            <w:tcW w:w="6871" w:type="dxa"/>
            <w:gridSpan w:val="9"/>
            <w:vMerge w:val="restart"/>
            <w:tcBorders>
              <w:left w:val="single" w:sz="4" w:space="0" w:color="auto"/>
            </w:tcBorders>
            <w:shd w:val="clear" w:color="auto" w:fill="auto"/>
          </w:tcPr>
          <w:p w14:paraId="3574A8EC" w14:textId="77777777" w:rsidR="0040067C" w:rsidRPr="0031423B" w:rsidRDefault="0040067C" w:rsidP="00AE0378">
            <w:pPr>
              <w:rPr>
                <w:rFonts w:ascii="Arial" w:hAnsi="Arial" w:cs="Arial"/>
                <w:sz w:val="14"/>
                <w:lang w:val="es-BO"/>
              </w:rPr>
            </w:pPr>
            <w:r w:rsidRPr="0031423B">
              <w:rPr>
                <w:rFonts w:ascii="Arial" w:hAnsi="Arial" w:cs="Arial"/>
                <w:sz w:val="14"/>
                <w:lang w:val="es-BO"/>
              </w:rPr>
              <w:t xml:space="preserve">Presupuesto de la próxima gestión para bienes recurrentes </w:t>
            </w:r>
            <w:r w:rsidRPr="0031423B">
              <w:rPr>
                <w:rFonts w:ascii="Arial" w:hAnsi="Arial" w:cs="Arial"/>
                <w:sz w:val="12"/>
                <w:lang w:val="es-BO"/>
              </w:rPr>
              <w:t>(el proceso llegará hasta la adjudicación y la suscripción del Contrato está sujeta a la aprobación del presupuesto de la siguiente gestión)</w:t>
            </w:r>
          </w:p>
        </w:tc>
        <w:tc>
          <w:tcPr>
            <w:tcW w:w="363" w:type="dxa"/>
            <w:tcBorders>
              <w:right w:val="single" w:sz="12" w:space="0" w:color="244061" w:themeColor="accent1" w:themeShade="80"/>
            </w:tcBorders>
          </w:tcPr>
          <w:p w14:paraId="578137A1" w14:textId="77777777" w:rsidR="0040067C" w:rsidRPr="0031423B" w:rsidRDefault="0040067C" w:rsidP="00AE0378">
            <w:pPr>
              <w:rPr>
                <w:rFonts w:ascii="Arial" w:hAnsi="Arial" w:cs="Arial"/>
                <w:sz w:val="14"/>
                <w:lang w:val="es-BO"/>
              </w:rPr>
            </w:pPr>
          </w:p>
        </w:tc>
      </w:tr>
      <w:tr w:rsidR="0040067C" w:rsidRPr="009956C4" w14:paraId="6FE3FD19" w14:textId="77777777" w:rsidTr="00AE0378">
        <w:tc>
          <w:tcPr>
            <w:tcW w:w="1932" w:type="dxa"/>
            <w:vMerge/>
            <w:tcBorders>
              <w:left w:val="single" w:sz="12" w:space="0" w:color="244061" w:themeColor="accent1" w:themeShade="80"/>
            </w:tcBorders>
            <w:shd w:val="clear" w:color="auto" w:fill="auto"/>
            <w:vAlign w:val="center"/>
          </w:tcPr>
          <w:p w14:paraId="1AC425E2" w14:textId="77777777" w:rsidR="0040067C" w:rsidRPr="009956C4" w:rsidRDefault="0040067C" w:rsidP="00AE0378">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71EE1BFA" w14:textId="77777777" w:rsidR="0040067C" w:rsidRPr="009956C4" w:rsidRDefault="0040067C" w:rsidP="00AE0378">
            <w:pPr>
              <w:rPr>
                <w:rFonts w:ascii="Arial" w:hAnsi="Arial" w:cs="Arial"/>
                <w:sz w:val="14"/>
                <w:lang w:val="es-BO"/>
              </w:rPr>
            </w:pPr>
          </w:p>
        </w:tc>
        <w:tc>
          <w:tcPr>
            <w:tcW w:w="6871" w:type="dxa"/>
            <w:gridSpan w:val="9"/>
            <w:vMerge/>
            <w:tcBorders>
              <w:left w:val="nil"/>
            </w:tcBorders>
            <w:shd w:val="clear" w:color="auto" w:fill="auto"/>
          </w:tcPr>
          <w:p w14:paraId="56B42D98" w14:textId="77777777" w:rsidR="0040067C" w:rsidRPr="0031423B" w:rsidRDefault="0040067C" w:rsidP="00AE0378">
            <w:pPr>
              <w:rPr>
                <w:rFonts w:ascii="Arial" w:hAnsi="Arial" w:cs="Arial"/>
                <w:sz w:val="14"/>
                <w:lang w:val="es-BO"/>
              </w:rPr>
            </w:pPr>
          </w:p>
        </w:tc>
        <w:tc>
          <w:tcPr>
            <w:tcW w:w="363" w:type="dxa"/>
            <w:tcBorders>
              <w:right w:val="single" w:sz="12" w:space="0" w:color="244061" w:themeColor="accent1" w:themeShade="80"/>
            </w:tcBorders>
          </w:tcPr>
          <w:p w14:paraId="59461016" w14:textId="77777777" w:rsidR="0040067C" w:rsidRPr="0031423B" w:rsidRDefault="0040067C" w:rsidP="00AE0378">
            <w:pPr>
              <w:rPr>
                <w:rFonts w:ascii="Arial" w:hAnsi="Arial" w:cs="Arial"/>
                <w:sz w:val="14"/>
                <w:lang w:val="es-BO"/>
              </w:rPr>
            </w:pPr>
          </w:p>
        </w:tc>
      </w:tr>
      <w:tr w:rsidR="0040067C" w:rsidRPr="009956C4" w14:paraId="79C0A165" w14:textId="77777777" w:rsidTr="00AE0378">
        <w:tc>
          <w:tcPr>
            <w:tcW w:w="1932" w:type="dxa"/>
            <w:vMerge/>
            <w:tcBorders>
              <w:left w:val="single" w:sz="12" w:space="0" w:color="244061" w:themeColor="accent1" w:themeShade="80"/>
              <w:right w:val="single" w:sz="4" w:space="0" w:color="auto"/>
            </w:tcBorders>
            <w:shd w:val="clear" w:color="auto" w:fill="auto"/>
            <w:vAlign w:val="center"/>
          </w:tcPr>
          <w:p w14:paraId="18719182" w14:textId="77777777" w:rsidR="0040067C" w:rsidRPr="009956C4" w:rsidRDefault="0040067C" w:rsidP="00AE0378">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E7F195" w14:textId="77777777" w:rsidR="0040067C" w:rsidRPr="009956C4" w:rsidRDefault="0040067C" w:rsidP="00AE0378">
            <w:pPr>
              <w:rPr>
                <w:rFonts w:ascii="Arial" w:hAnsi="Arial" w:cs="Arial"/>
                <w:sz w:val="14"/>
                <w:lang w:val="es-BO"/>
              </w:rPr>
            </w:pPr>
          </w:p>
        </w:tc>
        <w:tc>
          <w:tcPr>
            <w:tcW w:w="6871" w:type="dxa"/>
            <w:gridSpan w:val="9"/>
            <w:vMerge w:val="restart"/>
            <w:tcBorders>
              <w:left w:val="single" w:sz="4" w:space="0" w:color="auto"/>
            </w:tcBorders>
            <w:shd w:val="clear" w:color="auto" w:fill="auto"/>
          </w:tcPr>
          <w:p w14:paraId="782BB44C" w14:textId="77777777" w:rsidR="0040067C" w:rsidRPr="0031423B" w:rsidRDefault="0040067C" w:rsidP="00AE0378">
            <w:pPr>
              <w:jc w:val="both"/>
              <w:rPr>
                <w:rFonts w:ascii="Arial" w:hAnsi="Arial" w:cs="Arial"/>
                <w:sz w:val="14"/>
                <w:lang w:val="es-BO"/>
              </w:rPr>
            </w:pPr>
            <w:r w:rsidRPr="0031423B">
              <w:rPr>
                <w:rFonts w:ascii="Arial" w:eastAsia="Times New Roman" w:hAnsi="Arial" w:cs="Arial"/>
                <w:sz w:val="14"/>
                <w:lang w:val="es-BO"/>
              </w:rPr>
              <w:t xml:space="preserve">Presupuesto de la próxima gestión </w:t>
            </w:r>
            <w:r w:rsidRPr="0031423B">
              <w:rPr>
                <w:rFonts w:ascii="Arial" w:hAnsi="Arial" w:cs="Arial"/>
                <w:sz w:val="12"/>
                <w:szCs w:val="12"/>
                <w:lang w:val="es-BO"/>
              </w:rPr>
              <w:t xml:space="preserve">(el proceso </w:t>
            </w:r>
            <w:r w:rsidRPr="0031423B">
              <w:rPr>
                <w:rFonts w:ascii="Arial" w:eastAsia="Times New Roman" w:hAnsi="Arial" w:cs="Arial"/>
                <w:sz w:val="12"/>
                <w:szCs w:val="12"/>
                <w:lang w:val="es-BO"/>
              </w:rPr>
              <w:t>se iniciará</w:t>
            </w:r>
            <w:r w:rsidRPr="0031423B">
              <w:rPr>
                <w:rFonts w:ascii="Arial" w:hAnsi="Arial" w:cs="Arial"/>
                <w:sz w:val="12"/>
                <w:szCs w:val="12"/>
                <w:lang w:val="es-BO"/>
              </w:rPr>
              <w:t xml:space="preserve"> una vez publicada la Ley del Presupuesto General del Estado de la siguiente gestión)</w:t>
            </w:r>
          </w:p>
        </w:tc>
        <w:tc>
          <w:tcPr>
            <w:tcW w:w="363" w:type="dxa"/>
            <w:tcBorders>
              <w:right w:val="single" w:sz="12" w:space="0" w:color="244061" w:themeColor="accent1" w:themeShade="80"/>
            </w:tcBorders>
          </w:tcPr>
          <w:p w14:paraId="3FB0B947" w14:textId="77777777" w:rsidR="0040067C" w:rsidRPr="0031423B" w:rsidRDefault="0040067C" w:rsidP="00AE0378">
            <w:pPr>
              <w:rPr>
                <w:rFonts w:ascii="Arial" w:hAnsi="Arial" w:cs="Arial"/>
                <w:sz w:val="14"/>
                <w:lang w:val="es-BO"/>
              </w:rPr>
            </w:pPr>
          </w:p>
        </w:tc>
      </w:tr>
      <w:tr w:rsidR="0040067C" w:rsidRPr="009956C4" w14:paraId="06729A65" w14:textId="77777777" w:rsidTr="00AE0378">
        <w:trPr>
          <w:trHeight w:val="209"/>
        </w:trPr>
        <w:tc>
          <w:tcPr>
            <w:tcW w:w="1932" w:type="dxa"/>
            <w:vMerge/>
            <w:tcBorders>
              <w:left w:val="single" w:sz="12" w:space="0" w:color="244061" w:themeColor="accent1" w:themeShade="80"/>
            </w:tcBorders>
            <w:shd w:val="clear" w:color="auto" w:fill="auto"/>
            <w:vAlign w:val="center"/>
          </w:tcPr>
          <w:p w14:paraId="6DFCA044" w14:textId="77777777" w:rsidR="0040067C" w:rsidRPr="009956C4" w:rsidRDefault="0040067C" w:rsidP="00AE0378">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0F9D4538" w14:textId="77777777" w:rsidR="0040067C" w:rsidRPr="009956C4" w:rsidRDefault="0040067C" w:rsidP="00AE0378">
            <w:pPr>
              <w:rPr>
                <w:rFonts w:ascii="Arial" w:hAnsi="Arial" w:cs="Arial"/>
                <w:sz w:val="14"/>
                <w:lang w:val="es-BO"/>
              </w:rPr>
            </w:pPr>
          </w:p>
        </w:tc>
        <w:tc>
          <w:tcPr>
            <w:tcW w:w="6871" w:type="dxa"/>
            <w:gridSpan w:val="9"/>
            <w:vMerge/>
            <w:tcBorders>
              <w:left w:val="nil"/>
            </w:tcBorders>
            <w:shd w:val="clear" w:color="auto" w:fill="auto"/>
          </w:tcPr>
          <w:p w14:paraId="1F753A35" w14:textId="77777777" w:rsidR="0040067C" w:rsidRPr="009956C4" w:rsidRDefault="0040067C" w:rsidP="00AE0378">
            <w:pPr>
              <w:rPr>
                <w:rFonts w:ascii="Arial" w:hAnsi="Arial" w:cs="Arial"/>
                <w:sz w:val="14"/>
                <w:lang w:val="es-BO"/>
              </w:rPr>
            </w:pPr>
          </w:p>
        </w:tc>
        <w:tc>
          <w:tcPr>
            <w:tcW w:w="363" w:type="dxa"/>
            <w:tcBorders>
              <w:right w:val="single" w:sz="12" w:space="0" w:color="244061" w:themeColor="accent1" w:themeShade="80"/>
            </w:tcBorders>
          </w:tcPr>
          <w:p w14:paraId="6F46B3F4" w14:textId="77777777" w:rsidR="0040067C" w:rsidRPr="009956C4" w:rsidRDefault="0040067C" w:rsidP="00AE0378">
            <w:pPr>
              <w:rPr>
                <w:rFonts w:ascii="Arial" w:hAnsi="Arial" w:cs="Arial"/>
                <w:sz w:val="14"/>
                <w:lang w:val="es-BO"/>
              </w:rPr>
            </w:pPr>
          </w:p>
        </w:tc>
      </w:tr>
    </w:tbl>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83"/>
        <w:gridCol w:w="25"/>
        <w:gridCol w:w="256"/>
        <w:gridCol w:w="282"/>
        <w:gridCol w:w="272"/>
        <w:gridCol w:w="1315"/>
        <w:gridCol w:w="284"/>
        <w:gridCol w:w="185"/>
        <w:gridCol w:w="14"/>
        <w:gridCol w:w="588"/>
        <w:gridCol w:w="951"/>
        <w:gridCol w:w="361"/>
        <w:gridCol w:w="27"/>
        <w:gridCol w:w="284"/>
        <w:gridCol w:w="364"/>
        <w:gridCol w:w="35"/>
        <w:gridCol w:w="236"/>
        <w:gridCol w:w="312"/>
        <w:gridCol w:w="668"/>
        <w:gridCol w:w="793"/>
        <w:gridCol w:w="322"/>
      </w:tblGrid>
      <w:tr w:rsidR="0040067C" w:rsidRPr="009956C4" w14:paraId="25B8B552" w14:textId="77777777" w:rsidTr="00AE0378">
        <w:tc>
          <w:tcPr>
            <w:tcW w:w="1592" w:type="dxa"/>
            <w:vMerge w:val="restart"/>
            <w:tcBorders>
              <w:left w:val="single" w:sz="12" w:space="0" w:color="244061" w:themeColor="accent1" w:themeShade="80"/>
            </w:tcBorders>
            <w:vAlign w:val="center"/>
          </w:tcPr>
          <w:p w14:paraId="7599C6D1" w14:textId="77777777" w:rsidR="0040067C" w:rsidRPr="009956C4" w:rsidRDefault="0040067C" w:rsidP="00AE0378">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276D2D9F" w14:textId="77777777" w:rsidR="0040067C" w:rsidRPr="009956C4" w:rsidRDefault="0040067C" w:rsidP="00AE0378">
            <w:pPr>
              <w:rPr>
                <w:rFonts w:ascii="Arial" w:hAnsi="Arial" w:cs="Arial"/>
                <w:sz w:val="14"/>
                <w:lang w:val="es-BO"/>
              </w:rPr>
            </w:pPr>
            <w:r w:rsidRPr="009956C4">
              <w:rPr>
                <w:rFonts w:ascii="Arial" w:hAnsi="Arial" w:cs="Arial"/>
                <w:sz w:val="10"/>
                <w:lang w:val="es-BO"/>
              </w:rPr>
              <w:t>#</w:t>
            </w:r>
          </w:p>
        </w:tc>
        <w:tc>
          <w:tcPr>
            <w:tcW w:w="5243" w:type="dxa"/>
            <w:gridSpan w:val="15"/>
            <w:vMerge w:val="restart"/>
          </w:tcPr>
          <w:p w14:paraId="227C039B" w14:textId="77777777" w:rsidR="0040067C" w:rsidRPr="00331652" w:rsidRDefault="0040067C" w:rsidP="00AE0378">
            <w:pPr>
              <w:jc w:val="center"/>
              <w:rPr>
                <w:rFonts w:ascii="Arial" w:hAnsi="Arial" w:cs="Arial"/>
                <w:b/>
                <w:sz w:val="14"/>
                <w:lang w:val="es-BO"/>
              </w:rPr>
            </w:pPr>
            <w:r w:rsidRPr="00331652">
              <w:rPr>
                <w:rFonts w:ascii="Arial" w:hAnsi="Arial" w:cs="Arial"/>
                <w:sz w:val="14"/>
                <w:lang w:val="es-BO"/>
              </w:rPr>
              <w:t>Nombre del Organismo Financiador</w:t>
            </w:r>
          </w:p>
          <w:p w14:paraId="0AA318CB" w14:textId="77777777" w:rsidR="0040067C" w:rsidRPr="00331652" w:rsidRDefault="0040067C" w:rsidP="00AE0378">
            <w:pPr>
              <w:jc w:val="center"/>
              <w:rPr>
                <w:rFonts w:ascii="Arial" w:hAnsi="Arial" w:cs="Arial"/>
                <w:b/>
                <w:sz w:val="14"/>
                <w:lang w:val="es-BO"/>
              </w:rPr>
            </w:pPr>
            <w:r w:rsidRPr="00331652">
              <w:rPr>
                <w:rFonts w:ascii="Arial" w:hAnsi="Arial" w:cs="Arial"/>
                <w:sz w:val="12"/>
                <w:lang w:val="es-BO"/>
              </w:rPr>
              <w:t>(de acuerdo al clasificador vigente)</w:t>
            </w:r>
          </w:p>
        </w:tc>
        <w:tc>
          <w:tcPr>
            <w:tcW w:w="236" w:type="dxa"/>
            <w:vMerge w:val="restart"/>
          </w:tcPr>
          <w:p w14:paraId="2DFAE22A" w14:textId="77777777" w:rsidR="0040067C" w:rsidRPr="00331652" w:rsidRDefault="0040067C" w:rsidP="00AE0378">
            <w:pPr>
              <w:jc w:val="center"/>
              <w:rPr>
                <w:rFonts w:ascii="Arial" w:hAnsi="Arial" w:cs="Arial"/>
                <w:sz w:val="14"/>
                <w:lang w:val="es-BO"/>
              </w:rPr>
            </w:pPr>
          </w:p>
        </w:tc>
        <w:tc>
          <w:tcPr>
            <w:tcW w:w="1773" w:type="dxa"/>
            <w:gridSpan w:val="3"/>
            <w:vMerge w:val="restart"/>
            <w:tcBorders>
              <w:left w:val="nil"/>
            </w:tcBorders>
            <w:vAlign w:val="center"/>
          </w:tcPr>
          <w:p w14:paraId="0CC32480" w14:textId="77777777" w:rsidR="0040067C" w:rsidRPr="00331652" w:rsidRDefault="0040067C" w:rsidP="00AE0378">
            <w:pPr>
              <w:jc w:val="center"/>
              <w:rPr>
                <w:rFonts w:ascii="Arial" w:hAnsi="Arial" w:cs="Arial"/>
                <w:sz w:val="14"/>
                <w:lang w:val="es-BO"/>
              </w:rPr>
            </w:pPr>
            <w:r w:rsidRPr="00331652">
              <w:rPr>
                <w:rFonts w:ascii="Arial" w:hAnsi="Arial" w:cs="Arial"/>
                <w:sz w:val="14"/>
                <w:lang w:val="es-BO"/>
              </w:rPr>
              <w:t>% de Financiamiento</w:t>
            </w:r>
          </w:p>
        </w:tc>
        <w:tc>
          <w:tcPr>
            <w:tcW w:w="322" w:type="dxa"/>
            <w:tcBorders>
              <w:right w:val="single" w:sz="12" w:space="0" w:color="244061" w:themeColor="accent1" w:themeShade="80"/>
            </w:tcBorders>
          </w:tcPr>
          <w:p w14:paraId="355C01AA" w14:textId="77777777" w:rsidR="0040067C" w:rsidRPr="009956C4" w:rsidRDefault="0040067C" w:rsidP="00AE0378">
            <w:pPr>
              <w:rPr>
                <w:rFonts w:ascii="Arial" w:hAnsi="Arial" w:cs="Arial"/>
                <w:sz w:val="14"/>
                <w:lang w:val="es-BO"/>
              </w:rPr>
            </w:pPr>
          </w:p>
        </w:tc>
      </w:tr>
      <w:tr w:rsidR="0040067C" w:rsidRPr="009956C4" w14:paraId="36F16F1D" w14:textId="77777777" w:rsidTr="00AE0378">
        <w:trPr>
          <w:trHeight w:val="206"/>
        </w:trPr>
        <w:tc>
          <w:tcPr>
            <w:tcW w:w="1592" w:type="dxa"/>
            <w:vMerge/>
            <w:tcBorders>
              <w:left w:val="single" w:sz="12" w:space="0" w:color="244061" w:themeColor="accent1" w:themeShade="80"/>
            </w:tcBorders>
            <w:vAlign w:val="center"/>
          </w:tcPr>
          <w:p w14:paraId="3A10C71B" w14:textId="77777777" w:rsidR="0040067C" w:rsidRPr="009956C4" w:rsidRDefault="0040067C" w:rsidP="00AE0378">
            <w:pPr>
              <w:jc w:val="right"/>
              <w:rPr>
                <w:rFonts w:ascii="Arial" w:hAnsi="Arial" w:cs="Arial"/>
                <w:b/>
                <w:sz w:val="14"/>
                <w:lang w:val="es-BO"/>
              </w:rPr>
            </w:pPr>
          </w:p>
        </w:tc>
        <w:tc>
          <w:tcPr>
            <w:tcW w:w="283" w:type="dxa"/>
            <w:vMerge/>
            <w:vAlign w:val="center"/>
          </w:tcPr>
          <w:p w14:paraId="30B3391E" w14:textId="77777777" w:rsidR="0040067C" w:rsidRPr="009956C4" w:rsidRDefault="0040067C" w:rsidP="00AE0378">
            <w:pPr>
              <w:rPr>
                <w:rFonts w:ascii="Arial" w:hAnsi="Arial" w:cs="Arial"/>
                <w:sz w:val="14"/>
                <w:lang w:val="es-BO"/>
              </w:rPr>
            </w:pPr>
          </w:p>
        </w:tc>
        <w:tc>
          <w:tcPr>
            <w:tcW w:w="5243" w:type="dxa"/>
            <w:gridSpan w:val="15"/>
            <w:vMerge/>
          </w:tcPr>
          <w:p w14:paraId="66A2F35C" w14:textId="77777777" w:rsidR="0040067C" w:rsidRPr="00331652" w:rsidRDefault="0040067C" w:rsidP="00AE0378">
            <w:pPr>
              <w:jc w:val="center"/>
              <w:rPr>
                <w:rFonts w:ascii="Arial" w:hAnsi="Arial" w:cs="Arial"/>
                <w:sz w:val="14"/>
                <w:lang w:val="es-BO"/>
              </w:rPr>
            </w:pPr>
          </w:p>
        </w:tc>
        <w:tc>
          <w:tcPr>
            <w:tcW w:w="236" w:type="dxa"/>
            <w:vMerge/>
          </w:tcPr>
          <w:p w14:paraId="145F0ADC" w14:textId="77777777" w:rsidR="0040067C" w:rsidRPr="00331652" w:rsidRDefault="0040067C" w:rsidP="00AE0378">
            <w:pPr>
              <w:jc w:val="center"/>
              <w:rPr>
                <w:rFonts w:ascii="Arial" w:hAnsi="Arial" w:cs="Arial"/>
                <w:sz w:val="14"/>
                <w:lang w:val="es-BO"/>
              </w:rPr>
            </w:pPr>
          </w:p>
        </w:tc>
        <w:tc>
          <w:tcPr>
            <w:tcW w:w="1773" w:type="dxa"/>
            <w:gridSpan w:val="3"/>
            <w:vMerge/>
            <w:tcBorders>
              <w:left w:val="nil"/>
            </w:tcBorders>
          </w:tcPr>
          <w:p w14:paraId="1D3045C2" w14:textId="77777777" w:rsidR="0040067C" w:rsidRPr="00331652" w:rsidRDefault="0040067C" w:rsidP="00AE0378">
            <w:pPr>
              <w:jc w:val="center"/>
              <w:rPr>
                <w:rFonts w:ascii="Arial" w:hAnsi="Arial" w:cs="Arial"/>
                <w:sz w:val="14"/>
                <w:lang w:val="es-BO"/>
              </w:rPr>
            </w:pPr>
          </w:p>
        </w:tc>
        <w:tc>
          <w:tcPr>
            <w:tcW w:w="322" w:type="dxa"/>
            <w:tcBorders>
              <w:right w:val="single" w:sz="12" w:space="0" w:color="244061" w:themeColor="accent1" w:themeShade="80"/>
            </w:tcBorders>
          </w:tcPr>
          <w:p w14:paraId="5FF0E0EB" w14:textId="77777777" w:rsidR="0040067C" w:rsidRPr="009956C4" w:rsidRDefault="0040067C" w:rsidP="00AE0378">
            <w:pPr>
              <w:rPr>
                <w:rFonts w:ascii="Arial" w:hAnsi="Arial" w:cs="Arial"/>
                <w:sz w:val="14"/>
                <w:lang w:val="es-BO"/>
              </w:rPr>
            </w:pPr>
          </w:p>
        </w:tc>
      </w:tr>
      <w:tr w:rsidR="0040067C" w:rsidRPr="009956C4" w14:paraId="68F736FD" w14:textId="77777777" w:rsidTr="00AE0378">
        <w:trPr>
          <w:trHeight w:val="266"/>
        </w:trPr>
        <w:tc>
          <w:tcPr>
            <w:tcW w:w="1592" w:type="dxa"/>
            <w:vMerge/>
            <w:tcBorders>
              <w:left w:val="single" w:sz="12" w:space="0" w:color="244061" w:themeColor="accent1" w:themeShade="80"/>
            </w:tcBorders>
            <w:vAlign w:val="center"/>
          </w:tcPr>
          <w:p w14:paraId="674079E8" w14:textId="77777777" w:rsidR="0040067C" w:rsidRPr="009956C4" w:rsidRDefault="0040067C" w:rsidP="00AE0378">
            <w:pPr>
              <w:jc w:val="right"/>
              <w:rPr>
                <w:rFonts w:ascii="Arial" w:hAnsi="Arial" w:cs="Arial"/>
                <w:b/>
                <w:sz w:val="14"/>
                <w:lang w:val="es-BO"/>
              </w:rPr>
            </w:pPr>
          </w:p>
        </w:tc>
        <w:tc>
          <w:tcPr>
            <w:tcW w:w="283" w:type="dxa"/>
            <w:tcBorders>
              <w:right w:val="single" w:sz="4" w:space="0" w:color="auto"/>
            </w:tcBorders>
            <w:vAlign w:val="center"/>
          </w:tcPr>
          <w:p w14:paraId="2F91B956" w14:textId="77777777" w:rsidR="0040067C" w:rsidRPr="009956C4" w:rsidRDefault="0040067C" w:rsidP="00AE0378">
            <w:pPr>
              <w:rPr>
                <w:rFonts w:ascii="Arial" w:hAnsi="Arial" w:cs="Arial"/>
                <w:sz w:val="10"/>
                <w:lang w:val="es-BO"/>
              </w:rPr>
            </w:pPr>
            <w:r w:rsidRPr="009956C4">
              <w:rPr>
                <w:rFonts w:ascii="Arial" w:hAnsi="Arial" w:cs="Arial"/>
                <w:sz w:val="10"/>
                <w:lang w:val="es-BO"/>
              </w:rPr>
              <w:t>1</w:t>
            </w:r>
          </w:p>
        </w:tc>
        <w:tc>
          <w:tcPr>
            <w:tcW w:w="5243"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7FDBFB" w14:textId="77777777" w:rsidR="0040067C" w:rsidRPr="00331652" w:rsidRDefault="0040067C" w:rsidP="00AE0378">
            <w:pPr>
              <w:jc w:val="center"/>
              <w:rPr>
                <w:rFonts w:ascii="Arial" w:hAnsi="Arial" w:cs="Arial"/>
                <w:sz w:val="14"/>
                <w:lang w:val="es-BO"/>
              </w:rPr>
            </w:pPr>
            <w:r w:rsidRPr="00331652">
              <w:rPr>
                <w:rFonts w:ascii="Arial" w:hAnsi="Arial" w:cs="Arial"/>
                <w:lang w:val="es-BO" w:eastAsia="es-BO"/>
              </w:rPr>
              <w:t>Recursos Propios del BCB</w:t>
            </w:r>
          </w:p>
        </w:tc>
        <w:tc>
          <w:tcPr>
            <w:tcW w:w="236" w:type="dxa"/>
            <w:tcBorders>
              <w:left w:val="single" w:sz="4" w:space="0" w:color="auto"/>
              <w:right w:val="single" w:sz="4" w:space="0" w:color="auto"/>
            </w:tcBorders>
            <w:vAlign w:val="center"/>
          </w:tcPr>
          <w:p w14:paraId="3826E774" w14:textId="77777777" w:rsidR="0040067C" w:rsidRPr="00331652" w:rsidRDefault="0040067C" w:rsidP="00AE0378">
            <w:pPr>
              <w:jc w:val="center"/>
              <w:rPr>
                <w:rFonts w:ascii="Arial" w:hAnsi="Arial" w:cs="Arial"/>
                <w:sz w:val="14"/>
                <w:lang w:val="es-BO"/>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8A1A9E" w14:textId="77777777" w:rsidR="0040067C" w:rsidRPr="00331652" w:rsidRDefault="0040067C" w:rsidP="00AE0378">
            <w:pPr>
              <w:jc w:val="center"/>
              <w:rPr>
                <w:rFonts w:ascii="Arial" w:hAnsi="Arial" w:cs="Arial"/>
                <w:sz w:val="14"/>
                <w:lang w:val="es-BO"/>
              </w:rPr>
            </w:pPr>
            <w:r w:rsidRPr="00331652">
              <w:rPr>
                <w:rFonts w:ascii="Arial" w:hAnsi="Arial" w:cs="Arial"/>
                <w:lang w:val="es-BO" w:eastAsia="es-BO"/>
              </w:rPr>
              <w:t>100</w:t>
            </w:r>
          </w:p>
        </w:tc>
        <w:tc>
          <w:tcPr>
            <w:tcW w:w="322" w:type="dxa"/>
            <w:tcBorders>
              <w:left w:val="single" w:sz="4" w:space="0" w:color="auto"/>
              <w:right w:val="single" w:sz="12" w:space="0" w:color="244061" w:themeColor="accent1" w:themeShade="80"/>
            </w:tcBorders>
          </w:tcPr>
          <w:p w14:paraId="182BF232" w14:textId="77777777" w:rsidR="0040067C" w:rsidRPr="009956C4" w:rsidRDefault="0040067C" w:rsidP="00AE0378">
            <w:pPr>
              <w:rPr>
                <w:rFonts w:ascii="Arial" w:hAnsi="Arial" w:cs="Arial"/>
                <w:sz w:val="14"/>
                <w:lang w:val="es-BO"/>
              </w:rPr>
            </w:pPr>
          </w:p>
        </w:tc>
      </w:tr>
      <w:tr w:rsidR="0040067C" w:rsidRPr="006876A4" w14:paraId="3D024EBB" w14:textId="77777777" w:rsidTr="00AE037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6F05650B" w14:textId="77777777" w:rsidR="0040067C" w:rsidRPr="006876A4" w:rsidRDefault="0040067C" w:rsidP="00AE0378">
            <w:pPr>
              <w:rPr>
                <w:rFonts w:ascii="Arial" w:hAnsi="Arial" w:cs="Arial"/>
                <w:sz w:val="4"/>
                <w:szCs w:val="4"/>
                <w:lang w:val="es-BO"/>
              </w:rPr>
            </w:pPr>
          </w:p>
        </w:tc>
      </w:tr>
      <w:tr w:rsidR="0040067C" w:rsidRPr="009956C4" w14:paraId="5809AD03" w14:textId="77777777" w:rsidTr="00AE0378">
        <w:trPr>
          <w:trHeight w:val="639"/>
        </w:trPr>
        <w:tc>
          <w:tcPr>
            <w:tcW w:w="9449" w:type="dxa"/>
            <w:gridSpan w:val="2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C933FF7" w14:textId="77777777" w:rsidR="0040067C" w:rsidRPr="009956C4" w:rsidRDefault="0040067C" w:rsidP="00AE0378">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40067C" w:rsidRPr="009956C4" w14:paraId="41CC940B" w14:textId="77777777" w:rsidTr="00AE037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063F3478" w14:textId="77777777" w:rsidR="0040067C" w:rsidRPr="009956C4" w:rsidRDefault="0040067C" w:rsidP="00AE0378">
            <w:pPr>
              <w:rPr>
                <w:rFonts w:ascii="Arial" w:hAnsi="Arial" w:cs="Arial"/>
                <w:sz w:val="8"/>
                <w:szCs w:val="2"/>
                <w:lang w:val="es-BO"/>
              </w:rPr>
            </w:pPr>
          </w:p>
        </w:tc>
      </w:tr>
      <w:tr w:rsidR="0040067C" w:rsidRPr="009956C4" w14:paraId="50B3C703" w14:textId="77777777" w:rsidTr="00AE0378">
        <w:trPr>
          <w:trHeight w:val="447"/>
        </w:trPr>
        <w:tc>
          <w:tcPr>
            <w:tcW w:w="1875" w:type="dxa"/>
            <w:gridSpan w:val="2"/>
            <w:tcBorders>
              <w:left w:val="single" w:sz="12" w:space="0" w:color="244061" w:themeColor="accent1" w:themeShade="80"/>
              <w:right w:val="single" w:sz="4" w:space="0" w:color="auto"/>
            </w:tcBorders>
            <w:vAlign w:val="center"/>
          </w:tcPr>
          <w:p w14:paraId="60584987" w14:textId="77777777" w:rsidR="0040067C" w:rsidRPr="009956C4" w:rsidRDefault="0040067C" w:rsidP="00AE0378">
            <w:pPr>
              <w:jc w:val="right"/>
              <w:rPr>
                <w:rFonts w:ascii="Arial" w:hAnsi="Arial" w:cs="Arial"/>
                <w:lang w:val="es-BO"/>
              </w:rPr>
            </w:pPr>
            <w:r w:rsidRPr="009956C4">
              <w:rPr>
                <w:rFonts w:ascii="Arial" w:hAnsi="Arial" w:cs="Arial"/>
                <w:lang w:val="es-BO"/>
              </w:rPr>
              <w:t>Domicilio de la Entidad Convocante</w:t>
            </w:r>
          </w:p>
        </w:tc>
        <w:tc>
          <w:tcPr>
            <w:tcW w:w="453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9B096" w14:textId="77777777" w:rsidR="0040067C" w:rsidRPr="00331652" w:rsidRDefault="0040067C" w:rsidP="00AE0378">
            <w:pPr>
              <w:jc w:val="center"/>
              <w:rPr>
                <w:rFonts w:ascii="Arial" w:hAnsi="Arial" w:cs="Arial"/>
                <w:lang w:val="es-BO"/>
              </w:rPr>
            </w:pPr>
            <w:r w:rsidRPr="00331652">
              <w:rPr>
                <w:rFonts w:ascii="Arial" w:hAnsi="Arial" w:cs="Arial"/>
                <w:lang w:val="es-BO" w:eastAsia="es-BO"/>
              </w:rPr>
              <w:t>Edificio Principal del Banco Central de Bolivia, calle Ayacucho esquina Mercado. La Paz - Bolivia</w:t>
            </w:r>
          </w:p>
        </w:tc>
        <w:tc>
          <w:tcPr>
            <w:tcW w:w="1926" w:type="dxa"/>
            <w:gridSpan w:val="7"/>
            <w:tcBorders>
              <w:left w:val="single" w:sz="4" w:space="0" w:color="auto"/>
              <w:right w:val="single" w:sz="4" w:space="0" w:color="auto"/>
            </w:tcBorders>
            <w:shd w:val="clear" w:color="auto" w:fill="auto"/>
            <w:vAlign w:val="center"/>
          </w:tcPr>
          <w:p w14:paraId="2CC83D97" w14:textId="77777777" w:rsidR="0040067C" w:rsidRPr="00331652" w:rsidRDefault="0040067C" w:rsidP="00AE0378">
            <w:pPr>
              <w:jc w:val="right"/>
              <w:rPr>
                <w:rFonts w:ascii="Arial" w:hAnsi="Arial" w:cs="Arial"/>
                <w:lang w:val="es-BO"/>
              </w:rPr>
            </w:pPr>
            <w:r w:rsidRPr="00331652">
              <w:rPr>
                <w:rFonts w:ascii="Arial" w:hAnsi="Arial" w:cs="Arial"/>
                <w:lang w:val="es-BO"/>
              </w:rPr>
              <w:t>Horario de Atención de la Entidad</w:t>
            </w:r>
          </w:p>
        </w:tc>
        <w:tc>
          <w:tcPr>
            <w:tcW w:w="7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EF8E31" w14:textId="77777777" w:rsidR="0040067C" w:rsidRPr="00331652" w:rsidRDefault="0040067C" w:rsidP="00AE0378">
            <w:pPr>
              <w:rPr>
                <w:rFonts w:ascii="Arial" w:hAnsi="Arial" w:cs="Arial"/>
                <w:lang w:val="es-BO"/>
              </w:rPr>
            </w:pPr>
            <w:r w:rsidRPr="00331652">
              <w:rPr>
                <w:rFonts w:ascii="Arial" w:hAnsi="Arial" w:cs="Arial"/>
                <w:lang w:val="es-BO"/>
              </w:rPr>
              <w:t xml:space="preserve">08:00 a </w:t>
            </w:r>
            <w:r>
              <w:rPr>
                <w:rFonts w:ascii="Arial" w:hAnsi="Arial" w:cs="Arial"/>
                <w:lang w:val="es-BO"/>
              </w:rPr>
              <w:t>16</w:t>
            </w:r>
            <w:r w:rsidRPr="00331652">
              <w:rPr>
                <w:rFonts w:ascii="Arial" w:hAnsi="Arial" w:cs="Arial"/>
                <w:lang w:val="es-BO"/>
              </w:rPr>
              <w:t>:00</w:t>
            </w:r>
          </w:p>
        </w:tc>
        <w:tc>
          <w:tcPr>
            <w:tcW w:w="322" w:type="dxa"/>
            <w:tcBorders>
              <w:left w:val="single" w:sz="4" w:space="0" w:color="auto"/>
              <w:right w:val="single" w:sz="12" w:space="0" w:color="244061" w:themeColor="accent1" w:themeShade="80"/>
            </w:tcBorders>
          </w:tcPr>
          <w:p w14:paraId="392EBA74" w14:textId="77777777" w:rsidR="0040067C" w:rsidRPr="009956C4" w:rsidRDefault="0040067C" w:rsidP="00AE0378">
            <w:pPr>
              <w:rPr>
                <w:rFonts w:ascii="Arial" w:hAnsi="Arial" w:cs="Arial"/>
                <w:lang w:val="es-BO"/>
              </w:rPr>
            </w:pPr>
          </w:p>
        </w:tc>
      </w:tr>
      <w:tr w:rsidR="0040067C" w:rsidRPr="009956C4" w14:paraId="77C41E1D" w14:textId="77777777" w:rsidTr="00AE037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1BE693E3" w14:textId="77777777" w:rsidR="0040067C" w:rsidRPr="00331652" w:rsidRDefault="0040067C" w:rsidP="00AE0378">
            <w:pPr>
              <w:rPr>
                <w:rFonts w:ascii="Arial" w:hAnsi="Arial" w:cs="Arial"/>
                <w:sz w:val="8"/>
                <w:szCs w:val="2"/>
                <w:lang w:val="es-BO"/>
              </w:rPr>
            </w:pPr>
          </w:p>
        </w:tc>
      </w:tr>
      <w:tr w:rsidR="0040067C" w:rsidRPr="009956C4" w14:paraId="0CB82669" w14:textId="77777777" w:rsidTr="00AE0378">
        <w:trPr>
          <w:trHeight w:val="66"/>
        </w:trPr>
        <w:tc>
          <w:tcPr>
            <w:tcW w:w="1592" w:type="dxa"/>
            <w:tcBorders>
              <w:left w:val="single" w:sz="12" w:space="0" w:color="244061" w:themeColor="accent1" w:themeShade="80"/>
            </w:tcBorders>
            <w:vAlign w:val="center"/>
          </w:tcPr>
          <w:p w14:paraId="39C436A5" w14:textId="77777777" w:rsidR="0040067C" w:rsidRPr="009956C4" w:rsidRDefault="0040067C" w:rsidP="00AE0378">
            <w:pPr>
              <w:jc w:val="right"/>
              <w:rPr>
                <w:rFonts w:ascii="Arial" w:hAnsi="Arial" w:cs="Arial"/>
                <w:b/>
                <w:sz w:val="10"/>
                <w:szCs w:val="8"/>
                <w:lang w:val="es-BO"/>
              </w:rPr>
            </w:pPr>
          </w:p>
        </w:tc>
        <w:tc>
          <w:tcPr>
            <w:tcW w:w="283" w:type="dxa"/>
          </w:tcPr>
          <w:p w14:paraId="37713860" w14:textId="77777777" w:rsidR="0040067C" w:rsidRPr="009956C4" w:rsidRDefault="0040067C" w:rsidP="00AE0378">
            <w:pPr>
              <w:rPr>
                <w:rFonts w:ascii="Arial" w:hAnsi="Arial" w:cs="Arial"/>
                <w:sz w:val="10"/>
                <w:szCs w:val="8"/>
                <w:lang w:val="es-BO"/>
              </w:rPr>
            </w:pPr>
          </w:p>
        </w:tc>
        <w:tc>
          <w:tcPr>
            <w:tcW w:w="281" w:type="dxa"/>
            <w:gridSpan w:val="2"/>
          </w:tcPr>
          <w:p w14:paraId="0D8C8BF3" w14:textId="77777777" w:rsidR="0040067C" w:rsidRPr="00331652" w:rsidRDefault="0040067C" w:rsidP="00AE0378">
            <w:pPr>
              <w:rPr>
                <w:rFonts w:ascii="Arial" w:hAnsi="Arial" w:cs="Arial"/>
                <w:sz w:val="10"/>
                <w:szCs w:val="8"/>
                <w:lang w:val="es-BO"/>
              </w:rPr>
            </w:pPr>
          </w:p>
        </w:tc>
        <w:tc>
          <w:tcPr>
            <w:tcW w:w="282" w:type="dxa"/>
          </w:tcPr>
          <w:p w14:paraId="63E1B148" w14:textId="77777777" w:rsidR="0040067C" w:rsidRPr="00331652" w:rsidRDefault="0040067C" w:rsidP="00AE0378">
            <w:pPr>
              <w:rPr>
                <w:rFonts w:ascii="Arial" w:hAnsi="Arial" w:cs="Arial"/>
                <w:sz w:val="10"/>
                <w:szCs w:val="8"/>
                <w:lang w:val="es-BO"/>
              </w:rPr>
            </w:pPr>
          </w:p>
        </w:tc>
        <w:tc>
          <w:tcPr>
            <w:tcW w:w="272" w:type="dxa"/>
          </w:tcPr>
          <w:p w14:paraId="645B0659" w14:textId="77777777" w:rsidR="0040067C" w:rsidRPr="00331652" w:rsidRDefault="0040067C" w:rsidP="00AE0378">
            <w:pPr>
              <w:rPr>
                <w:rFonts w:ascii="Arial" w:hAnsi="Arial" w:cs="Arial"/>
                <w:sz w:val="10"/>
                <w:szCs w:val="8"/>
                <w:lang w:val="es-BO"/>
              </w:rPr>
            </w:pPr>
          </w:p>
        </w:tc>
        <w:tc>
          <w:tcPr>
            <w:tcW w:w="1315" w:type="dxa"/>
            <w:tcBorders>
              <w:bottom w:val="single" w:sz="4" w:space="0" w:color="auto"/>
            </w:tcBorders>
          </w:tcPr>
          <w:p w14:paraId="130F7374" w14:textId="77777777" w:rsidR="0040067C" w:rsidRPr="00331652" w:rsidRDefault="0040067C" w:rsidP="00AE0378">
            <w:pPr>
              <w:jc w:val="center"/>
              <w:rPr>
                <w:rFonts w:ascii="Arial" w:hAnsi="Arial" w:cs="Arial"/>
                <w:i/>
                <w:sz w:val="10"/>
                <w:szCs w:val="8"/>
                <w:lang w:val="es-BO"/>
              </w:rPr>
            </w:pPr>
            <w:r w:rsidRPr="00331652">
              <w:rPr>
                <w:rFonts w:ascii="Arial" w:hAnsi="Arial" w:cs="Arial"/>
                <w:i/>
                <w:sz w:val="12"/>
                <w:szCs w:val="8"/>
                <w:lang w:val="es-BO"/>
              </w:rPr>
              <w:t>Nombre Completo</w:t>
            </w:r>
          </w:p>
        </w:tc>
        <w:tc>
          <w:tcPr>
            <w:tcW w:w="284" w:type="dxa"/>
          </w:tcPr>
          <w:p w14:paraId="52CCEAED" w14:textId="77777777" w:rsidR="0040067C" w:rsidRPr="00331652" w:rsidRDefault="0040067C" w:rsidP="00AE0378">
            <w:pPr>
              <w:jc w:val="center"/>
              <w:rPr>
                <w:rFonts w:ascii="Arial" w:hAnsi="Arial" w:cs="Arial"/>
                <w:sz w:val="10"/>
                <w:szCs w:val="8"/>
                <w:lang w:val="es-BO"/>
              </w:rPr>
            </w:pPr>
          </w:p>
        </w:tc>
        <w:tc>
          <w:tcPr>
            <w:tcW w:w="2126" w:type="dxa"/>
            <w:gridSpan w:val="6"/>
            <w:tcBorders>
              <w:bottom w:val="single" w:sz="4" w:space="0" w:color="auto"/>
            </w:tcBorders>
          </w:tcPr>
          <w:p w14:paraId="1A5D725F" w14:textId="77777777" w:rsidR="0040067C" w:rsidRPr="00331652" w:rsidRDefault="0040067C" w:rsidP="00AE0378">
            <w:pPr>
              <w:jc w:val="center"/>
              <w:rPr>
                <w:rFonts w:ascii="Arial" w:hAnsi="Arial" w:cs="Arial"/>
                <w:sz w:val="10"/>
                <w:szCs w:val="8"/>
                <w:lang w:val="es-BO"/>
              </w:rPr>
            </w:pPr>
            <w:r w:rsidRPr="00331652">
              <w:rPr>
                <w:i/>
                <w:sz w:val="12"/>
                <w:szCs w:val="8"/>
                <w:lang w:val="es-BO"/>
              </w:rPr>
              <w:t>Cargo</w:t>
            </w:r>
          </w:p>
        </w:tc>
        <w:tc>
          <w:tcPr>
            <w:tcW w:w="284" w:type="dxa"/>
          </w:tcPr>
          <w:p w14:paraId="0DF96C0C" w14:textId="77777777" w:rsidR="0040067C" w:rsidRPr="00331652" w:rsidRDefault="0040067C" w:rsidP="00AE0378">
            <w:pPr>
              <w:jc w:val="center"/>
              <w:rPr>
                <w:rFonts w:ascii="Arial" w:hAnsi="Arial" w:cs="Arial"/>
                <w:sz w:val="10"/>
                <w:szCs w:val="8"/>
                <w:lang w:val="es-BO"/>
              </w:rPr>
            </w:pPr>
          </w:p>
        </w:tc>
        <w:tc>
          <w:tcPr>
            <w:tcW w:w="2408" w:type="dxa"/>
            <w:gridSpan w:val="6"/>
            <w:tcBorders>
              <w:bottom w:val="single" w:sz="4" w:space="0" w:color="auto"/>
            </w:tcBorders>
          </w:tcPr>
          <w:p w14:paraId="34B2D16A" w14:textId="77777777" w:rsidR="0040067C" w:rsidRPr="00331652" w:rsidRDefault="0040067C" w:rsidP="00AE0378">
            <w:pPr>
              <w:jc w:val="center"/>
              <w:rPr>
                <w:rFonts w:ascii="Arial" w:hAnsi="Arial" w:cs="Arial"/>
                <w:sz w:val="10"/>
                <w:szCs w:val="8"/>
                <w:lang w:val="es-BO"/>
              </w:rPr>
            </w:pPr>
            <w:r w:rsidRPr="00331652">
              <w:rPr>
                <w:i/>
                <w:sz w:val="12"/>
                <w:szCs w:val="8"/>
                <w:lang w:val="es-BO"/>
              </w:rPr>
              <w:t>Dependencia</w:t>
            </w:r>
          </w:p>
        </w:tc>
        <w:tc>
          <w:tcPr>
            <w:tcW w:w="322" w:type="dxa"/>
            <w:tcBorders>
              <w:right w:val="single" w:sz="12" w:space="0" w:color="244061" w:themeColor="accent1" w:themeShade="80"/>
            </w:tcBorders>
          </w:tcPr>
          <w:p w14:paraId="4B18AD2B" w14:textId="77777777" w:rsidR="0040067C" w:rsidRPr="009956C4" w:rsidRDefault="0040067C" w:rsidP="00AE0378">
            <w:pPr>
              <w:rPr>
                <w:rFonts w:ascii="Arial" w:hAnsi="Arial" w:cs="Arial"/>
                <w:sz w:val="10"/>
                <w:szCs w:val="8"/>
                <w:lang w:val="es-BO"/>
              </w:rPr>
            </w:pPr>
          </w:p>
        </w:tc>
      </w:tr>
      <w:tr w:rsidR="0040067C" w:rsidRPr="009956C4" w14:paraId="0CA5E65C" w14:textId="77777777" w:rsidTr="00AE0378">
        <w:trPr>
          <w:trHeight w:val="391"/>
        </w:trPr>
        <w:tc>
          <w:tcPr>
            <w:tcW w:w="1900" w:type="dxa"/>
            <w:gridSpan w:val="3"/>
            <w:tcBorders>
              <w:left w:val="single" w:sz="12" w:space="0" w:color="244061" w:themeColor="accent1" w:themeShade="80"/>
              <w:right w:val="single" w:sz="4" w:space="0" w:color="auto"/>
            </w:tcBorders>
            <w:vAlign w:val="center"/>
          </w:tcPr>
          <w:p w14:paraId="0FA6512E" w14:textId="77777777" w:rsidR="0040067C" w:rsidRPr="00331652" w:rsidRDefault="0040067C" w:rsidP="0040067C">
            <w:pPr>
              <w:jc w:val="right"/>
              <w:rPr>
                <w:rFonts w:ascii="Arial" w:hAnsi="Arial" w:cs="Arial"/>
                <w:lang w:val="es-BO"/>
              </w:rPr>
            </w:pPr>
            <w:r w:rsidRPr="00331652">
              <w:rPr>
                <w:rFonts w:ascii="Arial" w:hAnsi="Arial" w:cs="Arial"/>
                <w:lang w:val="es-BO"/>
              </w:rPr>
              <w:t>Encargado de atender consultas</w:t>
            </w:r>
          </w:p>
          <w:p w14:paraId="7A850CAD" w14:textId="77777777" w:rsidR="0040067C" w:rsidRPr="00331652" w:rsidRDefault="0040067C" w:rsidP="0040067C">
            <w:pPr>
              <w:jc w:val="right"/>
              <w:rPr>
                <w:rFonts w:ascii="Arial" w:hAnsi="Arial" w:cs="Arial"/>
                <w:lang w:val="es-BO"/>
              </w:rPr>
            </w:pPr>
            <w:r w:rsidRPr="00331652">
              <w:rPr>
                <w:rFonts w:ascii="Arial" w:hAnsi="Arial" w:cs="Arial"/>
                <w:lang w:val="es-BO"/>
              </w:rPr>
              <w:t>Administrativas: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44472D" w14:textId="66223F60" w:rsidR="0040067C" w:rsidRPr="00331652" w:rsidRDefault="004D7DA3" w:rsidP="0040067C">
            <w:pPr>
              <w:jc w:val="center"/>
              <w:rPr>
                <w:rFonts w:ascii="Arial" w:hAnsi="Arial" w:cs="Arial"/>
                <w:lang w:val="es-BO"/>
              </w:rPr>
            </w:pPr>
            <w:r>
              <w:rPr>
                <w:rFonts w:ascii="Arial" w:hAnsi="Arial" w:cs="Arial"/>
                <w:lang w:val="es-BO" w:eastAsia="es-BO"/>
              </w:rPr>
              <w:t>Luis Mauricio Troche Garcia</w:t>
            </w:r>
            <w:r w:rsidR="0040067C">
              <w:rPr>
                <w:rFonts w:ascii="Arial" w:hAnsi="Arial" w:cs="Arial"/>
                <w:lang w:val="es-BO" w:eastAsia="es-BO"/>
              </w:rPr>
              <w:t xml:space="preserve"> </w:t>
            </w:r>
          </w:p>
        </w:tc>
        <w:tc>
          <w:tcPr>
            <w:tcW w:w="284" w:type="dxa"/>
            <w:tcBorders>
              <w:left w:val="single" w:sz="4" w:space="0" w:color="auto"/>
              <w:right w:val="single" w:sz="4" w:space="0" w:color="auto"/>
            </w:tcBorders>
            <w:vAlign w:val="center"/>
          </w:tcPr>
          <w:p w14:paraId="1F6B6CC8" w14:textId="77777777" w:rsidR="0040067C" w:rsidRPr="00331652" w:rsidRDefault="0040067C" w:rsidP="0040067C">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8E98D" w14:textId="77777777" w:rsidR="0040067C" w:rsidRPr="00331652" w:rsidRDefault="0040067C" w:rsidP="0040067C">
            <w:pPr>
              <w:jc w:val="center"/>
              <w:rPr>
                <w:rFonts w:ascii="Arial" w:hAnsi="Arial" w:cs="Arial"/>
                <w:lang w:val="es-BO"/>
              </w:rPr>
            </w:pPr>
            <w:r w:rsidRPr="00331652">
              <w:rPr>
                <w:rFonts w:ascii="Arial" w:hAnsi="Arial" w:cs="Arial"/>
                <w:lang w:val="es-BO" w:eastAsia="es-BO"/>
              </w:rPr>
              <w:t>Profesional en Compras y Contrataciones</w:t>
            </w:r>
          </w:p>
        </w:tc>
        <w:tc>
          <w:tcPr>
            <w:tcW w:w="284" w:type="dxa"/>
            <w:tcBorders>
              <w:left w:val="single" w:sz="4" w:space="0" w:color="auto"/>
              <w:right w:val="single" w:sz="4" w:space="0" w:color="auto"/>
            </w:tcBorders>
            <w:vAlign w:val="center"/>
          </w:tcPr>
          <w:p w14:paraId="5D64CF91" w14:textId="77777777" w:rsidR="0040067C" w:rsidRPr="00331652" w:rsidRDefault="0040067C" w:rsidP="0040067C">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7BC590" w14:textId="77777777" w:rsidR="0040067C" w:rsidRPr="00331652" w:rsidRDefault="0040067C" w:rsidP="0040067C">
            <w:pPr>
              <w:jc w:val="center"/>
              <w:rPr>
                <w:rFonts w:ascii="Arial" w:hAnsi="Arial" w:cs="Arial"/>
                <w:lang w:val="es-BO"/>
              </w:rPr>
            </w:pPr>
            <w:r w:rsidRPr="00331652">
              <w:rPr>
                <w:rFonts w:ascii="Arial" w:hAnsi="Arial" w:cs="Arial"/>
                <w:lang w:val="es-BO" w:eastAsia="es-BO"/>
              </w:rPr>
              <w:t>Departamento de Compras y Contrataciones</w:t>
            </w:r>
          </w:p>
        </w:tc>
        <w:tc>
          <w:tcPr>
            <w:tcW w:w="322" w:type="dxa"/>
            <w:tcBorders>
              <w:left w:val="single" w:sz="4" w:space="0" w:color="auto"/>
              <w:right w:val="single" w:sz="12" w:space="0" w:color="244061" w:themeColor="accent1" w:themeShade="80"/>
            </w:tcBorders>
          </w:tcPr>
          <w:p w14:paraId="4A5727FD" w14:textId="77777777" w:rsidR="0040067C" w:rsidRPr="009956C4" w:rsidRDefault="0040067C" w:rsidP="0040067C">
            <w:pPr>
              <w:rPr>
                <w:rFonts w:ascii="Arial" w:hAnsi="Arial" w:cs="Arial"/>
                <w:lang w:val="es-BO"/>
              </w:rPr>
            </w:pPr>
          </w:p>
        </w:tc>
      </w:tr>
      <w:tr w:rsidR="0040067C" w:rsidRPr="009956C4" w14:paraId="7BF361D0" w14:textId="77777777" w:rsidTr="00AE0378">
        <w:trPr>
          <w:trHeight w:val="377"/>
        </w:trPr>
        <w:tc>
          <w:tcPr>
            <w:tcW w:w="1900" w:type="dxa"/>
            <w:gridSpan w:val="3"/>
            <w:tcBorders>
              <w:left w:val="single" w:sz="12" w:space="0" w:color="244061" w:themeColor="accent1" w:themeShade="80"/>
              <w:right w:val="single" w:sz="4" w:space="0" w:color="auto"/>
            </w:tcBorders>
            <w:vAlign w:val="center"/>
          </w:tcPr>
          <w:p w14:paraId="53831BE8" w14:textId="77777777" w:rsidR="0040067C" w:rsidRPr="00331652" w:rsidRDefault="0040067C" w:rsidP="0040067C">
            <w:pPr>
              <w:jc w:val="right"/>
              <w:rPr>
                <w:rFonts w:ascii="Arial" w:hAnsi="Arial" w:cs="Arial"/>
                <w:lang w:val="es-BO"/>
              </w:rPr>
            </w:pPr>
            <w:r w:rsidRPr="00331652">
              <w:rPr>
                <w:rFonts w:ascii="Arial" w:hAnsi="Arial" w:cs="Arial"/>
                <w:lang w:val="es-BO"/>
              </w:rPr>
              <w:t>Técnicas: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D26DDE" w14:textId="62674C75" w:rsidR="0040067C" w:rsidRPr="008A407F" w:rsidRDefault="004D7DA3" w:rsidP="0040067C">
            <w:pPr>
              <w:jc w:val="center"/>
              <w:rPr>
                <w:rFonts w:ascii="Arial" w:hAnsi="Arial" w:cs="Arial"/>
                <w:lang w:val="es-BO"/>
              </w:rPr>
            </w:pPr>
            <w:r>
              <w:rPr>
                <w:rFonts w:ascii="Arial" w:hAnsi="Arial" w:cs="Arial"/>
                <w:lang w:val="es-BO"/>
              </w:rPr>
              <w:t xml:space="preserve">Augusto </w:t>
            </w:r>
            <w:proofErr w:type="spellStart"/>
            <w:r>
              <w:rPr>
                <w:rFonts w:ascii="Arial" w:hAnsi="Arial" w:cs="Arial"/>
                <w:lang w:val="es-BO"/>
              </w:rPr>
              <w:t>Fabian</w:t>
            </w:r>
            <w:proofErr w:type="spellEnd"/>
            <w:r>
              <w:rPr>
                <w:rFonts w:ascii="Arial" w:hAnsi="Arial" w:cs="Arial"/>
                <w:lang w:val="es-BO"/>
              </w:rPr>
              <w:t xml:space="preserve"> Parrado Ugarte</w:t>
            </w:r>
          </w:p>
        </w:tc>
        <w:tc>
          <w:tcPr>
            <w:tcW w:w="284" w:type="dxa"/>
            <w:tcBorders>
              <w:left w:val="single" w:sz="4" w:space="0" w:color="auto"/>
              <w:right w:val="single" w:sz="4" w:space="0" w:color="auto"/>
            </w:tcBorders>
          </w:tcPr>
          <w:p w14:paraId="0ECDCEA5" w14:textId="77777777" w:rsidR="0040067C" w:rsidRPr="008A407F" w:rsidRDefault="0040067C" w:rsidP="0040067C">
            <w:pPr>
              <w:rPr>
                <w:rFonts w:ascii="Arial" w:hAnsi="Arial" w:cs="Arial"/>
                <w:lang w:val="es-BO"/>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7D4020" w14:textId="729F0EC1" w:rsidR="0040067C" w:rsidRPr="008A407F" w:rsidRDefault="008A407F" w:rsidP="0040067C">
            <w:pPr>
              <w:jc w:val="center"/>
              <w:rPr>
                <w:rFonts w:ascii="Arial" w:hAnsi="Arial" w:cs="Arial"/>
                <w:lang w:val="es-BO"/>
              </w:rPr>
            </w:pPr>
            <w:r w:rsidRPr="008A407F">
              <w:rPr>
                <w:rFonts w:ascii="Arial" w:hAnsi="Arial" w:cs="Arial"/>
                <w:lang w:val="es-BO" w:eastAsia="es-BO"/>
              </w:rPr>
              <w:t>Técnico de Seguridad de Tesorería</w:t>
            </w:r>
          </w:p>
        </w:tc>
        <w:tc>
          <w:tcPr>
            <w:tcW w:w="284" w:type="dxa"/>
            <w:tcBorders>
              <w:left w:val="single" w:sz="4" w:space="0" w:color="auto"/>
              <w:right w:val="single" w:sz="4" w:space="0" w:color="auto"/>
            </w:tcBorders>
          </w:tcPr>
          <w:p w14:paraId="4811B73C" w14:textId="77777777" w:rsidR="0040067C" w:rsidRPr="008A407F" w:rsidRDefault="0040067C" w:rsidP="0040067C">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F47B2" w14:textId="64B8924C" w:rsidR="0040067C" w:rsidRPr="008A407F" w:rsidRDefault="0040067C" w:rsidP="008A407F">
            <w:pPr>
              <w:jc w:val="center"/>
              <w:rPr>
                <w:rFonts w:ascii="Arial" w:hAnsi="Arial" w:cs="Arial"/>
                <w:lang w:val="es-BO"/>
              </w:rPr>
            </w:pPr>
            <w:r w:rsidRPr="008A407F">
              <w:rPr>
                <w:rFonts w:ascii="Arial" w:hAnsi="Arial" w:cs="Arial"/>
                <w:lang w:val="es-BO"/>
              </w:rPr>
              <w:t xml:space="preserve">Departamento de </w:t>
            </w:r>
            <w:r w:rsidR="008A407F" w:rsidRPr="008A407F">
              <w:rPr>
                <w:rFonts w:ascii="Arial" w:hAnsi="Arial" w:cs="Arial"/>
                <w:lang w:val="es-BO"/>
              </w:rPr>
              <w:t xml:space="preserve">Seguridad de </w:t>
            </w:r>
            <w:r w:rsidR="00371958" w:rsidRPr="008A407F">
              <w:rPr>
                <w:rFonts w:ascii="Arial" w:hAnsi="Arial" w:cs="Arial"/>
                <w:lang w:val="es-BO"/>
              </w:rPr>
              <w:t>Tesorería</w:t>
            </w:r>
          </w:p>
        </w:tc>
        <w:tc>
          <w:tcPr>
            <w:tcW w:w="322" w:type="dxa"/>
            <w:tcBorders>
              <w:left w:val="single" w:sz="4" w:space="0" w:color="auto"/>
              <w:right w:val="single" w:sz="12" w:space="0" w:color="244061" w:themeColor="accent1" w:themeShade="80"/>
            </w:tcBorders>
          </w:tcPr>
          <w:p w14:paraId="615E5BC4" w14:textId="77777777" w:rsidR="0040067C" w:rsidRPr="009956C4" w:rsidRDefault="0040067C" w:rsidP="0040067C">
            <w:pPr>
              <w:rPr>
                <w:rFonts w:ascii="Arial" w:hAnsi="Arial" w:cs="Arial"/>
                <w:lang w:val="es-BO"/>
              </w:rPr>
            </w:pPr>
          </w:p>
        </w:tc>
      </w:tr>
      <w:tr w:rsidR="0040067C" w:rsidRPr="006876A4" w14:paraId="69DB870C" w14:textId="77777777" w:rsidTr="00AE037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42FC732E" w14:textId="77777777" w:rsidR="0040067C" w:rsidRPr="006876A4" w:rsidRDefault="0040067C" w:rsidP="00AE0378">
            <w:pPr>
              <w:rPr>
                <w:rFonts w:ascii="Arial" w:hAnsi="Arial" w:cs="Arial"/>
                <w:sz w:val="4"/>
                <w:szCs w:val="4"/>
                <w:lang w:val="es-BO"/>
              </w:rPr>
            </w:pPr>
          </w:p>
        </w:tc>
      </w:tr>
      <w:tr w:rsidR="0040067C" w:rsidRPr="009956C4" w14:paraId="388971A6" w14:textId="77777777" w:rsidTr="00AE0378">
        <w:trPr>
          <w:trHeight w:val="516"/>
        </w:trPr>
        <w:tc>
          <w:tcPr>
            <w:tcW w:w="1900" w:type="dxa"/>
            <w:gridSpan w:val="3"/>
            <w:tcBorders>
              <w:left w:val="single" w:sz="12" w:space="0" w:color="244061" w:themeColor="accent1" w:themeShade="80"/>
              <w:right w:val="single" w:sz="4" w:space="0" w:color="auto"/>
            </w:tcBorders>
            <w:vAlign w:val="center"/>
          </w:tcPr>
          <w:p w14:paraId="25D8C14F" w14:textId="77777777" w:rsidR="0040067C" w:rsidRPr="009956C4" w:rsidRDefault="0040067C" w:rsidP="00AE0378">
            <w:pPr>
              <w:jc w:val="right"/>
              <w:rPr>
                <w:rFonts w:ascii="Arial" w:hAnsi="Arial" w:cs="Arial"/>
                <w:lang w:val="es-BO"/>
              </w:rPr>
            </w:pPr>
            <w:r w:rsidRPr="009956C4">
              <w:rPr>
                <w:rFonts w:ascii="Arial" w:hAnsi="Arial" w:cs="Arial"/>
                <w:lang w:val="es-BO"/>
              </w:rPr>
              <w:lastRenderedPageBreak/>
              <w:t>Teléfono</w:t>
            </w:r>
          </w:p>
        </w:tc>
        <w:tc>
          <w:tcPr>
            <w:tcW w:w="260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7CC766" w14:textId="77777777" w:rsidR="0040067C" w:rsidRPr="00B514BE" w:rsidRDefault="0040067C" w:rsidP="00AE0378">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58FA4368" w14:textId="1CD241B9" w:rsidR="0040067C" w:rsidRPr="00B514BE" w:rsidRDefault="0040067C" w:rsidP="00AE0378">
            <w:pPr>
              <w:snapToGrid w:val="0"/>
              <w:rPr>
                <w:rFonts w:ascii="Arial" w:hAnsi="Arial" w:cs="Arial"/>
                <w:sz w:val="14"/>
                <w:szCs w:val="14"/>
                <w:lang w:val="es-BO" w:eastAsia="es-BO"/>
              </w:rPr>
            </w:pPr>
            <w:r w:rsidRPr="00B514BE">
              <w:rPr>
                <w:rFonts w:ascii="Arial" w:hAnsi="Arial" w:cs="Arial"/>
                <w:sz w:val="14"/>
                <w:szCs w:val="14"/>
                <w:lang w:val="es-BO" w:eastAsia="es-BO"/>
              </w:rPr>
              <w:t>47</w:t>
            </w:r>
            <w:r w:rsidR="004D7DA3">
              <w:rPr>
                <w:rFonts w:ascii="Arial" w:hAnsi="Arial" w:cs="Arial"/>
                <w:sz w:val="14"/>
                <w:szCs w:val="14"/>
                <w:lang w:val="es-BO" w:eastAsia="es-BO"/>
              </w:rPr>
              <w:t>52</w:t>
            </w:r>
            <w:r>
              <w:rPr>
                <w:rFonts w:ascii="Arial" w:hAnsi="Arial" w:cs="Arial"/>
                <w:sz w:val="14"/>
                <w:szCs w:val="14"/>
                <w:lang w:val="es-BO" w:eastAsia="es-BO"/>
              </w:rPr>
              <w:t xml:space="preserve"> </w:t>
            </w:r>
            <w:r w:rsidRPr="00B514BE">
              <w:rPr>
                <w:rFonts w:ascii="Arial" w:hAnsi="Arial" w:cs="Arial"/>
                <w:sz w:val="14"/>
                <w:szCs w:val="14"/>
                <w:lang w:val="es-BO" w:eastAsia="es-BO"/>
              </w:rPr>
              <w:t>(Consultas Administrativas)</w:t>
            </w:r>
          </w:p>
          <w:p w14:paraId="13F8E532" w14:textId="7B370253" w:rsidR="0040067C" w:rsidRPr="009956C4" w:rsidRDefault="008A407F" w:rsidP="004D7DA3">
            <w:pPr>
              <w:rPr>
                <w:rFonts w:ascii="Arial" w:hAnsi="Arial" w:cs="Arial"/>
                <w:lang w:val="es-BO"/>
              </w:rPr>
            </w:pPr>
            <w:r w:rsidRPr="008A407F">
              <w:rPr>
                <w:rFonts w:ascii="Arial" w:hAnsi="Arial" w:cs="Arial"/>
                <w:sz w:val="14"/>
                <w:szCs w:val="14"/>
                <w:lang w:val="es-BO" w:eastAsia="es-BO"/>
              </w:rPr>
              <w:t>45</w:t>
            </w:r>
            <w:r w:rsidR="004D7DA3">
              <w:rPr>
                <w:rFonts w:ascii="Arial" w:hAnsi="Arial" w:cs="Arial"/>
                <w:sz w:val="14"/>
                <w:szCs w:val="14"/>
                <w:lang w:val="es-BO" w:eastAsia="es-BO"/>
              </w:rPr>
              <w:t>78</w:t>
            </w:r>
            <w:r w:rsidR="0040067C" w:rsidRPr="008A407F">
              <w:rPr>
                <w:rFonts w:ascii="Arial" w:hAnsi="Arial" w:cs="Arial"/>
                <w:sz w:val="14"/>
                <w:szCs w:val="14"/>
                <w:lang w:val="es-BO" w:eastAsia="es-BO"/>
              </w:rPr>
              <w:t xml:space="preserve"> (Consultas Técnicas)</w:t>
            </w:r>
          </w:p>
        </w:tc>
        <w:tc>
          <w:tcPr>
            <w:tcW w:w="588" w:type="dxa"/>
            <w:tcBorders>
              <w:left w:val="single" w:sz="4" w:space="0" w:color="auto"/>
              <w:right w:val="single" w:sz="4" w:space="0" w:color="auto"/>
            </w:tcBorders>
            <w:vAlign w:val="center"/>
          </w:tcPr>
          <w:p w14:paraId="4E7D5EAB" w14:textId="77777777" w:rsidR="0040067C" w:rsidRPr="009956C4" w:rsidRDefault="0040067C" w:rsidP="00AE0378">
            <w:pPr>
              <w:rPr>
                <w:rFonts w:ascii="Arial" w:hAnsi="Arial" w:cs="Arial"/>
                <w:lang w:val="es-BO"/>
              </w:rPr>
            </w:pPr>
            <w:r w:rsidRPr="009956C4">
              <w:rPr>
                <w:rFonts w:ascii="Arial" w:hAnsi="Arial" w:cs="Arial"/>
                <w:lang w:val="es-BO"/>
              </w:rPr>
              <w:t>Fax</w:t>
            </w:r>
          </w:p>
        </w:tc>
        <w:tc>
          <w:tcPr>
            <w:tcW w:w="9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A5A61B" w14:textId="77777777" w:rsidR="0040067C" w:rsidRPr="009956C4" w:rsidRDefault="0040067C" w:rsidP="00AE0378">
            <w:pPr>
              <w:rPr>
                <w:rFonts w:ascii="Arial" w:hAnsi="Arial" w:cs="Arial"/>
                <w:lang w:val="es-BO"/>
              </w:rPr>
            </w:pPr>
            <w:r w:rsidRPr="00566DAC">
              <w:rPr>
                <w:rFonts w:ascii="Arial" w:hAnsi="Arial" w:cs="Arial"/>
                <w:lang w:val="es-BO" w:eastAsia="es-BO"/>
              </w:rPr>
              <w:t>2664790</w:t>
            </w:r>
          </w:p>
        </w:tc>
        <w:tc>
          <w:tcPr>
            <w:tcW w:w="1036" w:type="dxa"/>
            <w:gridSpan w:val="4"/>
            <w:tcBorders>
              <w:left w:val="single" w:sz="4" w:space="0" w:color="auto"/>
              <w:right w:val="single" w:sz="4" w:space="0" w:color="auto"/>
            </w:tcBorders>
            <w:vAlign w:val="center"/>
          </w:tcPr>
          <w:p w14:paraId="7FE2276E" w14:textId="77777777" w:rsidR="0040067C" w:rsidRPr="009956C4" w:rsidRDefault="0040067C" w:rsidP="00AE0378">
            <w:pPr>
              <w:jc w:val="right"/>
              <w:rPr>
                <w:rFonts w:ascii="Arial" w:hAnsi="Arial" w:cs="Arial"/>
                <w:lang w:val="es-BO"/>
              </w:rPr>
            </w:pPr>
            <w:r w:rsidRPr="009956C4">
              <w:rPr>
                <w:rFonts w:ascii="Arial" w:hAnsi="Arial" w:cs="Arial"/>
                <w:lang w:val="es-BO"/>
              </w:rPr>
              <w:t>Correo Electrónico</w:t>
            </w:r>
          </w:p>
        </w:tc>
        <w:tc>
          <w:tcPr>
            <w:tcW w:w="204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FAE0F" w14:textId="299969F7" w:rsidR="0040067C" w:rsidRPr="0049518E" w:rsidRDefault="00DD6838" w:rsidP="00AE0378">
            <w:pPr>
              <w:snapToGrid w:val="0"/>
              <w:jc w:val="both"/>
              <w:rPr>
                <w:rFonts w:ascii="Arial" w:hAnsi="Arial" w:cs="Arial"/>
                <w:sz w:val="14"/>
                <w:szCs w:val="14"/>
                <w:lang w:val="pt-BR" w:eastAsia="es-BO"/>
              </w:rPr>
            </w:pPr>
            <w:hyperlink r:id="rId9" w:history="1">
              <w:r w:rsidR="004D7DA3" w:rsidRPr="003F5B9A">
                <w:rPr>
                  <w:rStyle w:val="Hipervnculo"/>
                  <w:rFonts w:ascii="Arial" w:hAnsi="Arial" w:cs="Arial"/>
                  <w:sz w:val="14"/>
                  <w:szCs w:val="14"/>
                  <w:lang w:val="pt-BR" w:eastAsia="es-BO"/>
                </w:rPr>
                <w:t>ltroche@bcb.gob.bo</w:t>
              </w:r>
            </w:hyperlink>
            <w:r w:rsidR="0040067C">
              <w:rPr>
                <w:rStyle w:val="Hipervnculo"/>
                <w:rFonts w:ascii="Arial" w:hAnsi="Arial" w:cs="Arial"/>
                <w:color w:val="auto"/>
                <w:sz w:val="14"/>
                <w:szCs w:val="14"/>
                <w:lang w:val="pt-BR" w:eastAsia="es-BO"/>
              </w:rPr>
              <w:t xml:space="preserve"> </w:t>
            </w:r>
          </w:p>
          <w:p w14:paraId="4E953C1B" w14:textId="77777777" w:rsidR="0040067C" w:rsidRPr="005600F0" w:rsidRDefault="0040067C" w:rsidP="00AE0378">
            <w:pPr>
              <w:snapToGrid w:val="0"/>
              <w:jc w:val="both"/>
              <w:rPr>
                <w:rFonts w:ascii="Arial" w:hAnsi="Arial" w:cs="Arial"/>
                <w:sz w:val="12"/>
                <w:szCs w:val="14"/>
                <w:lang w:val="pt-BR" w:eastAsia="es-BO"/>
              </w:rPr>
            </w:pPr>
            <w:r w:rsidRPr="0049518E">
              <w:rPr>
                <w:rFonts w:ascii="Arial" w:hAnsi="Arial" w:cs="Arial"/>
                <w:sz w:val="14"/>
                <w:szCs w:val="14"/>
                <w:lang w:val="pt-BR" w:eastAsia="es-BO"/>
              </w:rPr>
              <w:t>(Consultas Administrativas)</w:t>
            </w:r>
          </w:p>
          <w:p w14:paraId="4E2FBCA9" w14:textId="5952CF2D" w:rsidR="0040067C" w:rsidRPr="008A407F" w:rsidRDefault="00DD6838" w:rsidP="00AE0378">
            <w:pPr>
              <w:jc w:val="both"/>
              <w:rPr>
                <w:rStyle w:val="Hipervnculo"/>
                <w:lang w:val="pt-BR"/>
              </w:rPr>
            </w:pPr>
            <w:hyperlink r:id="rId10" w:history="1">
              <w:r w:rsidR="004D7DA3" w:rsidRPr="003F5B9A">
                <w:rPr>
                  <w:rStyle w:val="Hipervnculo"/>
                  <w:rFonts w:ascii="Arial" w:hAnsi="Arial" w:cs="Arial"/>
                  <w:sz w:val="14"/>
                  <w:szCs w:val="14"/>
                  <w:lang w:val="pt-BR" w:eastAsia="es-BO"/>
                </w:rPr>
                <w:t>aparrado@bcb.gob.bo</w:t>
              </w:r>
            </w:hyperlink>
          </w:p>
          <w:p w14:paraId="18658BF8" w14:textId="77777777" w:rsidR="0040067C" w:rsidRPr="009956C4" w:rsidRDefault="0040067C" w:rsidP="00AE0378">
            <w:pPr>
              <w:jc w:val="both"/>
              <w:rPr>
                <w:rFonts w:ascii="Arial" w:hAnsi="Arial" w:cs="Arial"/>
                <w:lang w:val="es-BO"/>
              </w:rPr>
            </w:pPr>
            <w:r w:rsidRPr="008A407F">
              <w:rPr>
                <w:rFonts w:ascii="Arial" w:hAnsi="Arial" w:cs="Arial"/>
                <w:sz w:val="14"/>
                <w:szCs w:val="14"/>
                <w:lang w:val="es-BO" w:eastAsia="es-BO"/>
              </w:rPr>
              <w:t>(Consultas Técnicas)</w:t>
            </w:r>
          </w:p>
        </w:tc>
        <w:tc>
          <w:tcPr>
            <w:tcW w:w="322" w:type="dxa"/>
            <w:tcBorders>
              <w:left w:val="single" w:sz="4" w:space="0" w:color="auto"/>
              <w:right w:val="single" w:sz="12" w:space="0" w:color="244061" w:themeColor="accent1" w:themeShade="80"/>
            </w:tcBorders>
          </w:tcPr>
          <w:p w14:paraId="0AB76424" w14:textId="77777777" w:rsidR="0040067C" w:rsidRPr="009956C4" w:rsidRDefault="0040067C" w:rsidP="00AE0378">
            <w:pPr>
              <w:rPr>
                <w:rFonts w:ascii="Arial" w:hAnsi="Arial" w:cs="Arial"/>
                <w:lang w:val="es-BO"/>
              </w:rPr>
            </w:pPr>
          </w:p>
        </w:tc>
      </w:tr>
      <w:tr w:rsidR="0040067C" w:rsidRPr="006876A4" w14:paraId="3D85BEEE" w14:textId="77777777" w:rsidTr="00AE0378">
        <w:tc>
          <w:tcPr>
            <w:tcW w:w="9449" w:type="dxa"/>
            <w:gridSpan w:val="22"/>
            <w:tcBorders>
              <w:left w:val="single" w:sz="12" w:space="0" w:color="244061" w:themeColor="accent1" w:themeShade="80"/>
              <w:right w:val="single" w:sz="12" w:space="0" w:color="244061" w:themeColor="accent1" w:themeShade="80"/>
            </w:tcBorders>
            <w:shd w:val="clear" w:color="auto" w:fill="auto"/>
            <w:vAlign w:val="center"/>
          </w:tcPr>
          <w:p w14:paraId="0BD9CC78" w14:textId="77777777" w:rsidR="0040067C" w:rsidRPr="006876A4" w:rsidRDefault="0040067C" w:rsidP="00AE0378">
            <w:pPr>
              <w:rPr>
                <w:rFonts w:ascii="Arial" w:hAnsi="Arial" w:cs="Arial"/>
                <w:sz w:val="4"/>
                <w:szCs w:val="2"/>
                <w:lang w:val="es-BO"/>
              </w:rPr>
            </w:pPr>
          </w:p>
        </w:tc>
      </w:tr>
      <w:tr w:rsidR="0040067C" w:rsidRPr="009956C4" w14:paraId="214196BF" w14:textId="77777777" w:rsidTr="00AE0378">
        <w:trPr>
          <w:trHeight w:val="671"/>
        </w:trPr>
        <w:tc>
          <w:tcPr>
            <w:tcW w:w="4494" w:type="dxa"/>
            <w:gridSpan w:val="9"/>
            <w:tcBorders>
              <w:left w:val="single" w:sz="12" w:space="0" w:color="244061" w:themeColor="accent1" w:themeShade="80"/>
              <w:right w:val="single" w:sz="4" w:space="0" w:color="auto"/>
            </w:tcBorders>
            <w:vAlign w:val="center"/>
          </w:tcPr>
          <w:p w14:paraId="4EFA9829" w14:textId="77777777" w:rsidR="0040067C" w:rsidRPr="009956C4" w:rsidRDefault="0040067C" w:rsidP="00AE0378">
            <w:pPr>
              <w:jc w:val="right"/>
              <w:rPr>
                <w:rFonts w:ascii="Arial" w:hAnsi="Arial" w:cs="Arial"/>
                <w:lang w:val="es-BO"/>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463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AC45B7" w14:textId="77777777" w:rsidR="0040067C" w:rsidRDefault="0040067C" w:rsidP="00AE0378">
            <w:pPr>
              <w:rPr>
                <w:rFonts w:ascii="Arial" w:hAnsi="Arial" w:cs="Arial"/>
              </w:rPr>
            </w:pPr>
            <w:r>
              <w:rPr>
                <w:rFonts w:ascii="Arial" w:hAnsi="Arial" w:cs="Arial"/>
              </w:rPr>
              <w:t xml:space="preserve">Número de Cuenta: </w:t>
            </w:r>
            <w:r w:rsidRPr="005913B4">
              <w:rPr>
                <w:rFonts w:ascii="Arial" w:hAnsi="Arial" w:cs="Arial"/>
              </w:rPr>
              <w:t>10000041173216</w:t>
            </w:r>
          </w:p>
          <w:p w14:paraId="31FB821B" w14:textId="77777777" w:rsidR="0040067C" w:rsidRDefault="0040067C" w:rsidP="00AE0378">
            <w:pPr>
              <w:rPr>
                <w:rFonts w:ascii="Arial" w:hAnsi="Arial" w:cs="Arial"/>
              </w:rPr>
            </w:pPr>
            <w:r>
              <w:rPr>
                <w:rFonts w:ascii="Arial" w:hAnsi="Arial" w:cs="Arial"/>
              </w:rPr>
              <w:t>Banco: Banco Unión S.A.</w:t>
            </w:r>
          </w:p>
          <w:p w14:paraId="18BB0CC5" w14:textId="77777777" w:rsidR="0040067C" w:rsidRDefault="0040067C" w:rsidP="00AE0378">
            <w:pPr>
              <w:rPr>
                <w:rFonts w:ascii="Arial" w:hAnsi="Arial" w:cs="Arial"/>
              </w:rPr>
            </w:pPr>
            <w:r>
              <w:rPr>
                <w:rFonts w:ascii="Arial" w:hAnsi="Arial" w:cs="Arial"/>
              </w:rPr>
              <w:t>Titular: Tesoro General de la Nación</w:t>
            </w:r>
          </w:p>
          <w:p w14:paraId="5AE59591" w14:textId="77777777" w:rsidR="0040067C" w:rsidRPr="00B53080" w:rsidRDefault="0040067C" w:rsidP="00AE0378">
            <w:pPr>
              <w:rPr>
                <w:rFonts w:ascii="Arial" w:hAnsi="Arial" w:cs="Arial"/>
                <w:color w:val="000099"/>
                <w:lang w:val="es-BO"/>
              </w:rPr>
            </w:pPr>
            <w:r>
              <w:rPr>
                <w:rFonts w:ascii="Arial" w:hAnsi="Arial" w:cs="Arial"/>
                <w:lang w:val="es-BO"/>
              </w:rPr>
              <w:t>Moneda: Bolivianos.</w:t>
            </w:r>
          </w:p>
        </w:tc>
        <w:tc>
          <w:tcPr>
            <w:tcW w:w="322" w:type="dxa"/>
            <w:tcBorders>
              <w:left w:val="single" w:sz="4" w:space="0" w:color="auto"/>
              <w:right w:val="single" w:sz="12" w:space="0" w:color="244061" w:themeColor="accent1" w:themeShade="80"/>
            </w:tcBorders>
          </w:tcPr>
          <w:p w14:paraId="34A7B7C3" w14:textId="77777777" w:rsidR="0040067C" w:rsidRPr="009956C4" w:rsidRDefault="0040067C" w:rsidP="00AE0378">
            <w:pPr>
              <w:rPr>
                <w:rFonts w:ascii="Arial" w:hAnsi="Arial" w:cs="Arial"/>
                <w:lang w:val="es-BO"/>
              </w:rPr>
            </w:pPr>
          </w:p>
        </w:tc>
      </w:tr>
      <w:tr w:rsidR="0040067C" w:rsidRPr="00967208" w14:paraId="5746F878" w14:textId="77777777" w:rsidTr="00AE0378">
        <w:tc>
          <w:tcPr>
            <w:tcW w:w="1592" w:type="dxa"/>
            <w:tcBorders>
              <w:left w:val="single" w:sz="12" w:space="0" w:color="244061" w:themeColor="accent1" w:themeShade="80"/>
              <w:bottom w:val="single" w:sz="12" w:space="0" w:color="244061" w:themeColor="accent1" w:themeShade="80"/>
            </w:tcBorders>
            <w:shd w:val="clear" w:color="auto" w:fill="auto"/>
            <w:vAlign w:val="center"/>
          </w:tcPr>
          <w:p w14:paraId="6C40EE3B" w14:textId="77777777" w:rsidR="0040067C" w:rsidRPr="00967208" w:rsidRDefault="0040067C" w:rsidP="00AE0378">
            <w:pPr>
              <w:jc w:val="right"/>
              <w:rPr>
                <w:rFonts w:ascii="Arial" w:hAnsi="Arial" w:cs="Arial"/>
                <w:b/>
                <w:sz w:val="2"/>
                <w:szCs w:val="2"/>
                <w:lang w:val="es-BO"/>
              </w:rPr>
            </w:pPr>
          </w:p>
        </w:tc>
        <w:tc>
          <w:tcPr>
            <w:tcW w:w="283" w:type="dxa"/>
            <w:tcBorders>
              <w:bottom w:val="single" w:sz="12" w:space="0" w:color="244061" w:themeColor="accent1" w:themeShade="80"/>
            </w:tcBorders>
            <w:shd w:val="clear" w:color="auto" w:fill="auto"/>
          </w:tcPr>
          <w:p w14:paraId="12004D44" w14:textId="77777777" w:rsidR="0040067C" w:rsidRPr="00967208" w:rsidRDefault="0040067C" w:rsidP="00AE0378">
            <w:pPr>
              <w:rPr>
                <w:rFonts w:ascii="Arial" w:hAnsi="Arial" w:cs="Arial"/>
                <w:sz w:val="2"/>
                <w:szCs w:val="2"/>
                <w:lang w:val="es-BO"/>
              </w:rPr>
            </w:pPr>
          </w:p>
        </w:tc>
        <w:tc>
          <w:tcPr>
            <w:tcW w:w="281" w:type="dxa"/>
            <w:gridSpan w:val="2"/>
            <w:tcBorders>
              <w:bottom w:val="single" w:sz="12" w:space="0" w:color="244061" w:themeColor="accent1" w:themeShade="80"/>
            </w:tcBorders>
            <w:shd w:val="clear" w:color="auto" w:fill="auto"/>
          </w:tcPr>
          <w:p w14:paraId="30A0D8AF" w14:textId="77777777" w:rsidR="0040067C" w:rsidRPr="00967208" w:rsidRDefault="0040067C" w:rsidP="00AE0378">
            <w:pPr>
              <w:rPr>
                <w:rFonts w:ascii="Arial" w:hAnsi="Arial" w:cs="Arial"/>
                <w:sz w:val="2"/>
                <w:szCs w:val="2"/>
                <w:lang w:val="es-BO"/>
              </w:rPr>
            </w:pPr>
          </w:p>
        </w:tc>
        <w:tc>
          <w:tcPr>
            <w:tcW w:w="4962" w:type="dxa"/>
            <w:gridSpan w:val="13"/>
            <w:tcBorders>
              <w:bottom w:val="single" w:sz="12" w:space="0" w:color="244061" w:themeColor="accent1" w:themeShade="80"/>
            </w:tcBorders>
            <w:shd w:val="clear" w:color="auto" w:fill="auto"/>
          </w:tcPr>
          <w:p w14:paraId="25A58725" w14:textId="77777777" w:rsidR="0040067C" w:rsidRPr="00967208" w:rsidRDefault="0040067C" w:rsidP="00AE0378">
            <w:pPr>
              <w:rPr>
                <w:rFonts w:ascii="Arial" w:hAnsi="Arial" w:cs="Arial"/>
                <w:sz w:val="2"/>
                <w:szCs w:val="2"/>
                <w:lang w:val="es-BO"/>
              </w:rPr>
            </w:pPr>
          </w:p>
        </w:tc>
        <w:tc>
          <w:tcPr>
            <w:tcW w:w="236" w:type="dxa"/>
            <w:tcBorders>
              <w:top w:val="single" w:sz="4" w:space="0" w:color="auto"/>
              <w:bottom w:val="single" w:sz="12" w:space="0" w:color="244061" w:themeColor="accent1" w:themeShade="80"/>
            </w:tcBorders>
            <w:shd w:val="clear" w:color="auto" w:fill="auto"/>
          </w:tcPr>
          <w:p w14:paraId="5A3E5A8D" w14:textId="77777777" w:rsidR="0040067C" w:rsidRPr="00967208" w:rsidRDefault="0040067C" w:rsidP="00AE0378">
            <w:pPr>
              <w:rPr>
                <w:rFonts w:ascii="Arial" w:hAnsi="Arial" w:cs="Arial"/>
                <w:sz w:val="2"/>
                <w:szCs w:val="2"/>
                <w:lang w:val="es-BO"/>
              </w:rPr>
            </w:pPr>
          </w:p>
        </w:tc>
        <w:tc>
          <w:tcPr>
            <w:tcW w:w="312" w:type="dxa"/>
            <w:tcBorders>
              <w:top w:val="single" w:sz="4" w:space="0" w:color="auto"/>
              <w:bottom w:val="single" w:sz="12" w:space="0" w:color="244061" w:themeColor="accent1" w:themeShade="80"/>
            </w:tcBorders>
            <w:shd w:val="clear" w:color="auto" w:fill="auto"/>
          </w:tcPr>
          <w:p w14:paraId="2524B156" w14:textId="77777777" w:rsidR="0040067C" w:rsidRPr="00967208" w:rsidRDefault="0040067C" w:rsidP="00AE0378">
            <w:pPr>
              <w:rPr>
                <w:rFonts w:ascii="Arial" w:hAnsi="Arial" w:cs="Arial"/>
                <w:sz w:val="2"/>
                <w:szCs w:val="2"/>
                <w:lang w:val="es-BO"/>
              </w:rPr>
            </w:pPr>
          </w:p>
        </w:tc>
        <w:tc>
          <w:tcPr>
            <w:tcW w:w="1461" w:type="dxa"/>
            <w:gridSpan w:val="2"/>
            <w:tcBorders>
              <w:top w:val="single" w:sz="4" w:space="0" w:color="auto"/>
              <w:bottom w:val="single" w:sz="12" w:space="0" w:color="244061" w:themeColor="accent1" w:themeShade="80"/>
            </w:tcBorders>
            <w:shd w:val="clear" w:color="auto" w:fill="auto"/>
          </w:tcPr>
          <w:p w14:paraId="0BB3E91E" w14:textId="77777777" w:rsidR="0040067C" w:rsidRPr="00967208" w:rsidRDefault="0040067C" w:rsidP="00AE0378">
            <w:pPr>
              <w:rPr>
                <w:rFonts w:ascii="Arial" w:hAnsi="Arial" w:cs="Arial"/>
                <w:sz w:val="2"/>
                <w:szCs w:val="2"/>
                <w:lang w:val="es-BO"/>
              </w:rPr>
            </w:pPr>
          </w:p>
        </w:tc>
        <w:tc>
          <w:tcPr>
            <w:tcW w:w="322" w:type="dxa"/>
            <w:tcBorders>
              <w:left w:val="nil"/>
              <w:bottom w:val="single" w:sz="12" w:space="0" w:color="244061" w:themeColor="accent1" w:themeShade="80"/>
              <w:right w:val="single" w:sz="12" w:space="0" w:color="244061" w:themeColor="accent1" w:themeShade="80"/>
            </w:tcBorders>
            <w:shd w:val="clear" w:color="auto" w:fill="auto"/>
          </w:tcPr>
          <w:p w14:paraId="1002D235" w14:textId="77777777" w:rsidR="0040067C" w:rsidRPr="00967208" w:rsidRDefault="0040067C" w:rsidP="00AE0378">
            <w:pPr>
              <w:rPr>
                <w:rFonts w:ascii="Arial" w:hAnsi="Arial" w:cs="Arial"/>
                <w:sz w:val="2"/>
                <w:szCs w:val="2"/>
                <w:lang w:val="es-BO"/>
              </w:rPr>
            </w:pPr>
          </w:p>
        </w:tc>
      </w:tr>
    </w:tbl>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193" w:type="dxa"/>
        <w:tblInd w:w="-15" w:type="dxa"/>
        <w:tblLayout w:type="fixed"/>
        <w:tblCellMar>
          <w:left w:w="70" w:type="dxa"/>
          <w:right w:w="70" w:type="dxa"/>
        </w:tblCellMar>
        <w:tblLook w:val="04A0" w:firstRow="1" w:lastRow="0" w:firstColumn="1" w:lastColumn="0" w:noHBand="0" w:noVBand="1"/>
      </w:tblPr>
      <w:tblGrid>
        <w:gridCol w:w="9193"/>
      </w:tblGrid>
      <w:tr w:rsidR="00386E0A" w:rsidRPr="009956C4" w14:paraId="0C966B65" w14:textId="77777777" w:rsidTr="00CD1527">
        <w:trPr>
          <w:trHeight w:val="1804"/>
        </w:trPr>
        <w:tc>
          <w:tcPr>
            <w:tcW w:w="9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A16197" w:rsidRDefault="00386E0A" w:rsidP="00CD1527">
            <w:pPr>
              <w:ind w:right="113"/>
              <w:jc w:val="both"/>
              <w:rPr>
                <w:rFonts w:ascii="Arial" w:hAnsi="Arial" w:cs="Arial"/>
                <w:sz w:val="15"/>
                <w:szCs w:val="15"/>
                <w:lang w:val="es-BO"/>
              </w:rPr>
            </w:pPr>
            <w:bookmarkStart w:id="69" w:name="OLE_LINK3"/>
            <w:bookmarkStart w:id="70" w:name="OLE_LINK4"/>
            <w:r w:rsidRPr="00A16197">
              <w:rPr>
                <w:rFonts w:ascii="Arial" w:hAnsi="Arial" w:cs="Arial"/>
                <w:sz w:val="15"/>
                <w:szCs w:val="15"/>
                <w:lang w:val="es-BO"/>
              </w:rPr>
              <w:t xml:space="preserve">De acuerdo con lo establecido en el Artículo 47 de las NB-SABS, los siguientes plazos son de cumplimiento obligatorio:  </w:t>
            </w:r>
          </w:p>
          <w:p w14:paraId="719CE55D"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propuestas:</w:t>
            </w:r>
          </w:p>
          <w:p w14:paraId="2B180D5C" w14:textId="48667B08"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Para contrataciones hasta Bs200.000.- (DOSCIENTOS MIL 00/100 BOLIVIANOS), plazo mínimo cuatro (4) días hábiles</w:t>
            </w:r>
            <w:r w:rsidR="003D58F1" w:rsidRPr="00A16197">
              <w:rPr>
                <w:rFonts w:ascii="Arial" w:hAnsi="Arial" w:cs="Arial"/>
                <w:sz w:val="15"/>
                <w:szCs w:val="15"/>
                <w:lang w:val="es-BO"/>
              </w:rPr>
              <w:t>;</w:t>
            </w:r>
          </w:p>
          <w:p w14:paraId="54C53D8A" w14:textId="1E8AC710" w:rsidR="00386E0A" w:rsidRPr="00A16197" w:rsidRDefault="00386E0A" w:rsidP="0023351C">
            <w:pPr>
              <w:pStyle w:val="Prrafodelista"/>
              <w:numPr>
                <w:ilvl w:val="0"/>
                <w:numId w:val="25"/>
              </w:numPr>
              <w:ind w:left="781" w:right="113" w:hanging="425"/>
              <w:jc w:val="both"/>
              <w:rPr>
                <w:rFonts w:ascii="Arial" w:hAnsi="Arial" w:cs="Arial"/>
                <w:sz w:val="15"/>
                <w:szCs w:val="15"/>
                <w:lang w:val="es-BO"/>
              </w:rPr>
            </w:pPr>
            <w:r w:rsidRPr="00A16197">
              <w:rPr>
                <w:rFonts w:ascii="Arial" w:hAnsi="Arial" w:cs="Arial"/>
                <w:sz w:val="15"/>
                <w:szCs w:val="15"/>
                <w:lang w:val="es-BO"/>
              </w:rPr>
              <w:t xml:space="preserve">Para contrataciones mayores a Bs200.000.- (DOSCIENTOS MIL 00/100 BOLIVIANOS) hasta Bs1.000.000.- (UN </w:t>
            </w:r>
            <w:r w:rsidR="004B0DAC" w:rsidRPr="00A16197">
              <w:rPr>
                <w:rFonts w:ascii="Arial" w:hAnsi="Arial" w:cs="Arial"/>
                <w:sz w:val="15"/>
                <w:szCs w:val="15"/>
                <w:lang w:val="es-BO"/>
              </w:rPr>
              <w:t>MILLÓN</w:t>
            </w:r>
            <w:r w:rsidRPr="00A16197">
              <w:rPr>
                <w:rFonts w:ascii="Arial" w:hAnsi="Arial" w:cs="Arial"/>
                <w:sz w:val="15"/>
                <w:szCs w:val="15"/>
                <w:lang w:val="es-BO"/>
              </w:rPr>
              <w:t xml:space="preserve"> 00/100 BOLIVIANOS), plazo mínimo ocho (8) días hábiles.</w:t>
            </w:r>
          </w:p>
          <w:p w14:paraId="2DD6BD09" w14:textId="71E0A32B" w:rsidR="00386E0A" w:rsidRPr="00A16197" w:rsidRDefault="003D58F1" w:rsidP="00B53080">
            <w:pPr>
              <w:ind w:left="113" w:right="113"/>
              <w:jc w:val="both"/>
              <w:rPr>
                <w:rFonts w:ascii="Arial" w:hAnsi="Arial" w:cs="Arial"/>
                <w:sz w:val="15"/>
                <w:szCs w:val="15"/>
                <w:lang w:val="es-BO"/>
              </w:rPr>
            </w:pPr>
            <w:r w:rsidRPr="00A16197">
              <w:rPr>
                <w:rFonts w:ascii="Arial" w:hAnsi="Arial" w:cs="Arial"/>
                <w:sz w:val="15"/>
                <w:szCs w:val="15"/>
                <w:lang w:val="es-BO"/>
              </w:rPr>
              <w:t xml:space="preserve">      </w:t>
            </w:r>
            <w:r w:rsidR="00386E0A" w:rsidRPr="00A16197">
              <w:rPr>
                <w:rFonts w:ascii="Arial" w:hAnsi="Arial" w:cs="Arial"/>
                <w:sz w:val="15"/>
                <w:szCs w:val="15"/>
                <w:lang w:val="es-BO"/>
              </w:rPr>
              <w:t xml:space="preserve">Ambos computables a partir del día siguiente </w:t>
            </w:r>
            <w:r w:rsidR="00291633" w:rsidRPr="00A16197">
              <w:rPr>
                <w:rFonts w:ascii="Arial" w:hAnsi="Arial" w:cs="Arial"/>
                <w:sz w:val="15"/>
                <w:szCs w:val="15"/>
                <w:lang w:val="es-BO"/>
              </w:rPr>
              <w:t xml:space="preserve">hábil </w:t>
            </w:r>
            <w:r w:rsidR="00386E0A" w:rsidRPr="00A16197">
              <w:rPr>
                <w:rFonts w:ascii="Arial" w:hAnsi="Arial" w:cs="Arial"/>
                <w:sz w:val="15"/>
                <w:szCs w:val="15"/>
                <w:lang w:val="es-BO"/>
              </w:rPr>
              <w:t>de la</w:t>
            </w:r>
            <w:r w:rsidR="004247ED" w:rsidRPr="00A16197">
              <w:rPr>
                <w:rFonts w:ascii="Arial" w:hAnsi="Arial" w:cs="Arial"/>
                <w:sz w:val="15"/>
                <w:szCs w:val="15"/>
                <w:lang w:val="es-BO"/>
              </w:rPr>
              <w:t xml:space="preserve"> publicación de la convocatoria</w:t>
            </w:r>
            <w:r w:rsidR="00096FB8" w:rsidRPr="00A16197">
              <w:rPr>
                <w:rFonts w:ascii="Arial" w:hAnsi="Arial" w:cs="Arial"/>
                <w:sz w:val="15"/>
                <w:szCs w:val="15"/>
                <w:lang w:val="es-BO"/>
              </w:rPr>
              <w:t xml:space="preserve"> en el SICOES</w:t>
            </w:r>
            <w:r w:rsidR="00386E0A" w:rsidRPr="00A16197">
              <w:rPr>
                <w:rFonts w:ascii="Arial" w:hAnsi="Arial" w:cs="Arial"/>
                <w:sz w:val="15"/>
                <w:szCs w:val="15"/>
                <w:lang w:val="es-BO"/>
              </w:rPr>
              <w:t>;</w:t>
            </w:r>
          </w:p>
          <w:p w14:paraId="221EDD4F"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Presentación de documentos para la formalización de la contratación, plazo de entrega de documentos no menor a cuatro (4) días hábiles);</w:t>
            </w:r>
          </w:p>
          <w:p w14:paraId="151CEDC7" w14:textId="77777777" w:rsidR="00386E0A" w:rsidRPr="00A16197" w:rsidRDefault="00386E0A" w:rsidP="0023351C">
            <w:pPr>
              <w:pStyle w:val="Prrafodelista"/>
              <w:numPr>
                <w:ilvl w:val="2"/>
                <w:numId w:val="9"/>
              </w:numPr>
              <w:ind w:left="356" w:right="113" w:hanging="284"/>
              <w:jc w:val="both"/>
              <w:rPr>
                <w:rFonts w:ascii="Arial" w:hAnsi="Arial" w:cs="Arial"/>
                <w:sz w:val="15"/>
                <w:szCs w:val="15"/>
                <w:lang w:val="es-BO"/>
              </w:rPr>
            </w:pPr>
            <w:r w:rsidRPr="00A16197">
              <w:rPr>
                <w:rFonts w:ascii="Arial" w:hAnsi="Arial" w:cs="Arial"/>
                <w:sz w:val="15"/>
                <w:szCs w:val="15"/>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A16197">
              <w:rPr>
                <w:rFonts w:ascii="Arial" w:hAnsi="Arial" w:cs="Arial"/>
                <w:sz w:val="15"/>
                <w:szCs w:val="15"/>
                <w:lang w:val="es-BO"/>
              </w:rPr>
              <w:t>MILLÓN</w:t>
            </w:r>
            <w:r w:rsidRPr="00A16197">
              <w:rPr>
                <w:rFonts w:ascii="Arial" w:hAnsi="Arial" w:cs="Arial"/>
                <w:sz w:val="15"/>
                <w:szCs w:val="15"/>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A16197" w:rsidRDefault="00386E0A" w:rsidP="00B53080">
            <w:pPr>
              <w:ind w:left="113" w:right="113"/>
              <w:jc w:val="both"/>
              <w:rPr>
                <w:sz w:val="15"/>
                <w:szCs w:val="15"/>
                <w:lang w:val="es-BO"/>
              </w:rPr>
            </w:pPr>
            <w:r w:rsidRPr="00A16197">
              <w:rPr>
                <w:rFonts w:ascii="Arial" w:hAnsi="Arial" w:cs="Arial"/>
                <w:b/>
                <w:sz w:val="15"/>
                <w:szCs w:val="15"/>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A15A7C">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67208" w:rsidRDefault="0002498E" w:rsidP="00386E0A">
      <w:pPr>
        <w:jc w:val="right"/>
        <w:rPr>
          <w:rFonts w:ascii="Arial" w:hAnsi="Arial" w:cs="Arial"/>
          <w:sz w:val="8"/>
          <w:szCs w:val="14"/>
          <w:lang w:val="es-BO"/>
        </w:rPr>
      </w:pPr>
    </w:p>
    <w:tbl>
      <w:tblPr>
        <w:tblW w:w="911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821"/>
        <w:gridCol w:w="134"/>
        <w:gridCol w:w="383"/>
        <w:gridCol w:w="134"/>
        <w:gridCol w:w="427"/>
        <w:gridCol w:w="134"/>
        <w:gridCol w:w="524"/>
        <w:gridCol w:w="135"/>
        <w:gridCol w:w="134"/>
        <w:gridCol w:w="475"/>
        <w:gridCol w:w="252"/>
        <w:gridCol w:w="459"/>
        <w:gridCol w:w="135"/>
        <w:gridCol w:w="141"/>
        <w:gridCol w:w="2190"/>
        <w:gridCol w:w="198"/>
      </w:tblGrid>
      <w:tr w:rsidR="0002498E" w:rsidRPr="009956C4" w14:paraId="1F809B1A" w14:textId="77777777" w:rsidTr="004D08EF">
        <w:trPr>
          <w:trHeight w:val="253"/>
          <w:tblHeader/>
        </w:trPr>
        <w:tc>
          <w:tcPr>
            <w:tcW w:w="326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71"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A15A7C" w:rsidRPr="00CD1527" w14:paraId="39A7533D" w14:textId="77777777" w:rsidTr="00CD152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w:t>
            </w:r>
          </w:p>
        </w:tc>
        <w:tc>
          <w:tcPr>
            <w:tcW w:w="2821"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A15A7C" w:rsidRPr="00CD1527" w:rsidRDefault="00A15A7C" w:rsidP="009A6581">
            <w:pPr>
              <w:adjustRightInd w:val="0"/>
              <w:snapToGrid w:val="0"/>
              <w:ind w:left="113" w:right="113"/>
              <w:jc w:val="both"/>
              <w:rPr>
                <w:rFonts w:ascii="Arial" w:hAnsi="Arial" w:cs="Arial"/>
                <w:b/>
                <w:lang w:val="es-BO"/>
              </w:rPr>
            </w:pPr>
            <w:r w:rsidRPr="00CD1527">
              <w:rPr>
                <w:rFonts w:ascii="Arial" w:hAnsi="Arial" w:cs="Arial"/>
                <w:lang w:val="es-BO"/>
              </w:rPr>
              <w:t>Publicación del DBC en el SICOES</w:t>
            </w:r>
            <w:r w:rsidRPr="00CD1527">
              <w:rPr>
                <w:rFonts w:ascii="Arial" w:hAnsi="Arial" w:cs="Arial"/>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A15A7C" w:rsidRPr="00CD1527" w:rsidRDefault="00A15A7C" w:rsidP="00882C0D">
            <w:pPr>
              <w:adjustRightInd w:val="0"/>
              <w:snapToGrid w:val="0"/>
              <w:jc w:val="center"/>
              <w:rPr>
                <w:rFonts w:ascii="Arial" w:hAnsi="Arial" w:cs="Arial"/>
                <w:i/>
                <w:lang w:val="es-BO"/>
              </w:rPr>
            </w:pPr>
          </w:p>
        </w:tc>
        <w:tc>
          <w:tcPr>
            <w:tcW w:w="42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A15A7C" w:rsidRPr="00CD1527" w:rsidRDefault="00A15A7C" w:rsidP="00882C0D">
            <w:pPr>
              <w:adjustRightInd w:val="0"/>
              <w:snapToGrid w:val="0"/>
              <w:jc w:val="center"/>
              <w:rPr>
                <w:rFonts w:ascii="Arial" w:hAnsi="Arial" w:cs="Arial"/>
                <w:i/>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A15A7C" w:rsidRPr="00CD1527" w:rsidRDefault="00A15A7C" w:rsidP="00882C0D">
            <w:pPr>
              <w:adjustRightInd w:val="0"/>
              <w:snapToGrid w:val="0"/>
              <w:jc w:val="center"/>
              <w:rPr>
                <w:rFonts w:ascii="Arial" w:hAnsi="Arial" w:cs="Arial"/>
                <w:i/>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A15A7C" w:rsidRPr="00CD1527" w:rsidRDefault="00A15A7C" w:rsidP="00882C0D">
            <w:pPr>
              <w:adjustRightInd w:val="0"/>
              <w:snapToGrid w:val="0"/>
              <w:jc w:val="center"/>
              <w:rPr>
                <w:rFonts w:ascii="Arial" w:hAnsi="Arial" w:cs="Arial"/>
                <w:i/>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A15A7C" w:rsidRPr="00CD1527" w:rsidRDefault="00A15A7C" w:rsidP="00882C0D">
            <w:pPr>
              <w:adjustRightInd w:val="0"/>
              <w:snapToGrid w:val="0"/>
              <w:jc w:val="center"/>
              <w:rPr>
                <w:rFonts w:ascii="Arial" w:hAnsi="Arial" w:cs="Arial"/>
                <w:i/>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A15A7C" w:rsidRPr="00CD1527" w:rsidRDefault="00A15A7C" w:rsidP="00882C0D">
            <w:pPr>
              <w:adjustRightInd w:val="0"/>
              <w:snapToGrid w:val="0"/>
              <w:jc w:val="center"/>
              <w:rPr>
                <w:rFonts w:ascii="Arial" w:hAnsi="Arial" w:cs="Arial"/>
                <w:i/>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A15A7C" w:rsidRPr="00CD1527" w:rsidRDefault="00A15A7C" w:rsidP="00882C0D">
            <w:pPr>
              <w:adjustRightInd w:val="0"/>
              <w:snapToGrid w:val="0"/>
              <w:jc w:val="center"/>
              <w:rPr>
                <w:rFonts w:ascii="Arial" w:hAnsi="Arial" w:cs="Arial"/>
                <w:i/>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A15A7C" w:rsidRPr="00CD1527" w:rsidRDefault="00A15A7C" w:rsidP="00882C0D">
            <w:pPr>
              <w:adjustRightInd w:val="0"/>
              <w:snapToGrid w:val="0"/>
              <w:jc w:val="center"/>
              <w:rPr>
                <w:rFonts w:ascii="Arial" w:hAnsi="Arial" w:cs="Arial"/>
                <w:i/>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20E9D487" w14:textId="77777777" w:rsidR="00A15A7C" w:rsidRPr="00CD1527" w:rsidRDefault="00A15A7C" w:rsidP="00882C0D">
            <w:pPr>
              <w:adjustRightInd w:val="0"/>
              <w:snapToGrid w:val="0"/>
              <w:jc w:val="center"/>
              <w:rPr>
                <w:rFonts w:ascii="Arial" w:hAnsi="Arial" w:cs="Arial"/>
                <w:i/>
                <w:lang w:val="es-BO"/>
              </w:rPr>
            </w:pPr>
          </w:p>
        </w:tc>
        <w:tc>
          <w:tcPr>
            <w:tcW w:w="2190" w:type="dxa"/>
            <w:tcBorders>
              <w:top w:val="nil"/>
              <w:left w:val="nil"/>
              <w:bottom w:val="nil"/>
              <w:right w:val="nil"/>
            </w:tcBorders>
            <w:shd w:val="clear" w:color="auto" w:fill="auto"/>
            <w:vAlign w:val="center"/>
          </w:tcPr>
          <w:p w14:paraId="458B1583" w14:textId="77777777" w:rsidR="00A15A7C" w:rsidRPr="00CD1527" w:rsidRDefault="00A15A7C" w:rsidP="00882C0D">
            <w:pPr>
              <w:adjustRightInd w:val="0"/>
              <w:snapToGrid w:val="0"/>
              <w:jc w:val="center"/>
              <w:rPr>
                <w:rFonts w:ascii="Arial" w:hAnsi="Arial" w:cs="Arial"/>
                <w:i/>
                <w:lang w:val="es-BO"/>
              </w:rPr>
            </w:pPr>
          </w:p>
        </w:tc>
        <w:tc>
          <w:tcPr>
            <w:tcW w:w="198" w:type="dxa"/>
            <w:vMerge w:val="restart"/>
            <w:tcBorders>
              <w:top w:val="single" w:sz="12" w:space="0" w:color="000000" w:themeColor="text1"/>
              <w:left w:val="nil"/>
              <w:right w:val="single" w:sz="12" w:space="0" w:color="000000" w:themeColor="text1"/>
            </w:tcBorders>
            <w:shd w:val="clear" w:color="auto" w:fill="auto"/>
            <w:vAlign w:val="center"/>
          </w:tcPr>
          <w:p w14:paraId="03C50D99" w14:textId="77777777" w:rsidR="00A15A7C" w:rsidRPr="00CD1527" w:rsidRDefault="00A15A7C" w:rsidP="00882C0D">
            <w:pPr>
              <w:adjustRightInd w:val="0"/>
              <w:snapToGrid w:val="0"/>
              <w:jc w:val="center"/>
              <w:rPr>
                <w:rFonts w:ascii="Arial" w:hAnsi="Arial" w:cs="Arial"/>
                <w:i/>
                <w:lang w:val="es-BO"/>
              </w:rPr>
            </w:pPr>
          </w:p>
        </w:tc>
      </w:tr>
      <w:tr w:rsidR="00A15A7C" w:rsidRPr="00CD1527" w14:paraId="1D7C1267" w14:textId="77777777" w:rsidTr="00CD15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A15A7C" w:rsidRPr="00CD1527"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0E0B199" w14:textId="77777777" w:rsidR="00A15A7C" w:rsidRPr="00CD1527"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AB3F3B1" w:rsidR="00A15A7C" w:rsidRPr="00CD1527" w:rsidRDefault="008A407F" w:rsidP="008E5BD4">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A15A7C" w:rsidRPr="00CD1527"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44A1C4C" w:rsidR="00A15A7C" w:rsidRPr="00CD1527" w:rsidRDefault="006021A0" w:rsidP="00510817">
            <w:pPr>
              <w:adjustRightInd w:val="0"/>
              <w:snapToGrid w:val="0"/>
              <w:jc w:val="center"/>
              <w:rPr>
                <w:rFonts w:ascii="Arial" w:hAnsi="Arial" w:cs="Arial"/>
                <w:lang w:val="es-BO"/>
              </w:rPr>
            </w:pPr>
            <w:r w:rsidRPr="00CD1527">
              <w:rPr>
                <w:rFonts w:ascii="Arial" w:hAnsi="Arial" w:cs="Arial"/>
                <w:lang w:val="es-BO"/>
              </w:rPr>
              <w:t>0</w:t>
            </w:r>
            <w:r w:rsidR="00510817">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A15A7C" w:rsidRPr="00CD1527"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425A701" w:rsidR="00A15A7C" w:rsidRPr="00CD1527" w:rsidRDefault="006021A0" w:rsidP="005600F0">
            <w:pPr>
              <w:adjustRightInd w:val="0"/>
              <w:snapToGrid w:val="0"/>
              <w:jc w:val="center"/>
              <w:rPr>
                <w:rFonts w:ascii="Arial" w:hAnsi="Arial" w:cs="Arial"/>
                <w:lang w:val="es-BO"/>
              </w:rPr>
            </w:pPr>
            <w:r w:rsidRPr="00CD1527">
              <w:rPr>
                <w:rFonts w:ascii="Arial" w:hAnsi="Arial" w:cs="Arial"/>
                <w:lang w:val="es-BO"/>
              </w:rPr>
              <w:t>202</w:t>
            </w:r>
            <w:r w:rsidR="005600F0">
              <w:rPr>
                <w:rFonts w:ascii="Arial" w:hAnsi="Arial" w:cs="Arial"/>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A15A7C" w:rsidRPr="00CD1527"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shd w:val="clear" w:color="auto" w:fill="auto"/>
          </w:tcPr>
          <w:p w14:paraId="62EB973B" w14:textId="77777777" w:rsidR="00A15A7C" w:rsidRPr="00CD1527" w:rsidRDefault="00A15A7C"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159D83" w14:textId="77777777" w:rsidR="00A15A7C" w:rsidRPr="00CD1527" w:rsidRDefault="00A15A7C"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F48645B" w14:textId="77777777" w:rsidR="00A15A7C" w:rsidRPr="00CD1527" w:rsidRDefault="00A15A7C"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73EF8FD" w14:textId="77777777" w:rsidR="00A15A7C" w:rsidRPr="00CD1527" w:rsidRDefault="00A15A7C"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5E2CB1D" w14:textId="77777777" w:rsidR="00A15A7C" w:rsidRPr="00CD1527" w:rsidRDefault="00A15A7C"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8970321" w14:textId="77777777" w:rsidR="00A15A7C" w:rsidRPr="00CD1527" w:rsidRDefault="00A15A7C" w:rsidP="00882C0D">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546002E5" w14:textId="77777777" w:rsidR="00A15A7C" w:rsidRPr="00CD1527" w:rsidRDefault="00A15A7C" w:rsidP="00882C0D">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C6D9F1" w:themeFill="text2" w:themeFillTint="33"/>
            <w:vAlign w:val="center"/>
          </w:tcPr>
          <w:p w14:paraId="025BF96A" w14:textId="77777777" w:rsidR="00A15A7C" w:rsidRPr="00CD1527" w:rsidRDefault="00A15A7C" w:rsidP="00882C0D">
            <w:pPr>
              <w:adjustRightInd w:val="0"/>
              <w:snapToGrid w:val="0"/>
              <w:jc w:val="center"/>
              <w:rPr>
                <w:rFonts w:ascii="Arial" w:hAnsi="Arial" w:cs="Arial"/>
                <w:lang w:val="es-BO"/>
              </w:rPr>
            </w:pPr>
          </w:p>
        </w:tc>
      </w:tr>
      <w:tr w:rsidR="00A15A7C" w:rsidRPr="006B19A6" w14:paraId="78F2F49D"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A15A7C" w:rsidRPr="006B19A6" w:rsidRDefault="00A15A7C" w:rsidP="002545E0">
            <w:pPr>
              <w:adjustRightInd w:val="0"/>
              <w:snapToGrid w:val="0"/>
              <w:jc w:val="center"/>
              <w:rPr>
                <w:rFonts w:ascii="Arial" w:hAnsi="Arial" w:cs="Arial"/>
                <w:lang w:val="es-BO"/>
              </w:rPr>
            </w:pPr>
            <w:r w:rsidRPr="006B19A6">
              <w:rPr>
                <w:rFonts w:ascii="Arial" w:hAnsi="Arial" w:cs="Arial"/>
                <w:lang w:val="es-BO"/>
              </w:rPr>
              <w:t>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A15A7C" w:rsidRPr="006B19A6" w:rsidRDefault="00A15A7C" w:rsidP="00882C0D">
            <w:pPr>
              <w:adjustRightInd w:val="0"/>
              <w:snapToGrid w:val="0"/>
              <w:ind w:left="113" w:right="113"/>
              <w:jc w:val="both"/>
              <w:rPr>
                <w:rFonts w:ascii="Arial" w:hAnsi="Arial" w:cs="Arial"/>
                <w:b/>
                <w:lang w:val="es-BO"/>
              </w:rPr>
            </w:pPr>
            <w:r w:rsidRPr="006B19A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A15A7C" w:rsidRPr="006B19A6"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A15A7C" w:rsidRPr="006B19A6"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1177CB1"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A15A7C" w:rsidRPr="006B19A6"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A15A7C" w:rsidRPr="006B19A6"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B525A59" w14:textId="77777777" w:rsidR="00A15A7C" w:rsidRPr="006B19A6"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A15A7C" w:rsidRPr="006B19A6"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A15A7C" w:rsidRPr="006B19A6" w:rsidRDefault="00A15A7C" w:rsidP="00882C0D">
            <w:pPr>
              <w:adjustRightInd w:val="0"/>
              <w:snapToGrid w:val="0"/>
              <w:jc w:val="center"/>
              <w:rPr>
                <w:rFonts w:ascii="Arial" w:hAnsi="Arial" w:cs="Arial"/>
                <w:i/>
                <w:lang w:val="es-BO"/>
              </w:rPr>
            </w:pPr>
            <w:r w:rsidRPr="006B19A6">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A15A7C" w:rsidRPr="006B19A6"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B8EB727" w14:textId="77777777" w:rsidR="00A15A7C" w:rsidRPr="006B19A6" w:rsidRDefault="00A15A7C" w:rsidP="00882C0D">
            <w:pPr>
              <w:adjustRightInd w:val="0"/>
              <w:snapToGrid w:val="0"/>
              <w:jc w:val="center"/>
              <w:rPr>
                <w:rFonts w:ascii="Arial" w:hAnsi="Arial" w:cs="Arial"/>
                <w:i/>
                <w:lang w:val="es-BO"/>
              </w:rPr>
            </w:pPr>
          </w:p>
        </w:tc>
        <w:tc>
          <w:tcPr>
            <w:tcW w:w="2190" w:type="dxa"/>
            <w:tcBorders>
              <w:top w:val="nil"/>
              <w:left w:val="nil"/>
              <w:bottom w:val="single" w:sz="4" w:space="0" w:color="auto"/>
              <w:right w:val="nil"/>
            </w:tcBorders>
            <w:shd w:val="clear" w:color="auto" w:fill="auto"/>
            <w:vAlign w:val="center"/>
          </w:tcPr>
          <w:p w14:paraId="0D154BBB" w14:textId="77777777" w:rsidR="00A15A7C" w:rsidRPr="006B19A6"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05070261" w14:textId="77777777" w:rsidR="00A15A7C" w:rsidRPr="006B19A6" w:rsidRDefault="00A15A7C" w:rsidP="00882C0D">
            <w:pPr>
              <w:adjustRightInd w:val="0"/>
              <w:snapToGrid w:val="0"/>
              <w:jc w:val="center"/>
              <w:rPr>
                <w:rFonts w:ascii="Arial" w:hAnsi="Arial" w:cs="Arial"/>
                <w:i/>
                <w:lang w:val="es-BO"/>
              </w:rPr>
            </w:pPr>
          </w:p>
        </w:tc>
      </w:tr>
      <w:tr w:rsidR="00A15A7C" w:rsidRPr="006876A4" w14:paraId="1140F5FB" w14:textId="77777777" w:rsidTr="00CD152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A15A7C" w:rsidRPr="006B19A6"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292C8C5" w14:textId="77777777" w:rsidR="00A15A7C" w:rsidRPr="006B19A6"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A15A7C" w:rsidRPr="006B19A6"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588F154E" w:rsidR="00A15A7C" w:rsidRPr="00777178" w:rsidRDefault="00A15A7C" w:rsidP="007B2DB0">
            <w:pPr>
              <w:adjustRightInd w:val="0"/>
              <w:snapToGrid w:val="0"/>
              <w:jc w:val="center"/>
              <w:rPr>
                <w:rFonts w:ascii="Arial" w:hAnsi="Arial" w:cs="Arial"/>
                <w:b/>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A15A7C" w:rsidRPr="00777178" w:rsidRDefault="00A15A7C" w:rsidP="00882C0D">
            <w:pPr>
              <w:adjustRightInd w:val="0"/>
              <w:snapToGrid w:val="0"/>
              <w:jc w:val="center"/>
              <w:rPr>
                <w:rFonts w:ascii="Arial" w:hAnsi="Arial" w:cs="Arial"/>
                <w:b/>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08CDC1C3" w:rsidR="00A15A7C" w:rsidRPr="00777178" w:rsidRDefault="00A15A7C" w:rsidP="007B2DB0">
            <w:pPr>
              <w:adjustRightInd w:val="0"/>
              <w:snapToGrid w:val="0"/>
              <w:jc w:val="center"/>
              <w:rPr>
                <w:rFonts w:ascii="Arial" w:hAnsi="Arial" w:cs="Arial"/>
                <w:b/>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A15A7C" w:rsidRPr="00777178" w:rsidRDefault="00A15A7C" w:rsidP="00882C0D">
            <w:pPr>
              <w:adjustRightInd w:val="0"/>
              <w:snapToGrid w:val="0"/>
              <w:jc w:val="center"/>
              <w:rPr>
                <w:rFonts w:ascii="Arial" w:hAnsi="Arial" w:cs="Arial"/>
                <w:b/>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0B70FE05" w:rsidR="00A15A7C" w:rsidRPr="00777178" w:rsidRDefault="00A15A7C" w:rsidP="00882C0D">
            <w:pPr>
              <w:adjustRightInd w:val="0"/>
              <w:snapToGrid w:val="0"/>
              <w:jc w:val="center"/>
              <w:rPr>
                <w:rFonts w:ascii="Arial" w:hAnsi="Arial" w:cs="Arial"/>
                <w:b/>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A15A7C" w:rsidRPr="00777178" w:rsidRDefault="00A15A7C" w:rsidP="00882C0D">
            <w:pPr>
              <w:adjustRightInd w:val="0"/>
              <w:snapToGrid w:val="0"/>
              <w:jc w:val="center"/>
              <w:rPr>
                <w:rFonts w:ascii="Arial" w:hAnsi="Arial" w:cs="Arial"/>
                <w:b/>
                <w:lang w:val="es-BO"/>
              </w:rPr>
            </w:pPr>
          </w:p>
        </w:tc>
        <w:tc>
          <w:tcPr>
            <w:tcW w:w="134" w:type="dxa"/>
            <w:tcBorders>
              <w:top w:val="nil"/>
              <w:left w:val="single" w:sz="12" w:space="0" w:color="auto"/>
              <w:bottom w:val="nil"/>
              <w:right w:val="single" w:sz="4" w:space="0" w:color="auto"/>
            </w:tcBorders>
          </w:tcPr>
          <w:p w14:paraId="29CB141A" w14:textId="77777777" w:rsidR="00A15A7C" w:rsidRPr="00777178" w:rsidRDefault="00A15A7C" w:rsidP="00882C0D">
            <w:pPr>
              <w:adjustRightInd w:val="0"/>
              <w:snapToGrid w:val="0"/>
              <w:jc w:val="center"/>
              <w:rPr>
                <w:rFonts w:ascii="Arial" w:hAnsi="Arial" w:cs="Arial"/>
                <w:b/>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63FD674E" w:rsidR="00A15A7C" w:rsidRPr="00777178" w:rsidRDefault="00A15A7C" w:rsidP="00882C0D">
            <w:pPr>
              <w:adjustRightInd w:val="0"/>
              <w:snapToGrid w:val="0"/>
              <w:jc w:val="center"/>
              <w:rPr>
                <w:rFonts w:ascii="Arial" w:hAnsi="Arial" w:cs="Arial"/>
                <w:b/>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A15A7C" w:rsidRPr="00777178" w:rsidRDefault="00A15A7C" w:rsidP="00882C0D">
            <w:pPr>
              <w:adjustRightInd w:val="0"/>
              <w:snapToGrid w:val="0"/>
              <w:jc w:val="center"/>
              <w:rPr>
                <w:rFonts w:ascii="Arial" w:hAnsi="Arial" w:cs="Arial"/>
                <w:b/>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111EC1CC" w:rsidR="00A15A7C" w:rsidRPr="00777178" w:rsidRDefault="00A15A7C" w:rsidP="00882C0D">
            <w:pPr>
              <w:adjustRightInd w:val="0"/>
              <w:snapToGrid w:val="0"/>
              <w:jc w:val="center"/>
              <w:rPr>
                <w:rFonts w:ascii="Arial" w:hAnsi="Arial" w:cs="Arial"/>
                <w:b/>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A15A7C" w:rsidRPr="00777178" w:rsidRDefault="00A15A7C" w:rsidP="00882C0D">
            <w:pPr>
              <w:adjustRightInd w:val="0"/>
              <w:snapToGrid w:val="0"/>
              <w:jc w:val="center"/>
              <w:rPr>
                <w:rFonts w:ascii="Arial" w:hAnsi="Arial" w:cs="Arial"/>
                <w:b/>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A15A7C" w:rsidRPr="00777178" w:rsidRDefault="00A15A7C" w:rsidP="00882C0D">
            <w:pPr>
              <w:adjustRightInd w:val="0"/>
              <w:snapToGrid w:val="0"/>
              <w:jc w:val="center"/>
              <w:rPr>
                <w:rFonts w:ascii="Arial" w:hAnsi="Arial" w:cs="Arial"/>
                <w:b/>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34A9024E" w:rsidR="00B02B00" w:rsidRPr="00777178" w:rsidRDefault="0097146F" w:rsidP="0097146F">
            <w:pPr>
              <w:adjustRightInd w:val="0"/>
              <w:snapToGrid w:val="0"/>
              <w:jc w:val="right"/>
              <w:rPr>
                <w:rFonts w:ascii="Arial" w:hAnsi="Arial" w:cs="Arial"/>
                <w:b/>
                <w:lang w:val="es-BO"/>
              </w:rPr>
            </w:pPr>
            <w:r>
              <w:rPr>
                <w:rFonts w:ascii="Arial" w:hAnsi="Arial" w:cs="Arial"/>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0CAAD884" w14:textId="77777777" w:rsidR="00A15A7C" w:rsidRPr="006B19A6" w:rsidRDefault="00A15A7C" w:rsidP="00882C0D">
            <w:pPr>
              <w:adjustRightInd w:val="0"/>
              <w:snapToGrid w:val="0"/>
              <w:jc w:val="center"/>
              <w:rPr>
                <w:rFonts w:ascii="Arial" w:hAnsi="Arial" w:cs="Arial"/>
                <w:lang w:val="es-BO"/>
              </w:rPr>
            </w:pPr>
          </w:p>
        </w:tc>
      </w:tr>
      <w:tr w:rsidR="00A15A7C" w:rsidRPr="0006531E" w14:paraId="5E9D0DAC"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2150FC9"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91B9113"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A15A7C" w:rsidRPr="0006531E" w:rsidRDefault="00A15A7C" w:rsidP="00882C0D">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A15A7C" w:rsidRPr="0006531E" w:rsidRDefault="00A15A7C" w:rsidP="00882C0D">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6501E696"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4F7ED93" w14:textId="77777777" w:rsidR="00A15A7C" w:rsidRPr="0006531E" w:rsidRDefault="00A15A7C" w:rsidP="00882C0D">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A15A7C" w:rsidRPr="0006531E"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723B0E35" w14:textId="77777777" w:rsidR="00A15A7C" w:rsidRPr="0006531E" w:rsidRDefault="00A15A7C" w:rsidP="00882C0D">
            <w:pPr>
              <w:adjustRightInd w:val="0"/>
              <w:snapToGrid w:val="0"/>
              <w:jc w:val="center"/>
              <w:rPr>
                <w:rFonts w:ascii="Arial" w:hAnsi="Arial" w:cs="Arial"/>
                <w:i/>
                <w:lang w:val="es-BO"/>
              </w:rPr>
            </w:pPr>
          </w:p>
        </w:tc>
      </w:tr>
      <w:tr w:rsidR="00CD1527" w:rsidRPr="0006531E" w14:paraId="3315E418" w14:textId="77777777" w:rsidTr="00CD1527">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CD1527" w:rsidRPr="0006531E"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27C5DD68" w14:textId="77777777" w:rsidR="00CD1527" w:rsidRPr="0006531E"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CD1527" w:rsidRPr="0006531E"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B65006B" w:rsidR="00CD1527" w:rsidRPr="0006531E" w:rsidRDefault="0097146F" w:rsidP="00974BFC">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CD1527" w:rsidRPr="0006531E"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25EC9EA8" w:rsidR="00CD1527" w:rsidRPr="00A756A8" w:rsidRDefault="0097146F" w:rsidP="00CD152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CD1527" w:rsidRPr="0006531E"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2034F8B6" w:rsidR="00CD1527" w:rsidRPr="0006531E" w:rsidRDefault="004D7DA3" w:rsidP="00CD1527">
            <w:pPr>
              <w:adjustRightInd w:val="0"/>
              <w:snapToGrid w:val="0"/>
              <w:jc w:val="center"/>
              <w:rPr>
                <w:rFonts w:ascii="Arial" w:hAnsi="Arial" w:cs="Arial"/>
                <w:lang w:val="es-BO"/>
              </w:rPr>
            </w:pPr>
            <w:r>
              <w:rPr>
                <w:rFonts w:ascii="Arial" w:hAnsi="Arial" w:cs="Arial"/>
                <w:lang w:val="es-BO"/>
              </w:rPr>
              <w:t>20</w:t>
            </w:r>
            <w:r w:rsidR="0097146F">
              <w:rPr>
                <w:rFonts w:ascii="Arial" w:hAnsi="Arial" w:cs="Arial"/>
                <w:lang w:val="es-BO"/>
              </w:rPr>
              <w:t>23</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CD1527" w:rsidRPr="0006531E"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6F4DD49" w14:textId="77777777" w:rsidR="00CD1527" w:rsidRPr="0006531E" w:rsidRDefault="00CD1527" w:rsidP="00CD152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ADA159B" w14:textId="77777777" w:rsidR="00CD1527" w:rsidRPr="0006531E" w:rsidRDefault="00CD1527" w:rsidP="00CD152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B7BBE36" w14:textId="77777777" w:rsidR="00CD1527" w:rsidRPr="0006531E" w:rsidRDefault="00CD1527" w:rsidP="00CD152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53D14D4" w14:textId="77777777" w:rsidR="00CD1527" w:rsidRPr="0006531E" w:rsidRDefault="00CD1527" w:rsidP="00CD152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354E27C" w14:textId="77777777" w:rsidR="00CD1527" w:rsidRPr="0006531E"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CD1527" w:rsidRPr="0006531E" w:rsidRDefault="00CD1527" w:rsidP="00CD152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17A10" w14:textId="77777777" w:rsidR="00F44C6B" w:rsidRDefault="00F44C6B" w:rsidP="00F44C6B">
            <w:pPr>
              <w:adjustRightInd w:val="0"/>
              <w:snapToGrid w:val="0"/>
              <w:jc w:val="both"/>
              <w:rPr>
                <w:rFonts w:ascii="Arial" w:hAnsi="Arial" w:cs="Arial"/>
                <w:b/>
                <w:sz w:val="13"/>
                <w:szCs w:val="13"/>
              </w:rPr>
            </w:pPr>
            <w:r w:rsidRPr="004323F3">
              <w:rPr>
                <w:rFonts w:ascii="Arial" w:hAnsi="Arial" w:cs="Arial"/>
                <w:b/>
                <w:sz w:val="13"/>
                <w:szCs w:val="13"/>
              </w:rPr>
              <w:t xml:space="preserve">En forma física: </w:t>
            </w:r>
          </w:p>
          <w:p w14:paraId="79147F71" w14:textId="5F193A31" w:rsidR="00F44C6B" w:rsidRDefault="00F44C6B" w:rsidP="00F44C6B">
            <w:pPr>
              <w:adjustRightInd w:val="0"/>
              <w:snapToGrid w:val="0"/>
              <w:jc w:val="both"/>
              <w:rPr>
                <w:rFonts w:ascii="Arial" w:hAnsi="Arial" w:cs="Arial"/>
                <w:sz w:val="13"/>
                <w:szCs w:val="13"/>
              </w:rPr>
            </w:pPr>
            <w:r w:rsidRPr="004323F3">
              <w:rPr>
                <w:rFonts w:ascii="Arial" w:hAnsi="Arial" w:cs="Arial"/>
                <w:sz w:val="13"/>
                <w:szCs w:val="13"/>
              </w:rPr>
              <w:t>Nota dirigida al Gerente de</w:t>
            </w:r>
            <w:r>
              <w:rPr>
                <w:rFonts w:ascii="Arial" w:hAnsi="Arial" w:cs="Arial"/>
                <w:sz w:val="13"/>
                <w:szCs w:val="13"/>
              </w:rPr>
              <w:t xml:space="preserve"> Administración del </w:t>
            </w:r>
            <w:r w:rsidRPr="004323F3">
              <w:rPr>
                <w:rFonts w:ascii="Arial" w:hAnsi="Arial" w:cs="Arial"/>
                <w:sz w:val="13"/>
                <w:szCs w:val="13"/>
              </w:rPr>
              <w:t xml:space="preserve"> BCB – RPC:</w:t>
            </w:r>
          </w:p>
          <w:p w14:paraId="226A04C5" w14:textId="77777777" w:rsidR="00F44C6B" w:rsidRPr="004323F3" w:rsidRDefault="00F44C6B" w:rsidP="00F44C6B">
            <w:pPr>
              <w:adjustRightInd w:val="0"/>
              <w:snapToGrid w:val="0"/>
              <w:jc w:val="both"/>
              <w:rPr>
                <w:rFonts w:ascii="Arial" w:hAnsi="Arial" w:cs="Arial"/>
                <w:sz w:val="13"/>
                <w:szCs w:val="13"/>
              </w:rPr>
            </w:pPr>
            <w:r w:rsidRPr="004323F3">
              <w:rPr>
                <w:rFonts w:ascii="Arial" w:hAnsi="Arial" w:cs="Arial"/>
                <w:sz w:val="13"/>
                <w:szCs w:val="13"/>
              </w:rPr>
              <w:t>Planta Baja, Ventanilla Única de Correspondenci</w:t>
            </w:r>
            <w:r>
              <w:rPr>
                <w:rFonts w:ascii="Arial" w:hAnsi="Arial" w:cs="Arial"/>
                <w:sz w:val="13"/>
                <w:szCs w:val="13"/>
              </w:rPr>
              <w:t xml:space="preserve">a del Edif. Principal del BCB. </w:t>
            </w:r>
          </w:p>
          <w:p w14:paraId="5845B0A3" w14:textId="77777777" w:rsidR="00F44C6B" w:rsidRPr="004323F3" w:rsidRDefault="00F44C6B" w:rsidP="00F44C6B">
            <w:pPr>
              <w:adjustRightInd w:val="0"/>
              <w:snapToGrid w:val="0"/>
              <w:jc w:val="both"/>
              <w:rPr>
                <w:rFonts w:ascii="Arial" w:hAnsi="Arial" w:cs="Arial"/>
                <w:sz w:val="6"/>
                <w:szCs w:val="6"/>
              </w:rPr>
            </w:pPr>
          </w:p>
          <w:p w14:paraId="7FFB485E" w14:textId="04964A77" w:rsidR="00CD1527" w:rsidRPr="0006531E" w:rsidRDefault="00F44C6B" w:rsidP="00F44C6B">
            <w:pPr>
              <w:adjustRightInd w:val="0"/>
              <w:snapToGrid w:val="0"/>
              <w:jc w:val="center"/>
              <w:rPr>
                <w:rFonts w:ascii="Arial" w:hAnsi="Arial" w:cs="Arial"/>
                <w:lang w:val="es-BO"/>
              </w:rPr>
            </w:pPr>
            <w:r w:rsidRPr="004323F3">
              <w:rPr>
                <w:rFonts w:ascii="Arial" w:hAnsi="Arial" w:cs="Arial"/>
                <w:b/>
                <w:sz w:val="13"/>
                <w:szCs w:val="13"/>
              </w:rPr>
              <w:t xml:space="preserve">En forma electrónica: </w:t>
            </w:r>
            <w:r w:rsidRPr="004323F3">
              <w:rPr>
                <w:rFonts w:ascii="Arial" w:hAnsi="Arial" w:cs="Arial"/>
                <w:sz w:val="13"/>
                <w:szCs w:val="13"/>
              </w:rPr>
              <w:t xml:space="preserve">Al correo electrónico </w:t>
            </w:r>
            <w:hyperlink r:id="rId11" w:history="1">
              <w:r w:rsidRPr="006F0A80">
                <w:rPr>
                  <w:rStyle w:val="Hipervnculo"/>
                  <w:rFonts w:ascii="Arial" w:hAnsi="Arial"/>
                  <w:sz w:val="13"/>
                  <w:szCs w:val="13"/>
                </w:rPr>
                <w:t>ltroche@bcb.gob.bo</w:t>
              </w:r>
            </w:hyperlink>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661447DD" w14:textId="77777777" w:rsidR="00CD1527" w:rsidRPr="0006531E" w:rsidRDefault="00CD1527" w:rsidP="00CD1527">
            <w:pPr>
              <w:adjustRightInd w:val="0"/>
              <w:snapToGrid w:val="0"/>
              <w:jc w:val="center"/>
              <w:rPr>
                <w:rFonts w:ascii="Arial" w:hAnsi="Arial" w:cs="Arial"/>
                <w:lang w:val="es-BO"/>
              </w:rPr>
            </w:pPr>
          </w:p>
        </w:tc>
      </w:tr>
      <w:tr w:rsidR="00A15A7C" w:rsidRPr="0006531E" w14:paraId="410030B8"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4</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3AC2861"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73DD1B8B"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7A8053C5" w14:textId="77777777" w:rsidR="00A15A7C" w:rsidRPr="0006531E" w:rsidRDefault="00A15A7C" w:rsidP="00882C0D">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A15A7C" w:rsidRPr="0006531E"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1EA87E40" w14:textId="77777777" w:rsidR="00A15A7C" w:rsidRPr="0006531E" w:rsidRDefault="00A15A7C" w:rsidP="00882C0D">
            <w:pPr>
              <w:adjustRightInd w:val="0"/>
              <w:snapToGrid w:val="0"/>
              <w:jc w:val="center"/>
              <w:rPr>
                <w:rFonts w:ascii="Arial" w:hAnsi="Arial" w:cs="Arial"/>
                <w:i/>
                <w:lang w:val="es-BO"/>
              </w:rPr>
            </w:pPr>
          </w:p>
        </w:tc>
      </w:tr>
      <w:tr w:rsidR="00CD1527" w:rsidRPr="0006531E" w14:paraId="0AD8F504" w14:textId="77777777" w:rsidTr="00CD1527">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CD1527" w:rsidRPr="0006531E"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773A039" w14:textId="77777777" w:rsidR="00CD1527" w:rsidRPr="0006531E"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CD1527" w:rsidRPr="0006531E"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65DA5672" w:rsidR="00CD1527" w:rsidRPr="00A756A8" w:rsidRDefault="0097146F" w:rsidP="00CD152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CD1527" w:rsidRPr="00A756A8"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510D5389" w:rsidR="00CD1527" w:rsidRPr="00A756A8" w:rsidRDefault="0097146F" w:rsidP="00CD152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CD1527" w:rsidRPr="0006531E"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2B362DEB" w:rsidR="00CD1527" w:rsidRPr="00A756A8" w:rsidRDefault="004D7DA3" w:rsidP="00CD1527">
            <w:pPr>
              <w:adjustRightInd w:val="0"/>
              <w:snapToGrid w:val="0"/>
              <w:jc w:val="center"/>
              <w:rPr>
                <w:rFonts w:ascii="Arial" w:hAnsi="Arial" w:cs="Arial"/>
                <w:lang w:val="es-BO"/>
              </w:rPr>
            </w:pPr>
            <w:r>
              <w:rPr>
                <w:rFonts w:ascii="Arial" w:hAnsi="Arial" w:cs="Arial"/>
                <w:lang w:val="es-BO"/>
              </w:rPr>
              <w:t>20</w:t>
            </w:r>
            <w:r w:rsidR="0097146F">
              <w:rPr>
                <w:rFonts w:ascii="Arial" w:hAnsi="Arial" w:cs="Arial"/>
                <w:lang w:val="es-BO"/>
              </w:rPr>
              <w:t>23</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CD1527" w:rsidRPr="00A756A8"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B013B1B" w14:textId="77777777" w:rsidR="00CD1527" w:rsidRPr="0006531E" w:rsidRDefault="00CD1527" w:rsidP="00CD152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6EAA3911" w:rsidR="00CD1527" w:rsidRPr="0006531E" w:rsidRDefault="007352E9" w:rsidP="00CD1527">
            <w:pPr>
              <w:adjustRightInd w:val="0"/>
              <w:snapToGrid w:val="0"/>
              <w:jc w:val="center"/>
              <w:rPr>
                <w:rFonts w:ascii="Arial" w:hAnsi="Arial" w:cs="Arial"/>
                <w:lang w:val="es-BO"/>
              </w:rPr>
            </w:pPr>
            <w:r>
              <w:rPr>
                <w:rFonts w:ascii="Arial" w:hAnsi="Arial" w:cs="Arial"/>
                <w:lang w:val="es-BO"/>
              </w:rPr>
              <w:t>12</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CD1527" w:rsidRPr="0006531E" w:rsidRDefault="00CD1527" w:rsidP="00CD152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135C3984" w:rsidR="00CD1527" w:rsidRPr="0006531E" w:rsidRDefault="007352E9" w:rsidP="00CD1527">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CD1527" w:rsidRPr="0006531E"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CD1527" w:rsidRPr="0006531E" w:rsidRDefault="00CD1527" w:rsidP="00CD152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9A3855" w14:textId="77777777" w:rsidR="00F44C6B" w:rsidRDefault="00F44C6B" w:rsidP="00F44C6B">
            <w:pPr>
              <w:adjustRightInd w:val="0"/>
              <w:snapToGrid w:val="0"/>
              <w:jc w:val="both"/>
              <w:rPr>
                <w:rFonts w:ascii="Arial" w:hAnsi="Arial" w:cs="Arial"/>
                <w:b/>
                <w:sz w:val="13"/>
                <w:szCs w:val="13"/>
              </w:rPr>
            </w:pPr>
            <w:r w:rsidRPr="004323F3">
              <w:rPr>
                <w:rFonts w:ascii="Arial" w:hAnsi="Arial" w:cs="Arial"/>
                <w:b/>
                <w:sz w:val="13"/>
                <w:szCs w:val="13"/>
              </w:rPr>
              <w:t xml:space="preserve">En forma física: </w:t>
            </w:r>
          </w:p>
          <w:p w14:paraId="116FC775" w14:textId="77777777" w:rsidR="00F44C6B" w:rsidRPr="006E07B1" w:rsidRDefault="00F44C6B" w:rsidP="00F44C6B">
            <w:pPr>
              <w:adjustRightInd w:val="0"/>
              <w:snapToGrid w:val="0"/>
              <w:jc w:val="both"/>
              <w:rPr>
                <w:rFonts w:ascii="Arial" w:hAnsi="Arial" w:cs="Arial"/>
                <w:sz w:val="13"/>
                <w:szCs w:val="13"/>
              </w:rPr>
            </w:pPr>
            <w:r w:rsidRPr="006E07B1">
              <w:rPr>
                <w:rFonts w:ascii="Arial" w:hAnsi="Arial" w:cs="Arial"/>
                <w:sz w:val="13"/>
                <w:szCs w:val="13"/>
              </w:rPr>
              <w:t>Piso 7 (Dpto. de Compras y Contrataciones), edificio principal del BCB – Calle Ayacucho esq. Mercado, La Paz – Bolivia</w:t>
            </w:r>
            <w:r>
              <w:rPr>
                <w:rFonts w:ascii="Arial" w:hAnsi="Arial" w:cs="Arial"/>
                <w:sz w:val="13"/>
                <w:szCs w:val="13"/>
              </w:rPr>
              <w:t>.</w:t>
            </w:r>
            <w:r w:rsidRPr="006E07B1">
              <w:rPr>
                <w:rFonts w:ascii="Arial" w:hAnsi="Arial" w:cs="Arial"/>
                <w:sz w:val="13"/>
                <w:szCs w:val="13"/>
              </w:rPr>
              <w:t xml:space="preserve"> </w:t>
            </w:r>
          </w:p>
          <w:p w14:paraId="08439E49" w14:textId="77777777" w:rsidR="00F44C6B" w:rsidRDefault="00F44C6B" w:rsidP="00F44C6B">
            <w:pPr>
              <w:adjustRightInd w:val="0"/>
              <w:snapToGrid w:val="0"/>
              <w:jc w:val="both"/>
              <w:rPr>
                <w:rFonts w:ascii="Arial" w:hAnsi="Arial" w:cs="Arial"/>
                <w:b/>
                <w:sz w:val="13"/>
                <w:szCs w:val="13"/>
              </w:rPr>
            </w:pPr>
          </w:p>
          <w:p w14:paraId="251C14A3" w14:textId="77777777" w:rsidR="00F44C6B" w:rsidRDefault="00F44C6B" w:rsidP="00F44C6B">
            <w:pPr>
              <w:adjustRightInd w:val="0"/>
              <w:snapToGrid w:val="0"/>
              <w:jc w:val="both"/>
              <w:rPr>
                <w:rStyle w:val="Hipervnculo"/>
                <w:rFonts w:ascii="Arial" w:hAnsi="Arial" w:cs="Arial"/>
                <w:sz w:val="13"/>
                <w:szCs w:val="13"/>
                <w:lang w:val="es-BO"/>
              </w:rPr>
            </w:pPr>
            <w:r w:rsidRPr="004323F3">
              <w:rPr>
                <w:rFonts w:ascii="Arial" w:hAnsi="Arial" w:cs="Arial"/>
                <w:b/>
                <w:sz w:val="13"/>
                <w:szCs w:val="13"/>
              </w:rPr>
              <w:t xml:space="preserve">En forma </w:t>
            </w:r>
            <w:r>
              <w:rPr>
                <w:rFonts w:ascii="Arial" w:hAnsi="Arial" w:cs="Arial"/>
                <w:b/>
                <w:sz w:val="13"/>
                <w:szCs w:val="13"/>
              </w:rPr>
              <w:t>virtual</w:t>
            </w:r>
            <w:r w:rsidRPr="004323F3">
              <w:rPr>
                <w:rFonts w:ascii="Arial" w:hAnsi="Arial" w:cs="Arial"/>
                <w:b/>
                <w:sz w:val="13"/>
                <w:szCs w:val="13"/>
              </w:rPr>
              <w:t>:</w:t>
            </w:r>
          </w:p>
          <w:p w14:paraId="41507AF2" w14:textId="77777777" w:rsidR="00F44C6B" w:rsidRDefault="00F44C6B" w:rsidP="00F44C6B">
            <w:pPr>
              <w:adjustRightInd w:val="0"/>
              <w:snapToGrid w:val="0"/>
              <w:jc w:val="both"/>
              <w:rPr>
                <w:rStyle w:val="Hipervnculo"/>
                <w:rFonts w:ascii="Arial" w:hAnsi="Arial" w:cs="Arial"/>
                <w:sz w:val="13"/>
                <w:szCs w:val="13"/>
                <w:lang w:val="es-BO"/>
              </w:rPr>
            </w:pPr>
            <w:r>
              <w:rPr>
                <w:rFonts w:ascii="Arial" w:hAnsi="Arial" w:cs="Arial"/>
                <w:sz w:val="13"/>
                <w:szCs w:val="13"/>
              </w:rPr>
              <w:t>C</w:t>
            </w:r>
            <w:r w:rsidRPr="006E07B1">
              <w:rPr>
                <w:rFonts w:ascii="Arial" w:hAnsi="Arial" w:cs="Arial"/>
                <w:sz w:val="13"/>
                <w:szCs w:val="13"/>
              </w:rPr>
              <w:t>onectarse al siguiente enlace a través de ZOOM:</w:t>
            </w:r>
          </w:p>
          <w:p w14:paraId="47896590" w14:textId="77777777" w:rsidR="00F44C6B" w:rsidRPr="00C631DE" w:rsidRDefault="00F44C6B" w:rsidP="00F44C6B">
            <w:pPr>
              <w:adjustRightInd w:val="0"/>
              <w:snapToGrid w:val="0"/>
              <w:jc w:val="both"/>
              <w:rPr>
                <w:rStyle w:val="Hipervnculo"/>
                <w:rFonts w:ascii="Arial" w:hAnsi="Arial" w:cs="Arial"/>
                <w:sz w:val="13"/>
                <w:szCs w:val="13"/>
                <w:lang w:val="es-BO"/>
              </w:rPr>
            </w:pPr>
            <w:r w:rsidRPr="00C631DE">
              <w:rPr>
                <w:rStyle w:val="Hipervnculo"/>
                <w:rFonts w:ascii="Arial" w:hAnsi="Arial" w:cs="Arial"/>
                <w:sz w:val="13"/>
                <w:szCs w:val="13"/>
                <w:lang w:val="es-BO"/>
              </w:rPr>
              <w:t>Unirse a la reunión Zoom</w:t>
            </w:r>
          </w:p>
          <w:p w14:paraId="7D0A225F" w14:textId="77777777" w:rsidR="00F44C6B" w:rsidRPr="00C631DE" w:rsidRDefault="00F44C6B" w:rsidP="00F44C6B">
            <w:pPr>
              <w:adjustRightInd w:val="0"/>
              <w:snapToGrid w:val="0"/>
              <w:jc w:val="both"/>
              <w:rPr>
                <w:rStyle w:val="Hipervnculo"/>
                <w:rFonts w:ascii="Arial" w:hAnsi="Arial" w:cs="Arial"/>
                <w:sz w:val="13"/>
                <w:szCs w:val="13"/>
                <w:lang w:val="es-BO"/>
              </w:rPr>
            </w:pPr>
            <w:r w:rsidRPr="00C631DE">
              <w:rPr>
                <w:rStyle w:val="Hipervnculo"/>
                <w:rFonts w:ascii="Arial" w:hAnsi="Arial" w:cs="Arial"/>
                <w:sz w:val="13"/>
                <w:szCs w:val="13"/>
                <w:lang w:val="es-BO"/>
              </w:rPr>
              <w:t>https://bcb-gob-bo.zoom.us/j/81166532693?pwd=ckY5Z2hNYS9Gbis1bWZwSjR2Szlmdz09</w:t>
            </w:r>
          </w:p>
          <w:p w14:paraId="08D58748" w14:textId="77777777" w:rsidR="00F44C6B" w:rsidRPr="00C631DE" w:rsidRDefault="00F44C6B" w:rsidP="00F44C6B">
            <w:pPr>
              <w:adjustRightInd w:val="0"/>
              <w:snapToGrid w:val="0"/>
              <w:jc w:val="both"/>
              <w:rPr>
                <w:rStyle w:val="Hipervnculo"/>
                <w:rFonts w:ascii="Arial" w:hAnsi="Arial" w:cs="Arial"/>
                <w:sz w:val="13"/>
                <w:szCs w:val="13"/>
                <w:lang w:val="es-BO"/>
              </w:rPr>
            </w:pPr>
          </w:p>
          <w:p w14:paraId="02B396DF" w14:textId="52769BFE" w:rsidR="00F44C6B" w:rsidRPr="001C30AF" w:rsidRDefault="00F44C6B" w:rsidP="00F44C6B">
            <w:pPr>
              <w:adjustRightInd w:val="0"/>
              <w:snapToGrid w:val="0"/>
              <w:jc w:val="both"/>
              <w:rPr>
                <w:rStyle w:val="Hipervnculo"/>
                <w:rFonts w:ascii="Arial" w:hAnsi="Arial" w:cs="Arial"/>
                <w:sz w:val="13"/>
                <w:szCs w:val="13"/>
                <w:lang w:val="es-BO"/>
              </w:rPr>
            </w:pPr>
            <w:r w:rsidRPr="001C30AF">
              <w:rPr>
                <w:rStyle w:val="Hipervnculo"/>
                <w:rFonts w:ascii="Arial" w:hAnsi="Arial" w:cs="Arial"/>
                <w:sz w:val="13"/>
                <w:szCs w:val="13"/>
                <w:lang w:val="es-BO"/>
              </w:rPr>
              <w:t xml:space="preserve">ID de reunión: </w:t>
            </w:r>
            <w:r w:rsidR="005B1D01">
              <w:rPr>
                <w:rFonts w:cs="Calibri"/>
              </w:rPr>
              <w:t>847 9446 0836</w:t>
            </w:r>
          </w:p>
          <w:p w14:paraId="62BF7ABE" w14:textId="7D2651E3" w:rsidR="00A756A8" w:rsidRPr="0006531E" w:rsidRDefault="00F44C6B" w:rsidP="00F44C6B">
            <w:pPr>
              <w:adjustRightInd w:val="0"/>
              <w:snapToGrid w:val="0"/>
              <w:jc w:val="center"/>
              <w:rPr>
                <w:rFonts w:ascii="Arial" w:hAnsi="Arial" w:cs="Arial"/>
                <w:lang w:val="es-BO"/>
              </w:rPr>
            </w:pPr>
            <w:r w:rsidRPr="001C30AF">
              <w:rPr>
                <w:rStyle w:val="Hipervnculo"/>
                <w:rFonts w:ascii="Arial" w:hAnsi="Arial" w:cs="Arial"/>
                <w:sz w:val="13"/>
                <w:szCs w:val="13"/>
                <w:lang w:val="es-BO"/>
              </w:rPr>
              <w:t xml:space="preserve">Código de acceso: </w:t>
            </w:r>
            <w:r w:rsidR="005B1D01">
              <w:rPr>
                <w:rFonts w:cs="Calibri"/>
              </w:rPr>
              <w:t>396856</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66D4C00F" w14:textId="77777777" w:rsidR="00CD1527" w:rsidRPr="0006531E" w:rsidRDefault="00CD1527" w:rsidP="00CD1527">
            <w:pPr>
              <w:adjustRightInd w:val="0"/>
              <w:snapToGrid w:val="0"/>
              <w:jc w:val="center"/>
              <w:rPr>
                <w:rFonts w:ascii="Arial" w:hAnsi="Arial" w:cs="Arial"/>
                <w:lang w:val="es-BO"/>
              </w:rPr>
            </w:pPr>
          </w:p>
        </w:tc>
      </w:tr>
      <w:tr w:rsidR="00A15A7C" w:rsidRPr="0006531E" w14:paraId="6DA893C6"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A15A7C" w:rsidRPr="0006531E" w:rsidRDefault="00A15A7C" w:rsidP="002545E0">
            <w:pPr>
              <w:pStyle w:val="Prrafodelista"/>
              <w:adjustRightInd w:val="0"/>
              <w:snapToGrid w:val="0"/>
              <w:ind w:left="0"/>
              <w:jc w:val="center"/>
              <w:rPr>
                <w:rFonts w:ascii="Arial" w:hAnsi="Arial" w:cs="Arial"/>
                <w:sz w:val="16"/>
                <w:szCs w:val="16"/>
                <w:lang w:val="es-BO"/>
              </w:rPr>
            </w:pPr>
            <w:r w:rsidRPr="0006531E">
              <w:rPr>
                <w:rFonts w:ascii="Arial" w:hAnsi="Arial" w:cs="Arial"/>
                <w:sz w:val="16"/>
                <w:szCs w:val="16"/>
                <w:lang w:val="es-BO"/>
              </w:rPr>
              <w:t>5</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A15A7C" w:rsidRPr="0006531E" w:rsidRDefault="00A15A7C" w:rsidP="00882C0D">
            <w:pPr>
              <w:adjustRightInd w:val="0"/>
              <w:snapToGrid w:val="0"/>
              <w:ind w:left="113" w:right="113"/>
              <w:jc w:val="both"/>
              <w:rPr>
                <w:rFonts w:ascii="Arial" w:hAnsi="Arial" w:cs="Arial"/>
                <w:b/>
                <w:lang w:val="es-BO"/>
              </w:rPr>
            </w:pPr>
            <w:r w:rsidRPr="0006531E">
              <w:rPr>
                <w:rFonts w:ascii="Arial" w:hAnsi="Arial" w:cs="Arial"/>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A15A7C" w:rsidRPr="0006531E"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A15A7C" w:rsidRPr="0006531E"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680740FE"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A15A7C" w:rsidRPr="0006531E"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A15A7C" w:rsidRPr="0006531E"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EB97E92" w14:textId="77777777" w:rsidR="00A15A7C" w:rsidRPr="0006531E"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A15A7C" w:rsidRPr="0006531E"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A15A7C" w:rsidRPr="0006531E" w:rsidRDefault="00A15A7C" w:rsidP="00882C0D">
            <w:pPr>
              <w:adjustRightInd w:val="0"/>
              <w:snapToGrid w:val="0"/>
              <w:jc w:val="center"/>
              <w:rPr>
                <w:rFonts w:ascii="Arial" w:hAnsi="Arial" w:cs="Arial"/>
                <w:i/>
                <w:lang w:val="es-BO"/>
              </w:rPr>
            </w:pPr>
            <w:r w:rsidRPr="0006531E">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A15A7C" w:rsidRPr="0006531E"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3E37F63A" w14:textId="77777777" w:rsidR="00A15A7C" w:rsidRPr="0006531E" w:rsidRDefault="00A15A7C" w:rsidP="00882C0D">
            <w:pPr>
              <w:adjustRightInd w:val="0"/>
              <w:snapToGrid w:val="0"/>
              <w:jc w:val="center"/>
              <w:rPr>
                <w:rFonts w:ascii="Arial" w:hAnsi="Arial" w:cs="Arial"/>
                <w:i/>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A15A7C" w:rsidRPr="0006531E" w:rsidRDefault="00A15A7C" w:rsidP="00882C0D">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56B15F79" w14:textId="77777777" w:rsidR="00A15A7C" w:rsidRPr="0006531E" w:rsidRDefault="00A15A7C" w:rsidP="00882C0D">
            <w:pPr>
              <w:adjustRightInd w:val="0"/>
              <w:snapToGrid w:val="0"/>
              <w:jc w:val="center"/>
              <w:rPr>
                <w:rFonts w:ascii="Arial" w:hAnsi="Arial" w:cs="Arial"/>
                <w:i/>
                <w:lang w:val="es-BO"/>
              </w:rPr>
            </w:pPr>
          </w:p>
        </w:tc>
      </w:tr>
      <w:tr w:rsidR="00A15A7C" w:rsidRPr="00CD1527" w14:paraId="408DFB95" w14:textId="77777777" w:rsidTr="00663819">
        <w:trPr>
          <w:trHeight w:val="721"/>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A15A7C" w:rsidRPr="0006531E"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7F48896" w14:textId="77777777" w:rsidR="00A15A7C" w:rsidRPr="0006531E"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A15A7C" w:rsidRPr="0006531E"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C565F5A" w:rsidR="00A15A7C" w:rsidRPr="0006531E" w:rsidRDefault="0097146F" w:rsidP="00805B48">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A15A7C" w:rsidRPr="0006531E"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894C036" w:rsidR="00A15A7C" w:rsidRPr="0006531E" w:rsidRDefault="0097146F" w:rsidP="007E3B6B">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A15A7C" w:rsidRPr="0006531E"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588C5501" w:rsidR="00A15A7C" w:rsidRPr="0006531E" w:rsidRDefault="004D7DA3" w:rsidP="005600F0">
            <w:pPr>
              <w:adjustRightInd w:val="0"/>
              <w:snapToGrid w:val="0"/>
              <w:jc w:val="center"/>
              <w:rPr>
                <w:rFonts w:ascii="Arial" w:hAnsi="Arial" w:cs="Arial"/>
                <w:lang w:val="es-BO"/>
              </w:rPr>
            </w:pPr>
            <w:r>
              <w:rPr>
                <w:rFonts w:ascii="Arial" w:hAnsi="Arial" w:cs="Arial"/>
                <w:lang w:val="es-BO"/>
              </w:rPr>
              <w:t>20</w:t>
            </w:r>
            <w:r w:rsidR="0097146F">
              <w:rPr>
                <w:rFonts w:ascii="Arial" w:hAnsi="Arial" w:cs="Arial"/>
                <w:lang w:val="es-BO"/>
              </w:rPr>
              <w:t>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A15A7C" w:rsidRPr="0006531E"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6CE9A1E" w14:textId="77777777" w:rsidR="00A15A7C" w:rsidRPr="0006531E" w:rsidRDefault="00A15A7C" w:rsidP="00882C0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170BD042" w:rsidR="00A15A7C" w:rsidRPr="0006531E" w:rsidRDefault="0097146F" w:rsidP="007352E9">
            <w:pPr>
              <w:adjustRightInd w:val="0"/>
              <w:snapToGrid w:val="0"/>
              <w:jc w:val="center"/>
              <w:rPr>
                <w:rFonts w:ascii="Arial" w:hAnsi="Arial" w:cs="Arial"/>
                <w:lang w:val="es-BO"/>
              </w:rPr>
            </w:pPr>
            <w:r>
              <w:rPr>
                <w:rFonts w:ascii="Arial" w:hAnsi="Arial" w:cs="Arial"/>
                <w:lang w:val="es-BO"/>
              </w:rPr>
              <w:t>1</w:t>
            </w:r>
            <w:r w:rsidR="007352E9">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A15A7C" w:rsidRPr="0006531E" w:rsidRDefault="00A15A7C" w:rsidP="00882C0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18319EBE" w:rsidR="00A15A7C" w:rsidRPr="0006531E" w:rsidRDefault="0097146F" w:rsidP="00882C0D">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A15A7C" w:rsidRPr="0006531E" w:rsidRDefault="00A15A7C"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A15A7C" w:rsidRPr="0006531E" w:rsidRDefault="00A15A7C" w:rsidP="00882C0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68E4594" w:rsidR="008C0544" w:rsidRPr="00A13ED5" w:rsidRDefault="00A15A7C" w:rsidP="00A13ED5">
            <w:pPr>
              <w:adjustRightInd w:val="0"/>
              <w:snapToGrid w:val="0"/>
              <w:jc w:val="both"/>
              <w:rPr>
                <w:rFonts w:ascii="Arial" w:hAnsi="Arial" w:cs="Arial"/>
              </w:rPr>
            </w:pPr>
            <w:r w:rsidRPr="00A756A8">
              <w:rPr>
                <w:rFonts w:ascii="Arial" w:hAnsi="Arial" w:cs="Arial"/>
                <w:sz w:val="14"/>
              </w:rPr>
              <w:t xml:space="preserve">En </w:t>
            </w:r>
            <w:r w:rsidRPr="00A756A8">
              <w:rPr>
                <w:rFonts w:ascii="Arial" w:hAnsi="Arial" w:cs="Arial"/>
                <w:b/>
                <w:sz w:val="14"/>
              </w:rPr>
              <w:t>FORMA ELECTRÓNICA</w:t>
            </w:r>
            <w:r w:rsidRPr="00A756A8">
              <w:rPr>
                <w:rFonts w:ascii="Arial" w:hAnsi="Arial" w:cs="Arial"/>
                <w:sz w:val="14"/>
              </w:rPr>
              <w:t>, a través del RUPE, de acuerdo con lo establecido en el presente DBC.</w:t>
            </w:r>
          </w:p>
        </w:tc>
        <w:tc>
          <w:tcPr>
            <w:tcW w:w="198" w:type="dxa"/>
            <w:vMerge/>
            <w:tcBorders>
              <w:left w:val="single" w:sz="4" w:space="0" w:color="auto"/>
              <w:right w:val="single" w:sz="12" w:space="0" w:color="000000" w:themeColor="text1"/>
            </w:tcBorders>
            <w:shd w:val="clear" w:color="auto" w:fill="DBE5F1" w:themeFill="accent1" w:themeFillTint="33"/>
            <w:vAlign w:val="center"/>
          </w:tcPr>
          <w:p w14:paraId="2666606D" w14:textId="77777777" w:rsidR="00A15A7C" w:rsidRPr="00CD1527" w:rsidRDefault="00A15A7C" w:rsidP="00882C0D">
            <w:pPr>
              <w:adjustRightInd w:val="0"/>
              <w:snapToGrid w:val="0"/>
              <w:jc w:val="center"/>
              <w:rPr>
                <w:rFonts w:ascii="Arial" w:hAnsi="Arial" w:cs="Arial"/>
                <w:lang w:val="es-BO"/>
              </w:rPr>
            </w:pPr>
          </w:p>
        </w:tc>
      </w:tr>
      <w:tr w:rsidR="00A15A7C" w:rsidRPr="00CD1527" w14:paraId="38F43146" w14:textId="77777777" w:rsidTr="00CD15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lang w:val="es-BO"/>
              </w:rPr>
              <w:t>6</w:t>
            </w:r>
          </w:p>
        </w:tc>
        <w:tc>
          <w:tcPr>
            <w:tcW w:w="2821" w:type="dxa"/>
            <w:vMerge w:val="restart"/>
            <w:tcBorders>
              <w:top w:val="nil"/>
              <w:left w:val="single" w:sz="12" w:space="0" w:color="auto"/>
              <w:right w:val="single" w:sz="12" w:space="0" w:color="auto"/>
            </w:tcBorders>
            <w:shd w:val="clear" w:color="auto" w:fill="auto"/>
            <w:vAlign w:val="center"/>
          </w:tcPr>
          <w:p w14:paraId="3EF9517D" w14:textId="4D967CED" w:rsidR="00A15A7C" w:rsidRPr="00CD1527" w:rsidRDefault="00A15A7C" w:rsidP="00B37751">
            <w:pPr>
              <w:adjustRightInd w:val="0"/>
              <w:snapToGrid w:val="0"/>
              <w:ind w:left="113" w:right="113"/>
              <w:jc w:val="both"/>
              <w:rPr>
                <w:rFonts w:ascii="Arial" w:hAnsi="Arial" w:cs="Arial"/>
                <w:b/>
                <w:lang w:val="es-BO"/>
              </w:rPr>
            </w:pPr>
            <w:r w:rsidRPr="00CD1527">
              <w:rPr>
                <w:rFonts w:ascii="Arial" w:hAnsi="Arial" w:cs="Arial"/>
                <w:lang w:val="es-BO"/>
              </w:rPr>
              <w:t>Inicio de Subasta Electrónica</w:t>
            </w:r>
          </w:p>
        </w:tc>
        <w:tc>
          <w:tcPr>
            <w:tcW w:w="134" w:type="dxa"/>
            <w:tcBorders>
              <w:top w:val="nil"/>
              <w:left w:val="single" w:sz="12" w:space="0" w:color="auto"/>
              <w:bottom w:val="nil"/>
              <w:right w:val="nil"/>
            </w:tcBorders>
            <w:shd w:val="clear" w:color="auto" w:fill="auto"/>
            <w:vAlign w:val="center"/>
          </w:tcPr>
          <w:p w14:paraId="7DB7EEFD" w14:textId="77777777" w:rsidR="00A15A7C" w:rsidRPr="00CD1527" w:rsidRDefault="00A15A7C" w:rsidP="00B37751">
            <w:pPr>
              <w:adjustRightInd w:val="0"/>
              <w:snapToGrid w:val="0"/>
              <w:jc w:val="center"/>
              <w:rPr>
                <w:rFonts w:ascii="Arial" w:hAnsi="Arial" w:cs="Arial"/>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1E07434D" w14:textId="77777777" w:rsidR="00A15A7C" w:rsidRPr="00CD1527" w:rsidRDefault="00A15A7C" w:rsidP="00B37751">
            <w:pPr>
              <w:adjustRightInd w:val="0"/>
              <w:snapToGrid w:val="0"/>
              <w:jc w:val="center"/>
              <w:rPr>
                <w:rFonts w:ascii="Arial" w:hAnsi="Arial" w:cs="Arial"/>
                <w:lang w:val="es-BO"/>
              </w:rPr>
            </w:pPr>
          </w:p>
        </w:tc>
        <w:tc>
          <w:tcPr>
            <w:tcW w:w="427" w:type="dxa"/>
            <w:tcBorders>
              <w:top w:val="single" w:sz="4" w:space="0" w:color="auto"/>
              <w:left w:val="nil"/>
              <w:bottom w:val="single" w:sz="4" w:space="0" w:color="auto"/>
              <w:right w:val="nil"/>
            </w:tcBorders>
            <w:shd w:val="clear" w:color="auto" w:fill="auto"/>
            <w:vAlign w:val="center"/>
          </w:tcPr>
          <w:p w14:paraId="17ADA29D"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7B441901" w14:textId="77777777" w:rsidR="00A15A7C" w:rsidRPr="00CD1527" w:rsidRDefault="00A15A7C" w:rsidP="00B37751">
            <w:pPr>
              <w:adjustRightInd w:val="0"/>
              <w:snapToGrid w:val="0"/>
              <w:jc w:val="center"/>
              <w:rPr>
                <w:rFonts w:ascii="Arial" w:hAnsi="Arial" w:cs="Arial"/>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A15A7C" w:rsidRPr="00CD1527" w:rsidRDefault="00A15A7C" w:rsidP="00B3775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698624" w14:textId="77777777" w:rsidR="00A15A7C" w:rsidRPr="00CD1527" w:rsidRDefault="00A15A7C" w:rsidP="00B37751">
            <w:pPr>
              <w:adjustRightInd w:val="0"/>
              <w:snapToGrid w:val="0"/>
              <w:jc w:val="center"/>
              <w:rPr>
                <w:rFonts w:ascii="Arial" w:hAnsi="Arial" w:cs="Arial"/>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1B53DEF8" w14:textId="77777777" w:rsidR="00A15A7C" w:rsidRPr="00CD1527" w:rsidRDefault="00A15A7C" w:rsidP="00B37751">
            <w:pPr>
              <w:adjustRightInd w:val="0"/>
              <w:snapToGrid w:val="0"/>
              <w:jc w:val="center"/>
              <w:rPr>
                <w:rFonts w:ascii="Arial" w:hAnsi="Arial" w:cs="Arial"/>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A15A7C" w:rsidRPr="00CD1527" w:rsidRDefault="00A15A7C" w:rsidP="00B3775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80AD1F8" w14:textId="77777777" w:rsidR="00A15A7C" w:rsidRPr="00CD1527" w:rsidRDefault="00A15A7C" w:rsidP="00B37751">
            <w:pPr>
              <w:adjustRightInd w:val="0"/>
              <w:snapToGrid w:val="0"/>
              <w:jc w:val="center"/>
              <w:rPr>
                <w:rFonts w:ascii="Arial" w:hAnsi="Arial" w:cs="Arial"/>
                <w:lang w:val="es-BO"/>
              </w:rPr>
            </w:pPr>
          </w:p>
        </w:tc>
        <w:tc>
          <w:tcPr>
            <w:tcW w:w="2190" w:type="dxa"/>
            <w:vMerge w:val="restart"/>
            <w:tcBorders>
              <w:top w:val="nil"/>
              <w:left w:val="nil"/>
              <w:right w:val="nil"/>
            </w:tcBorders>
            <w:shd w:val="clear" w:color="auto" w:fill="auto"/>
            <w:vAlign w:val="center"/>
          </w:tcPr>
          <w:p w14:paraId="3226070A" w14:textId="77777777" w:rsidR="00A15A7C" w:rsidRPr="00CD1527" w:rsidRDefault="00A15A7C" w:rsidP="00B37751">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7E8CC58" w14:textId="77777777" w:rsidR="00A15A7C" w:rsidRPr="00CD1527" w:rsidRDefault="00A15A7C" w:rsidP="00B37751">
            <w:pPr>
              <w:adjustRightInd w:val="0"/>
              <w:snapToGrid w:val="0"/>
              <w:jc w:val="center"/>
              <w:rPr>
                <w:rFonts w:ascii="Arial" w:hAnsi="Arial" w:cs="Arial"/>
                <w:lang w:val="es-BO"/>
              </w:rPr>
            </w:pPr>
          </w:p>
        </w:tc>
      </w:tr>
      <w:tr w:rsidR="006021A0" w:rsidRPr="00CD1527" w14:paraId="1868B357" w14:textId="77777777" w:rsidTr="00CD152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center"/>
          </w:tcPr>
          <w:p w14:paraId="06B49FAC"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6021A0" w:rsidRPr="00CD1527" w:rsidRDefault="006021A0" w:rsidP="006021A0">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42A3ABD3" w:rsidR="006021A0" w:rsidRPr="00CD1527" w:rsidRDefault="0097146F" w:rsidP="00805B48">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6021A0" w:rsidRPr="00CD1527" w:rsidRDefault="006021A0" w:rsidP="006021A0">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1C039E76" w:rsidR="006021A0" w:rsidRPr="00CD1527" w:rsidRDefault="0097146F" w:rsidP="007E3B6B">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6021A0" w:rsidRPr="00CD1527" w:rsidRDefault="006021A0" w:rsidP="006021A0">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AA5EFE4" w:rsidR="006021A0" w:rsidRPr="00CD1527" w:rsidRDefault="004D7DA3" w:rsidP="005600F0">
            <w:pPr>
              <w:adjustRightInd w:val="0"/>
              <w:snapToGrid w:val="0"/>
              <w:jc w:val="center"/>
              <w:rPr>
                <w:rFonts w:ascii="Arial" w:hAnsi="Arial" w:cs="Arial"/>
                <w:lang w:val="es-BO"/>
              </w:rPr>
            </w:pPr>
            <w:r>
              <w:rPr>
                <w:rFonts w:ascii="Arial" w:hAnsi="Arial" w:cs="Arial"/>
                <w:lang w:val="es-BO"/>
              </w:rPr>
              <w:t>20</w:t>
            </w:r>
            <w:r w:rsidR="0097146F">
              <w:rPr>
                <w:rFonts w:ascii="Arial" w:hAnsi="Arial" w:cs="Arial"/>
                <w:lang w:val="es-BO"/>
              </w:rPr>
              <w:t>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69F3DBC" w14:textId="77777777" w:rsidR="006021A0" w:rsidRPr="00CD1527" w:rsidRDefault="006021A0" w:rsidP="006021A0">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5034008D" w:rsidR="006021A0" w:rsidRPr="00CD1527" w:rsidRDefault="0097146F" w:rsidP="007352E9">
            <w:pPr>
              <w:adjustRightInd w:val="0"/>
              <w:snapToGrid w:val="0"/>
              <w:jc w:val="center"/>
              <w:rPr>
                <w:rFonts w:ascii="Arial" w:hAnsi="Arial" w:cs="Arial"/>
                <w:lang w:val="es-BO"/>
              </w:rPr>
            </w:pPr>
            <w:r>
              <w:rPr>
                <w:rFonts w:ascii="Arial" w:hAnsi="Arial" w:cs="Arial"/>
                <w:lang w:val="es-BO"/>
              </w:rPr>
              <w:t>1</w:t>
            </w:r>
            <w:r w:rsidR="007352E9">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6021A0" w:rsidRPr="00CD1527" w:rsidRDefault="006021A0" w:rsidP="006021A0">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73AD4E96" w:rsidR="006021A0" w:rsidRPr="00CD1527" w:rsidRDefault="0097146F" w:rsidP="006021A0">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9E67DD7" w14:textId="77777777" w:rsidR="006021A0" w:rsidRPr="00CD1527" w:rsidRDefault="006021A0" w:rsidP="006021A0">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0A765F3A" w14:textId="77777777" w:rsidR="006021A0" w:rsidRPr="00CD1527" w:rsidRDefault="006021A0" w:rsidP="006021A0">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A2FD76F" w14:textId="77777777" w:rsidR="006021A0" w:rsidRPr="00CD1527" w:rsidRDefault="006021A0" w:rsidP="006021A0">
            <w:pPr>
              <w:adjustRightInd w:val="0"/>
              <w:snapToGrid w:val="0"/>
              <w:jc w:val="center"/>
              <w:rPr>
                <w:rFonts w:ascii="Arial" w:hAnsi="Arial" w:cs="Arial"/>
                <w:lang w:val="es-BO"/>
              </w:rPr>
            </w:pPr>
          </w:p>
        </w:tc>
      </w:tr>
      <w:tr w:rsidR="00A15A7C" w:rsidRPr="00CD1527" w14:paraId="58201D37"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A15A7C" w:rsidRPr="00CD1527" w:rsidRDefault="00A15A7C" w:rsidP="002545E0">
            <w:pPr>
              <w:adjustRightInd w:val="0"/>
              <w:snapToGrid w:val="0"/>
              <w:jc w:val="center"/>
              <w:rPr>
                <w:rFonts w:ascii="Arial" w:hAnsi="Arial" w:cs="Arial"/>
                <w:lang w:val="es-BO"/>
              </w:rPr>
            </w:pPr>
            <w:r w:rsidRPr="00CD1527">
              <w:rPr>
                <w:rFonts w:ascii="Arial" w:hAnsi="Arial" w:cs="Arial"/>
                <w:lang w:val="es-BO"/>
              </w:rPr>
              <w:t>7</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A15A7C" w:rsidRPr="00CD1527" w:rsidRDefault="00A15A7C">
            <w:pPr>
              <w:adjustRightInd w:val="0"/>
              <w:snapToGrid w:val="0"/>
              <w:ind w:left="113" w:right="113"/>
              <w:jc w:val="both"/>
              <w:rPr>
                <w:rFonts w:ascii="Arial" w:hAnsi="Arial" w:cs="Arial"/>
                <w:b/>
                <w:lang w:val="es-BO"/>
              </w:rPr>
            </w:pPr>
            <w:r w:rsidRPr="00CD1527">
              <w:rPr>
                <w:rFonts w:ascii="Arial" w:hAnsi="Arial" w:cs="Arial"/>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A15A7C" w:rsidRPr="00CD1527" w:rsidRDefault="00A15A7C" w:rsidP="00B3775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A15A7C" w:rsidRPr="00CD1527" w:rsidRDefault="00A15A7C" w:rsidP="00B37751">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6A3C1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A15A7C" w:rsidRPr="00CD1527" w:rsidRDefault="00A15A7C" w:rsidP="00B37751">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A15A7C" w:rsidRPr="00CD1527" w:rsidRDefault="00A15A7C" w:rsidP="00B37751">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1D56C24" w14:textId="77777777" w:rsidR="00A15A7C" w:rsidRPr="00CD1527" w:rsidRDefault="00A15A7C" w:rsidP="00B37751">
            <w:pPr>
              <w:adjustRightInd w:val="0"/>
              <w:snapToGrid w:val="0"/>
              <w:jc w:val="center"/>
              <w:rPr>
                <w:rFonts w:ascii="Arial" w:hAnsi="Arial" w:cs="Arial"/>
                <w:i/>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A15A7C" w:rsidRPr="00CD1527" w:rsidRDefault="00A15A7C" w:rsidP="00B37751">
            <w:pPr>
              <w:adjustRightInd w:val="0"/>
              <w:snapToGrid w:val="0"/>
              <w:jc w:val="center"/>
              <w:rPr>
                <w:rFonts w:ascii="Arial" w:hAnsi="Arial" w:cs="Arial"/>
                <w:i/>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A15A7C" w:rsidRPr="00CD1527" w:rsidRDefault="00A15A7C" w:rsidP="00B37751">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4D9034D0" w14:textId="77777777" w:rsidR="00A15A7C" w:rsidRPr="00CD1527" w:rsidRDefault="00A15A7C" w:rsidP="00B37751">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3046EF3F" w14:textId="77777777" w:rsidR="00A15A7C" w:rsidRPr="00CD1527" w:rsidRDefault="00A15A7C" w:rsidP="00B37751">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2C551C01" w14:textId="77777777" w:rsidR="00A15A7C" w:rsidRPr="00CD1527" w:rsidRDefault="00A15A7C" w:rsidP="00B37751">
            <w:pPr>
              <w:adjustRightInd w:val="0"/>
              <w:snapToGrid w:val="0"/>
              <w:jc w:val="center"/>
              <w:rPr>
                <w:rFonts w:ascii="Arial" w:hAnsi="Arial" w:cs="Arial"/>
                <w:i/>
                <w:lang w:val="es-BO"/>
              </w:rPr>
            </w:pPr>
          </w:p>
        </w:tc>
      </w:tr>
      <w:tr w:rsidR="006021A0" w:rsidRPr="00CD1527" w14:paraId="19FC8BCB"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F82EB92"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6021A0" w:rsidRPr="00CD1527" w:rsidRDefault="006021A0" w:rsidP="006021A0">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AACD5DD" w:rsidR="006021A0" w:rsidRPr="00CD1527" w:rsidRDefault="0097146F" w:rsidP="00805B48">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6021A0" w:rsidRPr="00CD1527" w:rsidRDefault="006021A0" w:rsidP="006021A0">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395656A" w:rsidR="006021A0" w:rsidRPr="00CD1527" w:rsidRDefault="0097146F" w:rsidP="007E3B6B">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6021A0" w:rsidRPr="00CD1527" w:rsidRDefault="006021A0" w:rsidP="006021A0">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AF0C036" w:rsidR="006021A0" w:rsidRPr="00CD1527" w:rsidRDefault="004D7DA3" w:rsidP="005600F0">
            <w:pPr>
              <w:adjustRightInd w:val="0"/>
              <w:snapToGrid w:val="0"/>
              <w:jc w:val="center"/>
              <w:rPr>
                <w:rFonts w:ascii="Arial" w:hAnsi="Arial" w:cs="Arial"/>
                <w:lang w:val="es-BO"/>
              </w:rPr>
            </w:pPr>
            <w:r>
              <w:rPr>
                <w:rFonts w:ascii="Arial" w:hAnsi="Arial" w:cs="Arial"/>
                <w:lang w:val="es-BO"/>
              </w:rPr>
              <w:t>20</w:t>
            </w:r>
            <w:r w:rsidR="0097146F">
              <w:rPr>
                <w:rFonts w:ascii="Arial" w:hAnsi="Arial" w:cs="Arial"/>
                <w:lang w:val="es-BO"/>
              </w:rPr>
              <w:t>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EF381D8" w14:textId="77777777" w:rsidR="006021A0" w:rsidRPr="00CD1527" w:rsidRDefault="006021A0" w:rsidP="006021A0">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5DA2F050" w:rsidR="006021A0" w:rsidRPr="00CD1527" w:rsidRDefault="0097146F" w:rsidP="007352E9">
            <w:pPr>
              <w:adjustRightInd w:val="0"/>
              <w:snapToGrid w:val="0"/>
              <w:jc w:val="center"/>
              <w:rPr>
                <w:rFonts w:ascii="Arial" w:hAnsi="Arial" w:cs="Arial"/>
                <w:lang w:val="es-BO"/>
              </w:rPr>
            </w:pPr>
            <w:r>
              <w:rPr>
                <w:rFonts w:ascii="Arial" w:hAnsi="Arial" w:cs="Arial"/>
                <w:lang w:val="es-BO"/>
              </w:rPr>
              <w:t>1</w:t>
            </w:r>
            <w:r w:rsidR="007352E9">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6021A0" w:rsidRPr="00CD1527" w:rsidRDefault="006021A0" w:rsidP="006021A0">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1BC246B" w:rsidR="006021A0" w:rsidRPr="00CD1527" w:rsidRDefault="0097146F" w:rsidP="006021A0">
            <w:pPr>
              <w:adjustRightInd w:val="0"/>
              <w:snapToGrid w:val="0"/>
              <w:jc w:val="center"/>
              <w:rPr>
                <w:rFonts w:ascii="Arial" w:hAnsi="Arial" w:cs="Arial"/>
                <w:lang w:val="es-BO"/>
              </w:rPr>
            </w:pPr>
            <w:r>
              <w:rPr>
                <w:rFonts w:ascii="Arial" w:hAnsi="Arial" w:cs="Arial"/>
                <w:lang w:val="es-BO"/>
              </w:rPr>
              <w:t>31</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F92B8BF" w14:textId="77777777" w:rsidR="006021A0" w:rsidRPr="00CD1527" w:rsidRDefault="006021A0" w:rsidP="006021A0">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4AC657D2" w14:textId="77777777" w:rsidR="006021A0" w:rsidRPr="00CD1527" w:rsidRDefault="006021A0" w:rsidP="006021A0">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DBE5F1" w:themeFill="accent1" w:themeFillTint="33"/>
            <w:vAlign w:val="center"/>
          </w:tcPr>
          <w:p w14:paraId="3623E45D" w14:textId="77777777" w:rsidR="006021A0" w:rsidRPr="00CD1527" w:rsidRDefault="006021A0" w:rsidP="006021A0">
            <w:pPr>
              <w:adjustRightInd w:val="0"/>
              <w:snapToGrid w:val="0"/>
              <w:jc w:val="center"/>
              <w:rPr>
                <w:rFonts w:ascii="Arial" w:hAnsi="Arial" w:cs="Arial"/>
                <w:lang w:val="es-BO"/>
              </w:rPr>
            </w:pPr>
          </w:p>
        </w:tc>
      </w:tr>
      <w:tr w:rsidR="00A15A7C" w:rsidRPr="00CD1527" w14:paraId="5FAD48D3" w14:textId="77777777" w:rsidTr="00CD15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lang w:val="es-BO"/>
              </w:rPr>
              <w:t>8</w:t>
            </w:r>
          </w:p>
        </w:tc>
        <w:tc>
          <w:tcPr>
            <w:tcW w:w="2821" w:type="dxa"/>
            <w:vMerge w:val="restart"/>
            <w:tcBorders>
              <w:top w:val="nil"/>
              <w:left w:val="single" w:sz="12" w:space="0" w:color="auto"/>
              <w:right w:val="single" w:sz="12" w:space="0" w:color="auto"/>
            </w:tcBorders>
            <w:shd w:val="clear" w:color="auto" w:fill="auto"/>
            <w:vAlign w:val="center"/>
          </w:tcPr>
          <w:p w14:paraId="26CA5C1A" w14:textId="4549904B" w:rsidR="00A15A7C" w:rsidRPr="00CD1527" w:rsidRDefault="00A15A7C" w:rsidP="006021A0">
            <w:pPr>
              <w:adjustRightInd w:val="0"/>
              <w:snapToGrid w:val="0"/>
              <w:ind w:left="113" w:right="113"/>
              <w:jc w:val="both"/>
              <w:rPr>
                <w:rFonts w:ascii="Arial" w:hAnsi="Arial" w:cs="Arial"/>
                <w:b/>
                <w:lang w:val="es-BO"/>
              </w:rPr>
            </w:pPr>
            <w:r w:rsidRPr="00CD1527">
              <w:rPr>
                <w:rFonts w:ascii="Arial" w:hAnsi="Arial" w:cs="Arial"/>
                <w:lang w:val="es-BO"/>
              </w:rPr>
              <w:t>Apertur</w:t>
            </w:r>
            <w:r w:rsidR="006021A0" w:rsidRPr="00CD1527">
              <w:rPr>
                <w:rFonts w:ascii="Arial" w:hAnsi="Arial" w:cs="Arial"/>
                <w:lang w:val="es-BO"/>
              </w:rPr>
              <w:t>a de Propuestas (fecha límite)</w:t>
            </w:r>
          </w:p>
        </w:tc>
        <w:tc>
          <w:tcPr>
            <w:tcW w:w="134" w:type="dxa"/>
            <w:tcBorders>
              <w:top w:val="nil"/>
              <w:left w:val="single" w:sz="12" w:space="0" w:color="auto"/>
              <w:bottom w:val="nil"/>
              <w:right w:val="nil"/>
            </w:tcBorders>
            <w:shd w:val="clear" w:color="auto" w:fill="auto"/>
            <w:vAlign w:val="center"/>
          </w:tcPr>
          <w:p w14:paraId="3C3C2B36"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6B528152"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5738044C" w14:textId="77777777" w:rsidR="00A15A7C" w:rsidRPr="00CD1527" w:rsidRDefault="00A15A7C" w:rsidP="00473A73">
            <w:pPr>
              <w:adjustRightInd w:val="0"/>
              <w:snapToGrid w:val="0"/>
              <w:jc w:val="center"/>
              <w:rPr>
                <w:rFonts w:ascii="Arial" w:hAnsi="Arial" w:cs="Arial"/>
                <w:lang w:val="es-BO"/>
              </w:rPr>
            </w:pPr>
          </w:p>
        </w:tc>
        <w:tc>
          <w:tcPr>
            <w:tcW w:w="427" w:type="dxa"/>
            <w:tcBorders>
              <w:top w:val="nil"/>
              <w:left w:val="nil"/>
              <w:bottom w:val="single" w:sz="4" w:space="0" w:color="auto"/>
              <w:right w:val="nil"/>
            </w:tcBorders>
            <w:shd w:val="clear" w:color="auto" w:fill="auto"/>
            <w:vAlign w:val="center"/>
          </w:tcPr>
          <w:p w14:paraId="1B09CBD3"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61DD2CED" w14:textId="77777777" w:rsidR="00A15A7C" w:rsidRPr="00CD1527" w:rsidRDefault="00A15A7C" w:rsidP="00473A73">
            <w:pPr>
              <w:adjustRightInd w:val="0"/>
              <w:snapToGrid w:val="0"/>
              <w:jc w:val="center"/>
              <w:rPr>
                <w:rFonts w:ascii="Arial" w:hAnsi="Arial" w:cs="Arial"/>
                <w:lang w:val="es-BO"/>
              </w:rPr>
            </w:pPr>
          </w:p>
        </w:tc>
        <w:tc>
          <w:tcPr>
            <w:tcW w:w="524" w:type="dxa"/>
            <w:tcBorders>
              <w:top w:val="nil"/>
              <w:left w:val="nil"/>
              <w:bottom w:val="single" w:sz="4" w:space="0" w:color="auto"/>
              <w:right w:val="nil"/>
            </w:tcBorders>
            <w:shd w:val="clear" w:color="auto" w:fill="auto"/>
            <w:vAlign w:val="center"/>
          </w:tcPr>
          <w:p w14:paraId="7D1160AD"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6AB9478"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single" w:sz="4" w:space="0" w:color="auto"/>
              <w:right w:val="nil"/>
            </w:tcBorders>
            <w:shd w:val="clear" w:color="auto" w:fill="auto"/>
            <w:vAlign w:val="center"/>
          </w:tcPr>
          <w:p w14:paraId="5F6BAF89"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413A02D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single" w:sz="4" w:space="0" w:color="auto"/>
              <w:right w:val="nil"/>
            </w:tcBorders>
            <w:shd w:val="clear" w:color="auto" w:fill="auto"/>
            <w:vAlign w:val="center"/>
          </w:tcPr>
          <w:p w14:paraId="698BFDC5"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2A0692C"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bottom w:val="single" w:sz="4" w:space="0" w:color="auto"/>
              <w:right w:val="nil"/>
            </w:tcBorders>
            <w:shd w:val="clear" w:color="auto" w:fill="auto"/>
            <w:vAlign w:val="center"/>
          </w:tcPr>
          <w:p w14:paraId="1EEF9E2B"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6993A1A6" w14:textId="77777777" w:rsidR="00A15A7C" w:rsidRPr="00CD1527" w:rsidRDefault="00A15A7C" w:rsidP="00473A73">
            <w:pPr>
              <w:adjustRightInd w:val="0"/>
              <w:snapToGrid w:val="0"/>
              <w:jc w:val="center"/>
              <w:rPr>
                <w:rFonts w:ascii="Arial" w:hAnsi="Arial" w:cs="Arial"/>
                <w:lang w:val="es-BO"/>
              </w:rPr>
            </w:pPr>
          </w:p>
        </w:tc>
      </w:tr>
      <w:tr w:rsidR="006021A0" w:rsidRPr="00CD1527" w14:paraId="768965FE" w14:textId="77777777" w:rsidTr="00E2365F">
        <w:trPr>
          <w:trHeight w:val="789"/>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021A0" w:rsidRPr="00CD1527" w:rsidRDefault="006021A0" w:rsidP="006021A0">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17D272D" w14:textId="77777777" w:rsidR="006021A0" w:rsidRPr="00CD1527" w:rsidRDefault="006021A0" w:rsidP="006021A0">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6021A0" w:rsidRPr="00CD1527" w:rsidRDefault="006021A0" w:rsidP="006021A0">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59CE0864" w:rsidR="006021A0" w:rsidRPr="0097146F" w:rsidRDefault="0097146F" w:rsidP="009C549C">
            <w:pPr>
              <w:adjustRightInd w:val="0"/>
              <w:snapToGrid w:val="0"/>
              <w:jc w:val="center"/>
              <w:rPr>
                <w:rFonts w:ascii="Arial" w:hAnsi="Arial" w:cs="Arial"/>
                <w:lang w:val="es-BO"/>
              </w:rPr>
            </w:pPr>
            <w:r w:rsidRPr="0097146F">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6021A0" w:rsidRPr="0097146F" w:rsidRDefault="006021A0" w:rsidP="006021A0">
            <w:pPr>
              <w:adjustRightInd w:val="0"/>
              <w:snapToGrid w:val="0"/>
              <w:jc w:val="center"/>
              <w:rPr>
                <w:rFonts w:ascii="Arial" w:hAnsi="Arial" w:cs="Arial"/>
                <w:lang w:val="es-BO"/>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5024D758" w:rsidR="006021A0" w:rsidRPr="0097146F" w:rsidRDefault="0097146F" w:rsidP="00E2365F">
            <w:pPr>
              <w:adjustRightInd w:val="0"/>
              <w:snapToGrid w:val="0"/>
              <w:jc w:val="center"/>
              <w:rPr>
                <w:rFonts w:ascii="Arial" w:hAnsi="Arial" w:cs="Arial"/>
                <w:lang w:val="es-BO"/>
              </w:rPr>
            </w:pPr>
            <w:r w:rsidRPr="0097146F">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6021A0" w:rsidRPr="0097146F" w:rsidRDefault="006021A0" w:rsidP="006021A0">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310AD546" w:rsidR="006021A0" w:rsidRPr="0097146F" w:rsidRDefault="004D7DA3" w:rsidP="005600F0">
            <w:pPr>
              <w:adjustRightInd w:val="0"/>
              <w:snapToGrid w:val="0"/>
              <w:jc w:val="center"/>
              <w:rPr>
                <w:rFonts w:ascii="Arial" w:hAnsi="Arial" w:cs="Arial"/>
                <w:lang w:val="es-BO"/>
              </w:rPr>
            </w:pPr>
            <w:r>
              <w:rPr>
                <w:rFonts w:ascii="Arial" w:hAnsi="Arial" w:cs="Arial"/>
                <w:lang w:val="es-BO"/>
              </w:rPr>
              <w:t>20</w:t>
            </w:r>
            <w:r w:rsidR="0097146F" w:rsidRPr="0097146F">
              <w:rPr>
                <w:rFonts w:ascii="Arial" w:hAnsi="Arial" w:cs="Arial"/>
                <w:lang w:val="es-BO"/>
              </w:rPr>
              <w:t>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6021A0" w:rsidRPr="00CD1527" w:rsidRDefault="006021A0" w:rsidP="006021A0">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DF1B764" w14:textId="77777777" w:rsidR="006021A0" w:rsidRPr="00CD1527" w:rsidRDefault="006021A0" w:rsidP="006021A0">
            <w:pPr>
              <w:adjustRightInd w:val="0"/>
              <w:snapToGrid w:val="0"/>
              <w:jc w:val="center"/>
              <w:rPr>
                <w:rFonts w:ascii="Arial" w:hAnsi="Arial" w:cs="Arial"/>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03FD933F" w:rsidR="006021A0" w:rsidRPr="00CD1527" w:rsidRDefault="0097146F" w:rsidP="007352E9">
            <w:pPr>
              <w:adjustRightInd w:val="0"/>
              <w:snapToGrid w:val="0"/>
              <w:jc w:val="center"/>
              <w:rPr>
                <w:rFonts w:ascii="Arial" w:hAnsi="Arial" w:cs="Arial"/>
                <w:lang w:val="es-BO"/>
              </w:rPr>
            </w:pPr>
            <w:r>
              <w:rPr>
                <w:rFonts w:ascii="Arial" w:hAnsi="Arial" w:cs="Arial"/>
                <w:lang w:val="es-BO"/>
              </w:rPr>
              <w:t>1</w:t>
            </w:r>
            <w:r w:rsidR="007352E9">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6021A0" w:rsidRPr="00CD1527" w:rsidRDefault="006021A0" w:rsidP="006021A0">
            <w:pPr>
              <w:adjustRightInd w:val="0"/>
              <w:snapToGrid w:val="0"/>
              <w:jc w:val="center"/>
              <w:rPr>
                <w:rFonts w:ascii="Arial" w:hAnsi="Arial" w:cs="Arial"/>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40BBC1D6" w:rsidR="006021A0" w:rsidRPr="00CD1527" w:rsidRDefault="0097146F" w:rsidP="009C549C">
            <w:pPr>
              <w:adjustRightInd w:val="0"/>
              <w:snapToGrid w:val="0"/>
              <w:jc w:val="center"/>
              <w:rPr>
                <w:rFonts w:ascii="Arial" w:hAnsi="Arial" w:cs="Arial"/>
                <w:lang w:val="es-BO"/>
              </w:rPr>
            </w:pPr>
            <w:r>
              <w:rPr>
                <w:rFonts w:ascii="Arial" w:hAnsi="Arial" w:cs="Arial"/>
                <w:lang w:val="es-BO"/>
              </w:rPr>
              <w:t>42</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6021A0" w:rsidRPr="00CD1527" w:rsidRDefault="006021A0" w:rsidP="006021A0">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021A0" w:rsidRPr="00CD1527" w:rsidRDefault="006021A0" w:rsidP="006021A0">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64D6F2" w14:textId="64483576" w:rsidR="006021A0" w:rsidRPr="00CD1527" w:rsidRDefault="006021A0" w:rsidP="006021A0">
            <w:pPr>
              <w:widowControl w:val="0"/>
              <w:jc w:val="both"/>
              <w:rPr>
                <w:rFonts w:ascii="Arial" w:hAnsi="Arial" w:cs="Arial"/>
              </w:rPr>
            </w:pPr>
            <w:r w:rsidRPr="00CD1527">
              <w:rPr>
                <w:rFonts w:ascii="Arial" w:hAnsi="Arial" w:cs="Arial"/>
              </w:rPr>
              <w:t xml:space="preserve">Piso 7, Dpto. de Compras y Contrataciones del edificio principal del BCB o ingresar al siguiente enlace a través de </w:t>
            </w:r>
            <w:r w:rsidR="005600F0">
              <w:rPr>
                <w:rFonts w:ascii="Arial" w:hAnsi="Arial" w:cs="Arial"/>
              </w:rPr>
              <w:t>zoom</w:t>
            </w:r>
            <w:r w:rsidRPr="00CD1527">
              <w:rPr>
                <w:rFonts w:ascii="Arial" w:hAnsi="Arial" w:cs="Arial"/>
              </w:rPr>
              <w:t xml:space="preserve">: </w:t>
            </w:r>
          </w:p>
          <w:p w14:paraId="4DAD3A4D" w14:textId="77777777" w:rsidR="0031423B" w:rsidRPr="0031423B" w:rsidRDefault="0031423B" w:rsidP="0031423B">
            <w:pPr>
              <w:adjustRightInd w:val="0"/>
              <w:snapToGrid w:val="0"/>
              <w:jc w:val="both"/>
              <w:rPr>
                <w:rFonts w:ascii="Arial" w:hAnsi="Arial" w:cs="Arial"/>
                <w:lang w:val="es-BO"/>
              </w:rPr>
            </w:pPr>
          </w:p>
          <w:p w14:paraId="4B408499" w14:textId="77777777" w:rsidR="00794F3B" w:rsidRPr="00794F3B" w:rsidRDefault="00794F3B" w:rsidP="00794F3B">
            <w:pPr>
              <w:adjustRightInd w:val="0"/>
              <w:snapToGrid w:val="0"/>
              <w:jc w:val="both"/>
              <w:rPr>
                <w:rFonts w:ascii="Arial" w:hAnsi="Arial" w:cs="Arial"/>
                <w:lang w:val="es-BO"/>
              </w:rPr>
            </w:pPr>
            <w:r w:rsidRPr="00794F3B">
              <w:rPr>
                <w:rFonts w:ascii="Arial" w:hAnsi="Arial" w:cs="Arial"/>
                <w:lang w:val="es-BO"/>
              </w:rPr>
              <w:t>Unirse a la reunión Zoom</w:t>
            </w:r>
          </w:p>
          <w:p w14:paraId="052BB641" w14:textId="11D94ADA" w:rsidR="00794F3B" w:rsidRPr="001C30AF" w:rsidRDefault="00DD6838" w:rsidP="00794F3B">
            <w:pPr>
              <w:adjustRightInd w:val="0"/>
              <w:snapToGrid w:val="0"/>
              <w:jc w:val="both"/>
              <w:rPr>
                <w:rFonts w:ascii="Arial" w:hAnsi="Arial" w:cs="Arial"/>
                <w:lang w:val="es-BO"/>
              </w:rPr>
            </w:pPr>
            <w:hyperlink r:id="rId12" w:history="1">
              <w:r w:rsidR="00B02B00" w:rsidRPr="001C30AF">
                <w:rPr>
                  <w:rStyle w:val="Hipervnculo"/>
                  <w:rFonts w:ascii="Arial" w:hAnsi="Arial" w:cs="Arial"/>
                  <w:lang w:val="es-BO"/>
                </w:rPr>
                <w:t>https://bcb-gob-bo.zoom.us/j/88332327924?pwd=RFdlZTZGRVVpM0lKOWJSYjd2dkdsUT09</w:t>
              </w:r>
            </w:hyperlink>
          </w:p>
          <w:p w14:paraId="78FB98D4" w14:textId="77777777" w:rsidR="00794F3B" w:rsidRPr="00510817" w:rsidRDefault="00794F3B" w:rsidP="00794F3B">
            <w:pPr>
              <w:adjustRightInd w:val="0"/>
              <w:snapToGrid w:val="0"/>
              <w:jc w:val="both"/>
              <w:rPr>
                <w:rFonts w:ascii="Arial" w:hAnsi="Arial" w:cs="Arial"/>
                <w:highlight w:val="yellow"/>
                <w:lang w:val="es-BO"/>
              </w:rPr>
            </w:pPr>
          </w:p>
          <w:p w14:paraId="6722E636" w14:textId="7BCC838C" w:rsidR="00794F3B" w:rsidRPr="001C30AF" w:rsidRDefault="00794F3B" w:rsidP="00794F3B">
            <w:pPr>
              <w:adjustRightInd w:val="0"/>
              <w:snapToGrid w:val="0"/>
              <w:jc w:val="both"/>
              <w:rPr>
                <w:rFonts w:ascii="Arial" w:hAnsi="Arial" w:cs="Arial"/>
                <w:lang w:val="es-BO"/>
              </w:rPr>
            </w:pPr>
            <w:r w:rsidRPr="001C30AF">
              <w:rPr>
                <w:rFonts w:ascii="Arial" w:hAnsi="Arial" w:cs="Arial"/>
                <w:lang w:val="es-BO"/>
              </w:rPr>
              <w:t xml:space="preserve">ID de reunión: </w:t>
            </w:r>
            <w:r w:rsidR="005B1D01">
              <w:rPr>
                <w:rFonts w:cs="Calibri"/>
              </w:rPr>
              <w:t>841 1039 7440</w:t>
            </w:r>
          </w:p>
          <w:p w14:paraId="429E1DC6" w14:textId="7C3A1493" w:rsidR="0031423B" w:rsidRPr="00CD1527" w:rsidRDefault="00794F3B" w:rsidP="00794F3B">
            <w:pPr>
              <w:adjustRightInd w:val="0"/>
              <w:snapToGrid w:val="0"/>
              <w:jc w:val="both"/>
              <w:rPr>
                <w:rFonts w:ascii="Arial" w:hAnsi="Arial" w:cs="Arial"/>
                <w:lang w:val="es-BO"/>
              </w:rPr>
            </w:pPr>
            <w:r w:rsidRPr="001C30AF">
              <w:rPr>
                <w:rFonts w:ascii="Arial" w:hAnsi="Arial" w:cs="Arial"/>
                <w:lang w:val="es-BO"/>
              </w:rPr>
              <w:t xml:space="preserve">Código de acceso: </w:t>
            </w:r>
            <w:r w:rsidR="005B1D01">
              <w:rPr>
                <w:rFonts w:cs="Calibri"/>
              </w:rPr>
              <w:t>410017</w:t>
            </w:r>
            <w:bookmarkStart w:id="71" w:name="_GoBack"/>
            <w:bookmarkEnd w:id="71"/>
          </w:p>
        </w:tc>
        <w:tc>
          <w:tcPr>
            <w:tcW w:w="198" w:type="dxa"/>
            <w:vMerge/>
            <w:tcBorders>
              <w:left w:val="single" w:sz="4" w:space="0" w:color="auto"/>
              <w:right w:val="single" w:sz="12" w:space="0" w:color="000000" w:themeColor="text1"/>
            </w:tcBorders>
            <w:shd w:val="clear" w:color="auto" w:fill="auto"/>
            <w:vAlign w:val="center"/>
          </w:tcPr>
          <w:p w14:paraId="46E912F7" w14:textId="77777777" w:rsidR="006021A0" w:rsidRPr="00CD1527" w:rsidRDefault="006021A0" w:rsidP="006021A0">
            <w:pPr>
              <w:adjustRightInd w:val="0"/>
              <w:snapToGrid w:val="0"/>
              <w:jc w:val="center"/>
              <w:rPr>
                <w:rFonts w:ascii="Arial" w:hAnsi="Arial" w:cs="Arial"/>
                <w:lang w:val="es-BO"/>
              </w:rPr>
            </w:pPr>
          </w:p>
        </w:tc>
      </w:tr>
      <w:tr w:rsidR="00A15A7C" w:rsidRPr="00CD1527" w14:paraId="34BE3DCE" w14:textId="77777777" w:rsidTr="004D08EF">
        <w:trPr>
          <w:trHeight w:val="2222"/>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A15A7C" w:rsidRPr="00CD1527" w:rsidRDefault="00A15A7C" w:rsidP="00473A73">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6FDC9D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A15A7C" w:rsidRPr="00CD1527" w:rsidRDefault="00A15A7C" w:rsidP="00473A73">
            <w:pPr>
              <w:adjustRightInd w:val="0"/>
              <w:snapToGrid w:val="0"/>
              <w:jc w:val="center"/>
              <w:rPr>
                <w:rFonts w:ascii="Arial" w:hAnsi="Arial" w:cs="Arial"/>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A15A7C" w:rsidRPr="00CD1527" w:rsidRDefault="00A15A7C" w:rsidP="00473A73">
            <w:pPr>
              <w:adjustRightInd w:val="0"/>
              <w:snapToGrid w:val="0"/>
              <w:jc w:val="center"/>
              <w:rPr>
                <w:rFonts w:ascii="Arial" w:hAnsi="Arial" w:cs="Arial"/>
                <w:lang w:val="es-BO"/>
              </w:rPr>
            </w:pPr>
          </w:p>
        </w:tc>
        <w:tc>
          <w:tcPr>
            <w:tcW w:w="4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A15A7C" w:rsidRPr="00CD1527" w:rsidRDefault="00A15A7C" w:rsidP="00473A73">
            <w:pPr>
              <w:adjustRightInd w:val="0"/>
              <w:snapToGrid w:val="0"/>
              <w:jc w:val="center"/>
              <w:rPr>
                <w:rFonts w:ascii="Arial" w:hAnsi="Arial" w:cs="Arial"/>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D405B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A15A7C" w:rsidRPr="00CD1527" w:rsidRDefault="00A15A7C" w:rsidP="00473A73">
            <w:pPr>
              <w:adjustRightInd w:val="0"/>
              <w:snapToGrid w:val="0"/>
              <w:jc w:val="center"/>
              <w:rPr>
                <w:rFonts w:ascii="Arial" w:hAnsi="Arial" w:cs="Arial"/>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A15A7C" w:rsidRPr="00CD1527" w:rsidRDefault="00A15A7C" w:rsidP="00473A73">
            <w:pPr>
              <w:adjustRightInd w:val="0"/>
              <w:snapToGrid w:val="0"/>
              <w:jc w:val="center"/>
              <w:rPr>
                <w:rFonts w:ascii="Arial" w:hAnsi="Arial" w:cs="Arial"/>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14:paraId="07CF3F5B" w14:textId="77777777" w:rsidR="00A15A7C" w:rsidRPr="00CD1527" w:rsidRDefault="00A15A7C" w:rsidP="00473A73">
            <w:pPr>
              <w:adjustRightInd w:val="0"/>
              <w:snapToGrid w:val="0"/>
              <w:jc w:val="center"/>
              <w:rPr>
                <w:rFonts w:ascii="Arial" w:hAnsi="Arial" w:cs="Arial"/>
                <w:lang w:val="es-BO"/>
              </w:rPr>
            </w:pPr>
          </w:p>
        </w:tc>
      </w:tr>
      <w:tr w:rsidR="00A15A7C" w:rsidRPr="00CD1527" w14:paraId="1FDD6BE6"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9</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342A91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3B74AAA"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0892173"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7D51E3B" w14:textId="77777777" w:rsidR="00A15A7C" w:rsidRPr="00CD1527" w:rsidRDefault="00A15A7C" w:rsidP="00473A73">
            <w:pPr>
              <w:adjustRightInd w:val="0"/>
              <w:snapToGrid w:val="0"/>
              <w:jc w:val="center"/>
              <w:rPr>
                <w:rFonts w:ascii="Arial" w:hAnsi="Arial" w:cs="Arial"/>
                <w:i/>
                <w:lang w:val="es-BO"/>
              </w:rPr>
            </w:pPr>
          </w:p>
        </w:tc>
        <w:tc>
          <w:tcPr>
            <w:tcW w:w="2190" w:type="dxa"/>
            <w:vMerge w:val="restart"/>
            <w:tcBorders>
              <w:top w:val="single" w:sz="4" w:space="0" w:color="auto"/>
              <w:left w:val="nil"/>
              <w:right w:val="nil"/>
            </w:tcBorders>
            <w:shd w:val="clear" w:color="auto" w:fill="auto"/>
            <w:vAlign w:val="center"/>
          </w:tcPr>
          <w:p w14:paraId="25F5952D"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5968ADB9" w14:textId="77777777" w:rsidR="00A15A7C" w:rsidRPr="00CD1527" w:rsidRDefault="00A15A7C" w:rsidP="00473A73">
            <w:pPr>
              <w:adjustRightInd w:val="0"/>
              <w:snapToGrid w:val="0"/>
              <w:jc w:val="center"/>
              <w:rPr>
                <w:rFonts w:ascii="Arial" w:hAnsi="Arial" w:cs="Arial"/>
                <w:i/>
                <w:lang w:val="es-BO"/>
              </w:rPr>
            </w:pPr>
          </w:p>
        </w:tc>
      </w:tr>
      <w:tr w:rsidR="00A15A7C" w:rsidRPr="00CD1527" w14:paraId="745B2AF1"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FDA6A84"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E081577" w:rsidR="00A15A7C" w:rsidRPr="00CD1527" w:rsidRDefault="0097146F" w:rsidP="007B074A">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172C778F" w:rsidR="00A15A7C" w:rsidRPr="00CD1527" w:rsidRDefault="0097146F" w:rsidP="007B074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884E6A8"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54A2187"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7F512DB"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FE13B1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EA4D1E6"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41537A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D04C601"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4B2CE104"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13C12954" w14:textId="77777777" w:rsidR="00A15A7C" w:rsidRPr="00CD1527" w:rsidRDefault="00A15A7C" w:rsidP="00473A73">
            <w:pPr>
              <w:adjustRightInd w:val="0"/>
              <w:snapToGrid w:val="0"/>
              <w:jc w:val="center"/>
              <w:rPr>
                <w:rFonts w:ascii="Arial" w:hAnsi="Arial" w:cs="Arial"/>
                <w:lang w:val="es-BO"/>
              </w:rPr>
            </w:pPr>
          </w:p>
        </w:tc>
      </w:tr>
      <w:tr w:rsidR="00A15A7C" w:rsidRPr="00CD1527" w14:paraId="63015E2D" w14:textId="77777777" w:rsidTr="00CD152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10</w:t>
            </w:r>
          </w:p>
        </w:tc>
        <w:tc>
          <w:tcPr>
            <w:tcW w:w="2821" w:type="dxa"/>
            <w:vMerge w:val="restart"/>
            <w:tcBorders>
              <w:top w:val="nil"/>
              <w:left w:val="single" w:sz="12" w:space="0" w:color="auto"/>
              <w:right w:val="single" w:sz="12" w:space="0" w:color="auto"/>
            </w:tcBorders>
            <w:shd w:val="clear" w:color="auto" w:fill="auto"/>
            <w:vAlign w:val="center"/>
          </w:tcPr>
          <w:p w14:paraId="21EB8BB3"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12E3780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3B817499"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vAlign w:val="center"/>
          </w:tcPr>
          <w:p w14:paraId="7062DE4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1BF7568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vAlign w:val="center"/>
          </w:tcPr>
          <w:p w14:paraId="7ABFBDE0"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7A22656"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2A58B4F"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DE15EA"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9FB7F0A"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045629F"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0E54C3F"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57AAE899"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52AA1C02" w14:textId="77777777" w:rsidR="00A15A7C" w:rsidRPr="00CD1527" w:rsidRDefault="00A15A7C" w:rsidP="00473A73">
            <w:pPr>
              <w:adjustRightInd w:val="0"/>
              <w:snapToGrid w:val="0"/>
              <w:jc w:val="center"/>
              <w:rPr>
                <w:rFonts w:ascii="Arial" w:hAnsi="Arial" w:cs="Arial"/>
                <w:lang w:val="es-BO"/>
              </w:rPr>
            </w:pPr>
          </w:p>
        </w:tc>
      </w:tr>
      <w:tr w:rsidR="00A15A7C" w:rsidRPr="00CD1527" w14:paraId="3986A765"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3FA48AC6"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FF37035" w:rsidR="00A15A7C" w:rsidRPr="00CD1527" w:rsidRDefault="0097146F" w:rsidP="009C549C">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9247120" w:rsidR="00A15A7C" w:rsidRPr="00CD1527" w:rsidRDefault="0097146F" w:rsidP="007B074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34E3CA7"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2BCAF43"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B9C717C"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BA7B35"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C15A64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599B02A"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4080D15"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3EA9F98"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AF95034" w14:textId="77777777" w:rsidR="00A15A7C" w:rsidRPr="00CD1527" w:rsidRDefault="00A15A7C" w:rsidP="00473A73">
            <w:pPr>
              <w:adjustRightInd w:val="0"/>
              <w:snapToGrid w:val="0"/>
              <w:jc w:val="center"/>
              <w:rPr>
                <w:rFonts w:ascii="Arial" w:hAnsi="Arial" w:cs="Arial"/>
                <w:lang w:val="es-BO"/>
              </w:rPr>
            </w:pPr>
          </w:p>
        </w:tc>
      </w:tr>
      <w:tr w:rsidR="00A15A7C" w:rsidRPr="00CD1527" w14:paraId="61CAAED2"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11</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F9138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2B59DC5D"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FB698B8"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B0DBC4A" w14:textId="77777777" w:rsidR="00A15A7C" w:rsidRPr="00CD1527" w:rsidRDefault="00A15A7C" w:rsidP="00473A73">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78FD16A8"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205B1894" w14:textId="77777777" w:rsidR="00A15A7C" w:rsidRPr="00CD1527" w:rsidRDefault="00A15A7C" w:rsidP="00473A73">
            <w:pPr>
              <w:adjustRightInd w:val="0"/>
              <w:snapToGrid w:val="0"/>
              <w:jc w:val="center"/>
              <w:rPr>
                <w:rFonts w:ascii="Arial" w:hAnsi="Arial" w:cs="Arial"/>
                <w:i/>
                <w:lang w:val="es-BO"/>
              </w:rPr>
            </w:pPr>
          </w:p>
        </w:tc>
      </w:tr>
      <w:tr w:rsidR="00A15A7C" w:rsidRPr="00CD1527" w14:paraId="3831654E" w14:textId="77777777" w:rsidTr="00CD152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B82C5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614CA97" w:rsidR="00A15A7C" w:rsidRPr="00CD1527" w:rsidRDefault="0097146F" w:rsidP="00805B48">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46ACE742" w:rsidR="00A15A7C" w:rsidRPr="00CD1527" w:rsidRDefault="0097146F" w:rsidP="007B074A">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4EA612"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A15A7C" w:rsidRPr="00CD1527" w:rsidRDefault="00A15A7C" w:rsidP="00473A7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792C63F0" w14:textId="77777777" w:rsidR="00A15A7C" w:rsidRPr="00CD1527" w:rsidRDefault="00A15A7C" w:rsidP="00473A7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3702EED7" w14:textId="77777777" w:rsidR="00A15A7C" w:rsidRPr="00CD1527" w:rsidRDefault="00A15A7C" w:rsidP="00473A7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0691834E" w14:textId="77777777" w:rsidR="00A15A7C" w:rsidRPr="00CD1527" w:rsidRDefault="00A15A7C" w:rsidP="00473A7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1766E89B" w14:textId="77777777" w:rsidR="00A15A7C" w:rsidRPr="00CD1527" w:rsidRDefault="00A15A7C" w:rsidP="00473A7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13486C1"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7228065"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1A453D9" w14:textId="77777777" w:rsidR="00A15A7C" w:rsidRPr="00CD1527" w:rsidRDefault="00A15A7C" w:rsidP="00473A73">
            <w:pPr>
              <w:adjustRightInd w:val="0"/>
              <w:snapToGrid w:val="0"/>
              <w:jc w:val="center"/>
              <w:rPr>
                <w:rFonts w:ascii="Arial" w:hAnsi="Arial" w:cs="Arial"/>
                <w:lang w:val="es-BO"/>
              </w:rPr>
            </w:pPr>
          </w:p>
        </w:tc>
      </w:tr>
      <w:tr w:rsidR="00A15A7C" w:rsidRPr="00CD1527" w14:paraId="598459D0" w14:textId="77777777" w:rsidTr="00CD15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4E7CC2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B8FE05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699F34B6" w14:textId="77777777" w:rsidR="00A15A7C" w:rsidRPr="00CD1527" w:rsidRDefault="00A15A7C" w:rsidP="00473A73">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1BB61DA9" w14:textId="77777777" w:rsidR="00A15A7C" w:rsidRPr="00CD1527" w:rsidRDefault="00A15A7C" w:rsidP="00473A73">
            <w:pPr>
              <w:adjustRightInd w:val="0"/>
              <w:snapToGrid w:val="0"/>
              <w:jc w:val="center"/>
              <w:rPr>
                <w:rFonts w:ascii="Arial" w:hAnsi="Arial" w:cs="Arial"/>
                <w:sz w:val="10"/>
                <w:szCs w:val="10"/>
                <w:lang w:val="es-BO"/>
              </w:rPr>
            </w:pPr>
          </w:p>
        </w:tc>
        <w:tc>
          <w:tcPr>
            <w:tcW w:w="427" w:type="dxa"/>
            <w:tcBorders>
              <w:top w:val="single" w:sz="4" w:space="0" w:color="auto"/>
              <w:left w:val="nil"/>
              <w:bottom w:val="nil"/>
              <w:right w:val="nil"/>
            </w:tcBorders>
            <w:shd w:val="clear" w:color="auto" w:fill="auto"/>
            <w:vAlign w:val="center"/>
          </w:tcPr>
          <w:p w14:paraId="349C9351" w14:textId="77777777" w:rsidR="00A15A7C" w:rsidRPr="00CD1527" w:rsidRDefault="00A15A7C" w:rsidP="00473A73">
            <w:pPr>
              <w:adjustRightInd w:val="0"/>
              <w:snapToGrid w:val="0"/>
              <w:jc w:val="center"/>
              <w:rPr>
                <w:rFonts w:ascii="Arial" w:hAnsi="Arial" w:cs="Arial"/>
                <w:sz w:val="10"/>
                <w:szCs w:val="10"/>
                <w:lang w:val="es-BO"/>
              </w:rPr>
            </w:pPr>
          </w:p>
        </w:tc>
        <w:tc>
          <w:tcPr>
            <w:tcW w:w="134" w:type="dxa"/>
            <w:vMerge/>
            <w:tcBorders>
              <w:left w:val="nil"/>
              <w:bottom w:val="nil"/>
              <w:right w:val="nil"/>
            </w:tcBorders>
            <w:shd w:val="clear" w:color="auto" w:fill="auto"/>
            <w:vAlign w:val="center"/>
          </w:tcPr>
          <w:p w14:paraId="75CC69BB" w14:textId="77777777" w:rsidR="00A15A7C" w:rsidRPr="00CD1527" w:rsidRDefault="00A15A7C" w:rsidP="00473A73">
            <w:pPr>
              <w:adjustRightInd w:val="0"/>
              <w:snapToGrid w:val="0"/>
              <w:jc w:val="center"/>
              <w:rPr>
                <w:rFonts w:ascii="Arial" w:hAnsi="Arial" w:cs="Arial"/>
                <w:sz w:val="10"/>
                <w:szCs w:val="10"/>
                <w:lang w:val="es-BO"/>
              </w:rPr>
            </w:pPr>
          </w:p>
        </w:tc>
        <w:tc>
          <w:tcPr>
            <w:tcW w:w="524" w:type="dxa"/>
            <w:tcBorders>
              <w:top w:val="single" w:sz="4" w:space="0" w:color="auto"/>
              <w:left w:val="nil"/>
              <w:bottom w:val="nil"/>
              <w:right w:val="nil"/>
            </w:tcBorders>
            <w:shd w:val="clear" w:color="auto" w:fill="auto"/>
            <w:vAlign w:val="center"/>
          </w:tcPr>
          <w:p w14:paraId="3E012CEF" w14:textId="77777777" w:rsidR="00A15A7C" w:rsidRPr="00CD1527" w:rsidRDefault="00A15A7C" w:rsidP="00473A73">
            <w:pPr>
              <w:adjustRightInd w:val="0"/>
              <w:snapToGrid w:val="0"/>
              <w:jc w:val="center"/>
              <w:rPr>
                <w:rFonts w:ascii="Arial" w:hAnsi="Arial" w:cs="Arial"/>
                <w:sz w:val="10"/>
                <w:szCs w:val="10"/>
                <w:lang w:val="es-BO"/>
              </w:rPr>
            </w:pPr>
          </w:p>
        </w:tc>
        <w:tc>
          <w:tcPr>
            <w:tcW w:w="135" w:type="dxa"/>
            <w:vMerge/>
            <w:tcBorders>
              <w:left w:val="nil"/>
              <w:bottom w:val="nil"/>
              <w:right w:val="single" w:sz="12" w:space="0" w:color="auto"/>
            </w:tcBorders>
            <w:shd w:val="clear" w:color="auto" w:fill="auto"/>
            <w:vAlign w:val="center"/>
          </w:tcPr>
          <w:p w14:paraId="4E25AC5B" w14:textId="77777777" w:rsidR="00A15A7C" w:rsidRPr="00CD1527" w:rsidRDefault="00A15A7C" w:rsidP="00473A7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6520F9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52D5A0A" w14:textId="77777777" w:rsidR="00A15A7C" w:rsidRPr="00CD1527" w:rsidRDefault="00A15A7C" w:rsidP="00473A7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17E41C55" w14:textId="77777777" w:rsidR="00A15A7C" w:rsidRPr="00CD1527" w:rsidRDefault="00A15A7C" w:rsidP="00473A7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251FB588" w14:textId="77777777" w:rsidR="00A15A7C" w:rsidRPr="00CD1527" w:rsidRDefault="00A15A7C" w:rsidP="00473A7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4C83F547"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657A95"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391CA582"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1B063DFA" w14:textId="77777777" w:rsidR="00A15A7C" w:rsidRPr="00CD1527" w:rsidRDefault="00A15A7C" w:rsidP="00473A73">
            <w:pPr>
              <w:adjustRightInd w:val="0"/>
              <w:snapToGrid w:val="0"/>
              <w:jc w:val="center"/>
              <w:rPr>
                <w:rFonts w:ascii="Arial" w:hAnsi="Arial" w:cs="Arial"/>
                <w:lang w:val="es-BO"/>
              </w:rPr>
            </w:pPr>
          </w:p>
        </w:tc>
      </w:tr>
      <w:tr w:rsidR="00A15A7C" w:rsidRPr="00CD1527" w14:paraId="74B56D1B"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7191989F"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0EDAF352"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588F4AFE"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0C3CC513" w14:textId="77777777" w:rsidR="00A15A7C" w:rsidRPr="00CD1527" w:rsidRDefault="00A15A7C" w:rsidP="00473A73">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1261125E"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310A56EC"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65DCD6" w14:textId="77777777" w:rsidTr="00CD15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5AB3A6B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230B819" w:rsidR="00A15A7C" w:rsidRPr="00CD1527" w:rsidRDefault="0097146F" w:rsidP="00E2365F">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2139137" w:rsidR="00A15A7C" w:rsidRPr="00CD1527" w:rsidRDefault="0097146F" w:rsidP="007B074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AC6519E"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1FE9FEB"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049D21E"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B0E70E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40E7455"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991D95E"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B4CA1A0"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5E12CA0"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7A79C41F" w14:textId="77777777" w:rsidR="00A15A7C" w:rsidRPr="00CD1527" w:rsidRDefault="00A15A7C" w:rsidP="00473A73">
            <w:pPr>
              <w:adjustRightInd w:val="0"/>
              <w:snapToGrid w:val="0"/>
              <w:jc w:val="center"/>
              <w:rPr>
                <w:rFonts w:ascii="Arial" w:hAnsi="Arial" w:cs="Arial"/>
                <w:lang w:val="es-BO"/>
              </w:rPr>
            </w:pPr>
          </w:p>
        </w:tc>
      </w:tr>
      <w:tr w:rsidR="00A15A7C" w:rsidRPr="00CD1527" w14:paraId="0448B46E" w14:textId="77777777" w:rsidTr="00CD15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AF6270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FF283D7"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0FB80FF9"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23497057" w14:textId="77777777" w:rsidR="00A15A7C" w:rsidRPr="00CD1527" w:rsidRDefault="00A15A7C" w:rsidP="00473A73">
            <w:pPr>
              <w:adjustRightInd w:val="0"/>
              <w:snapToGrid w:val="0"/>
              <w:jc w:val="center"/>
              <w:rPr>
                <w:rFonts w:ascii="Arial" w:hAnsi="Arial" w:cs="Arial"/>
                <w:i/>
                <w:lang w:val="es-BO"/>
              </w:rPr>
            </w:pPr>
          </w:p>
        </w:tc>
        <w:tc>
          <w:tcPr>
            <w:tcW w:w="2190" w:type="dxa"/>
            <w:vMerge/>
            <w:tcBorders>
              <w:left w:val="nil"/>
              <w:right w:val="nil"/>
            </w:tcBorders>
            <w:shd w:val="clear" w:color="auto" w:fill="auto"/>
            <w:vAlign w:val="center"/>
          </w:tcPr>
          <w:p w14:paraId="53678BE0" w14:textId="77777777" w:rsidR="00A15A7C" w:rsidRPr="00CD1527" w:rsidRDefault="00A15A7C" w:rsidP="00473A73">
            <w:pPr>
              <w:adjustRightInd w:val="0"/>
              <w:snapToGrid w:val="0"/>
              <w:jc w:val="center"/>
              <w:rPr>
                <w:rFonts w:ascii="Arial" w:hAnsi="Arial" w:cs="Arial"/>
                <w:i/>
                <w:lang w:val="es-BO"/>
              </w:rPr>
            </w:pPr>
          </w:p>
        </w:tc>
        <w:tc>
          <w:tcPr>
            <w:tcW w:w="198" w:type="dxa"/>
            <w:vMerge/>
            <w:tcBorders>
              <w:left w:val="nil"/>
              <w:right w:val="single" w:sz="12" w:space="0" w:color="000000" w:themeColor="text1"/>
            </w:tcBorders>
            <w:shd w:val="clear" w:color="auto" w:fill="auto"/>
            <w:vAlign w:val="center"/>
          </w:tcPr>
          <w:p w14:paraId="466DFB26"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F65F72" w14:textId="77777777" w:rsidTr="00CD152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A15A7C" w:rsidRPr="00CD1527" w:rsidRDefault="00A15A7C" w:rsidP="00473A73">
            <w:pPr>
              <w:adjustRightInd w:val="0"/>
              <w:snapToGrid w:val="0"/>
              <w:jc w:val="right"/>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E019481" w14:textId="77777777" w:rsidR="00A15A7C" w:rsidRPr="00CD1527" w:rsidRDefault="00A15A7C" w:rsidP="00473A7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3B6C7D1" w:rsidR="00A15A7C" w:rsidRPr="00CD1527" w:rsidRDefault="0097146F" w:rsidP="00984E7B">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261C78CA" w:rsidR="00A15A7C" w:rsidRPr="00CD1527" w:rsidRDefault="0097146F" w:rsidP="007B074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3C67456" w:rsidR="00A15A7C" w:rsidRPr="00CD1527" w:rsidRDefault="006021A0" w:rsidP="00984E7B">
            <w:pPr>
              <w:adjustRightInd w:val="0"/>
              <w:snapToGrid w:val="0"/>
              <w:jc w:val="center"/>
              <w:rPr>
                <w:rFonts w:ascii="Arial" w:hAnsi="Arial" w:cs="Arial"/>
                <w:lang w:val="es-BO"/>
              </w:rPr>
            </w:pPr>
            <w:r w:rsidRPr="00CD1527">
              <w:rPr>
                <w:rFonts w:ascii="Arial" w:hAnsi="Arial" w:cs="Arial"/>
                <w:lang w:val="es-BO"/>
              </w:rPr>
              <w:t>202</w:t>
            </w:r>
            <w:r w:rsidR="00984E7B">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D13F5D9"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1CB6A77"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3C0088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914372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959728"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D4C342" w14:textId="77777777" w:rsidR="00A15A7C" w:rsidRPr="00CD1527" w:rsidRDefault="00A15A7C" w:rsidP="00473A73">
            <w:pPr>
              <w:adjustRightInd w:val="0"/>
              <w:snapToGrid w:val="0"/>
              <w:jc w:val="center"/>
              <w:rPr>
                <w:rFonts w:ascii="Arial" w:hAnsi="Arial" w:cs="Arial"/>
                <w:lang w:val="es-BO"/>
              </w:rPr>
            </w:pPr>
          </w:p>
        </w:tc>
        <w:tc>
          <w:tcPr>
            <w:tcW w:w="2190" w:type="dxa"/>
            <w:vMerge/>
            <w:tcBorders>
              <w:left w:val="nil"/>
              <w:right w:val="nil"/>
            </w:tcBorders>
            <w:shd w:val="clear" w:color="auto" w:fill="auto"/>
            <w:vAlign w:val="center"/>
          </w:tcPr>
          <w:p w14:paraId="1D5379C5" w14:textId="77777777" w:rsidR="00A15A7C" w:rsidRPr="00CD1527" w:rsidRDefault="00A15A7C" w:rsidP="00473A73">
            <w:pPr>
              <w:adjustRightInd w:val="0"/>
              <w:snapToGrid w:val="0"/>
              <w:jc w:val="center"/>
              <w:rPr>
                <w:rFonts w:ascii="Arial" w:hAnsi="Arial" w:cs="Arial"/>
                <w:lang w:val="es-BO"/>
              </w:rPr>
            </w:pPr>
          </w:p>
        </w:tc>
        <w:tc>
          <w:tcPr>
            <w:tcW w:w="198" w:type="dxa"/>
            <w:vMerge/>
            <w:tcBorders>
              <w:left w:val="nil"/>
              <w:right w:val="single" w:sz="12" w:space="0" w:color="000000" w:themeColor="text1"/>
            </w:tcBorders>
            <w:shd w:val="clear" w:color="auto" w:fill="auto"/>
            <w:vAlign w:val="center"/>
          </w:tcPr>
          <w:p w14:paraId="26733649" w14:textId="77777777" w:rsidR="00A15A7C" w:rsidRPr="00CD1527" w:rsidRDefault="00A15A7C" w:rsidP="00473A73">
            <w:pPr>
              <w:adjustRightInd w:val="0"/>
              <w:snapToGrid w:val="0"/>
              <w:jc w:val="center"/>
              <w:rPr>
                <w:rFonts w:ascii="Arial" w:hAnsi="Arial" w:cs="Arial"/>
                <w:lang w:val="es-BO"/>
              </w:rPr>
            </w:pPr>
          </w:p>
        </w:tc>
      </w:tr>
      <w:tr w:rsidR="00A15A7C" w:rsidRPr="00967208" w14:paraId="732FA089" w14:textId="77777777" w:rsidTr="00CD1527">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A15A7C" w:rsidRPr="00967208" w:rsidRDefault="00A15A7C" w:rsidP="00473A73">
            <w:pPr>
              <w:adjustRightInd w:val="0"/>
              <w:snapToGrid w:val="0"/>
              <w:jc w:val="right"/>
              <w:rPr>
                <w:rFonts w:ascii="Arial" w:hAnsi="Arial" w:cs="Arial"/>
                <w:sz w:val="4"/>
                <w:szCs w:val="4"/>
                <w:lang w:val="es-BO"/>
              </w:rPr>
            </w:pPr>
          </w:p>
        </w:tc>
        <w:tc>
          <w:tcPr>
            <w:tcW w:w="2821" w:type="dxa"/>
            <w:tcBorders>
              <w:top w:val="nil"/>
              <w:left w:val="single" w:sz="12" w:space="0" w:color="auto"/>
              <w:bottom w:val="single" w:sz="12" w:space="0" w:color="auto"/>
              <w:right w:val="single" w:sz="12" w:space="0" w:color="auto"/>
            </w:tcBorders>
            <w:shd w:val="clear" w:color="auto" w:fill="auto"/>
            <w:vAlign w:val="bottom"/>
          </w:tcPr>
          <w:p w14:paraId="03DFDD46" w14:textId="77777777" w:rsidR="00A15A7C" w:rsidRPr="00967208" w:rsidRDefault="00A15A7C" w:rsidP="00473A73">
            <w:pPr>
              <w:adjustRightInd w:val="0"/>
              <w:snapToGrid w:val="0"/>
              <w:jc w:val="right"/>
              <w:rPr>
                <w:rFonts w:ascii="Arial" w:hAnsi="Arial" w:cs="Arial"/>
                <w:b/>
                <w:sz w:val="4"/>
                <w:szCs w:val="4"/>
                <w:lang w:val="es-BO"/>
              </w:rPr>
            </w:pPr>
          </w:p>
        </w:tc>
        <w:tc>
          <w:tcPr>
            <w:tcW w:w="1871" w:type="dxa"/>
            <w:gridSpan w:val="7"/>
            <w:tcBorders>
              <w:top w:val="nil"/>
              <w:left w:val="single" w:sz="12" w:space="0" w:color="auto"/>
              <w:bottom w:val="single" w:sz="12" w:space="0" w:color="auto"/>
              <w:right w:val="single" w:sz="12" w:space="0" w:color="auto"/>
            </w:tcBorders>
            <w:shd w:val="clear" w:color="auto" w:fill="auto"/>
            <w:vAlign w:val="center"/>
          </w:tcPr>
          <w:p w14:paraId="4E677C42" w14:textId="77777777" w:rsidR="00A15A7C" w:rsidRPr="00967208" w:rsidRDefault="00A15A7C" w:rsidP="00473A73">
            <w:pPr>
              <w:adjustRightInd w:val="0"/>
              <w:snapToGrid w:val="0"/>
              <w:jc w:val="center"/>
              <w:rPr>
                <w:rFonts w:ascii="Arial" w:hAnsi="Arial" w:cs="Arial"/>
                <w:sz w:val="4"/>
                <w:szCs w:val="4"/>
                <w:lang w:val="es-BO"/>
              </w:rPr>
            </w:pPr>
          </w:p>
        </w:tc>
        <w:tc>
          <w:tcPr>
            <w:tcW w:w="1455" w:type="dxa"/>
            <w:gridSpan w:val="5"/>
            <w:tcBorders>
              <w:top w:val="nil"/>
              <w:left w:val="single" w:sz="12" w:space="0" w:color="auto"/>
              <w:bottom w:val="single" w:sz="12" w:space="0" w:color="auto"/>
              <w:right w:val="single" w:sz="12" w:space="0" w:color="auto"/>
            </w:tcBorders>
          </w:tcPr>
          <w:p w14:paraId="4DE5FD27" w14:textId="77777777" w:rsidR="00A15A7C" w:rsidRPr="00967208" w:rsidRDefault="00A15A7C" w:rsidP="00473A7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A15A7C" w:rsidRPr="00967208" w:rsidRDefault="00A15A7C" w:rsidP="00473A73">
            <w:pPr>
              <w:adjustRightInd w:val="0"/>
              <w:snapToGrid w:val="0"/>
              <w:jc w:val="center"/>
              <w:rPr>
                <w:rFonts w:ascii="Arial" w:hAnsi="Arial" w:cs="Arial"/>
                <w:sz w:val="4"/>
                <w:szCs w:val="4"/>
                <w:lang w:val="es-BO"/>
              </w:rPr>
            </w:pPr>
          </w:p>
        </w:tc>
        <w:tc>
          <w:tcPr>
            <w:tcW w:w="2190" w:type="dxa"/>
            <w:vMerge/>
            <w:tcBorders>
              <w:left w:val="nil"/>
              <w:bottom w:val="single" w:sz="12" w:space="0" w:color="auto"/>
              <w:right w:val="nil"/>
            </w:tcBorders>
            <w:shd w:val="clear" w:color="auto" w:fill="auto"/>
            <w:vAlign w:val="center"/>
          </w:tcPr>
          <w:p w14:paraId="722A102B" w14:textId="77777777" w:rsidR="00A15A7C" w:rsidRPr="00967208" w:rsidRDefault="00A15A7C" w:rsidP="00473A73">
            <w:pPr>
              <w:adjustRightInd w:val="0"/>
              <w:snapToGrid w:val="0"/>
              <w:jc w:val="center"/>
              <w:rPr>
                <w:rFonts w:ascii="Arial" w:hAnsi="Arial" w:cs="Arial"/>
                <w:sz w:val="4"/>
                <w:szCs w:val="4"/>
                <w:lang w:val="es-BO"/>
              </w:rPr>
            </w:pPr>
          </w:p>
        </w:tc>
        <w:tc>
          <w:tcPr>
            <w:tcW w:w="198" w:type="dxa"/>
            <w:vMerge/>
            <w:tcBorders>
              <w:left w:val="nil"/>
              <w:bottom w:val="single" w:sz="12" w:space="0" w:color="auto"/>
              <w:right w:val="single" w:sz="12" w:space="0" w:color="000000" w:themeColor="text1"/>
            </w:tcBorders>
            <w:shd w:val="clear" w:color="auto" w:fill="auto"/>
            <w:vAlign w:val="center"/>
          </w:tcPr>
          <w:p w14:paraId="52BB36BC" w14:textId="77777777" w:rsidR="00A15A7C" w:rsidRPr="00967208" w:rsidRDefault="00A15A7C" w:rsidP="00473A73">
            <w:pPr>
              <w:adjustRightInd w:val="0"/>
              <w:snapToGrid w:val="0"/>
              <w:jc w:val="center"/>
              <w:rPr>
                <w:rFonts w:ascii="Arial" w:hAnsi="Arial" w:cs="Arial"/>
                <w:sz w:val="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597BAE0A" w14:textId="5B100F03" w:rsidR="00A13ED5" w:rsidRDefault="00A13ED5">
      <w:pPr>
        <w:rPr>
          <w:lang w:val="es-BO"/>
        </w:rPr>
      </w:pPr>
      <w:r>
        <w:rPr>
          <w:lang w:val="es-BO"/>
        </w:rPr>
        <w:br w:type="page"/>
      </w:r>
    </w:p>
    <w:p w14:paraId="121CD48A" w14:textId="77777777" w:rsidR="006021A0" w:rsidRDefault="006021A0">
      <w:pPr>
        <w:rPr>
          <w:lang w:val="es-BO"/>
        </w:rPr>
      </w:pPr>
    </w:p>
    <w:p w14:paraId="33351991" w14:textId="26C64AF4" w:rsidR="009C19E5" w:rsidRPr="009956C4" w:rsidRDefault="008C62BC" w:rsidP="00FF478D">
      <w:pPr>
        <w:pStyle w:val="Ttulo1"/>
        <w:tabs>
          <w:tab w:val="clear" w:pos="2344"/>
          <w:tab w:val="num" w:pos="567"/>
        </w:tabs>
        <w:ind w:left="567" w:hanging="567"/>
        <w:jc w:val="both"/>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1BF5085D" w14:textId="40003355" w:rsidR="00077E45" w:rsidRDefault="00077E45" w:rsidP="00A72FB0">
      <w:pPr>
        <w:jc w:val="both"/>
        <w:rPr>
          <w:rFonts w:cs="Arial"/>
          <w:sz w:val="18"/>
          <w:szCs w:val="18"/>
          <w:lang w:val="es-BO"/>
        </w:rPr>
      </w:pPr>
    </w:p>
    <w:p w14:paraId="5FCDE6D4" w14:textId="77777777" w:rsidR="003C703F" w:rsidRDefault="003C703F" w:rsidP="003C703F">
      <w:pPr>
        <w:jc w:val="both"/>
        <w:rPr>
          <w:rFonts w:cs="Arial"/>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3C703F" w:rsidRPr="009956C4" w14:paraId="5BC43485" w14:textId="77777777" w:rsidTr="002E1CAC">
        <w:trPr>
          <w:trHeight w:val="1543"/>
        </w:trPr>
        <w:tc>
          <w:tcPr>
            <w:tcW w:w="9781" w:type="dxa"/>
            <w:shd w:val="clear" w:color="auto" w:fill="auto"/>
          </w:tcPr>
          <w:p w14:paraId="791D3BD6" w14:textId="77777777" w:rsidR="003C703F" w:rsidRPr="009956C4" w:rsidRDefault="003C703F" w:rsidP="002E1CAC">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718D855D" w14:textId="77777777" w:rsidR="003C703F" w:rsidRDefault="003C703F" w:rsidP="002E1CAC">
            <w:pPr>
              <w:jc w:val="center"/>
              <w:rPr>
                <w:rFonts w:cs="Arial"/>
                <w:sz w:val="18"/>
                <w:szCs w:val="18"/>
                <w:lang w:val="es-BO"/>
              </w:rPr>
            </w:pPr>
          </w:p>
          <w:p w14:paraId="49B7DC05" w14:textId="77777777" w:rsidR="000D1878" w:rsidRDefault="000D1878" w:rsidP="002E1CAC">
            <w:pPr>
              <w:jc w:val="center"/>
              <w:rPr>
                <w:rFonts w:cs="Arial"/>
                <w:sz w:val="18"/>
                <w:szCs w:val="18"/>
                <w:lang w:val="es-BO"/>
              </w:rPr>
            </w:pPr>
          </w:p>
          <w:tbl>
            <w:tblPr>
              <w:tblW w:w="47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0"/>
              <w:gridCol w:w="160"/>
              <w:gridCol w:w="160"/>
              <w:gridCol w:w="173"/>
              <w:gridCol w:w="160"/>
            </w:tblGrid>
            <w:tr w:rsidR="00633005" w:rsidRPr="0044227A" w14:paraId="5FFE394F" w14:textId="77777777" w:rsidTr="00633005">
              <w:trPr>
                <w:trHeight w:val="283"/>
                <w:tblHeader/>
                <w:jc w:val="center"/>
              </w:trPr>
              <w:tc>
                <w:tcPr>
                  <w:tcW w:w="4646" w:type="pct"/>
                  <w:vMerge w:val="restart"/>
                  <w:shd w:val="clear" w:color="auto" w:fill="D9D9D9"/>
                  <w:tcMar>
                    <w:top w:w="28" w:type="dxa"/>
                    <w:left w:w="28" w:type="dxa"/>
                    <w:bottom w:w="28" w:type="dxa"/>
                    <w:right w:w="28" w:type="dxa"/>
                  </w:tcMar>
                  <w:vAlign w:val="center"/>
                </w:tcPr>
                <w:p w14:paraId="41BC9FFC" w14:textId="77777777" w:rsidR="00633005" w:rsidRPr="00CD40F6" w:rsidRDefault="00633005" w:rsidP="00633005">
                  <w:pPr>
                    <w:tabs>
                      <w:tab w:val="left" w:pos="432"/>
                    </w:tabs>
                    <w:jc w:val="center"/>
                    <w:rPr>
                      <w:rFonts w:ascii="Arial" w:hAnsi="Arial" w:cs="Arial"/>
                      <w:b/>
                      <w:bCs/>
                    </w:rPr>
                  </w:pPr>
                  <w:r w:rsidRPr="00CD40F6">
                    <w:rPr>
                      <w:rFonts w:ascii="Arial" w:hAnsi="Arial" w:cs="Arial"/>
                      <w:b/>
                      <w:bCs/>
                    </w:rPr>
                    <w:t>REQUISITOS NECESARIOS DEL(LOS) BIEN(ES) Y LAS CONDICIONES COMPLEMENTARIAS</w:t>
                  </w:r>
                </w:p>
              </w:tc>
              <w:tc>
                <w:tcPr>
                  <w:tcW w:w="87" w:type="pct"/>
                  <w:tcBorders>
                    <w:bottom w:val="single" w:sz="4" w:space="0" w:color="auto"/>
                  </w:tcBorders>
                  <w:shd w:val="clear" w:color="auto" w:fill="D9D9D9"/>
                  <w:tcMar>
                    <w:top w:w="28" w:type="dxa"/>
                    <w:left w:w="28" w:type="dxa"/>
                    <w:bottom w:w="28" w:type="dxa"/>
                    <w:right w:w="28" w:type="dxa"/>
                  </w:tcMar>
                  <w:vAlign w:val="center"/>
                </w:tcPr>
                <w:p w14:paraId="7C524C14" w14:textId="199ABFDB" w:rsidR="00633005" w:rsidRPr="00CD40F6"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rPr>
                  </w:pPr>
                </w:p>
              </w:tc>
              <w:tc>
                <w:tcPr>
                  <w:tcW w:w="267" w:type="pct"/>
                  <w:gridSpan w:val="3"/>
                  <w:tcBorders>
                    <w:bottom w:val="single" w:sz="4" w:space="0" w:color="auto"/>
                  </w:tcBorders>
                  <w:shd w:val="clear" w:color="auto" w:fill="D9D9D9"/>
                </w:tcPr>
                <w:p w14:paraId="7C3D8AAE" w14:textId="163A5A0F" w:rsidR="00633005" w:rsidRPr="00CD40F6"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rPr>
                  </w:pPr>
                </w:p>
              </w:tc>
            </w:tr>
            <w:tr w:rsidR="00633005" w:rsidRPr="0044227A" w14:paraId="158D0521" w14:textId="77777777" w:rsidTr="00633005">
              <w:trPr>
                <w:trHeight w:val="49"/>
                <w:tblHeader/>
                <w:jc w:val="center"/>
              </w:trPr>
              <w:tc>
                <w:tcPr>
                  <w:tcW w:w="4646" w:type="pct"/>
                  <w:vMerge/>
                  <w:shd w:val="clear" w:color="auto" w:fill="D9D9D9"/>
                  <w:tcMar>
                    <w:top w:w="28" w:type="dxa"/>
                    <w:left w:w="28" w:type="dxa"/>
                    <w:bottom w:w="28" w:type="dxa"/>
                    <w:right w:w="28" w:type="dxa"/>
                  </w:tcMar>
                  <w:vAlign w:val="center"/>
                </w:tcPr>
                <w:p w14:paraId="36E96E88" w14:textId="77777777" w:rsidR="00633005" w:rsidRPr="00CD40F6" w:rsidRDefault="00633005" w:rsidP="00633005">
                  <w:pPr>
                    <w:pBdr>
                      <w:top w:val="single" w:sz="4" w:space="0" w:color="auto"/>
                      <w:left w:val="single" w:sz="4" w:space="0" w:color="auto"/>
                      <w:bottom w:val="single" w:sz="4" w:space="0" w:color="auto"/>
                    </w:pBdr>
                    <w:jc w:val="center"/>
                    <w:rPr>
                      <w:rFonts w:ascii="Arial" w:eastAsia="Arial Unicode MS" w:hAnsi="Arial" w:cs="Arial"/>
                      <w:b/>
                      <w:bCs/>
                    </w:rPr>
                  </w:pPr>
                </w:p>
              </w:tc>
              <w:tc>
                <w:tcPr>
                  <w:tcW w:w="87" w:type="pct"/>
                  <w:vMerge w:val="restart"/>
                  <w:shd w:val="clear" w:color="auto" w:fill="D9D9D9"/>
                  <w:tcMar>
                    <w:top w:w="28" w:type="dxa"/>
                    <w:left w:w="28" w:type="dxa"/>
                    <w:bottom w:w="28" w:type="dxa"/>
                    <w:right w:w="28" w:type="dxa"/>
                  </w:tcMar>
                  <w:vAlign w:val="center"/>
                </w:tcPr>
                <w:p w14:paraId="6803CB1A" w14:textId="60BEE3E9" w:rsidR="00633005" w:rsidRPr="00CD40F6" w:rsidRDefault="00633005" w:rsidP="00633005">
                  <w:pPr>
                    <w:jc w:val="center"/>
                    <w:rPr>
                      <w:rFonts w:ascii="Arial" w:hAnsi="Arial" w:cs="Arial"/>
                      <w:b/>
                      <w:bCs/>
                    </w:rPr>
                  </w:pPr>
                </w:p>
              </w:tc>
              <w:tc>
                <w:tcPr>
                  <w:tcW w:w="181" w:type="pct"/>
                  <w:gridSpan w:val="2"/>
                  <w:shd w:val="clear" w:color="auto" w:fill="D9D9D9"/>
                  <w:vAlign w:val="center"/>
                </w:tcPr>
                <w:p w14:paraId="74939FA0" w14:textId="5534909F" w:rsidR="00633005" w:rsidRPr="00CD40F6" w:rsidRDefault="00633005" w:rsidP="00633005">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lang w:val="es-ES_tradnl"/>
                    </w:rPr>
                  </w:pPr>
                </w:p>
              </w:tc>
              <w:tc>
                <w:tcPr>
                  <w:tcW w:w="87" w:type="pct"/>
                  <w:vMerge w:val="restart"/>
                  <w:shd w:val="clear" w:color="auto" w:fill="D9D9D9"/>
                  <w:vAlign w:val="center"/>
                </w:tcPr>
                <w:p w14:paraId="17BBAA9D" w14:textId="579DA0F4" w:rsidR="00633005" w:rsidRPr="00CD40F6" w:rsidRDefault="00633005" w:rsidP="00633005">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lang w:val="es-ES_tradnl"/>
                    </w:rPr>
                  </w:pPr>
                </w:p>
              </w:tc>
            </w:tr>
            <w:tr w:rsidR="00633005" w:rsidRPr="0044227A" w14:paraId="322372CD" w14:textId="77777777" w:rsidTr="00633005">
              <w:trPr>
                <w:trHeight w:val="1214"/>
                <w:tblHeader/>
                <w:jc w:val="center"/>
              </w:trPr>
              <w:tc>
                <w:tcPr>
                  <w:tcW w:w="4646" w:type="pct"/>
                  <w:vMerge/>
                  <w:shd w:val="clear" w:color="auto" w:fill="D9D9D9"/>
                  <w:tcMar>
                    <w:top w:w="28" w:type="dxa"/>
                    <w:left w:w="28" w:type="dxa"/>
                    <w:bottom w:w="28" w:type="dxa"/>
                    <w:right w:w="28" w:type="dxa"/>
                  </w:tcMar>
                  <w:vAlign w:val="center"/>
                </w:tcPr>
                <w:p w14:paraId="5E0A9063" w14:textId="77777777" w:rsidR="00633005" w:rsidRPr="0044227A" w:rsidRDefault="00633005" w:rsidP="00633005">
                  <w:pPr>
                    <w:pBdr>
                      <w:top w:val="single" w:sz="4" w:space="0" w:color="auto"/>
                      <w:left w:val="single" w:sz="4" w:space="0" w:color="auto"/>
                      <w:bottom w:val="single" w:sz="4" w:space="0" w:color="auto"/>
                    </w:pBdr>
                    <w:jc w:val="center"/>
                    <w:rPr>
                      <w:rFonts w:ascii="Arial" w:eastAsia="Arial Unicode MS" w:hAnsi="Arial" w:cs="Arial"/>
                      <w:b/>
                      <w:bCs/>
                      <w:sz w:val="18"/>
                      <w:szCs w:val="18"/>
                    </w:rPr>
                  </w:pPr>
                </w:p>
              </w:tc>
              <w:tc>
                <w:tcPr>
                  <w:tcW w:w="87" w:type="pct"/>
                  <w:vMerge/>
                  <w:shd w:val="clear" w:color="auto" w:fill="D9D9D9"/>
                  <w:tcMar>
                    <w:top w:w="28" w:type="dxa"/>
                    <w:left w:w="28" w:type="dxa"/>
                    <w:bottom w:w="28" w:type="dxa"/>
                    <w:right w:w="28" w:type="dxa"/>
                  </w:tcMar>
                  <w:vAlign w:val="center"/>
                </w:tcPr>
                <w:p w14:paraId="56521828" w14:textId="77777777" w:rsidR="00633005" w:rsidRPr="0044227A" w:rsidRDefault="00633005" w:rsidP="00633005">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p>
              </w:tc>
              <w:tc>
                <w:tcPr>
                  <w:tcW w:w="87" w:type="pct"/>
                  <w:shd w:val="clear" w:color="auto" w:fill="D9D9D9"/>
                  <w:vAlign w:val="center"/>
                </w:tcPr>
                <w:p w14:paraId="2675897B" w14:textId="4B40F232" w:rsidR="00633005" w:rsidRPr="00CD40F6" w:rsidRDefault="00633005" w:rsidP="00633005">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p>
              </w:tc>
              <w:tc>
                <w:tcPr>
                  <w:tcW w:w="94" w:type="pct"/>
                  <w:shd w:val="clear" w:color="auto" w:fill="D9D9D9"/>
                  <w:vAlign w:val="center"/>
                </w:tcPr>
                <w:p w14:paraId="0627EA16" w14:textId="620DECC3" w:rsidR="00633005" w:rsidRPr="00CD40F6" w:rsidRDefault="00633005" w:rsidP="00633005">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p>
              </w:tc>
              <w:tc>
                <w:tcPr>
                  <w:tcW w:w="87" w:type="pct"/>
                  <w:vMerge/>
                  <w:shd w:val="clear" w:color="auto" w:fill="D9D9D9"/>
                </w:tcPr>
                <w:p w14:paraId="444BFC86" w14:textId="77777777" w:rsidR="00633005" w:rsidRPr="0044227A" w:rsidRDefault="00633005" w:rsidP="00633005">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p>
              </w:tc>
            </w:tr>
            <w:tr w:rsidR="00633005" w:rsidRPr="0044227A" w14:paraId="090A5591" w14:textId="77777777" w:rsidTr="00633005">
              <w:trPr>
                <w:trHeight w:val="218"/>
                <w:jc w:val="center"/>
              </w:trPr>
              <w:tc>
                <w:tcPr>
                  <w:tcW w:w="5000" w:type="pct"/>
                  <w:gridSpan w:val="5"/>
                  <w:shd w:val="clear" w:color="auto" w:fill="17365D"/>
                  <w:tcMar>
                    <w:top w:w="28" w:type="dxa"/>
                    <w:left w:w="28" w:type="dxa"/>
                    <w:bottom w:w="28" w:type="dxa"/>
                    <w:right w:w="28" w:type="dxa"/>
                  </w:tcMar>
                  <w:vAlign w:val="center"/>
                </w:tcPr>
                <w:p w14:paraId="14F7FF50" w14:textId="77777777" w:rsidR="00633005" w:rsidRPr="0044227A" w:rsidRDefault="00633005" w:rsidP="00633005">
                  <w:pPr>
                    <w:numPr>
                      <w:ilvl w:val="0"/>
                      <w:numId w:val="45"/>
                    </w:numPr>
                    <w:ind w:left="676" w:hanging="283"/>
                    <w:jc w:val="both"/>
                    <w:rPr>
                      <w:rFonts w:ascii="Arial" w:hAnsi="Arial" w:cs="Arial"/>
                      <w:b/>
                      <w:bCs/>
                      <w:color w:val="FFFFFF"/>
                      <w:sz w:val="18"/>
                      <w:szCs w:val="18"/>
                    </w:rPr>
                  </w:pPr>
                  <w:r w:rsidRPr="0044227A">
                    <w:rPr>
                      <w:rFonts w:ascii="Arial" w:hAnsi="Arial" w:cs="Arial"/>
                      <w:b/>
                      <w:bCs/>
                      <w:color w:val="FFFFFF"/>
                      <w:sz w:val="18"/>
                      <w:szCs w:val="18"/>
                    </w:rPr>
                    <w:t>OBJETO Y CAUSA</w:t>
                  </w:r>
                </w:p>
              </w:tc>
            </w:tr>
            <w:tr w:rsidR="00633005" w:rsidRPr="0044227A" w14:paraId="406F22C5" w14:textId="77777777" w:rsidTr="00633005">
              <w:trPr>
                <w:trHeight w:val="833"/>
                <w:jc w:val="center"/>
              </w:trPr>
              <w:tc>
                <w:tcPr>
                  <w:tcW w:w="4646" w:type="pct"/>
                  <w:tcMar>
                    <w:top w:w="28" w:type="dxa"/>
                    <w:left w:w="28" w:type="dxa"/>
                    <w:bottom w:w="28" w:type="dxa"/>
                    <w:right w:w="28" w:type="dxa"/>
                  </w:tcMar>
                  <w:vAlign w:val="center"/>
                </w:tcPr>
                <w:p w14:paraId="6C81434F" w14:textId="77777777" w:rsidR="00633005" w:rsidRPr="0044227A" w:rsidRDefault="00633005" w:rsidP="00633005">
                  <w:pPr>
                    <w:jc w:val="both"/>
                    <w:rPr>
                      <w:rFonts w:ascii="Arial" w:hAnsi="Arial" w:cs="Arial"/>
                      <w:sz w:val="18"/>
                      <w:szCs w:val="18"/>
                    </w:rPr>
                  </w:pPr>
                  <w:r>
                    <w:rPr>
                      <w:rFonts w:ascii="Arial" w:hAnsi="Arial" w:cs="Arial"/>
                      <w:sz w:val="18"/>
                      <w:szCs w:val="18"/>
                    </w:rPr>
                    <w:t>El Banco Central de Bolivia (BCB) requiere la provisión,</w:t>
                  </w:r>
                  <w:r>
                    <w:rPr>
                      <w:rFonts w:ascii="Arial" w:hAnsi="Arial" w:cs="Arial"/>
                      <w:spacing w:val="1"/>
                      <w:sz w:val="18"/>
                      <w:szCs w:val="18"/>
                    </w:rPr>
                    <w:t xml:space="preserve"> </w:t>
                  </w:r>
                  <w:r>
                    <w:rPr>
                      <w:rFonts w:ascii="Arial" w:hAnsi="Arial" w:cs="Arial"/>
                      <w:sz w:val="18"/>
                      <w:szCs w:val="18"/>
                    </w:rPr>
                    <w:t>instalación</w:t>
                  </w:r>
                  <w:r>
                    <w:rPr>
                      <w:rFonts w:ascii="Arial" w:hAnsi="Arial" w:cs="Arial"/>
                      <w:spacing w:val="3"/>
                      <w:sz w:val="18"/>
                      <w:szCs w:val="18"/>
                    </w:rPr>
                    <w:t xml:space="preserve"> </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puesta</w:t>
                  </w:r>
                  <w:r>
                    <w:rPr>
                      <w:rFonts w:ascii="Arial" w:hAnsi="Arial" w:cs="Arial"/>
                      <w:spacing w:val="2"/>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z w:val="18"/>
                      <w:szCs w:val="18"/>
                    </w:rPr>
                    <w:t>funcionamiento</w:t>
                  </w:r>
                  <w:r>
                    <w:rPr>
                      <w:rFonts w:ascii="Arial" w:hAnsi="Arial" w:cs="Arial"/>
                      <w:spacing w:val="3"/>
                      <w:sz w:val="18"/>
                      <w:szCs w:val="18"/>
                    </w:rPr>
                    <w:t xml:space="preserve"> </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un</w:t>
                  </w:r>
                  <w:r>
                    <w:rPr>
                      <w:rFonts w:ascii="Arial" w:hAnsi="Arial" w:cs="Arial"/>
                      <w:spacing w:val="2"/>
                      <w:sz w:val="18"/>
                      <w:szCs w:val="18"/>
                    </w:rPr>
                    <w:t xml:space="preserve"> S</w:t>
                  </w:r>
                  <w:r>
                    <w:rPr>
                      <w:rFonts w:ascii="Arial" w:hAnsi="Arial" w:cs="Arial"/>
                      <w:sz w:val="18"/>
                      <w:szCs w:val="18"/>
                    </w:rPr>
                    <w:t>istema</w:t>
                  </w:r>
                  <w:r>
                    <w:rPr>
                      <w:rFonts w:ascii="Arial" w:hAnsi="Arial" w:cs="Arial"/>
                      <w:spacing w:val="2"/>
                      <w:sz w:val="18"/>
                      <w:szCs w:val="18"/>
                    </w:rPr>
                    <w:t xml:space="preserve"> </w:t>
                  </w:r>
                  <w:r>
                    <w:rPr>
                      <w:rFonts w:ascii="Arial" w:hAnsi="Arial" w:cs="Arial"/>
                      <w:sz w:val="18"/>
                      <w:szCs w:val="18"/>
                    </w:rPr>
                    <w:t>de</w:t>
                  </w:r>
                  <w:r>
                    <w:rPr>
                      <w:rFonts w:ascii="Arial" w:hAnsi="Arial" w:cs="Arial"/>
                      <w:spacing w:val="1"/>
                      <w:sz w:val="18"/>
                      <w:szCs w:val="18"/>
                    </w:rPr>
                    <w:t xml:space="preserve"> Seguridad </w:t>
                  </w:r>
                  <w:r>
                    <w:rPr>
                      <w:rFonts w:ascii="Arial" w:hAnsi="Arial" w:cs="Arial"/>
                      <w:sz w:val="18"/>
                      <w:szCs w:val="18"/>
                    </w:rPr>
                    <w:t>perimetral para el edificio principal, que permita tener mayor control de los ambientes exteriores.</w:t>
                  </w:r>
                </w:p>
              </w:tc>
              <w:tc>
                <w:tcPr>
                  <w:tcW w:w="354" w:type="pct"/>
                  <w:gridSpan w:val="4"/>
                  <w:shd w:val="clear" w:color="auto" w:fill="DDD9C3" w:themeFill="background2" w:themeFillShade="E6"/>
                  <w:vAlign w:val="center"/>
                </w:tcPr>
                <w:p w14:paraId="36003146" w14:textId="77777777" w:rsidR="00633005" w:rsidRPr="00AB4640" w:rsidRDefault="00633005" w:rsidP="00633005">
                  <w:pPr>
                    <w:rPr>
                      <w:rFonts w:ascii="Arial" w:hAnsi="Arial" w:cs="Arial"/>
                      <w:sz w:val="18"/>
                      <w:szCs w:val="18"/>
                    </w:rPr>
                  </w:pPr>
                </w:p>
              </w:tc>
            </w:tr>
            <w:tr w:rsidR="00633005" w:rsidRPr="0044227A" w14:paraId="45D9B23C" w14:textId="77777777" w:rsidTr="00633005">
              <w:trPr>
                <w:trHeight w:val="283"/>
                <w:jc w:val="center"/>
              </w:trPr>
              <w:tc>
                <w:tcPr>
                  <w:tcW w:w="5000" w:type="pct"/>
                  <w:gridSpan w:val="5"/>
                  <w:shd w:val="clear" w:color="auto" w:fill="17365D"/>
                  <w:tcMar>
                    <w:top w:w="28" w:type="dxa"/>
                    <w:left w:w="28" w:type="dxa"/>
                    <w:bottom w:w="28" w:type="dxa"/>
                    <w:right w:w="28" w:type="dxa"/>
                  </w:tcMar>
                  <w:vAlign w:val="center"/>
                </w:tcPr>
                <w:p w14:paraId="0295BF54" w14:textId="77777777" w:rsidR="00633005" w:rsidRPr="0044227A" w:rsidRDefault="00633005" w:rsidP="00633005">
                  <w:pPr>
                    <w:numPr>
                      <w:ilvl w:val="0"/>
                      <w:numId w:val="45"/>
                    </w:numPr>
                    <w:ind w:left="676" w:hanging="283"/>
                    <w:jc w:val="both"/>
                    <w:rPr>
                      <w:rFonts w:ascii="Arial" w:hAnsi="Arial" w:cs="Arial"/>
                      <w:b/>
                      <w:bCs/>
                      <w:color w:val="FFFFFF"/>
                      <w:sz w:val="18"/>
                      <w:szCs w:val="18"/>
                    </w:rPr>
                  </w:pPr>
                  <w:r w:rsidRPr="0044227A">
                    <w:rPr>
                      <w:rFonts w:ascii="Arial" w:hAnsi="Arial" w:cs="Arial"/>
                      <w:b/>
                      <w:bCs/>
                      <w:color w:val="FFFFFF"/>
                      <w:sz w:val="18"/>
                      <w:szCs w:val="18"/>
                    </w:rPr>
                    <w:t xml:space="preserve">CARACTERÍSTICAS GENERALES </w:t>
                  </w:r>
                  <w:r>
                    <w:rPr>
                      <w:rFonts w:ascii="Arial" w:hAnsi="Arial" w:cs="Arial"/>
                      <w:b/>
                      <w:bCs/>
                      <w:color w:val="FFFFFF"/>
                      <w:sz w:val="18"/>
                      <w:szCs w:val="18"/>
                    </w:rPr>
                    <w:t>DE LOS EQUIPOS</w:t>
                  </w:r>
                  <w:r w:rsidRPr="0044227A">
                    <w:rPr>
                      <w:rFonts w:ascii="Arial" w:hAnsi="Arial" w:cs="Arial"/>
                      <w:b/>
                      <w:bCs/>
                      <w:color w:val="FFFFFF"/>
                      <w:sz w:val="18"/>
                      <w:szCs w:val="18"/>
                    </w:rPr>
                    <w:t xml:space="preserve"> </w:t>
                  </w:r>
                </w:p>
              </w:tc>
            </w:tr>
            <w:tr w:rsidR="00633005" w:rsidRPr="0044227A" w14:paraId="1137F1A8" w14:textId="77777777" w:rsidTr="00633005">
              <w:trPr>
                <w:trHeight w:val="283"/>
                <w:jc w:val="center"/>
              </w:trPr>
              <w:tc>
                <w:tcPr>
                  <w:tcW w:w="5000" w:type="pct"/>
                  <w:gridSpan w:val="5"/>
                  <w:shd w:val="clear" w:color="auto" w:fill="C6D9F1"/>
                  <w:tcMar>
                    <w:top w:w="28" w:type="dxa"/>
                    <w:left w:w="28" w:type="dxa"/>
                    <w:bottom w:w="28" w:type="dxa"/>
                    <w:right w:w="28" w:type="dxa"/>
                  </w:tcMar>
                  <w:vAlign w:val="center"/>
                </w:tcPr>
                <w:p w14:paraId="4B9794E5" w14:textId="77777777" w:rsidR="00633005" w:rsidRPr="0044227A" w:rsidRDefault="00633005" w:rsidP="00633005">
                  <w:pPr>
                    <w:rPr>
                      <w:rFonts w:ascii="Arial" w:hAnsi="Arial" w:cs="Arial"/>
                      <w:b/>
                      <w:color w:val="000000"/>
                      <w:sz w:val="18"/>
                      <w:szCs w:val="18"/>
                    </w:rPr>
                  </w:pPr>
                  <w:r>
                    <w:rPr>
                      <w:rFonts w:ascii="Arial" w:hAnsi="Arial" w:cs="Arial"/>
                      <w:b/>
                      <w:color w:val="000000"/>
                      <w:sz w:val="18"/>
                      <w:szCs w:val="18"/>
                    </w:rPr>
                    <w:t xml:space="preserve">ÍTEM </w:t>
                  </w:r>
                  <w:r w:rsidRPr="0044227A">
                    <w:rPr>
                      <w:rFonts w:ascii="Arial" w:hAnsi="Arial" w:cs="Arial"/>
                      <w:b/>
                      <w:color w:val="000000"/>
                      <w:spacing w:val="-4"/>
                      <w:sz w:val="18"/>
                      <w:szCs w:val="18"/>
                    </w:rPr>
                    <w:t>1</w:t>
                  </w:r>
                  <w:r w:rsidRPr="0044227A">
                    <w:rPr>
                      <w:rFonts w:ascii="Arial" w:hAnsi="Arial" w:cs="Arial"/>
                      <w:b/>
                      <w:color w:val="000000"/>
                      <w:sz w:val="18"/>
                      <w:szCs w:val="18"/>
                    </w:rPr>
                    <w:t>:</w:t>
                  </w:r>
                  <w:r w:rsidRPr="0044227A">
                    <w:rPr>
                      <w:rFonts w:ascii="Arial" w:hAnsi="Arial" w:cs="Arial"/>
                      <w:b/>
                      <w:color w:val="000000"/>
                      <w:spacing w:val="-3"/>
                      <w:sz w:val="18"/>
                      <w:szCs w:val="18"/>
                    </w:rPr>
                    <w:t xml:space="preserve"> </w:t>
                  </w:r>
                  <w:r w:rsidRPr="00AE2B1D">
                    <w:rPr>
                      <w:rFonts w:ascii="Arial" w:hAnsi="Arial" w:cs="Arial"/>
                      <w:b/>
                      <w:color w:val="000000"/>
                      <w:sz w:val="18"/>
                      <w:szCs w:val="18"/>
                    </w:rPr>
                    <w:t>CÁMARAS BULLET</w:t>
                  </w:r>
                </w:p>
              </w:tc>
            </w:tr>
            <w:tr w:rsidR="00633005" w:rsidRPr="0044227A" w14:paraId="156EE560" w14:textId="77777777" w:rsidTr="00633005">
              <w:trPr>
                <w:trHeight w:val="283"/>
                <w:jc w:val="center"/>
              </w:trPr>
              <w:tc>
                <w:tcPr>
                  <w:tcW w:w="4646" w:type="pct"/>
                  <w:tcMar>
                    <w:top w:w="28" w:type="dxa"/>
                    <w:left w:w="28" w:type="dxa"/>
                    <w:bottom w:w="28" w:type="dxa"/>
                    <w:right w:w="28" w:type="dxa"/>
                  </w:tcMar>
                  <w:vAlign w:val="center"/>
                </w:tcPr>
                <w:p w14:paraId="2A3E730E" w14:textId="77777777" w:rsidR="00633005" w:rsidRPr="00A50215" w:rsidRDefault="00633005" w:rsidP="00633005">
                  <w:pPr>
                    <w:numPr>
                      <w:ilvl w:val="0"/>
                      <w:numId w:val="46"/>
                    </w:numPr>
                    <w:jc w:val="both"/>
                    <w:rPr>
                      <w:rFonts w:ascii="Arial" w:hAnsi="Arial" w:cs="Arial"/>
                      <w:sz w:val="18"/>
                      <w:szCs w:val="18"/>
                    </w:rPr>
                  </w:pPr>
                  <w:r w:rsidRPr="0044227A">
                    <w:rPr>
                      <w:rFonts w:ascii="Arial" w:hAnsi="Arial" w:cs="Arial"/>
                      <w:b/>
                      <w:sz w:val="18"/>
                      <w:szCs w:val="18"/>
                    </w:rPr>
                    <w:t>Marca:</w:t>
                  </w:r>
                  <w:r w:rsidRPr="0044227A">
                    <w:rPr>
                      <w:rFonts w:ascii="Arial" w:hAnsi="Arial" w:cs="Arial"/>
                      <w:sz w:val="18"/>
                      <w:szCs w:val="18"/>
                    </w:rPr>
                    <w:t xml:space="preserve"> A </w:t>
                  </w:r>
                  <w:r w:rsidRPr="0044227A">
                    <w:rPr>
                      <w:rFonts w:ascii="Arial" w:hAnsi="Arial" w:cs="Arial"/>
                      <w:bCs/>
                      <w:iCs/>
                      <w:sz w:val="18"/>
                      <w:szCs w:val="18"/>
                    </w:rPr>
                    <w:t>Especificar.</w:t>
                  </w:r>
                </w:p>
                <w:p w14:paraId="38D09C54" w14:textId="77777777" w:rsidR="00633005" w:rsidRPr="0044227A" w:rsidRDefault="00633005" w:rsidP="00633005">
                  <w:pPr>
                    <w:jc w:val="both"/>
                    <w:rPr>
                      <w:rFonts w:ascii="Arial" w:hAnsi="Arial" w:cs="Arial"/>
                      <w:sz w:val="18"/>
                      <w:szCs w:val="18"/>
                    </w:rPr>
                  </w:pPr>
                  <w:r w:rsidRPr="00A50215">
                    <w:rPr>
                      <w:rFonts w:ascii="Arial" w:hAnsi="Arial" w:cs="Arial"/>
                      <w:b/>
                      <w:i/>
                      <w:sz w:val="18"/>
                      <w:szCs w:val="18"/>
                    </w:rPr>
                    <w:t>(</w:t>
                  </w:r>
                  <w:r>
                    <w:rPr>
                      <w:rFonts w:ascii="Arial" w:hAnsi="Arial" w:cs="Arial"/>
                      <w:b/>
                      <w:i/>
                      <w:sz w:val="18"/>
                      <w:szCs w:val="18"/>
                    </w:rPr>
                    <w:t>E</w:t>
                  </w:r>
                  <w:r w:rsidRPr="00A50215">
                    <w:rPr>
                      <w:rFonts w:ascii="Arial" w:hAnsi="Arial" w:cs="Arial"/>
                      <w:b/>
                      <w:i/>
                      <w:sz w:val="18"/>
                      <w:szCs w:val="18"/>
                    </w:rPr>
                    <w:t>specificar)</w:t>
                  </w:r>
                </w:p>
              </w:tc>
              <w:tc>
                <w:tcPr>
                  <w:tcW w:w="87" w:type="pct"/>
                  <w:tcMar>
                    <w:top w:w="28" w:type="dxa"/>
                    <w:left w:w="28" w:type="dxa"/>
                    <w:bottom w:w="28" w:type="dxa"/>
                    <w:right w:w="28" w:type="dxa"/>
                  </w:tcMar>
                  <w:vAlign w:val="center"/>
                </w:tcPr>
                <w:p w14:paraId="360A1DD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3D281E2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47194523"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2F7E256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24C600DE" w14:textId="77777777" w:rsidTr="00633005">
              <w:trPr>
                <w:trHeight w:val="368"/>
                <w:jc w:val="center"/>
              </w:trPr>
              <w:tc>
                <w:tcPr>
                  <w:tcW w:w="4646" w:type="pct"/>
                  <w:tcMar>
                    <w:top w:w="28" w:type="dxa"/>
                    <w:left w:w="28" w:type="dxa"/>
                    <w:bottom w:w="28" w:type="dxa"/>
                    <w:right w:w="28" w:type="dxa"/>
                  </w:tcMar>
                  <w:vAlign w:val="center"/>
                </w:tcPr>
                <w:p w14:paraId="5A624361" w14:textId="77777777" w:rsidR="00633005" w:rsidRPr="0044227A" w:rsidRDefault="00633005" w:rsidP="00633005">
                  <w:pPr>
                    <w:numPr>
                      <w:ilvl w:val="0"/>
                      <w:numId w:val="46"/>
                    </w:numPr>
                    <w:jc w:val="both"/>
                    <w:rPr>
                      <w:rFonts w:ascii="Arial" w:hAnsi="Arial" w:cs="Arial"/>
                      <w:sz w:val="18"/>
                      <w:szCs w:val="18"/>
                    </w:rPr>
                  </w:pPr>
                  <w:r w:rsidRPr="0044227A">
                    <w:rPr>
                      <w:rFonts w:ascii="Arial" w:hAnsi="Arial" w:cs="Arial"/>
                      <w:b/>
                      <w:sz w:val="18"/>
                      <w:szCs w:val="18"/>
                    </w:rPr>
                    <w:t>Modelo:</w:t>
                  </w:r>
                  <w:r w:rsidRPr="0044227A">
                    <w:rPr>
                      <w:rFonts w:ascii="Arial" w:hAnsi="Arial" w:cs="Arial"/>
                      <w:sz w:val="18"/>
                      <w:szCs w:val="18"/>
                    </w:rPr>
                    <w:t xml:space="preserve"> A </w:t>
                  </w:r>
                  <w:r w:rsidRPr="0044227A">
                    <w:rPr>
                      <w:rFonts w:ascii="Arial" w:hAnsi="Arial" w:cs="Arial"/>
                      <w:bCs/>
                      <w:iCs/>
                      <w:sz w:val="18"/>
                      <w:szCs w:val="18"/>
                    </w:rPr>
                    <w:t>Especificar.</w:t>
                  </w:r>
                </w:p>
                <w:p w14:paraId="06BFC03A" w14:textId="77777777" w:rsidR="00633005" w:rsidRPr="0044227A" w:rsidRDefault="00633005" w:rsidP="00633005">
                  <w:pPr>
                    <w:jc w:val="both"/>
                    <w:rPr>
                      <w:rFonts w:ascii="Arial" w:hAnsi="Arial" w:cs="Arial"/>
                      <w:sz w:val="18"/>
                      <w:szCs w:val="18"/>
                    </w:rPr>
                  </w:pPr>
                  <w:r w:rsidRPr="0044227A">
                    <w:rPr>
                      <w:rFonts w:ascii="Arial" w:hAnsi="Arial" w:cs="Arial"/>
                      <w:sz w:val="18"/>
                      <w:szCs w:val="18"/>
                    </w:rPr>
                    <w:t>El modelo especificado debe ser verificable en la página web oficial del fabricante, no se aceptarán modelos descontinuados o no especificados por el fabricante.</w:t>
                  </w:r>
                </w:p>
                <w:p w14:paraId="053E1856" w14:textId="77777777" w:rsidR="00633005" w:rsidRPr="0044227A" w:rsidRDefault="00633005" w:rsidP="00633005">
                  <w:pPr>
                    <w:jc w:val="both"/>
                    <w:rPr>
                      <w:rFonts w:ascii="Arial" w:hAnsi="Arial" w:cs="Arial"/>
                      <w:sz w:val="18"/>
                      <w:szCs w:val="18"/>
                    </w:rPr>
                  </w:pPr>
                  <w:r w:rsidRPr="0044227A">
                    <w:rPr>
                      <w:rFonts w:ascii="Arial" w:hAnsi="Arial" w:cs="Arial"/>
                      <w:b/>
                      <w:i/>
                      <w:sz w:val="18"/>
                      <w:szCs w:val="18"/>
                    </w:rPr>
                    <w:t xml:space="preserve">(Manifestar aceptación, especificar </w:t>
                  </w:r>
                  <w:r>
                    <w:rPr>
                      <w:rFonts w:ascii="Arial" w:hAnsi="Arial" w:cs="Arial"/>
                      <w:b/>
                      <w:i/>
                      <w:sz w:val="18"/>
                      <w:szCs w:val="18"/>
                    </w:rPr>
                    <w:t xml:space="preserve">modelo </w:t>
                  </w:r>
                  <w:r w:rsidRPr="0044227A">
                    <w:rPr>
                      <w:rFonts w:ascii="Arial" w:hAnsi="Arial" w:cs="Arial"/>
                      <w:b/>
                      <w:i/>
                      <w:sz w:val="18"/>
                      <w:szCs w:val="18"/>
                    </w:rPr>
                    <w:t xml:space="preserve">y </w:t>
                  </w:r>
                  <w:r w:rsidRPr="0044227A">
                    <w:rPr>
                      <w:rFonts w:ascii="Arial" w:hAnsi="Arial" w:cs="Arial"/>
                      <w:b/>
                      <w:bCs/>
                      <w:i/>
                      <w:color w:val="000000"/>
                      <w:sz w:val="18"/>
                      <w:szCs w:val="18"/>
                    </w:rPr>
                    <w:t>señalar la dirección URL del fabricante</w:t>
                  </w:r>
                  <w:r w:rsidRPr="0044227A">
                    <w:rPr>
                      <w:rFonts w:ascii="Arial" w:hAnsi="Arial" w:cs="Arial"/>
                      <w:b/>
                      <w:i/>
                      <w:sz w:val="18"/>
                      <w:szCs w:val="18"/>
                    </w:rPr>
                    <w:t>)</w:t>
                  </w:r>
                </w:p>
              </w:tc>
              <w:tc>
                <w:tcPr>
                  <w:tcW w:w="87" w:type="pct"/>
                  <w:tcMar>
                    <w:top w:w="28" w:type="dxa"/>
                    <w:left w:w="28" w:type="dxa"/>
                    <w:bottom w:w="28" w:type="dxa"/>
                    <w:right w:w="28" w:type="dxa"/>
                  </w:tcMar>
                  <w:vAlign w:val="center"/>
                </w:tcPr>
                <w:p w14:paraId="3A38559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1E392E9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12BE414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27DB57D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7E2054DF" w14:textId="77777777" w:rsidTr="00633005">
              <w:trPr>
                <w:trHeight w:val="283"/>
                <w:jc w:val="center"/>
              </w:trPr>
              <w:tc>
                <w:tcPr>
                  <w:tcW w:w="4646" w:type="pct"/>
                  <w:tcMar>
                    <w:top w:w="28" w:type="dxa"/>
                    <w:left w:w="28" w:type="dxa"/>
                    <w:bottom w:w="28" w:type="dxa"/>
                    <w:right w:w="28" w:type="dxa"/>
                  </w:tcMar>
                  <w:vAlign w:val="center"/>
                </w:tcPr>
                <w:p w14:paraId="5B1C00BD" w14:textId="77777777" w:rsidR="00633005" w:rsidRPr="0044227A" w:rsidRDefault="00633005" w:rsidP="00633005">
                  <w:pPr>
                    <w:numPr>
                      <w:ilvl w:val="0"/>
                      <w:numId w:val="46"/>
                    </w:numPr>
                    <w:jc w:val="both"/>
                    <w:rPr>
                      <w:rFonts w:ascii="Arial" w:hAnsi="Arial" w:cs="Arial"/>
                      <w:b/>
                      <w:bCs/>
                      <w:sz w:val="18"/>
                      <w:szCs w:val="18"/>
                    </w:rPr>
                  </w:pPr>
                  <w:r w:rsidRPr="00AE2B1D">
                    <w:rPr>
                      <w:rFonts w:ascii="Arial" w:hAnsi="Arial" w:cs="Arial"/>
                      <w:b/>
                      <w:sz w:val="18"/>
                      <w:szCs w:val="18"/>
                    </w:rPr>
                    <w:t>Cantidad</w:t>
                  </w:r>
                  <w:r w:rsidRPr="0044227A">
                    <w:rPr>
                      <w:rFonts w:ascii="Arial" w:hAnsi="Arial" w:cs="Arial"/>
                      <w:b/>
                      <w:bCs/>
                      <w:sz w:val="18"/>
                      <w:szCs w:val="18"/>
                    </w:rPr>
                    <w:t>:</w:t>
                  </w:r>
                  <w:r w:rsidRPr="0044227A">
                    <w:rPr>
                      <w:rFonts w:ascii="Arial" w:hAnsi="Arial" w:cs="Arial"/>
                      <w:bCs/>
                      <w:sz w:val="18"/>
                      <w:szCs w:val="18"/>
                    </w:rPr>
                    <w:t xml:space="preserve"> </w:t>
                  </w:r>
                  <w:r>
                    <w:rPr>
                      <w:rFonts w:ascii="Arial" w:hAnsi="Arial" w:cs="Arial"/>
                      <w:bCs/>
                      <w:sz w:val="18"/>
                      <w:szCs w:val="18"/>
                    </w:rPr>
                    <w:t>14</w:t>
                  </w:r>
                  <w:r w:rsidRPr="0044227A">
                    <w:rPr>
                      <w:rFonts w:ascii="Arial" w:hAnsi="Arial" w:cs="Arial"/>
                      <w:bCs/>
                      <w:sz w:val="18"/>
                      <w:szCs w:val="18"/>
                    </w:rPr>
                    <w:t xml:space="preserve"> (</w:t>
                  </w:r>
                  <w:r>
                    <w:rPr>
                      <w:rFonts w:ascii="Arial" w:hAnsi="Arial" w:cs="Arial"/>
                      <w:bCs/>
                      <w:sz w:val="18"/>
                      <w:szCs w:val="18"/>
                    </w:rPr>
                    <w:t>catorce)</w:t>
                  </w:r>
                  <w:r w:rsidRPr="0044227A">
                    <w:rPr>
                      <w:rFonts w:ascii="Arial" w:hAnsi="Arial" w:cs="Arial"/>
                      <w:bCs/>
                      <w:sz w:val="18"/>
                      <w:szCs w:val="18"/>
                    </w:rPr>
                    <w:t xml:space="preserve"> Cámaras </w:t>
                  </w:r>
                  <w:r>
                    <w:rPr>
                      <w:rFonts w:ascii="Arial" w:hAnsi="Arial" w:cs="Arial"/>
                      <w:bCs/>
                      <w:sz w:val="18"/>
                      <w:szCs w:val="18"/>
                    </w:rPr>
                    <w:t xml:space="preserve">tipo </w:t>
                  </w:r>
                  <w:proofErr w:type="spellStart"/>
                  <w:r>
                    <w:rPr>
                      <w:rFonts w:ascii="Arial" w:hAnsi="Arial" w:cs="Arial"/>
                      <w:bCs/>
                      <w:sz w:val="18"/>
                      <w:szCs w:val="18"/>
                    </w:rPr>
                    <w:t>Bullet</w:t>
                  </w:r>
                  <w:proofErr w:type="spellEnd"/>
                </w:p>
                <w:p w14:paraId="5C55466C" w14:textId="77777777" w:rsidR="00633005" w:rsidRPr="0044227A" w:rsidRDefault="00633005" w:rsidP="00633005">
                  <w:pPr>
                    <w:jc w:val="both"/>
                    <w:rPr>
                      <w:rFonts w:ascii="Arial" w:hAnsi="Arial" w:cs="Arial"/>
                      <w:b/>
                      <w:i/>
                      <w:sz w:val="18"/>
                      <w:szCs w:val="18"/>
                      <w:lang w:val="pt-BR"/>
                    </w:rPr>
                  </w:pPr>
                  <w:r w:rsidRPr="0044227A">
                    <w:rPr>
                      <w:rFonts w:ascii="Arial" w:hAnsi="Arial" w:cs="Arial"/>
                      <w:b/>
                      <w:bCs/>
                      <w:i/>
                      <w:sz w:val="18"/>
                      <w:szCs w:val="18"/>
                    </w:rPr>
                    <w:t>(Manifestar aceptación)</w:t>
                  </w:r>
                </w:p>
              </w:tc>
              <w:tc>
                <w:tcPr>
                  <w:tcW w:w="87" w:type="pct"/>
                  <w:tcMar>
                    <w:top w:w="28" w:type="dxa"/>
                    <w:left w:w="28" w:type="dxa"/>
                    <w:bottom w:w="28" w:type="dxa"/>
                    <w:right w:w="28" w:type="dxa"/>
                  </w:tcMar>
                  <w:vAlign w:val="center"/>
                </w:tcPr>
                <w:p w14:paraId="4E7B8F6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753A1B8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513F8042"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0C28390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60E45D1B" w14:textId="77777777" w:rsidTr="00633005">
              <w:trPr>
                <w:trHeight w:val="283"/>
                <w:jc w:val="center"/>
              </w:trPr>
              <w:tc>
                <w:tcPr>
                  <w:tcW w:w="4646" w:type="pct"/>
                  <w:shd w:val="clear" w:color="auto" w:fill="auto"/>
                  <w:tcMar>
                    <w:top w:w="28" w:type="dxa"/>
                    <w:left w:w="28" w:type="dxa"/>
                    <w:bottom w:w="28" w:type="dxa"/>
                    <w:right w:w="28" w:type="dxa"/>
                  </w:tcMar>
                  <w:vAlign w:val="center"/>
                </w:tcPr>
                <w:p w14:paraId="3964E9F8" w14:textId="77777777" w:rsidR="00633005" w:rsidRPr="0044227A" w:rsidRDefault="00633005" w:rsidP="00633005">
                  <w:pPr>
                    <w:numPr>
                      <w:ilvl w:val="0"/>
                      <w:numId w:val="46"/>
                    </w:numPr>
                    <w:jc w:val="both"/>
                    <w:rPr>
                      <w:rFonts w:ascii="Arial" w:hAnsi="Arial" w:cs="Arial"/>
                      <w:sz w:val="18"/>
                      <w:szCs w:val="18"/>
                    </w:rPr>
                  </w:pPr>
                  <w:r w:rsidRPr="0044227A">
                    <w:rPr>
                      <w:rFonts w:ascii="Arial" w:hAnsi="Arial" w:cs="Arial"/>
                      <w:b/>
                      <w:sz w:val="18"/>
                      <w:szCs w:val="18"/>
                    </w:rPr>
                    <w:t xml:space="preserve">Características Generales: </w:t>
                  </w:r>
                  <w:r w:rsidRPr="0044227A">
                    <w:rPr>
                      <w:rFonts w:ascii="Arial" w:hAnsi="Arial" w:cs="Arial"/>
                      <w:sz w:val="18"/>
                      <w:szCs w:val="18"/>
                    </w:rPr>
                    <w:t>El equipo ofertado deberá contar</w:t>
                  </w:r>
                  <w:r>
                    <w:rPr>
                      <w:rFonts w:ascii="Arial" w:hAnsi="Arial" w:cs="Arial"/>
                      <w:sz w:val="18"/>
                      <w:szCs w:val="18"/>
                    </w:rPr>
                    <w:t xml:space="preserve"> mínimamente</w:t>
                  </w:r>
                  <w:r w:rsidRPr="0044227A">
                    <w:rPr>
                      <w:rFonts w:ascii="Arial" w:hAnsi="Arial" w:cs="Arial"/>
                      <w:sz w:val="18"/>
                      <w:szCs w:val="18"/>
                    </w:rPr>
                    <w:t xml:space="preserve"> con las siguientes características:</w:t>
                  </w:r>
                </w:p>
                <w:p w14:paraId="6F70ABC7" w14:textId="77777777" w:rsidR="00633005" w:rsidRDefault="00633005" w:rsidP="00016543">
                  <w:pPr>
                    <w:numPr>
                      <w:ilvl w:val="1"/>
                      <w:numId w:val="58"/>
                    </w:numPr>
                    <w:ind w:firstLine="33"/>
                    <w:jc w:val="both"/>
                    <w:rPr>
                      <w:rFonts w:ascii="Arial" w:hAnsi="Arial" w:cs="Arial"/>
                      <w:sz w:val="18"/>
                      <w:szCs w:val="18"/>
                    </w:rPr>
                  </w:pPr>
                  <w:r w:rsidRPr="0044227A">
                    <w:rPr>
                      <w:rFonts w:ascii="Arial" w:hAnsi="Arial" w:cs="Arial"/>
                      <w:sz w:val="18"/>
                      <w:szCs w:val="18"/>
                    </w:rPr>
                    <w:t xml:space="preserve">Rendimiento de imagen: </w:t>
                  </w:r>
                  <w:r>
                    <w:rPr>
                      <w:rFonts w:ascii="Arial" w:hAnsi="Arial" w:cs="Arial"/>
                      <w:sz w:val="18"/>
                      <w:szCs w:val="18"/>
                    </w:rPr>
                    <w:t xml:space="preserve">8 </w:t>
                  </w:r>
                  <w:r w:rsidRPr="0044227A">
                    <w:rPr>
                      <w:rFonts w:ascii="Arial" w:hAnsi="Arial" w:cs="Arial"/>
                      <w:sz w:val="18"/>
                      <w:szCs w:val="18"/>
                    </w:rPr>
                    <w:t>MP</w:t>
                  </w:r>
                  <w:r>
                    <w:rPr>
                      <w:rFonts w:ascii="Arial" w:hAnsi="Arial" w:cs="Arial"/>
                      <w:sz w:val="18"/>
                      <w:szCs w:val="18"/>
                    </w:rPr>
                    <w:t xml:space="preserve"> o superior.</w:t>
                  </w:r>
                </w:p>
                <w:p w14:paraId="507AE595" w14:textId="77777777" w:rsidR="00633005" w:rsidRDefault="00633005" w:rsidP="00016543">
                  <w:pPr>
                    <w:numPr>
                      <w:ilvl w:val="1"/>
                      <w:numId w:val="58"/>
                    </w:numPr>
                    <w:ind w:left="676"/>
                    <w:jc w:val="both"/>
                    <w:rPr>
                      <w:rFonts w:ascii="Arial" w:hAnsi="Arial" w:cs="Arial"/>
                      <w:sz w:val="18"/>
                      <w:szCs w:val="18"/>
                    </w:rPr>
                  </w:pPr>
                  <w:r w:rsidRPr="001D5ED6">
                    <w:rPr>
                      <w:rFonts w:ascii="Arial" w:hAnsi="Arial" w:cs="Arial"/>
                      <w:sz w:val="18"/>
                      <w:szCs w:val="18"/>
                    </w:rPr>
                    <w:t>Sensor de imagen: CMOS de barrido progresivo 1/1,8"</w:t>
                  </w:r>
                </w:p>
                <w:p w14:paraId="15C65B60" w14:textId="77777777" w:rsidR="00633005" w:rsidRDefault="00633005" w:rsidP="00016543">
                  <w:pPr>
                    <w:numPr>
                      <w:ilvl w:val="1"/>
                      <w:numId w:val="58"/>
                    </w:numPr>
                    <w:ind w:left="676"/>
                    <w:jc w:val="both"/>
                    <w:rPr>
                      <w:rFonts w:ascii="Arial" w:hAnsi="Arial" w:cs="Arial"/>
                      <w:sz w:val="18"/>
                      <w:szCs w:val="18"/>
                    </w:rPr>
                  </w:pPr>
                  <w:r w:rsidRPr="001D5ED6">
                    <w:rPr>
                      <w:rFonts w:ascii="Arial" w:hAnsi="Arial" w:cs="Arial"/>
                      <w:sz w:val="18"/>
                      <w:szCs w:val="18"/>
                    </w:rPr>
                    <w:t>Resolución máxima</w:t>
                  </w:r>
                  <w:r>
                    <w:rPr>
                      <w:rFonts w:ascii="Arial" w:hAnsi="Arial" w:cs="Arial"/>
                      <w:sz w:val="18"/>
                      <w:szCs w:val="18"/>
                    </w:rPr>
                    <w:t xml:space="preserve">: </w:t>
                  </w:r>
                  <w:r w:rsidRPr="001D5ED6">
                    <w:rPr>
                      <w:rFonts w:ascii="Arial" w:hAnsi="Arial" w:cs="Arial"/>
                      <w:sz w:val="18"/>
                      <w:szCs w:val="18"/>
                    </w:rPr>
                    <w:t>3840 x 2160</w:t>
                  </w:r>
                  <w:r>
                    <w:rPr>
                      <w:rFonts w:ascii="Arial" w:hAnsi="Arial" w:cs="Arial"/>
                      <w:sz w:val="18"/>
                      <w:szCs w:val="18"/>
                    </w:rPr>
                    <w:t xml:space="preserve"> o superior.</w:t>
                  </w:r>
                </w:p>
                <w:p w14:paraId="75AC27F8" w14:textId="77777777" w:rsidR="00633005" w:rsidRPr="001D5ED6" w:rsidRDefault="00633005" w:rsidP="00016543">
                  <w:pPr>
                    <w:numPr>
                      <w:ilvl w:val="1"/>
                      <w:numId w:val="58"/>
                    </w:numPr>
                    <w:ind w:left="676"/>
                    <w:jc w:val="both"/>
                    <w:rPr>
                      <w:rFonts w:ascii="Arial" w:hAnsi="Arial" w:cs="Arial"/>
                      <w:sz w:val="18"/>
                      <w:szCs w:val="18"/>
                    </w:rPr>
                  </w:pPr>
                  <w:r w:rsidRPr="001D5ED6">
                    <w:rPr>
                      <w:rFonts w:ascii="Arial" w:hAnsi="Arial" w:cs="Arial"/>
                      <w:sz w:val="18"/>
                      <w:szCs w:val="18"/>
                    </w:rPr>
                    <w:t>Iluminación mínima: 0.055 lux en modo color, 0.028 lux en modo monocromo y 0 lux con IR.</w:t>
                  </w:r>
                </w:p>
                <w:p w14:paraId="68865AD7" w14:textId="77777777" w:rsidR="00633005" w:rsidRPr="0044227A" w:rsidRDefault="00633005" w:rsidP="00016543">
                  <w:pPr>
                    <w:numPr>
                      <w:ilvl w:val="1"/>
                      <w:numId w:val="58"/>
                    </w:numPr>
                    <w:ind w:left="676"/>
                    <w:jc w:val="both"/>
                    <w:rPr>
                      <w:rFonts w:ascii="Arial" w:hAnsi="Arial" w:cs="Arial"/>
                      <w:sz w:val="18"/>
                      <w:szCs w:val="18"/>
                    </w:rPr>
                  </w:pPr>
                  <w:r w:rsidRPr="0044227A">
                    <w:rPr>
                      <w:rFonts w:ascii="Arial" w:hAnsi="Arial" w:cs="Arial"/>
                      <w:sz w:val="18"/>
                      <w:szCs w:val="18"/>
                    </w:rPr>
                    <w:t xml:space="preserve">Lente: </w:t>
                  </w:r>
                  <w:r>
                    <w:rPr>
                      <w:rFonts w:ascii="Arial" w:hAnsi="Arial" w:cs="Arial"/>
                      <w:sz w:val="18"/>
                      <w:szCs w:val="18"/>
                    </w:rPr>
                    <w:t>4</w:t>
                  </w:r>
                  <w:r w:rsidRPr="0044227A">
                    <w:rPr>
                      <w:rFonts w:ascii="Arial" w:hAnsi="Arial" w:cs="Arial"/>
                      <w:sz w:val="18"/>
                      <w:szCs w:val="18"/>
                    </w:rPr>
                    <w:t>.</w:t>
                  </w:r>
                  <w:r>
                    <w:rPr>
                      <w:rFonts w:ascii="Arial" w:hAnsi="Arial" w:cs="Arial"/>
                      <w:sz w:val="18"/>
                      <w:szCs w:val="18"/>
                    </w:rPr>
                    <w:t>9</w:t>
                  </w:r>
                  <w:r w:rsidRPr="0044227A">
                    <w:rPr>
                      <w:rFonts w:ascii="Arial" w:hAnsi="Arial" w:cs="Arial"/>
                      <w:sz w:val="18"/>
                      <w:szCs w:val="18"/>
                    </w:rPr>
                    <w:t xml:space="preserve"> a </w:t>
                  </w:r>
                  <w:r>
                    <w:rPr>
                      <w:rFonts w:ascii="Arial" w:hAnsi="Arial" w:cs="Arial"/>
                      <w:sz w:val="18"/>
                      <w:szCs w:val="18"/>
                    </w:rPr>
                    <w:t>8</w:t>
                  </w:r>
                  <w:r w:rsidRPr="0044227A">
                    <w:rPr>
                      <w:rFonts w:ascii="Arial" w:hAnsi="Arial" w:cs="Arial"/>
                      <w:sz w:val="18"/>
                      <w:szCs w:val="18"/>
                    </w:rPr>
                    <w:t xml:space="preserve"> </w:t>
                  </w:r>
                  <w:proofErr w:type="spellStart"/>
                  <w:r w:rsidRPr="0044227A">
                    <w:rPr>
                      <w:rFonts w:ascii="Arial" w:hAnsi="Arial" w:cs="Arial"/>
                      <w:sz w:val="18"/>
                      <w:szCs w:val="18"/>
                    </w:rPr>
                    <w:t>mm.</w:t>
                  </w:r>
                  <w:proofErr w:type="spellEnd"/>
                </w:p>
                <w:p w14:paraId="0557CCCA" w14:textId="77777777" w:rsidR="00633005" w:rsidRPr="0044227A" w:rsidRDefault="00633005" w:rsidP="00016543">
                  <w:pPr>
                    <w:numPr>
                      <w:ilvl w:val="1"/>
                      <w:numId w:val="58"/>
                    </w:numPr>
                    <w:ind w:left="676"/>
                    <w:jc w:val="both"/>
                    <w:rPr>
                      <w:rFonts w:ascii="Arial" w:hAnsi="Arial" w:cs="Arial"/>
                      <w:sz w:val="18"/>
                      <w:szCs w:val="18"/>
                    </w:rPr>
                  </w:pPr>
                  <w:r w:rsidRPr="0044227A">
                    <w:rPr>
                      <w:rFonts w:ascii="Arial" w:hAnsi="Arial" w:cs="Arial"/>
                      <w:sz w:val="18"/>
                      <w:szCs w:val="18"/>
                    </w:rPr>
                    <w:t>Memoria: 2GB RAM, 512MB Flash</w:t>
                  </w:r>
                  <w:r>
                    <w:rPr>
                      <w:rFonts w:ascii="Arial" w:hAnsi="Arial" w:cs="Arial"/>
                      <w:sz w:val="18"/>
                      <w:szCs w:val="18"/>
                    </w:rPr>
                    <w:t xml:space="preserve"> o superior.</w:t>
                  </w:r>
                </w:p>
                <w:p w14:paraId="14581D54" w14:textId="77777777" w:rsidR="00633005" w:rsidRPr="0044227A" w:rsidRDefault="00633005" w:rsidP="00633005">
                  <w:pPr>
                    <w:jc w:val="both"/>
                    <w:rPr>
                      <w:rFonts w:ascii="Arial" w:hAnsi="Arial" w:cs="Arial"/>
                      <w:b/>
                      <w:sz w:val="18"/>
                      <w:szCs w:val="18"/>
                    </w:rPr>
                  </w:pPr>
                  <w:r w:rsidRPr="0044227A">
                    <w:rPr>
                      <w:rFonts w:ascii="Arial" w:hAnsi="Arial" w:cs="Arial"/>
                      <w:b/>
                      <w:sz w:val="18"/>
                      <w:szCs w:val="18"/>
                      <w:lang w:val="es-BO"/>
                    </w:rPr>
                    <w:t>(</w:t>
                  </w:r>
                  <w:r w:rsidRPr="0044227A">
                    <w:rPr>
                      <w:rFonts w:ascii="Arial" w:hAnsi="Arial" w:cs="Arial"/>
                      <w:b/>
                      <w:i/>
                      <w:sz w:val="18"/>
                      <w:szCs w:val="18"/>
                    </w:rPr>
                    <w:t>Manifestar aceptación</w:t>
                  </w:r>
                  <w:r w:rsidRPr="0044227A">
                    <w:rPr>
                      <w:rFonts w:ascii="Arial" w:hAnsi="Arial" w:cs="Arial"/>
                      <w:b/>
                      <w:sz w:val="18"/>
                      <w:szCs w:val="18"/>
                      <w:lang w:val="es-BO"/>
                    </w:rPr>
                    <w:t>)</w:t>
                  </w:r>
                </w:p>
              </w:tc>
              <w:tc>
                <w:tcPr>
                  <w:tcW w:w="87" w:type="pct"/>
                  <w:tcMar>
                    <w:top w:w="28" w:type="dxa"/>
                    <w:left w:w="28" w:type="dxa"/>
                    <w:bottom w:w="28" w:type="dxa"/>
                    <w:right w:w="28" w:type="dxa"/>
                  </w:tcMar>
                  <w:vAlign w:val="center"/>
                </w:tcPr>
                <w:p w14:paraId="1369DEF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5F9C174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0234EAD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4320EB01"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7D6D9C" w14:paraId="6176B81D" w14:textId="77777777" w:rsidTr="00633005">
              <w:trPr>
                <w:trHeight w:val="283"/>
                <w:jc w:val="center"/>
              </w:trPr>
              <w:tc>
                <w:tcPr>
                  <w:tcW w:w="4646" w:type="pct"/>
                  <w:tcMar>
                    <w:top w:w="28" w:type="dxa"/>
                    <w:left w:w="28" w:type="dxa"/>
                    <w:bottom w:w="28" w:type="dxa"/>
                    <w:right w:w="28" w:type="dxa"/>
                  </w:tcMar>
                  <w:vAlign w:val="center"/>
                </w:tcPr>
                <w:p w14:paraId="33D4BA30" w14:textId="77777777" w:rsidR="00633005" w:rsidRPr="0044227A" w:rsidRDefault="00633005" w:rsidP="00633005">
                  <w:pPr>
                    <w:numPr>
                      <w:ilvl w:val="0"/>
                      <w:numId w:val="46"/>
                    </w:numPr>
                    <w:jc w:val="both"/>
                    <w:rPr>
                      <w:rFonts w:ascii="Arial" w:hAnsi="Arial" w:cs="Arial"/>
                      <w:sz w:val="18"/>
                      <w:szCs w:val="18"/>
                    </w:rPr>
                  </w:pPr>
                  <w:r w:rsidRPr="0044227A">
                    <w:rPr>
                      <w:rFonts w:ascii="Arial" w:hAnsi="Arial" w:cs="Arial"/>
                      <w:b/>
                      <w:sz w:val="18"/>
                      <w:szCs w:val="18"/>
                    </w:rPr>
                    <w:t xml:space="preserve">Características de red y seguridad: </w:t>
                  </w:r>
                  <w:r w:rsidRPr="0044227A">
                    <w:rPr>
                      <w:rFonts w:ascii="Arial" w:hAnsi="Arial" w:cs="Arial"/>
                      <w:sz w:val="18"/>
                      <w:szCs w:val="18"/>
                    </w:rPr>
                    <w:t>El equipo ofertado debe contar</w:t>
                  </w:r>
                  <w:r>
                    <w:rPr>
                      <w:rFonts w:ascii="Arial" w:hAnsi="Arial" w:cs="Arial"/>
                      <w:sz w:val="18"/>
                      <w:szCs w:val="18"/>
                    </w:rPr>
                    <w:t xml:space="preserve"> mínimamente</w:t>
                  </w:r>
                  <w:r w:rsidRPr="0044227A">
                    <w:rPr>
                      <w:rFonts w:ascii="Arial" w:hAnsi="Arial" w:cs="Arial"/>
                      <w:sz w:val="18"/>
                      <w:szCs w:val="18"/>
                    </w:rPr>
                    <w:t xml:space="preserve"> con las siguientes características:</w:t>
                  </w:r>
                </w:p>
                <w:p w14:paraId="02F79410" w14:textId="77777777" w:rsidR="00633005" w:rsidRPr="0044227A" w:rsidRDefault="00633005" w:rsidP="00016543">
                  <w:pPr>
                    <w:numPr>
                      <w:ilvl w:val="1"/>
                      <w:numId w:val="52"/>
                    </w:numPr>
                    <w:ind w:left="676" w:hanging="425"/>
                    <w:jc w:val="both"/>
                    <w:rPr>
                      <w:rFonts w:ascii="Arial" w:hAnsi="Arial" w:cs="Arial"/>
                      <w:sz w:val="18"/>
                      <w:szCs w:val="18"/>
                    </w:rPr>
                  </w:pPr>
                  <w:r>
                    <w:rPr>
                      <w:rFonts w:ascii="Arial" w:hAnsi="Arial" w:cs="Arial"/>
                      <w:sz w:val="18"/>
                      <w:szCs w:val="18"/>
                    </w:rPr>
                    <w:t>Red: 100BASE-TX Conector RJ-45, mínimamente.</w:t>
                  </w:r>
                </w:p>
                <w:p w14:paraId="6EF7EE5F" w14:textId="77777777" w:rsidR="00633005" w:rsidRPr="0044227A" w:rsidRDefault="00633005" w:rsidP="00016543">
                  <w:pPr>
                    <w:numPr>
                      <w:ilvl w:val="1"/>
                      <w:numId w:val="52"/>
                    </w:numPr>
                    <w:ind w:left="676"/>
                    <w:jc w:val="both"/>
                    <w:rPr>
                      <w:rFonts w:ascii="Arial" w:hAnsi="Arial" w:cs="Arial"/>
                      <w:sz w:val="18"/>
                      <w:szCs w:val="18"/>
                    </w:rPr>
                  </w:pPr>
                  <w:r w:rsidRPr="0044227A">
                    <w:rPr>
                      <w:rFonts w:ascii="Arial" w:hAnsi="Arial" w:cs="Arial"/>
                      <w:sz w:val="18"/>
                      <w:szCs w:val="18"/>
                    </w:rPr>
                    <w:t xml:space="preserve">Método de compresión de imagen: H.264, H.265, </w:t>
                  </w:r>
                  <w:proofErr w:type="spellStart"/>
                  <w:r w:rsidRPr="0044227A">
                    <w:rPr>
                      <w:rFonts w:ascii="Arial" w:hAnsi="Arial" w:cs="Arial"/>
                      <w:sz w:val="18"/>
                      <w:szCs w:val="18"/>
                    </w:rPr>
                    <w:t>Motion</w:t>
                  </w:r>
                  <w:proofErr w:type="spellEnd"/>
                  <w:r w:rsidRPr="0044227A">
                    <w:rPr>
                      <w:rFonts w:ascii="Arial" w:hAnsi="Arial" w:cs="Arial"/>
                      <w:sz w:val="18"/>
                      <w:szCs w:val="18"/>
                    </w:rPr>
                    <w:t xml:space="preserve"> JPEG</w:t>
                  </w:r>
                  <w:r>
                    <w:rPr>
                      <w:rFonts w:ascii="Arial" w:hAnsi="Arial" w:cs="Arial"/>
                      <w:sz w:val="18"/>
                      <w:szCs w:val="18"/>
                    </w:rPr>
                    <w:t>, mínimamente</w:t>
                  </w:r>
                  <w:r w:rsidRPr="0044227A">
                    <w:rPr>
                      <w:rFonts w:ascii="Arial" w:hAnsi="Arial" w:cs="Arial"/>
                      <w:sz w:val="18"/>
                      <w:szCs w:val="18"/>
                    </w:rPr>
                    <w:t>.</w:t>
                  </w:r>
                </w:p>
                <w:p w14:paraId="38809412" w14:textId="77777777" w:rsidR="00633005" w:rsidRPr="0044227A" w:rsidRDefault="00633005" w:rsidP="00016543">
                  <w:pPr>
                    <w:numPr>
                      <w:ilvl w:val="1"/>
                      <w:numId w:val="52"/>
                    </w:numPr>
                    <w:ind w:left="676"/>
                    <w:jc w:val="both"/>
                    <w:rPr>
                      <w:rFonts w:ascii="Arial" w:hAnsi="Arial" w:cs="Arial"/>
                      <w:sz w:val="18"/>
                      <w:szCs w:val="18"/>
                    </w:rPr>
                  </w:pPr>
                  <w:r w:rsidRPr="006027EE">
                    <w:rPr>
                      <w:rFonts w:ascii="Arial" w:hAnsi="Arial" w:cs="Arial"/>
                      <w:sz w:val="18"/>
                      <w:szCs w:val="18"/>
                    </w:rPr>
                    <w:t>Velocidad máxima de imagen</w:t>
                  </w:r>
                  <w:r w:rsidRPr="0044227A">
                    <w:rPr>
                      <w:rFonts w:ascii="Arial" w:hAnsi="Arial" w:cs="Arial"/>
                      <w:sz w:val="18"/>
                      <w:szCs w:val="18"/>
                    </w:rPr>
                    <w:t xml:space="preserve">: (50 Hz/60 Hz): 25 </w:t>
                  </w:r>
                  <w:proofErr w:type="spellStart"/>
                  <w:r w:rsidRPr="0044227A">
                    <w:rPr>
                      <w:rFonts w:ascii="Arial" w:hAnsi="Arial" w:cs="Arial"/>
                      <w:sz w:val="18"/>
                      <w:szCs w:val="18"/>
                    </w:rPr>
                    <w:t>fps</w:t>
                  </w:r>
                  <w:proofErr w:type="spellEnd"/>
                  <w:r w:rsidRPr="0044227A">
                    <w:rPr>
                      <w:rFonts w:ascii="Arial" w:hAnsi="Arial" w:cs="Arial"/>
                      <w:sz w:val="18"/>
                      <w:szCs w:val="18"/>
                    </w:rPr>
                    <w:t xml:space="preserve">/30 </w:t>
                  </w:r>
                  <w:proofErr w:type="spellStart"/>
                  <w:r w:rsidRPr="0044227A">
                    <w:rPr>
                      <w:rFonts w:ascii="Arial" w:hAnsi="Arial" w:cs="Arial"/>
                      <w:sz w:val="18"/>
                      <w:szCs w:val="18"/>
                    </w:rPr>
                    <w:t>fps</w:t>
                  </w:r>
                  <w:proofErr w:type="spellEnd"/>
                </w:p>
                <w:p w14:paraId="37BD5420" w14:textId="77777777" w:rsidR="00633005" w:rsidRPr="0044227A" w:rsidRDefault="00633005" w:rsidP="00016543">
                  <w:pPr>
                    <w:numPr>
                      <w:ilvl w:val="1"/>
                      <w:numId w:val="52"/>
                    </w:numPr>
                    <w:ind w:left="676"/>
                    <w:jc w:val="both"/>
                    <w:rPr>
                      <w:rFonts w:ascii="Arial" w:hAnsi="Arial" w:cs="Arial"/>
                      <w:sz w:val="18"/>
                      <w:szCs w:val="18"/>
                    </w:rPr>
                  </w:pPr>
                  <w:r w:rsidRPr="0044227A">
                    <w:rPr>
                      <w:rFonts w:ascii="Arial" w:hAnsi="Arial" w:cs="Arial"/>
                      <w:sz w:val="18"/>
                      <w:szCs w:val="18"/>
                    </w:rPr>
                    <w:t xml:space="preserve">Transmisión: H.264 de transmisión múltiple, H.265 de transmisión múltiple, </w:t>
                  </w:r>
                  <w:proofErr w:type="spellStart"/>
                  <w:r w:rsidRPr="0044227A">
                    <w:rPr>
                      <w:rFonts w:ascii="Arial" w:hAnsi="Arial" w:cs="Arial"/>
                      <w:sz w:val="18"/>
                      <w:szCs w:val="18"/>
                    </w:rPr>
                    <w:t>Motion</w:t>
                  </w:r>
                  <w:proofErr w:type="spellEnd"/>
                  <w:r w:rsidRPr="0044227A">
                    <w:rPr>
                      <w:rFonts w:ascii="Arial" w:hAnsi="Arial" w:cs="Arial"/>
                      <w:sz w:val="18"/>
                      <w:szCs w:val="18"/>
                    </w:rPr>
                    <w:t xml:space="preserve"> JPEG</w:t>
                  </w:r>
                  <w:r>
                    <w:rPr>
                      <w:rFonts w:ascii="Arial" w:hAnsi="Arial" w:cs="Arial"/>
                      <w:sz w:val="18"/>
                      <w:szCs w:val="18"/>
                    </w:rPr>
                    <w:t>, mínimamente</w:t>
                  </w:r>
                  <w:r w:rsidRPr="0044227A">
                    <w:rPr>
                      <w:rFonts w:ascii="Arial" w:hAnsi="Arial" w:cs="Arial"/>
                      <w:sz w:val="18"/>
                      <w:szCs w:val="18"/>
                    </w:rPr>
                    <w:t>.</w:t>
                  </w:r>
                </w:p>
                <w:p w14:paraId="75512471" w14:textId="77777777" w:rsidR="00633005" w:rsidRDefault="00633005" w:rsidP="00016543">
                  <w:pPr>
                    <w:numPr>
                      <w:ilvl w:val="1"/>
                      <w:numId w:val="52"/>
                    </w:numPr>
                    <w:ind w:left="676"/>
                    <w:jc w:val="both"/>
                    <w:rPr>
                      <w:rFonts w:ascii="Arial" w:hAnsi="Arial" w:cs="Arial"/>
                      <w:sz w:val="18"/>
                      <w:szCs w:val="18"/>
                    </w:rPr>
                  </w:pPr>
                  <w:r w:rsidRPr="0044227A">
                    <w:rPr>
                      <w:rFonts w:ascii="Arial" w:hAnsi="Arial" w:cs="Arial"/>
                      <w:sz w:val="18"/>
                      <w:szCs w:val="18"/>
                    </w:rPr>
                    <w:t xml:space="preserve">Protocolos: IPv6, IPv4, HTTP,HTTPS, SOAP,DNS,NTP, RTSP, RTCP, RTP, TCP, UDP, IGMP, ICMP,DHCP, </w:t>
                  </w:r>
                  <w:proofErr w:type="spellStart"/>
                  <w:r w:rsidRPr="0044227A">
                    <w:rPr>
                      <w:rFonts w:ascii="Arial" w:hAnsi="Arial" w:cs="Arial"/>
                      <w:sz w:val="18"/>
                      <w:szCs w:val="18"/>
                    </w:rPr>
                    <w:t>Zeroconf</w:t>
                  </w:r>
                  <w:proofErr w:type="spellEnd"/>
                  <w:r w:rsidRPr="0044227A">
                    <w:rPr>
                      <w:rFonts w:ascii="Arial" w:hAnsi="Arial" w:cs="Arial"/>
                      <w:sz w:val="18"/>
                      <w:szCs w:val="18"/>
                    </w:rPr>
                    <w:t>, ARP</w:t>
                  </w:r>
                  <w:r>
                    <w:rPr>
                      <w:rFonts w:ascii="Arial" w:hAnsi="Arial" w:cs="Arial"/>
                      <w:sz w:val="18"/>
                      <w:szCs w:val="18"/>
                    </w:rPr>
                    <w:t>, HSTS</w:t>
                  </w:r>
                </w:p>
                <w:p w14:paraId="44EFF491" w14:textId="77777777" w:rsidR="00633005" w:rsidRPr="0044227A" w:rsidRDefault="00633005" w:rsidP="00016543">
                  <w:pPr>
                    <w:numPr>
                      <w:ilvl w:val="1"/>
                      <w:numId w:val="52"/>
                    </w:numPr>
                    <w:ind w:left="676"/>
                    <w:jc w:val="both"/>
                    <w:rPr>
                      <w:rFonts w:ascii="Arial" w:hAnsi="Arial" w:cs="Arial"/>
                      <w:sz w:val="18"/>
                      <w:szCs w:val="18"/>
                    </w:rPr>
                  </w:pPr>
                  <w:r w:rsidRPr="0044227A">
                    <w:rPr>
                      <w:rFonts w:ascii="Arial" w:hAnsi="Arial" w:cs="Arial"/>
                      <w:sz w:val="18"/>
                      <w:szCs w:val="18"/>
                    </w:rPr>
                    <w:t xml:space="preserve">Seguridad: Protección con contraseña, cifrado HTTPS, autenticación </w:t>
                  </w:r>
                  <w:r>
                    <w:rPr>
                      <w:rFonts w:ascii="Arial" w:hAnsi="Arial" w:cs="Arial"/>
                      <w:sz w:val="18"/>
                      <w:szCs w:val="18"/>
                    </w:rPr>
                    <w:t>implícita</w:t>
                  </w:r>
                  <w:r w:rsidRPr="0044227A">
                    <w:rPr>
                      <w:rFonts w:ascii="Arial" w:hAnsi="Arial" w:cs="Arial"/>
                      <w:sz w:val="18"/>
                      <w:szCs w:val="18"/>
                    </w:rPr>
                    <w:t>, autenticación WS, registro de acceso de usuarios, autenticación basada en puerto 802.1x.</w:t>
                  </w:r>
                </w:p>
                <w:p w14:paraId="44863FB5" w14:textId="77777777" w:rsidR="00633005" w:rsidRPr="0044227A" w:rsidRDefault="00633005" w:rsidP="00633005">
                  <w:pPr>
                    <w:jc w:val="both"/>
                    <w:rPr>
                      <w:rFonts w:ascii="Arial" w:hAnsi="Arial" w:cs="Arial"/>
                      <w:b/>
                      <w:sz w:val="18"/>
                      <w:szCs w:val="18"/>
                    </w:rPr>
                  </w:pPr>
                  <w:r w:rsidRPr="0078419E">
                    <w:rPr>
                      <w:rFonts w:ascii="Arial" w:hAnsi="Arial" w:cs="Arial"/>
                      <w:b/>
                      <w:i/>
                      <w:sz w:val="18"/>
                      <w:szCs w:val="18"/>
                    </w:rPr>
                    <w:t xml:space="preserve"> (Manifestar aceptación</w:t>
                  </w:r>
                  <w:r w:rsidRPr="0078419E">
                    <w:rPr>
                      <w:rFonts w:ascii="Arial" w:hAnsi="Arial" w:cs="Arial"/>
                      <w:b/>
                      <w:sz w:val="18"/>
                      <w:szCs w:val="18"/>
                      <w:lang w:val="es-BO"/>
                    </w:rPr>
                    <w:t>)</w:t>
                  </w:r>
                </w:p>
              </w:tc>
              <w:tc>
                <w:tcPr>
                  <w:tcW w:w="87" w:type="pct"/>
                  <w:tcMar>
                    <w:top w:w="28" w:type="dxa"/>
                    <w:left w:w="28" w:type="dxa"/>
                    <w:bottom w:w="28" w:type="dxa"/>
                    <w:right w:w="28" w:type="dxa"/>
                  </w:tcMar>
                  <w:vAlign w:val="center"/>
                </w:tcPr>
                <w:p w14:paraId="6D46E53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53D4160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0A5D89B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417931C2"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0835C21B" w14:textId="77777777" w:rsidTr="00633005">
              <w:trPr>
                <w:trHeight w:val="283"/>
                <w:jc w:val="center"/>
              </w:trPr>
              <w:tc>
                <w:tcPr>
                  <w:tcW w:w="4646" w:type="pct"/>
                  <w:shd w:val="clear" w:color="auto" w:fill="auto"/>
                  <w:tcMar>
                    <w:top w:w="28" w:type="dxa"/>
                    <w:left w:w="28" w:type="dxa"/>
                    <w:bottom w:w="28" w:type="dxa"/>
                    <w:right w:w="28" w:type="dxa"/>
                  </w:tcMar>
                  <w:vAlign w:val="center"/>
                </w:tcPr>
                <w:p w14:paraId="22822C2B" w14:textId="77777777" w:rsidR="00633005" w:rsidRPr="0078419E" w:rsidRDefault="00633005" w:rsidP="00633005">
                  <w:pPr>
                    <w:numPr>
                      <w:ilvl w:val="0"/>
                      <w:numId w:val="46"/>
                    </w:numPr>
                    <w:jc w:val="both"/>
                    <w:rPr>
                      <w:rFonts w:ascii="Arial" w:hAnsi="Arial" w:cs="Arial"/>
                      <w:sz w:val="18"/>
                      <w:szCs w:val="18"/>
                    </w:rPr>
                  </w:pPr>
                  <w:r w:rsidRPr="0078419E">
                    <w:rPr>
                      <w:rFonts w:ascii="Arial" w:hAnsi="Arial" w:cs="Arial"/>
                      <w:b/>
                      <w:sz w:val="18"/>
                      <w:szCs w:val="18"/>
                    </w:rPr>
                    <w:t xml:space="preserve">Interfaz de programación de la aplicación: </w:t>
                  </w:r>
                  <w:r w:rsidRPr="0078419E">
                    <w:rPr>
                      <w:rFonts w:ascii="Arial" w:hAnsi="Arial" w:cs="Arial"/>
                      <w:sz w:val="18"/>
                      <w:szCs w:val="18"/>
                    </w:rPr>
                    <w:t>El equipo ofertado debe contar mínimamente con las siguientes características:</w:t>
                  </w:r>
                </w:p>
                <w:p w14:paraId="76E53C38" w14:textId="77777777" w:rsidR="00633005" w:rsidRPr="0078419E" w:rsidRDefault="00633005" w:rsidP="00633005">
                  <w:pPr>
                    <w:numPr>
                      <w:ilvl w:val="1"/>
                      <w:numId w:val="46"/>
                    </w:numPr>
                    <w:jc w:val="both"/>
                    <w:rPr>
                      <w:rFonts w:ascii="Arial" w:hAnsi="Arial" w:cs="Arial"/>
                      <w:sz w:val="18"/>
                      <w:szCs w:val="18"/>
                    </w:rPr>
                  </w:pPr>
                  <w:r w:rsidRPr="0078419E">
                    <w:rPr>
                      <w:rFonts w:ascii="Arial" w:hAnsi="Arial" w:cs="Arial"/>
                      <w:sz w:val="18"/>
                      <w:szCs w:val="18"/>
                    </w:rPr>
                    <w:lastRenderedPageBreak/>
                    <w:t xml:space="preserve">ONVIF: </w:t>
                  </w:r>
                  <w:r>
                    <w:rPr>
                      <w:rFonts w:ascii="Arial" w:hAnsi="Arial" w:cs="Arial"/>
                      <w:sz w:val="18"/>
                      <w:szCs w:val="18"/>
                    </w:rPr>
                    <w:t xml:space="preserve">Conformidad con </w:t>
                  </w:r>
                  <w:r w:rsidRPr="0044227A">
                    <w:rPr>
                      <w:rFonts w:ascii="Arial" w:hAnsi="Arial" w:cs="Arial"/>
                      <w:sz w:val="18"/>
                      <w:szCs w:val="18"/>
                    </w:rPr>
                    <w:t>ONVIF versión 1.02, 2.00, Perfil S, Perfil T, Perfil G.</w:t>
                  </w:r>
                  <w:r>
                    <w:rPr>
                      <w:rFonts w:ascii="Arial" w:hAnsi="Arial" w:cs="Arial"/>
                      <w:sz w:val="18"/>
                      <w:szCs w:val="18"/>
                    </w:rPr>
                    <w:t>, mínimamente</w:t>
                  </w:r>
                  <w:r w:rsidRPr="0078419E">
                    <w:rPr>
                      <w:rFonts w:ascii="Arial" w:hAnsi="Arial" w:cs="Arial"/>
                      <w:sz w:val="18"/>
                      <w:szCs w:val="18"/>
                    </w:rPr>
                    <w:t>.</w:t>
                  </w:r>
                </w:p>
                <w:p w14:paraId="53441EF0" w14:textId="77777777" w:rsidR="00633005" w:rsidRPr="0078419E" w:rsidRDefault="00633005" w:rsidP="00633005">
                  <w:pPr>
                    <w:numPr>
                      <w:ilvl w:val="1"/>
                      <w:numId w:val="46"/>
                    </w:numPr>
                    <w:jc w:val="both"/>
                    <w:rPr>
                      <w:rFonts w:ascii="Arial" w:hAnsi="Arial" w:cs="Arial"/>
                      <w:sz w:val="18"/>
                      <w:szCs w:val="18"/>
                    </w:rPr>
                  </w:pPr>
                  <w:r w:rsidRPr="0078419E">
                    <w:rPr>
                      <w:rFonts w:ascii="Arial" w:hAnsi="Arial" w:cs="Arial"/>
                      <w:sz w:val="18"/>
                      <w:szCs w:val="18"/>
                    </w:rPr>
                    <w:t>Protocolos de administración de dispositivos: SNMP v2c, SNMP v3</w:t>
                  </w:r>
                  <w:r>
                    <w:rPr>
                      <w:rFonts w:ascii="Arial" w:hAnsi="Arial" w:cs="Arial"/>
                      <w:sz w:val="18"/>
                      <w:szCs w:val="18"/>
                    </w:rPr>
                    <w:t>, mínimamente</w:t>
                  </w:r>
                  <w:r w:rsidRPr="0078419E">
                    <w:rPr>
                      <w:rFonts w:ascii="Arial" w:hAnsi="Arial" w:cs="Arial"/>
                      <w:sz w:val="18"/>
                      <w:szCs w:val="18"/>
                    </w:rPr>
                    <w:t>.</w:t>
                  </w:r>
                </w:p>
                <w:p w14:paraId="7763BAEB" w14:textId="77777777" w:rsidR="00633005" w:rsidRPr="0044227A" w:rsidRDefault="00633005" w:rsidP="00633005">
                  <w:pPr>
                    <w:jc w:val="both"/>
                    <w:rPr>
                      <w:rFonts w:ascii="Arial" w:hAnsi="Arial" w:cs="Arial"/>
                      <w:b/>
                      <w:sz w:val="18"/>
                      <w:szCs w:val="18"/>
                    </w:rPr>
                  </w:pPr>
                  <w:r w:rsidRPr="0078419E">
                    <w:rPr>
                      <w:rFonts w:ascii="Arial" w:hAnsi="Arial" w:cs="Arial"/>
                      <w:b/>
                      <w:i/>
                      <w:sz w:val="18"/>
                      <w:szCs w:val="18"/>
                    </w:rPr>
                    <w:t>(Manifestar aceptación</w:t>
                  </w:r>
                  <w:r w:rsidRPr="0078419E">
                    <w:rPr>
                      <w:rFonts w:ascii="Arial" w:hAnsi="Arial" w:cs="Arial"/>
                      <w:b/>
                      <w:sz w:val="18"/>
                      <w:szCs w:val="18"/>
                      <w:lang w:val="es-BO"/>
                    </w:rPr>
                    <w:t>)</w:t>
                  </w:r>
                </w:p>
              </w:tc>
              <w:tc>
                <w:tcPr>
                  <w:tcW w:w="87" w:type="pct"/>
                  <w:tcMar>
                    <w:top w:w="28" w:type="dxa"/>
                    <w:left w:w="28" w:type="dxa"/>
                    <w:bottom w:w="28" w:type="dxa"/>
                    <w:right w:w="28" w:type="dxa"/>
                  </w:tcMar>
                  <w:vAlign w:val="center"/>
                </w:tcPr>
                <w:p w14:paraId="4806D27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48C5EED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6C68510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78F91F61"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5DB141BE" w14:textId="77777777" w:rsidTr="00633005">
              <w:trPr>
                <w:trHeight w:val="283"/>
                <w:jc w:val="center"/>
              </w:trPr>
              <w:tc>
                <w:tcPr>
                  <w:tcW w:w="4646" w:type="pct"/>
                  <w:tcMar>
                    <w:top w:w="28" w:type="dxa"/>
                    <w:left w:w="28" w:type="dxa"/>
                    <w:bottom w:w="28" w:type="dxa"/>
                    <w:right w:w="28" w:type="dxa"/>
                  </w:tcMar>
                  <w:vAlign w:val="center"/>
                </w:tcPr>
                <w:p w14:paraId="11642EA6" w14:textId="77777777" w:rsidR="00633005" w:rsidRPr="0078419E" w:rsidRDefault="00633005" w:rsidP="00633005">
                  <w:pPr>
                    <w:numPr>
                      <w:ilvl w:val="0"/>
                      <w:numId w:val="46"/>
                    </w:numPr>
                    <w:jc w:val="both"/>
                    <w:rPr>
                      <w:rFonts w:ascii="Arial" w:hAnsi="Arial" w:cs="Arial"/>
                      <w:b/>
                      <w:sz w:val="18"/>
                      <w:szCs w:val="18"/>
                    </w:rPr>
                  </w:pPr>
                  <w:r w:rsidRPr="0078419E">
                    <w:rPr>
                      <w:rFonts w:ascii="Arial" w:hAnsi="Arial" w:cs="Arial"/>
                      <w:b/>
                      <w:sz w:val="18"/>
                      <w:szCs w:val="18"/>
                    </w:rPr>
                    <w:t xml:space="preserve">Características operacionales: </w:t>
                  </w:r>
                  <w:r w:rsidRPr="0078419E">
                    <w:rPr>
                      <w:rFonts w:ascii="Arial" w:hAnsi="Arial" w:cs="Arial"/>
                      <w:sz w:val="18"/>
                      <w:szCs w:val="18"/>
                    </w:rPr>
                    <w:t>El equipo ofertado debe contar con las siguientes características:</w:t>
                  </w:r>
                </w:p>
                <w:p w14:paraId="4B5E498E" w14:textId="77777777" w:rsidR="00633005" w:rsidRPr="0044227A" w:rsidRDefault="00633005" w:rsidP="00633005">
                  <w:pPr>
                    <w:numPr>
                      <w:ilvl w:val="1"/>
                      <w:numId w:val="46"/>
                    </w:numPr>
                    <w:tabs>
                      <w:tab w:val="left" w:pos="818"/>
                    </w:tabs>
                    <w:jc w:val="both"/>
                    <w:rPr>
                      <w:rFonts w:ascii="Arial" w:hAnsi="Arial" w:cs="Arial"/>
                      <w:sz w:val="18"/>
                      <w:szCs w:val="18"/>
                    </w:rPr>
                  </w:pPr>
                  <w:r w:rsidRPr="0044227A">
                    <w:rPr>
                      <w:rFonts w:ascii="Arial" w:hAnsi="Arial" w:cs="Arial"/>
                      <w:sz w:val="18"/>
                      <w:szCs w:val="18"/>
                    </w:rPr>
                    <w:t>Rango dinámico: WDR desactivado 8</w:t>
                  </w:r>
                  <w:r>
                    <w:rPr>
                      <w:rFonts w:ascii="Arial" w:hAnsi="Arial" w:cs="Arial"/>
                      <w:sz w:val="18"/>
                      <w:szCs w:val="18"/>
                    </w:rPr>
                    <w:t>5</w:t>
                  </w:r>
                  <w:r w:rsidRPr="0044227A">
                    <w:rPr>
                      <w:rFonts w:ascii="Arial" w:hAnsi="Arial" w:cs="Arial"/>
                      <w:sz w:val="18"/>
                      <w:szCs w:val="18"/>
                    </w:rPr>
                    <w:t xml:space="preserve"> dB, WDR activado 12</w:t>
                  </w:r>
                  <w:r>
                    <w:rPr>
                      <w:rFonts w:ascii="Arial" w:hAnsi="Arial" w:cs="Arial"/>
                      <w:sz w:val="18"/>
                      <w:szCs w:val="18"/>
                    </w:rPr>
                    <w:t>0</w:t>
                  </w:r>
                  <w:r w:rsidRPr="0044227A">
                    <w:rPr>
                      <w:rFonts w:ascii="Arial" w:hAnsi="Arial" w:cs="Arial"/>
                      <w:sz w:val="18"/>
                      <w:szCs w:val="18"/>
                    </w:rPr>
                    <w:t xml:space="preserve"> dB.</w:t>
                  </w:r>
                </w:p>
                <w:p w14:paraId="7B38AFB6" w14:textId="77777777" w:rsidR="00633005" w:rsidRPr="0044227A" w:rsidRDefault="00633005" w:rsidP="00633005">
                  <w:pPr>
                    <w:numPr>
                      <w:ilvl w:val="1"/>
                      <w:numId w:val="46"/>
                    </w:numPr>
                    <w:tabs>
                      <w:tab w:val="left" w:pos="818"/>
                    </w:tabs>
                    <w:jc w:val="both"/>
                    <w:rPr>
                      <w:rFonts w:ascii="Arial" w:hAnsi="Arial" w:cs="Arial"/>
                      <w:sz w:val="18"/>
                      <w:szCs w:val="18"/>
                    </w:rPr>
                  </w:pPr>
                  <w:r w:rsidRPr="0044227A">
                    <w:rPr>
                      <w:rFonts w:ascii="Arial" w:hAnsi="Arial" w:cs="Arial"/>
                      <w:sz w:val="18"/>
                      <w:szCs w:val="18"/>
                    </w:rPr>
                    <w:t xml:space="preserve">Distancia máxima de iluminación: </w:t>
                  </w:r>
                  <w:r>
                    <w:rPr>
                      <w:rFonts w:ascii="Arial" w:hAnsi="Arial" w:cs="Arial"/>
                      <w:sz w:val="18"/>
                      <w:szCs w:val="18"/>
                    </w:rPr>
                    <w:t>50</w:t>
                  </w:r>
                  <w:r w:rsidRPr="0044227A">
                    <w:rPr>
                      <w:rFonts w:ascii="Arial" w:hAnsi="Arial" w:cs="Arial"/>
                      <w:sz w:val="18"/>
                      <w:szCs w:val="18"/>
                    </w:rPr>
                    <w:t xml:space="preserve"> m telescópico completo, </w:t>
                  </w:r>
                  <w:r>
                    <w:rPr>
                      <w:rFonts w:ascii="Arial" w:hAnsi="Arial" w:cs="Arial"/>
                      <w:sz w:val="18"/>
                      <w:szCs w:val="18"/>
                    </w:rPr>
                    <w:t>30</w:t>
                  </w:r>
                  <w:r w:rsidRPr="0044227A">
                    <w:rPr>
                      <w:rFonts w:ascii="Arial" w:hAnsi="Arial" w:cs="Arial"/>
                      <w:sz w:val="18"/>
                      <w:szCs w:val="18"/>
                    </w:rPr>
                    <w:t xml:space="preserve"> m gran angular completo</w:t>
                  </w:r>
                </w:p>
                <w:p w14:paraId="48B9E53C" w14:textId="77777777" w:rsidR="00633005" w:rsidRPr="0044227A" w:rsidRDefault="00633005" w:rsidP="00633005">
                  <w:pPr>
                    <w:numPr>
                      <w:ilvl w:val="1"/>
                      <w:numId w:val="46"/>
                    </w:numPr>
                    <w:tabs>
                      <w:tab w:val="left" w:pos="818"/>
                    </w:tabs>
                    <w:jc w:val="both"/>
                    <w:rPr>
                      <w:rFonts w:ascii="Arial" w:hAnsi="Arial" w:cs="Arial"/>
                      <w:sz w:val="18"/>
                      <w:szCs w:val="18"/>
                    </w:rPr>
                  </w:pPr>
                  <w:r w:rsidRPr="0044227A">
                    <w:rPr>
                      <w:rFonts w:ascii="Arial" w:hAnsi="Arial" w:cs="Arial"/>
                      <w:sz w:val="18"/>
                      <w:szCs w:val="18"/>
                    </w:rPr>
                    <w:t xml:space="preserve">Compensación de </w:t>
                  </w:r>
                  <w:r>
                    <w:rPr>
                      <w:rFonts w:ascii="Arial" w:hAnsi="Arial" w:cs="Arial"/>
                      <w:sz w:val="18"/>
                      <w:szCs w:val="18"/>
                    </w:rPr>
                    <w:t>contraluz</w:t>
                  </w:r>
                  <w:r w:rsidRPr="0044227A">
                    <w:rPr>
                      <w:rFonts w:ascii="Arial" w:hAnsi="Arial" w:cs="Arial"/>
                      <w:sz w:val="18"/>
                      <w:szCs w:val="18"/>
                    </w:rPr>
                    <w:t>: ajustable</w:t>
                  </w:r>
                </w:p>
                <w:p w14:paraId="1E9BFC0D" w14:textId="77777777" w:rsidR="00633005" w:rsidRPr="0044227A" w:rsidRDefault="00633005" w:rsidP="00633005">
                  <w:pPr>
                    <w:numPr>
                      <w:ilvl w:val="1"/>
                      <w:numId w:val="46"/>
                    </w:numPr>
                    <w:tabs>
                      <w:tab w:val="left" w:pos="818"/>
                    </w:tabs>
                    <w:jc w:val="both"/>
                    <w:rPr>
                      <w:rFonts w:ascii="Arial" w:hAnsi="Arial" w:cs="Arial"/>
                      <w:sz w:val="18"/>
                      <w:szCs w:val="18"/>
                    </w:rPr>
                  </w:pPr>
                  <w:r w:rsidRPr="0044227A">
                    <w:rPr>
                      <w:rFonts w:ascii="Arial" w:hAnsi="Arial" w:cs="Arial"/>
                      <w:sz w:val="18"/>
                      <w:szCs w:val="18"/>
                    </w:rPr>
                    <w:t>Filtro de reducción de ruido 3D</w:t>
                  </w:r>
                </w:p>
                <w:p w14:paraId="61213C9D" w14:textId="77777777" w:rsidR="00633005" w:rsidRPr="0044227A" w:rsidRDefault="00633005" w:rsidP="00633005">
                  <w:pPr>
                    <w:numPr>
                      <w:ilvl w:val="1"/>
                      <w:numId w:val="46"/>
                    </w:numPr>
                    <w:tabs>
                      <w:tab w:val="left" w:pos="818"/>
                    </w:tabs>
                    <w:jc w:val="both"/>
                    <w:rPr>
                      <w:rFonts w:ascii="Arial" w:hAnsi="Arial" w:cs="Arial"/>
                      <w:sz w:val="18"/>
                      <w:szCs w:val="18"/>
                    </w:rPr>
                  </w:pPr>
                  <w:r w:rsidRPr="0044227A">
                    <w:rPr>
                      <w:rFonts w:ascii="Arial" w:hAnsi="Arial" w:cs="Arial"/>
                      <w:sz w:val="18"/>
                      <w:szCs w:val="18"/>
                    </w:rPr>
                    <w:t>Detección de movimiento: Movimiento de píxeles: Sensibilidad y umbral seleccionables. Detección de objetos clasificados</w:t>
                  </w:r>
                </w:p>
                <w:p w14:paraId="531F2E39" w14:textId="77777777" w:rsidR="00633005" w:rsidRPr="0044227A" w:rsidRDefault="00633005" w:rsidP="00633005">
                  <w:pPr>
                    <w:numPr>
                      <w:ilvl w:val="1"/>
                      <w:numId w:val="46"/>
                    </w:numPr>
                    <w:tabs>
                      <w:tab w:val="left" w:pos="818"/>
                    </w:tabs>
                    <w:jc w:val="both"/>
                    <w:rPr>
                      <w:rFonts w:ascii="Arial" w:hAnsi="Arial" w:cs="Arial"/>
                      <w:sz w:val="18"/>
                      <w:szCs w:val="18"/>
                    </w:rPr>
                  </w:pPr>
                  <w:r w:rsidRPr="0044227A">
                    <w:rPr>
                      <w:rFonts w:ascii="Arial" w:hAnsi="Arial" w:cs="Arial"/>
                      <w:sz w:val="18"/>
                      <w:szCs w:val="18"/>
                    </w:rPr>
                    <w:t>Zonas de privacidad: Hasta 64 zonas.</w:t>
                  </w:r>
                </w:p>
                <w:p w14:paraId="6E3D1CB7" w14:textId="77777777" w:rsidR="00633005" w:rsidRPr="0044227A" w:rsidRDefault="00633005" w:rsidP="00633005">
                  <w:pPr>
                    <w:numPr>
                      <w:ilvl w:val="1"/>
                      <w:numId w:val="46"/>
                    </w:numPr>
                    <w:tabs>
                      <w:tab w:val="left" w:pos="818"/>
                    </w:tabs>
                    <w:jc w:val="both"/>
                    <w:rPr>
                      <w:rFonts w:ascii="Arial" w:hAnsi="Arial" w:cs="Arial"/>
                      <w:sz w:val="18"/>
                      <w:szCs w:val="18"/>
                    </w:rPr>
                  </w:pPr>
                  <w:r w:rsidRPr="0044227A">
                    <w:rPr>
                      <w:rFonts w:ascii="Arial" w:hAnsi="Arial" w:cs="Arial"/>
                      <w:sz w:val="18"/>
                      <w:szCs w:val="18"/>
                    </w:rPr>
                    <w:t>Balance de blancos: automático, manual</w:t>
                  </w:r>
                </w:p>
                <w:p w14:paraId="39839AC8" w14:textId="77777777" w:rsidR="00633005" w:rsidRDefault="00633005" w:rsidP="00633005">
                  <w:pPr>
                    <w:numPr>
                      <w:ilvl w:val="1"/>
                      <w:numId w:val="46"/>
                    </w:numPr>
                    <w:tabs>
                      <w:tab w:val="left" w:pos="818"/>
                    </w:tabs>
                    <w:jc w:val="both"/>
                    <w:rPr>
                      <w:rFonts w:ascii="Arial" w:hAnsi="Arial" w:cs="Arial"/>
                      <w:sz w:val="18"/>
                      <w:szCs w:val="18"/>
                    </w:rPr>
                  </w:pPr>
                  <w:r w:rsidRPr="0044227A">
                    <w:rPr>
                      <w:rFonts w:ascii="Arial" w:hAnsi="Arial" w:cs="Arial"/>
                      <w:sz w:val="18"/>
                      <w:szCs w:val="18"/>
                    </w:rPr>
                    <w:t>Angulo de visión horizontal</w:t>
                  </w:r>
                  <w:r>
                    <w:rPr>
                      <w:rFonts w:ascii="Arial" w:hAnsi="Arial" w:cs="Arial"/>
                      <w:sz w:val="18"/>
                      <w:szCs w:val="18"/>
                    </w:rPr>
                    <w:t xml:space="preserve"> basado en</w:t>
                  </w:r>
                  <w:r w:rsidRPr="0044227A">
                    <w:rPr>
                      <w:rFonts w:ascii="Arial" w:hAnsi="Arial" w:cs="Arial"/>
                      <w:sz w:val="18"/>
                      <w:szCs w:val="18"/>
                    </w:rPr>
                    <w:t xml:space="preserve"> </w:t>
                  </w:r>
                  <w:r>
                    <w:rPr>
                      <w:rFonts w:ascii="Arial" w:hAnsi="Arial" w:cs="Arial"/>
                      <w:sz w:val="18"/>
                      <w:szCs w:val="18"/>
                    </w:rPr>
                    <w:t xml:space="preserve">la </w:t>
                  </w:r>
                  <w:r w:rsidRPr="0044227A">
                    <w:rPr>
                      <w:rFonts w:ascii="Arial" w:hAnsi="Arial" w:cs="Arial"/>
                      <w:sz w:val="18"/>
                      <w:szCs w:val="18"/>
                    </w:rPr>
                    <w:t xml:space="preserve">relación al aspecto: </w:t>
                  </w:r>
                  <w:r w:rsidRPr="00F0008B">
                    <w:rPr>
                      <w:rFonts w:ascii="Arial" w:hAnsi="Arial" w:cs="Arial"/>
                      <w:sz w:val="18"/>
                      <w:szCs w:val="18"/>
                    </w:rPr>
                    <w:t>52° – 92°</w:t>
                  </w:r>
                  <w:r>
                    <w:rPr>
                      <w:rFonts w:ascii="Arial" w:hAnsi="Arial" w:cs="Arial"/>
                      <w:sz w:val="18"/>
                      <w:szCs w:val="18"/>
                    </w:rPr>
                    <w:t xml:space="preserve"> a </w:t>
                  </w:r>
                  <w:r w:rsidRPr="00F0008B">
                    <w:rPr>
                      <w:rFonts w:ascii="Arial" w:hAnsi="Arial" w:cs="Arial"/>
                      <w:sz w:val="18"/>
                      <w:szCs w:val="18"/>
                    </w:rPr>
                    <w:t>(16:9)</w:t>
                  </w:r>
                  <w:r>
                    <w:rPr>
                      <w:rFonts w:ascii="Arial" w:hAnsi="Arial" w:cs="Arial"/>
                      <w:sz w:val="18"/>
                      <w:szCs w:val="18"/>
                    </w:rPr>
                    <w:t>.</w:t>
                  </w:r>
                </w:p>
                <w:p w14:paraId="08D5BFB4" w14:textId="77777777" w:rsidR="00633005" w:rsidRDefault="00633005" w:rsidP="00633005">
                  <w:pPr>
                    <w:numPr>
                      <w:ilvl w:val="1"/>
                      <w:numId w:val="46"/>
                    </w:numPr>
                    <w:tabs>
                      <w:tab w:val="left" w:pos="818"/>
                    </w:tabs>
                    <w:jc w:val="both"/>
                    <w:rPr>
                      <w:rFonts w:ascii="Arial" w:hAnsi="Arial" w:cs="Arial"/>
                      <w:sz w:val="18"/>
                      <w:szCs w:val="18"/>
                    </w:rPr>
                  </w:pPr>
                  <w:r w:rsidRPr="00F0008B">
                    <w:rPr>
                      <w:rFonts w:ascii="Arial" w:hAnsi="Arial" w:cs="Arial"/>
                      <w:sz w:val="18"/>
                      <w:szCs w:val="18"/>
                    </w:rPr>
                    <w:t xml:space="preserve">Angulo de visión vertical basado en la relación al aspecto: 29° – 51° a (16:9)  </w:t>
                  </w:r>
                </w:p>
                <w:p w14:paraId="0B281617" w14:textId="77777777" w:rsidR="00633005" w:rsidRDefault="00633005" w:rsidP="00633005">
                  <w:pPr>
                    <w:numPr>
                      <w:ilvl w:val="1"/>
                      <w:numId w:val="46"/>
                    </w:numPr>
                    <w:tabs>
                      <w:tab w:val="left" w:pos="818"/>
                    </w:tabs>
                    <w:jc w:val="both"/>
                    <w:rPr>
                      <w:rFonts w:ascii="Arial" w:hAnsi="Arial" w:cs="Arial"/>
                      <w:sz w:val="18"/>
                      <w:szCs w:val="18"/>
                    </w:rPr>
                  </w:pPr>
                  <w:r w:rsidRPr="006F3A4D">
                    <w:rPr>
                      <w:rFonts w:ascii="Arial" w:hAnsi="Arial" w:cs="Arial"/>
                      <w:sz w:val="18"/>
                      <w:szCs w:val="18"/>
                    </w:rPr>
                    <w:t>Control</w:t>
                  </w:r>
                  <w:r>
                    <w:rPr>
                      <w:rFonts w:ascii="Arial" w:hAnsi="Arial" w:cs="Arial"/>
                      <w:sz w:val="18"/>
                      <w:szCs w:val="18"/>
                    </w:rPr>
                    <w:t xml:space="preserve">: </w:t>
                  </w:r>
                  <w:r w:rsidRPr="00E172E7">
                    <w:rPr>
                      <w:rFonts w:ascii="Arial" w:hAnsi="Arial" w:cs="Arial"/>
                      <w:sz w:val="18"/>
                      <w:szCs w:val="18"/>
                    </w:rPr>
                    <w:t>P-Iris, enfoque y zoom remotos</w:t>
                  </w:r>
                </w:p>
                <w:p w14:paraId="1BE41E97" w14:textId="77777777" w:rsidR="00633005" w:rsidRPr="0044227A" w:rsidRDefault="00633005" w:rsidP="00633005">
                  <w:pPr>
                    <w:jc w:val="both"/>
                    <w:rPr>
                      <w:rFonts w:ascii="Arial" w:hAnsi="Arial" w:cs="Arial"/>
                      <w:b/>
                      <w:sz w:val="18"/>
                      <w:szCs w:val="18"/>
                    </w:rPr>
                  </w:pPr>
                  <w:r w:rsidRPr="0078419E">
                    <w:rPr>
                      <w:rFonts w:ascii="Arial" w:hAnsi="Arial" w:cs="Arial"/>
                      <w:b/>
                      <w:i/>
                      <w:sz w:val="18"/>
                      <w:szCs w:val="18"/>
                    </w:rPr>
                    <w:t>(Manifestar aceptación</w:t>
                  </w:r>
                  <w:r w:rsidRPr="0078419E">
                    <w:rPr>
                      <w:rFonts w:ascii="Arial" w:hAnsi="Arial" w:cs="Arial"/>
                      <w:b/>
                      <w:sz w:val="18"/>
                      <w:szCs w:val="18"/>
                      <w:lang w:val="es-BO"/>
                    </w:rPr>
                    <w:t>)</w:t>
                  </w:r>
                </w:p>
              </w:tc>
              <w:tc>
                <w:tcPr>
                  <w:tcW w:w="87" w:type="pct"/>
                  <w:tcMar>
                    <w:top w:w="28" w:type="dxa"/>
                    <w:left w:w="28" w:type="dxa"/>
                    <w:bottom w:w="28" w:type="dxa"/>
                    <w:right w:w="28" w:type="dxa"/>
                  </w:tcMar>
                  <w:vAlign w:val="center"/>
                </w:tcPr>
                <w:p w14:paraId="19763D1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6812FBC3"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3B516891"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3D255EC3"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3D855D34" w14:textId="77777777" w:rsidTr="00633005">
              <w:trPr>
                <w:trHeight w:val="283"/>
                <w:jc w:val="center"/>
              </w:trPr>
              <w:tc>
                <w:tcPr>
                  <w:tcW w:w="4646" w:type="pct"/>
                  <w:tcMar>
                    <w:top w:w="28" w:type="dxa"/>
                    <w:left w:w="28" w:type="dxa"/>
                    <w:bottom w:w="28" w:type="dxa"/>
                    <w:right w:w="28" w:type="dxa"/>
                  </w:tcMar>
                  <w:vAlign w:val="center"/>
                </w:tcPr>
                <w:p w14:paraId="74340D3B" w14:textId="77777777" w:rsidR="00633005" w:rsidRPr="0078419E" w:rsidRDefault="00633005" w:rsidP="00633005">
                  <w:pPr>
                    <w:numPr>
                      <w:ilvl w:val="0"/>
                      <w:numId w:val="46"/>
                    </w:numPr>
                    <w:jc w:val="both"/>
                    <w:rPr>
                      <w:rFonts w:ascii="Arial" w:hAnsi="Arial" w:cs="Arial"/>
                      <w:b/>
                      <w:sz w:val="18"/>
                      <w:szCs w:val="18"/>
                    </w:rPr>
                  </w:pPr>
                  <w:r w:rsidRPr="0078419E">
                    <w:rPr>
                      <w:rFonts w:ascii="Arial" w:hAnsi="Arial" w:cs="Arial"/>
                      <w:b/>
                      <w:sz w:val="18"/>
                      <w:szCs w:val="18"/>
                    </w:rPr>
                    <w:t xml:space="preserve">Eventos de análisis compatibles: </w:t>
                  </w:r>
                  <w:r w:rsidRPr="0078419E">
                    <w:rPr>
                      <w:rFonts w:ascii="Arial" w:hAnsi="Arial" w:cs="Arial"/>
                      <w:sz w:val="18"/>
                      <w:szCs w:val="18"/>
                    </w:rPr>
                    <w:t>El equipo ofertado deberá contar mínimamente con las siguientes características:</w:t>
                  </w:r>
                </w:p>
                <w:p w14:paraId="0BEC9044" w14:textId="77777777" w:rsidR="00633005" w:rsidRPr="0044227A" w:rsidRDefault="00633005" w:rsidP="00633005">
                  <w:pPr>
                    <w:ind w:left="393"/>
                    <w:jc w:val="both"/>
                    <w:rPr>
                      <w:rFonts w:ascii="Arial" w:hAnsi="Arial" w:cs="Arial"/>
                      <w:b/>
                      <w:sz w:val="18"/>
                      <w:szCs w:val="18"/>
                    </w:rPr>
                  </w:pPr>
                  <w:r w:rsidRPr="000C7600">
                    <w:rPr>
                      <w:rFonts w:ascii="Arial" w:hAnsi="Arial" w:cs="Arial"/>
                      <w:sz w:val="18"/>
                      <w:szCs w:val="18"/>
                    </w:rPr>
                    <w:t>Objetos en el área de interés</w:t>
                  </w:r>
                  <w:r w:rsidRPr="0044227A">
                    <w:rPr>
                      <w:rFonts w:ascii="Arial" w:hAnsi="Arial" w:cs="Arial"/>
                      <w:sz w:val="18"/>
                      <w:szCs w:val="18"/>
                    </w:rPr>
                    <w:t xml:space="preserve">, </w:t>
                  </w:r>
                  <w:r w:rsidRPr="000C7600">
                    <w:rPr>
                      <w:rFonts w:ascii="Arial" w:hAnsi="Arial" w:cs="Arial"/>
                      <w:sz w:val="18"/>
                      <w:szCs w:val="18"/>
                    </w:rPr>
                    <w:t xml:space="preserve">Objetos </w:t>
                  </w:r>
                  <w:proofErr w:type="spellStart"/>
                  <w:r w:rsidRPr="000C7600">
                    <w:rPr>
                      <w:rFonts w:ascii="Arial" w:hAnsi="Arial" w:cs="Arial"/>
                      <w:sz w:val="18"/>
                      <w:szCs w:val="18"/>
                    </w:rPr>
                    <w:t>deambulantes</w:t>
                  </w:r>
                  <w:proofErr w:type="spellEnd"/>
                  <w:r w:rsidRPr="0044227A">
                    <w:rPr>
                      <w:rFonts w:ascii="Arial" w:hAnsi="Arial" w:cs="Arial"/>
                      <w:sz w:val="18"/>
                      <w:szCs w:val="18"/>
                    </w:rPr>
                    <w:t xml:space="preserve">, </w:t>
                  </w:r>
                  <w:r w:rsidRPr="000C7600">
                    <w:rPr>
                      <w:rFonts w:ascii="Arial" w:hAnsi="Arial" w:cs="Arial"/>
                      <w:sz w:val="18"/>
                      <w:szCs w:val="18"/>
                    </w:rPr>
                    <w:t>Objetos que cruzan un haz de</w:t>
                  </w:r>
                  <w:r>
                    <w:rPr>
                      <w:rFonts w:ascii="Arial" w:hAnsi="Arial" w:cs="Arial"/>
                      <w:sz w:val="18"/>
                      <w:szCs w:val="18"/>
                    </w:rPr>
                    <w:t xml:space="preserve"> </w:t>
                  </w:r>
                  <w:r w:rsidRPr="000C7600">
                    <w:rPr>
                      <w:rFonts w:ascii="Arial" w:hAnsi="Arial" w:cs="Arial"/>
                      <w:sz w:val="18"/>
                      <w:szCs w:val="18"/>
                    </w:rPr>
                    <w:t>luz</w:t>
                  </w:r>
                  <w:r w:rsidRPr="0044227A">
                    <w:rPr>
                      <w:rFonts w:ascii="Arial" w:hAnsi="Arial" w:cs="Arial"/>
                      <w:sz w:val="18"/>
                      <w:szCs w:val="18"/>
                    </w:rPr>
                    <w:t>, objeto</w:t>
                  </w:r>
                  <w:r>
                    <w:rPr>
                      <w:rFonts w:ascii="Arial" w:hAnsi="Arial" w:cs="Arial"/>
                      <w:sz w:val="18"/>
                      <w:szCs w:val="18"/>
                    </w:rPr>
                    <w:t xml:space="preserve"> </w:t>
                  </w:r>
                  <w:r w:rsidRPr="0044227A">
                    <w:rPr>
                      <w:rFonts w:ascii="Arial" w:hAnsi="Arial" w:cs="Arial"/>
                      <w:sz w:val="18"/>
                      <w:szCs w:val="18"/>
                    </w:rPr>
                    <w:t>aparece o entra al área, objeto no presente en el área</w:t>
                  </w:r>
                  <w:r>
                    <w:rPr>
                      <w:rFonts w:ascii="Arial" w:hAnsi="Arial" w:cs="Arial"/>
                      <w:sz w:val="18"/>
                      <w:szCs w:val="18"/>
                    </w:rPr>
                    <w:t xml:space="preserve">, </w:t>
                  </w:r>
                  <w:r w:rsidRPr="0044227A">
                    <w:rPr>
                      <w:rFonts w:ascii="Arial" w:hAnsi="Arial" w:cs="Arial"/>
                      <w:sz w:val="18"/>
                      <w:szCs w:val="18"/>
                    </w:rPr>
                    <w:t xml:space="preserve">objeto </w:t>
                  </w:r>
                  <w:r>
                    <w:rPr>
                      <w:rFonts w:ascii="Arial" w:hAnsi="Arial" w:cs="Arial"/>
                      <w:sz w:val="18"/>
                      <w:szCs w:val="18"/>
                    </w:rPr>
                    <w:t xml:space="preserve">que entran </w:t>
                  </w:r>
                  <w:r w:rsidRPr="0044227A">
                    <w:rPr>
                      <w:rFonts w:ascii="Arial" w:hAnsi="Arial" w:cs="Arial"/>
                      <w:sz w:val="18"/>
                      <w:szCs w:val="18"/>
                    </w:rPr>
                    <w:t xml:space="preserve">al área, objetos </w:t>
                  </w:r>
                  <w:r>
                    <w:rPr>
                      <w:rFonts w:ascii="Arial" w:hAnsi="Arial" w:cs="Arial"/>
                      <w:sz w:val="18"/>
                      <w:szCs w:val="18"/>
                    </w:rPr>
                    <w:t xml:space="preserve">abandonada el </w:t>
                  </w:r>
                  <w:r w:rsidRPr="0044227A">
                    <w:rPr>
                      <w:rFonts w:ascii="Arial" w:hAnsi="Arial" w:cs="Arial"/>
                      <w:sz w:val="18"/>
                      <w:szCs w:val="18"/>
                    </w:rPr>
                    <w:t xml:space="preserve">área, objeto </w:t>
                  </w:r>
                  <w:r>
                    <w:rPr>
                      <w:rFonts w:ascii="Arial" w:hAnsi="Arial" w:cs="Arial"/>
                      <w:sz w:val="18"/>
                      <w:szCs w:val="18"/>
                    </w:rPr>
                    <w:t>que se detiene en</w:t>
                  </w:r>
                  <w:r w:rsidRPr="0044227A">
                    <w:rPr>
                      <w:rFonts w:ascii="Arial" w:hAnsi="Arial" w:cs="Arial"/>
                      <w:sz w:val="18"/>
                      <w:szCs w:val="18"/>
                    </w:rPr>
                    <w:t xml:space="preserve"> el área, </w:t>
                  </w:r>
                  <w:r>
                    <w:rPr>
                      <w:rFonts w:ascii="Arial" w:hAnsi="Arial" w:cs="Arial"/>
                      <w:sz w:val="18"/>
                      <w:szCs w:val="18"/>
                    </w:rPr>
                    <w:t>dirección prohibida</w:t>
                  </w:r>
                  <w:r w:rsidRPr="0044227A">
                    <w:rPr>
                      <w:rFonts w:ascii="Arial" w:hAnsi="Arial" w:cs="Arial"/>
                      <w:sz w:val="18"/>
                      <w:szCs w:val="18"/>
                    </w:rPr>
                    <w:t>, detección de a</w:t>
                  </w:r>
                  <w:r>
                    <w:rPr>
                      <w:rFonts w:ascii="Arial" w:hAnsi="Arial" w:cs="Arial"/>
                      <w:sz w:val="18"/>
                      <w:szCs w:val="18"/>
                    </w:rPr>
                    <w:t>l</w:t>
                  </w:r>
                  <w:r w:rsidRPr="0044227A">
                    <w:rPr>
                      <w:rFonts w:ascii="Arial" w:hAnsi="Arial" w:cs="Arial"/>
                      <w:sz w:val="18"/>
                      <w:szCs w:val="18"/>
                    </w:rPr>
                    <w:t>teración</w:t>
                  </w:r>
                  <w:r>
                    <w:rPr>
                      <w:rFonts w:ascii="Arial" w:hAnsi="Arial" w:cs="Arial"/>
                      <w:sz w:val="18"/>
                      <w:szCs w:val="18"/>
                    </w:rPr>
                    <w:t>.</w:t>
                  </w:r>
                </w:p>
                <w:p w14:paraId="0D672FB0" w14:textId="77777777" w:rsidR="00633005" w:rsidRPr="0044227A" w:rsidRDefault="00633005" w:rsidP="00633005">
                  <w:pPr>
                    <w:jc w:val="both"/>
                    <w:rPr>
                      <w:rFonts w:ascii="Arial" w:hAnsi="Arial" w:cs="Arial"/>
                      <w:b/>
                      <w:sz w:val="18"/>
                      <w:szCs w:val="18"/>
                    </w:rPr>
                  </w:pPr>
                  <w:r w:rsidRPr="0078419E">
                    <w:rPr>
                      <w:rFonts w:ascii="Arial" w:hAnsi="Arial" w:cs="Arial"/>
                      <w:b/>
                      <w:i/>
                      <w:sz w:val="18"/>
                      <w:szCs w:val="18"/>
                    </w:rPr>
                    <w:t xml:space="preserve"> (Manifestar aceptación</w:t>
                  </w:r>
                  <w:r w:rsidRPr="0078419E">
                    <w:rPr>
                      <w:rFonts w:ascii="Arial" w:hAnsi="Arial" w:cs="Arial"/>
                      <w:b/>
                      <w:sz w:val="18"/>
                      <w:szCs w:val="18"/>
                      <w:lang w:val="es-BO"/>
                    </w:rPr>
                    <w:t>)</w:t>
                  </w:r>
                </w:p>
              </w:tc>
              <w:tc>
                <w:tcPr>
                  <w:tcW w:w="87" w:type="pct"/>
                  <w:tcMar>
                    <w:top w:w="28" w:type="dxa"/>
                    <w:left w:w="28" w:type="dxa"/>
                    <w:bottom w:w="28" w:type="dxa"/>
                    <w:right w:w="28" w:type="dxa"/>
                  </w:tcMar>
                  <w:vAlign w:val="center"/>
                </w:tcPr>
                <w:p w14:paraId="4A9D222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0933A98E"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1DFC645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76A1F01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749A5FBD" w14:textId="77777777" w:rsidTr="00633005">
              <w:trPr>
                <w:trHeight w:val="283"/>
                <w:jc w:val="center"/>
              </w:trPr>
              <w:tc>
                <w:tcPr>
                  <w:tcW w:w="4646" w:type="pct"/>
                  <w:tcMar>
                    <w:top w:w="28" w:type="dxa"/>
                    <w:left w:w="28" w:type="dxa"/>
                    <w:bottom w:w="28" w:type="dxa"/>
                    <w:right w:w="28" w:type="dxa"/>
                  </w:tcMar>
                  <w:vAlign w:val="center"/>
                </w:tcPr>
                <w:p w14:paraId="4055779F" w14:textId="77777777" w:rsidR="00633005" w:rsidRPr="006F3A4D" w:rsidRDefault="00633005" w:rsidP="00633005">
                  <w:pPr>
                    <w:numPr>
                      <w:ilvl w:val="0"/>
                      <w:numId w:val="46"/>
                    </w:numPr>
                    <w:jc w:val="both"/>
                    <w:rPr>
                      <w:rFonts w:ascii="Arial" w:hAnsi="Arial" w:cs="Arial"/>
                      <w:sz w:val="18"/>
                      <w:szCs w:val="18"/>
                    </w:rPr>
                  </w:pPr>
                  <w:r w:rsidRPr="00AE2B1D">
                    <w:rPr>
                      <w:rFonts w:ascii="Arial" w:hAnsi="Arial" w:cs="Arial"/>
                      <w:b/>
                      <w:sz w:val="18"/>
                      <w:szCs w:val="18"/>
                    </w:rPr>
                    <w:t>Entradas</w:t>
                  </w:r>
                  <w:r w:rsidRPr="006F3A4D">
                    <w:rPr>
                      <w:rFonts w:ascii="Arial" w:hAnsi="Arial" w:cs="Arial"/>
                      <w:b/>
                      <w:bCs/>
                      <w:sz w:val="18"/>
                      <w:szCs w:val="18"/>
                    </w:rPr>
                    <w:t xml:space="preserve"> y salidas auxiliares</w:t>
                  </w:r>
                  <w:r>
                    <w:rPr>
                      <w:rFonts w:ascii="Arial" w:hAnsi="Arial" w:cs="Arial"/>
                      <w:sz w:val="18"/>
                      <w:szCs w:val="18"/>
                    </w:rPr>
                    <w:t xml:space="preserve">: </w:t>
                  </w:r>
                  <w:r w:rsidRPr="00BF7F49">
                    <w:rPr>
                      <w:rFonts w:ascii="Arial" w:hAnsi="Arial" w:cs="Arial"/>
                      <w:sz w:val="18"/>
                      <w:szCs w:val="18"/>
                    </w:rPr>
                    <w:t xml:space="preserve">El equipo ofertado deberá contar </w:t>
                  </w:r>
                  <w:r>
                    <w:rPr>
                      <w:rFonts w:ascii="Arial" w:hAnsi="Arial" w:cs="Arial"/>
                      <w:sz w:val="18"/>
                      <w:szCs w:val="18"/>
                    </w:rPr>
                    <w:t xml:space="preserve">mínimamente </w:t>
                  </w:r>
                  <w:r w:rsidRPr="00BF7F49">
                    <w:rPr>
                      <w:rFonts w:ascii="Arial" w:hAnsi="Arial" w:cs="Arial"/>
                      <w:sz w:val="18"/>
                      <w:szCs w:val="18"/>
                    </w:rPr>
                    <w:t>con las siguientes características:</w:t>
                  </w:r>
                </w:p>
                <w:p w14:paraId="29DADF89" w14:textId="77777777" w:rsidR="00633005" w:rsidRDefault="00633005" w:rsidP="00016543">
                  <w:pPr>
                    <w:pStyle w:val="Prrafodelista"/>
                    <w:numPr>
                      <w:ilvl w:val="1"/>
                      <w:numId w:val="59"/>
                    </w:numPr>
                    <w:ind w:firstLine="33"/>
                    <w:jc w:val="both"/>
                    <w:rPr>
                      <w:rFonts w:ascii="Arial" w:hAnsi="Arial" w:cs="Arial"/>
                      <w:sz w:val="18"/>
                      <w:szCs w:val="18"/>
                    </w:rPr>
                  </w:pPr>
                  <w:r w:rsidRPr="006F3A4D">
                    <w:rPr>
                      <w:rFonts w:ascii="Arial" w:hAnsi="Arial" w:cs="Arial"/>
                      <w:b/>
                      <w:sz w:val="18"/>
                      <w:szCs w:val="18"/>
                    </w:rPr>
                    <w:t>Terminales de E/S externos:</w:t>
                  </w:r>
                  <w:r w:rsidRPr="006F3A4D">
                    <w:rPr>
                      <w:rFonts w:ascii="Arial" w:hAnsi="Arial" w:cs="Arial"/>
                      <w:sz w:val="18"/>
                      <w:szCs w:val="18"/>
                    </w:rPr>
                    <w:t xml:space="preserve"> Entrada de alarma, Salida de alarma</w:t>
                  </w:r>
                </w:p>
                <w:p w14:paraId="4CBE5D44" w14:textId="77777777" w:rsidR="00633005" w:rsidRDefault="00633005" w:rsidP="00016543">
                  <w:pPr>
                    <w:pStyle w:val="Prrafodelista"/>
                    <w:numPr>
                      <w:ilvl w:val="1"/>
                      <w:numId w:val="59"/>
                    </w:numPr>
                    <w:ind w:firstLine="36"/>
                    <w:jc w:val="both"/>
                    <w:rPr>
                      <w:rFonts w:ascii="Arial" w:hAnsi="Arial" w:cs="Arial"/>
                      <w:sz w:val="18"/>
                      <w:szCs w:val="18"/>
                    </w:rPr>
                  </w:pPr>
                  <w:r w:rsidRPr="006F3A4D">
                    <w:rPr>
                      <w:rFonts w:ascii="Arial" w:hAnsi="Arial" w:cs="Arial"/>
                      <w:b/>
                      <w:bCs/>
                      <w:sz w:val="18"/>
                      <w:szCs w:val="18"/>
                    </w:rPr>
                    <w:t xml:space="preserve">Entrada/Salida de audio: </w:t>
                  </w:r>
                  <w:r w:rsidRPr="006F3A4D">
                    <w:rPr>
                      <w:rFonts w:ascii="Arial" w:hAnsi="Arial" w:cs="Arial"/>
                      <w:sz w:val="18"/>
                      <w:szCs w:val="18"/>
                    </w:rPr>
                    <w:t>Entrada y salida a nivel de línea</w:t>
                  </w:r>
                </w:p>
                <w:p w14:paraId="3E0CD305" w14:textId="77777777" w:rsidR="00633005" w:rsidRPr="006F3A4D" w:rsidRDefault="00633005" w:rsidP="00016543">
                  <w:pPr>
                    <w:pStyle w:val="Prrafodelista"/>
                    <w:numPr>
                      <w:ilvl w:val="1"/>
                      <w:numId w:val="59"/>
                    </w:numPr>
                    <w:ind w:firstLine="36"/>
                    <w:jc w:val="both"/>
                    <w:rPr>
                      <w:rFonts w:ascii="Arial" w:hAnsi="Arial" w:cs="Arial"/>
                      <w:sz w:val="18"/>
                      <w:szCs w:val="18"/>
                    </w:rPr>
                  </w:pPr>
                  <w:r w:rsidRPr="006F3A4D">
                    <w:rPr>
                      <w:rFonts w:ascii="Arial" w:hAnsi="Arial" w:cs="Arial"/>
                      <w:b/>
                      <w:bCs/>
                      <w:sz w:val="18"/>
                      <w:szCs w:val="18"/>
                    </w:rPr>
                    <w:t>Método de compresión de audio</w:t>
                  </w:r>
                  <w:r w:rsidRPr="006F3A4D">
                    <w:rPr>
                      <w:rFonts w:ascii="Arial" w:hAnsi="Arial" w:cs="Arial"/>
                      <w:sz w:val="18"/>
                      <w:szCs w:val="18"/>
                    </w:rPr>
                    <w:t>: G.711 PCM 8 kHz, Opus</w:t>
                  </w:r>
                </w:p>
                <w:p w14:paraId="0D082E14" w14:textId="77777777" w:rsidR="00633005" w:rsidRPr="0044227A" w:rsidRDefault="00633005" w:rsidP="00633005">
                  <w:pPr>
                    <w:jc w:val="both"/>
                    <w:rPr>
                      <w:rFonts w:ascii="Arial" w:hAnsi="Arial" w:cs="Arial"/>
                      <w:sz w:val="18"/>
                      <w:szCs w:val="18"/>
                    </w:rPr>
                  </w:pPr>
                  <w:r w:rsidRPr="0044227A">
                    <w:rPr>
                      <w:rFonts w:ascii="Arial" w:hAnsi="Arial" w:cs="Arial"/>
                      <w:b/>
                      <w:i/>
                      <w:sz w:val="18"/>
                      <w:szCs w:val="18"/>
                    </w:rPr>
                    <w:t xml:space="preserve"> (Manifestar aceptación)</w:t>
                  </w:r>
                </w:p>
              </w:tc>
              <w:tc>
                <w:tcPr>
                  <w:tcW w:w="87" w:type="pct"/>
                  <w:tcMar>
                    <w:top w:w="28" w:type="dxa"/>
                    <w:left w:w="28" w:type="dxa"/>
                    <w:bottom w:w="28" w:type="dxa"/>
                    <w:right w:w="28" w:type="dxa"/>
                  </w:tcMar>
                  <w:vAlign w:val="center"/>
                </w:tcPr>
                <w:p w14:paraId="0DDC5EC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5A2CC3E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02640C9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53440C58"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7A08C3E0" w14:textId="77777777" w:rsidTr="00633005">
              <w:trPr>
                <w:trHeight w:val="283"/>
                <w:jc w:val="center"/>
              </w:trPr>
              <w:tc>
                <w:tcPr>
                  <w:tcW w:w="4646" w:type="pct"/>
                  <w:tcMar>
                    <w:top w:w="28" w:type="dxa"/>
                    <w:left w:w="28" w:type="dxa"/>
                    <w:bottom w:w="28" w:type="dxa"/>
                    <w:right w:w="28" w:type="dxa"/>
                  </w:tcMar>
                  <w:vAlign w:val="center"/>
                </w:tcPr>
                <w:p w14:paraId="6157C959" w14:textId="77777777" w:rsidR="00633005" w:rsidRPr="0044227A" w:rsidRDefault="00633005" w:rsidP="00633005">
                  <w:pPr>
                    <w:numPr>
                      <w:ilvl w:val="0"/>
                      <w:numId w:val="46"/>
                    </w:numPr>
                    <w:jc w:val="both"/>
                    <w:rPr>
                      <w:rFonts w:ascii="Arial" w:hAnsi="Arial" w:cs="Arial"/>
                      <w:sz w:val="18"/>
                      <w:szCs w:val="18"/>
                    </w:rPr>
                  </w:pPr>
                  <w:r w:rsidRPr="0044227A">
                    <w:rPr>
                      <w:rFonts w:ascii="Arial" w:hAnsi="Arial" w:cs="Arial"/>
                      <w:b/>
                      <w:sz w:val="18"/>
                      <w:szCs w:val="18"/>
                    </w:rPr>
                    <w:t xml:space="preserve">Tipos de objeto clasificados admitidos: </w:t>
                  </w:r>
                  <w:r w:rsidRPr="0044227A">
                    <w:rPr>
                      <w:rFonts w:ascii="Arial" w:hAnsi="Arial" w:cs="Arial"/>
                      <w:sz w:val="18"/>
                      <w:szCs w:val="18"/>
                    </w:rPr>
                    <w:t>El equipo ofertado deberá contar con las siguientes características:</w:t>
                  </w:r>
                </w:p>
                <w:p w14:paraId="7FD4468D" w14:textId="77777777" w:rsidR="00633005" w:rsidRDefault="00633005" w:rsidP="00633005">
                  <w:pPr>
                    <w:pStyle w:val="Prrafodelista"/>
                    <w:numPr>
                      <w:ilvl w:val="1"/>
                      <w:numId w:val="46"/>
                    </w:numPr>
                    <w:tabs>
                      <w:tab w:val="left" w:pos="818"/>
                    </w:tabs>
                    <w:jc w:val="both"/>
                    <w:rPr>
                      <w:rFonts w:ascii="Arial" w:hAnsi="Arial" w:cs="Arial"/>
                      <w:sz w:val="18"/>
                      <w:szCs w:val="18"/>
                    </w:rPr>
                  </w:pPr>
                  <w:r w:rsidRPr="000C7600">
                    <w:rPr>
                      <w:rFonts w:ascii="Arial" w:hAnsi="Arial" w:cs="Arial"/>
                      <w:sz w:val="18"/>
                      <w:szCs w:val="18"/>
                    </w:rPr>
                    <w:t>Tipos de objeto en modo de exteriores: Vehículo, subtipos: Coche, camión, bicicleta, motocicleta, autobús</w:t>
                  </w:r>
                  <w:r>
                    <w:rPr>
                      <w:rFonts w:ascii="Arial" w:hAnsi="Arial" w:cs="Arial"/>
                      <w:sz w:val="18"/>
                      <w:szCs w:val="18"/>
                    </w:rPr>
                    <w:t xml:space="preserve">, </w:t>
                  </w:r>
                  <w:r w:rsidRPr="000C7600">
                    <w:rPr>
                      <w:rFonts w:ascii="Arial" w:hAnsi="Arial" w:cs="Arial"/>
                      <w:sz w:val="18"/>
                      <w:szCs w:val="18"/>
                    </w:rPr>
                    <w:t>Persona.</w:t>
                  </w:r>
                </w:p>
                <w:p w14:paraId="0DA38CA8" w14:textId="77777777" w:rsidR="00633005" w:rsidRPr="006F3A4D" w:rsidRDefault="00633005" w:rsidP="00633005">
                  <w:pPr>
                    <w:pStyle w:val="Prrafodelista"/>
                    <w:numPr>
                      <w:ilvl w:val="1"/>
                      <w:numId w:val="46"/>
                    </w:numPr>
                    <w:tabs>
                      <w:tab w:val="left" w:pos="818"/>
                    </w:tabs>
                    <w:jc w:val="both"/>
                    <w:rPr>
                      <w:rFonts w:ascii="Arial" w:hAnsi="Arial" w:cs="Arial"/>
                      <w:sz w:val="18"/>
                      <w:szCs w:val="18"/>
                    </w:rPr>
                  </w:pPr>
                  <w:r w:rsidRPr="006F3A4D">
                    <w:rPr>
                      <w:rFonts w:ascii="Arial" w:hAnsi="Arial" w:cs="Arial"/>
                      <w:sz w:val="18"/>
                      <w:szCs w:val="18"/>
                    </w:rPr>
                    <w:t>Tipos de objeto en modo interior: Persona</w:t>
                  </w:r>
                </w:p>
                <w:p w14:paraId="5657BF34" w14:textId="77777777" w:rsidR="00633005" w:rsidRPr="0044227A" w:rsidRDefault="00633005" w:rsidP="00633005">
                  <w:pPr>
                    <w:jc w:val="both"/>
                    <w:rPr>
                      <w:rFonts w:ascii="Arial" w:hAnsi="Arial" w:cs="Arial"/>
                      <w:b/>
                      <w:sz w:val="18"/>
                      <w:szCs w:val="18"/>
                    </w:rPr>
                  </w:pPr>
                  <w:r w:rsidRPr="0044227A">
                    <w:rPr>
                      <w:rFonts w:ascii="Arial" w:hAnsi="Arial" w:cs="Arial"/>
                      <w:b/>
                      <w:i/>
                      <w:sz w:val="18"/>
                      <w:szCs w:val="18"/>
                    </w:rPr>
                    <w:t>(Manifestar aceptación</w:t>
                  </w:r>
                  <w:r w:rsidRPr="0044227A">
                    <w:rPr>
                      <w:rFonts w:ascii="Arial" w:hAnsi="Arial" w:cs="Arial"/>
                      <w:b/>
                      <w:sz w:val="18"/>
                      <w:szCs w:val="18"/>
                      <w:lang w:val="es-BO"/>
                    </w:rPr>
                    <w:t>)</w:t>
                  </w:r>
                </w:p>
              </w:tc>
              <w:tc>
                <w:tcPr>
                  <w:tcW w:w="87" w:type="pct"/>
                  <w:tcMar>
                    <w:top w:w="28" w:type="dxa"/>
                    <w:left w:w="28" w:type="dxa"/>
                    <w:bottom w:w="28" w:type="dxa"/>
                    <w:right w:w="28" w:type="dxa"/>
                  </w:tcMar>
                  <w:vAlign w:val="center"/>
                </w:tcPr>
                <w:p w14:paraId="7F4F143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17C86D03"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7F0AC183"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5AAEABF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559DF886" w14:textId="77777777" w:rsidTr="00633005">
              <w:trPr>
                <w:trHeight w:val="283"/>
                <w:jc w:val="center"/>
              </w:trPr>
              <w:tc>
                <w:tcPr>
                  <w:tcW w:w="4646" w:type="pct"/>
                  <w:tcMar>
                    <w:top w:w="28" w:type="dxa"/>
                    <w:left w:w="28" w:type="dxa"/>
                    <w:bottom w:w="28" w:type="dxa"/>
                    <w:right w:w="28" w:type="dxa"/>
                  </w:tcMar>
                  <w:vAlign w:val="center"/>
                </w:tcPr>
                <w:p w14:paraId="3D4F66B4" w14:textId="77777777" w:rsidR="00633005" w:rsidRPr="0078419E" w:rsidRDefault="00633005" w:rsidP="00633005">
                  <w:pPr>
                    <w:numPr>
                      <w:ilvl w:val="0"/>
                      <w:numId w:val="46"/>
                    </w:numPr>
                    <w:jc w:val="both"/>
                    <w:rPr>
                      <w:rFonts w:ascii="Arial" w:hAnsi="Arial" w:cs="Arial"/>
                      <w:b/>
                      <w:sz w:val="18"/>
                      <w:szCs w:val="18"/>
                    </w:rPr>
                  </w:pPr>
                  <w:r w:rsidRPr="0078419E">
                    <w:rPr>
                      <w:rFonts w:ascii="Arial" w:hAnsi="Arial" w:cs="Arial"/>
                      <w:b/>
                      <w:sz w:val="18"/>
                      <w:szCs w:val="18"/>
                    </w:rPr>
                    <w:t xml:space="preserve">Resistencia ambiental e impactos: </w:t>
                  </w:r>
                  <w:r w:rsidRPr="0078419E">
                    <w:rPr>
                      <w:rFonts w:ascii="Arial" w:hAnsi="Arial" w:cs="Arial"/>
                      <w:sz w:val="18"/>
                      <w:szCs w:val="18"/>
                    </w:rPr>
                    <w:t>El equipo ofertado deberá contar mínimamente con las siguientes características:</w:t>
                  </w:r>
                </w:p>
                <w:p w14:paraId="2A23EAD2" w14:textId="77777777" w:rsidR="00633005" w:rsidRDefault="00633005" w:rsidP="00633005">
                  <w:pPr>
                    <w:numPr>
                      <w:ilvl w:val="1"/>
                      <w:numId w:val="46"/>
                    </w:numPr>
                    <w:tabs>
                      <w:tab w:val="left" w:pos="827"/>
                    </w:tabs>
                    <w:jc w:val="both"/>
                    <w:rPr>
                      <w:rFonts w:ascii="Arial" w:hAnsi="Arial" w:cs="Arial"/>
                      <w:sz w:val="18"/>
                      <w:szCs w:val="18"/>
                    </w:rPr>
                  </w:pPr>
                  <w:r w:rsidRPr="00D97C01">
                    <w:rPr>
                      <w:rFonts w:ascii="Arial" w:hAnsi="Arial" w:cs="Arial"/>
                      <w:sz w:val="18"/>
                      <w:szCs w:val="18"/>
                    </w:rPr>
                    <w:t>Certificación Medioambiental (</w:t>
                  </w:r>
                  <w:proofErr w:type="spellStart"/>
                  <w:r w:rsidRPr="00D97C01">
                    <w:rPr>
                      <w:rFonts w:ascii="Arial" w:hAnsi="Arial" w:cs="Arial"/>
                      <w:sz w:val="18"/>
                      <w:szCs w:val="18"/>
                    </w:rPr>
                    <w:t>Bullet</w:t>
                  </w:r>
                  <w:proofErr w:type="spellEnd"/>
                  <w:r w:rsidRPr="00D97C01">
                    <w:rPr>
                      <w:rFonts w:ascii="Arial" w:hAnsi="Arial" w:cs="Arial"/>
                      <w:sz w:val="18"/>
                      <w:szCs w:val="18"/>
                    </w:rPr>
                    <w:t>): UL/CSA/IEC 60950-22, IEC 60529 IP66 e IP67 frente a las inclemencias meteorológicas, evaluación de impacto IEC 62262</w:t>
                  </w:r>
                  <w:r>
                    <w:rPr>
                      <w:rFonts w:ascii="Arial" w:hAnsi="Arial" w:cs="Arial"/>
                      <w:sz w:val="18"/>
                      <w:szCs w:val="18"/>
                    </w:rPr>
                    <w:t xml:space="preserve"> </w:t>
                  </w:r>
                  <w:r w:rsidRPr="00D97C01">
                    <w:rPr>
                      <w:rFonts w:ascii="Arial" w:hAnsi="Arial" w:cs="Arial"/>
                      <w:sz w:val="18"/>
                      <w:szCs w:val="18"/>
                    </w:rPr>
                    <w:t>IK10</w:t>
                  </w:r>
                  <w:r>
                    <w:rPr>
                      <w:rFonts w:ascii="Arial" w:hAnsi="Arial" w:cs="Arial"/>
                      <w:sz w:val="18"/>
                      <w:szCs w:val="18"/>
                    </w:rPr>
                    <w:t>.</w:t>
                  </w:r>
                </w:p>
                <w:p w14:paraId="3EF4558D" w14:textId="77777777" w:rsidR="00633005" w:rsidRDefault="00633005" w:rsidP="00633005">
                  <w:pPr>
                    <w:numPr>
                      <w:ilvl w:val="1"/>
                      <w:numId w:val="46"/>
                    </w:numPr>
                    <w:tabs>
                      <w:tab w:val="left" w:pos="827"/>
                    </w:tabs>
                    <w:jc w:val="both"/>
                    <w:rPr>
                      <w:rFonts w:ascii="Arial" w:hAnsi="Arial" w:cs="Arial"/>
                      <w:sz w:val="18"/>
                      <w:szCs w:val="18"/>
                    </w:rPr>
                  </w:pPr>
                  <w:r w:rsidRPr="00D97C01">
                    <w:rPr>
                      <w:rFonts w:ascii="Arial" w:hAnsi="Arial" w:cs="Arial"/>
                      <w:sz w:val="18"/>
                      <w:szCs w:val="18"/>
                    </w:rPr>
                    <w:t>Emisiones electromagnéticas: FCC Sección 15 Subsección B Clase B, IC ICES-003 Clase B, EN 55032 Clase B, EN 61000-6-3, EN 61000-3-2, EN 61000-3-3, EN 50121-</w:t>
                  </w:r>
                  <w:r>
                    <w:rPr>
                      <w:rFonts w:ascii="Arial" w:hAnsi="Arial" w:cs="Arial"/>
                      <w:sz w:val="18"/>
                      <w:szCs w:val="18"/>
                    </w:rPr>
                    <w:t>4</w:t>
                  </w:r>
                </w:p>
                <w:p w14:paraId="3E82E534" w14:textId="77777777" w:rsidR="00633005" w:rsidRPr="00D97C01" w:rsidRDefault="00633005" w:rsidP="00633005">
                  <w:pPr>
                    <w:numPr>
                      <w:ilvl w:val="1"/>
                      <w:numId w:val="46"/>
                    </w:numPr>
                    <w:tabs>
                      <w:tab w:val="left" w:pos="827"/>
                    </w:tabs>
                    <w:jc w:val="both"/>
                    <w:rPr>
                      <w:rFonts w:ascii="Arial" w:hAnsi="Arial" w:cs="Arial"/>
                      <w:sz w:val="18"/>
                      <w:szCs w:val="18"/>
                    </w:rPr>
                  </w:pPr>
                  <w:r w:rsidRPr="00D97C01">
                    <w:rPr>
                      <w:rFonts w:ascii="Arial" w:hAnsi="Arial" w:cs="Arial"/>
                      <w:sz w:val="18"/>
                      <w:szCs w:val="18"/>
                    </w:rPr>
                    <w:t>Inmunidad electromagnética</w:t>
                  </w:r>
                  <w:r>
                    <w:rPr>
                      <w:rFonts w:ascii="Arial" w:hAnsi="Arial" w:cs="Arial"/>
                      <w:sz w:val="18"/>
                      <w:szCs w:val="18"/>
                    </w:rPr>
                    <w:t xml:space="preserve">: </w:t>
                  </w:r>
                  <w:r w:rsidRPr="00D97C01">
                    <w:rPr>
                      <w:rFonts w:ascii="Arial" w:hAnsi="Arial" w:cs="Arial"/>
                      <w:sz w:val="18"/>
                      <w:szCs w:val="18"/>
                    </w:rPr>
                    <w:t>EN 55035, EN 61000-6-1, EN 50130-4, EN 50121-4</w:t>
                  </w:r>
                </w:p>
                <w:p w14:paraId="3E9FD3B5" w14:textId="77777777" w:rsidR="00633005" w:rsidRPr="0044227A" w:rsidRDefault="00633005" w:rsidP="00633005">
                  <w:pPr>
                    <w:jc w:val="both"/>
                    <w:rPr>
                      <w:rFonts w:ascii="Arial" w:hAnsi="Arial" w:cs="Arial"/>
                      <w:b/>
                      <w:sz w:val="18"/>
                      <w:szCs w:val="18"/>
                    </w:rPr>
                  </w:pPr>
                  <w:r w:rsidRPr="0078419E">
                    <w:rPr>
                      <w:rFonts w:ascii="Arial" w:hAnsi="Arial" w:cs="Arial"/>
                      <w:b/>
                      <w:i/>
                      <w:sz w:val="18"/>
                      <w:szCs w:val="18"/>
                    </w:rPr>
                    <w:t xml:space="preserve"> (Manifestar aceptación</w:t>
                  </w:r>
                  <w:r w:rsidRPr="0078419E">
                    <w:rPr>
                      <w:rFonts w:ascii="Arial" w:hAnsi="Arial" w:cs="Arial"/>
                      <w:b/>
                      <w:sz w:val="18"/>
                      <w:szCs w:val="18"/>
                      <w:lang w:val="es-BO"/>
                    </w:rPr>
                    <w:t>)</w:t>
                  </w:r>
                </w:p>
              </w:tc>
              <w:tc>
                <w:tcPr>
                  <w:tcW w:w="87" w:type="pct"/>
                  <w:tcMar>
                    <w:top w:w="28" w:type="dxa"/>
                    <w:left w:w="28" w:type="dxa"/>
                    <w:bottom w:w="28" w:type="dxa"/>
                    <w:right w:w="28" w:type="dxa"/>
                  </w:tcMar>
                  <w:vAlign w:val="center"/>
                </w:tcPr>
                <w:p w14:paraId="14899C1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7E3640A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025B0AC8"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79B9527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51767318" w14:textId="77777777" w:rsidTr="00633005">
              <w:trPr>
                <w:trHeight w:val="283"/>
                <w:jc w:val="center"/>
              </w:trPr>
              <w:tc>
                <w:tcPr>
                  <w:tcW w:w="4646" w:type="pct"/>
                  <w:tcMar>
                    <w:top w:w="28" w:type="dxa"/>
                    <w:left w:w="28" w:type="dxa"/>
                    <w:bottom w:w="28" w:type="dxa"/>
                    <w:right w:w="28" w:type="dxa"/>
                  </w:tcMar>
                  <w:vAlign w:val="center"/>
                </w:tcPr>
                <w:p w14:paraId="2854144F" w14:textId="77777777" w:rsidR="00633005" w:rsidRPr="0078419E" w:rsidRDefault="00633005" w:rsidP="00633005">
                  <w:pPr>
                    <w:numPr>
                      <w:ilvl w:val="0"/>
                      <w:numId w:val="46"/>
                    </w:numPr>
                    <w:jc w:val="both"/>
                    <w:rPr>
                      <w:rFonts w:ascii="Arial" w:hAnsi="Arial" w:cs="Arial"/>
                      <w:b/>
                      <w:sz w:val="18"/>
                      <w:szCs w:val="18"/>
                    </w:rPr>
                  </w:pPr>
                  <w:r w:rsidRPr="0078419E">
                    <w:rPr>
                      <w:rFonts w:ascii="Arial" w:hAnsi="Arial" w:cs="Arial"/>
                      <w:b/>
                      <w:sz w:val="18"/>
                      <w:szCs w:val="18"/>
                    </w:rPr>
                    <w:t xml:space="preserve">Características eléctricas: </w:t>
                  </w:r>
                  <w:r w:rsidRPr="0078419E">
                    <w:rPr>
                      <w:rFonts w:ascii="Arial" w:hAnsi="Arial" w:cs="Arial"/>
                      <w:sz w:val="18"/>
                      <w:szCs w:val="18"/>
                    </w:rPr>
                    <w:t xml:space="preserve">El equipo ofertado deberá contar con las siguientes características: </w:t>
                  </w:r>
                </w:p>
                <w:p w14:paraId="3C9BD631" w14:textId="77777777" w:rsidR="00633005" w:rsidRPr="00F10031" w:rsidRDefault="00633005" w:rsidP="00633005">
                  <w:pPr>
                    <w:pStyle w:val="Prrafodelista"/>
                    <w:numPr>
                      <w:ilvl w:val="1"/>
                      <w:numId w:val="46"/>
                    </w:numPr>
                    <w:tabs>
                      <w:tab w:val="left" w:pos="818"/>
                    </w:tabs>
                    <w:jc w:val="both"/>
                    <w:rPr>
                      <w:rFonts w:ascii="Arial" w:hAnsi="Arial" w:cs="Arial"/>
                      <w:b/>
                      <w:sz w:val="18"/>
                      <w:szCs w:val="18"/>
                    </w:rPr>
                  </w:pPr>
                  <w:r w:rsidRPr="00F10031">
                    <w:rPr>
                      <w:rFonts w:ascii="Arial" w:hAnsi="Arial" w:cs="Arial"/>
                      <w:bCs/>
                      <w:sz w:val="18"/>
                      <w:szCs w:val="18"/>
                    </w:rPr>
                    <w:t>Consumo de energí</w:t>
                  </w:r>
                  <w:r>
                    <w:rPr>
                      <w:rFonts w:ascii="Arial" w:hAnsi="Arial" w:cs="Arial"/>
                      <w:bCs/>
                      <w:sz w:val="18"/>
                      <w:szCs w:val="18"/>
                    </w:rPr>
                    <w:t xml:space="preserve">a: </w:t>
                  </w:r>
                  <w:r w:rsidRPr="00F10031">
                    <w:rPr>
                      <w:rFonts w:ascii="Arial" w:hAnsi="Arial" w:cs="Arial"/>
                      <w:bCs/>
                      <w:sz w:val="18"/>
                      <w:szCs w:val="18"/>
                    </w:rPr>
                    <w:t>13 W</w:t>
                  </w:r>
                  <w:r>
                    <w:rPr>
                      <w:rFonts w:ascii="Arial" w:hAnsi="Arial" w:cs="Arial"/>
                      <w:bCs/>
                      <w:sz w:val="18"/>
                      <w:szCs w:val="18"/>
                    </w:rPr>
                    <w:t>.</w:t>
                  </w:r>
                </w:p>
                <w:p w14:paraId="4174F82F" w14:textId="77777777" w:rsidR="00633005" w:rsidRPr="00F10031" w:rsidRDefault="00633005" w:rsidP="00633005">
                  <w:pPr>
                    <w:pStyle w:val="Prrafodelista"/>
                    <w:numPr>
                      <w:ilvl w:val="1"/>
                      <w:numId w:val="46"/>
                    </w:numPr>
                    <w:tabs>
                      <w:tab w:val="left" w:pos="818"/>
                    </w:tabs>
                    <w:jc w:val="both"/>
                    <w:rPr>
                      <w:rFonts w:ascii="Arial" w:hAnsi="Arial" w:cs="Arial"/>
                      <w:b/>
                      <w:sz w:val="18"/>
                      <w:szCs w:val="18"/>
                    </w:rPr>
                  </w:pPr>
                  <w:r w:rsidRPr="00F10031">
                    <w:rPr>
                      <w:rFonts w:ascii="Arial" w:hAnsi="Arial" w:cs="Arial"/>
                      <w:sz w:val="18"/>
                      <w:szCs w:val="18"/>
                    </w:rPr>
                    <w:t xml:space="preserve">Fuente de alimentación: VDC: 12V, VCA: 24V, </w:t>
                  </w:r>
                  <w:proofErr w:type="spellStart"/>
                  <w:r w:rsidRPr="00F10031">
                    <w:rPr>
                      <w:rFonts w:ascii="Arial" w:hAnsi="Arial" w:cs="Arial"/>
                      <w:sz w:val="18"/>
                      <w:szCs w:val="18"/>
                    </w:rPr>
                    <w:t>PoE</w:t>
                  </w:r>
                  <w:proofErr w:type="spellEnd"/>
                  <w:r w:rsidRPr="00F10031">
                    <w:rPr>
                      <w:rFonts w:ascii="Arial" w:hAnsi="Arial" w:cs="Arial"/>
                      <w:sz w:val="18"/>
                      <w:szCs w:val="18"/>
                    </w:rPr>
                    <w:t>: Compatible con IEEE802.3af clase 3.</w:t>
                  </w:r>
                </w:p>
                <w:p w14:paraId="3F61E982" w14:textId="77777777" w:rsidR="00633005" w:rsidRPr="0044227A" w:rsidRDefault="00633005" w:rsidP="00633005">
                  <w:pPr>
                    <w:numPr>
                      <w:ilvl w:val="1"/>
                      <w:numId w:val="46"/>
                    </w:numPr>
                    <w:tabs>
                      <w:tab w:val="left" w:pos="818"/>
                    </w:tabs>
                    <w:jc w:val="both"/>
                    <w:rPr>
                      <w:rFonts w:ascii="Arial" w:hAnsi="Arial" w:cs="Arial"/>
                      <w:sz w:val="18"/>
                      <w:szCs w:val="18"/>
                    </w:rPr>
                  </w:pPr>
                  <w:r w:rsidRPr="0044227A">
                    <w:rPr>
                      <w:rFonts w:ascii="Arial" w:hAnsi="Arial" w:cs="Arial"/>
                      <w:sz w:val="18"/>
                      <w:szCs w:val="18"/>
                    </w:rPr>
                    <w:t xml:space="preserve">Batería de respaldo RTC: </w:t>
                  </w:r>
                  <w:r w:rsidRPr="0050563A">
                    <w:rPr>
                      <w:rFonts w:ascii="Arial" w:hAnsi="Arial" w:cs="Arial"/>
                      <w:sz w:val="18"/>
                      <w:szCs w:val="18"/>
                    </w:rPr>
                    <w:t>Litio de manganeso de 3 V</w:t>
                  </w:r>
                  <w:r w:rsidRPr="0044227A">
                    <w:rPr>
                      <w:rFonts w:ascii="Arial" w:hAnsi="Arial" w:cs="Arial"/>
                      <w:sz w:val="18"/>
                      <w:szCs w:val="18"/>
                    </w:rPr>
                    <w:t>.</w:t>
                  </w:r>
                </w:p>
                <w:p w14:paraId="2A47F02D" w14:textId="77777777" w:rsidR="00633005" w:rsidRPr="0044227A" w:rsidRDefault="00633005" w:rsidP="00633005">
                  <w:pPr>
                    <w:jc w:val="both"/>
                    <w:rPr>
                      <w:rFonts w:ascii="Arial" w:hAnsi="Arial" w:cs="Arial"/>
                      <w:b/>
                      <w:sz w:val="18"/>
                      <w:szCs w:val="18"/>
                    </w:rPr>
                  </w:pPr>
                  <w:r w:rsidRPr="0078419E">
                    <w:rPr>
                      <w:rFonts w:ascii="Arial" w:hAnsi="Arial" w:cs="Arial"/>
                      <w:b/>
                      <w:i/>
                      <w:sz w:val="18"/>
                      <w:szCs w:val="18"/>
                    </w:rPr>
                    <w:t>(Manifestar aceptación)</w:t>
                  </w:r>
                </w:p>
              </w:tc>
              <w:tc>
                <w:tcPr>
                  <w:tcW w:w="87" w:type="pct"/>
                  <w:tcMar>
                    <w:top w:w="28" w:type="dxa"/>
                    <w:left w:w="28" w:type="dxa"/>
                    <w:bottom w:w="28" w:type="dxa"/>
                    <w:right w:w="28" w:type="dxa"/>
                  </w:tcMar>
                  <w:vAlign w:val="center"/>
                </w:tcPr>
                <w:p w14:paraId="24D5C0E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3756D7A8"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199C0B2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126540D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75254283" w14:textId="77777777" w:rsidTr="00633005">
              <w:trPr>
                <w:trHeight w:val="283"/>
                <w:jc w:val="center"/>
              </w:trPr>
              <w:tc>
                <w:tcPr>
                  <w:tcW w:w="4646" w:type="pct"/>
                  <w:tcMar>
                    <w:top w:w="28" w:type="dxa"/>
                    <w:left w:w="28" w:type="dxa"/>
                    <w:bottom w:w="28" w:type="dxa"/>
                    <w:right w:w="28" w:type="dxa"/>
                  </w:tcMar>
                  <w:vAlign w:val="center"/>
                </w:tcPr>
                <w:p w14:paraId="482A2F84" w14:textId="77777777" w:rsidR="00633005" w:rsidRPr="00AE2B1D" w:rsidRDefault="00633005" w:rsidP="00633005">
                  <w:pPr>
                    <w:numPr>
                      <w:ilvl w:val="0"/>
                      <w:numId w:val="46"/>
                    </w:numPr>
                    <w:jc w:val="both"/>
                    <w:rPr>
                      <w:rFonts w:ascii="Arial" w:hAnsi="Arial" w:cs="Arial"/>
                      <w:b/>
                      <w:sz w:val="18"/>
                      <w:szCs w:val="18"/>
                    </w:rPr>
                  </w:pPr>
                  <w:r w:rsidRPr="0044227A">
                    <w:rPr>
                      <w:rFonts w:ascii="Arial" w:hAnsi="Arial" w:cs="Arial"/>
                      <w:b/>
                      <w:sz w:val="18"/>
                      <w:szCs w:val="18"/>
                    </w:rPr>
                    <w:t>Accesorios</w:t>
                  </w:r>
                  <w:r w:rsidRPr="0044227A">
                    <w:rPr>
                      <w:rFonts w:ascii="Arial" w:hAnsi="Arial" w:cs="Arial"/>
                      <w:sz w:val="18"/>
                      <w:szCs w:val="18"/>
                    </w:rPr>
                    <w:t>: Deberán incluir todos los accesorios, cables de conexión y soportes, así como cualquier aditamento necesario para el funcionamiento del dispositivo.</w:t>
                  </w:r>
                </w:p>
                <w:p w14:paraId="156DC5F4" w14:textId="77777777" w:rsidR="00633005" w:rsidRPr="0044227A" w:rsidRDefault="00633005" w:rsidP="00633005">
                  <w:pPr>
                    <w:jc w:val="both"/>
                    <w:rPr>
                      <w:rFonts w:ascii="Arial" w:hAnsi="Arial" w:cs="Arial"/>
                      <w:b/>
                      <w:sz w:val="18"/>
                      <w:szCs w:val="18"/>
                    </w:rPr>
                  </w:pPr>
                  <w:r w:rsidRPr="0044227A">
                    <w:rPr>
                      <w:rFonts w:ascii="Arial" w:hAnsi="Arial" w:cs="Arial"/>
                      <w:b/>
                      <w:i/>
                      <w:sz w:val="18"/>
                      <w:szCs w:val="18"/>
                    </w:rPr>
                    <w:t>(Manifestar aceptación)</w:t>
                  </w:r>
                </w:p>
              </w:tc>
              <w:tc>
                <w:tcPr>
                  <w:tcW w:w="87" w:type="pct"/>
                  <w:tcMar>
                    <w:top w:w="28" w:type="dxa"/>
                    <w:left w:w="28" w:type="dxa"/>
                    <w:bottom w:w="28" w:type="dxa"/>
                    <w:right w:w="28" w:type="dxa"/>
                  </w:tcMar>
                  <w:vAlign w:val="center"/>
                </w:tcPr>
                <w:p w14:paraId="2F4FE3CE"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26E3183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712519F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37633CEE"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12CFC2B0" w14:textId="77777777" w:rsidTr="00633005">
              <w:trPr>
                <w:trHeight w:val="283"/>
                <w:jc w:val="center"/>
              </w:trPr>
              <w:tc>
                <w:tcPr>
                  <w:tcW w:w="4646" w:type="pct"/>
                  <w:tcMar>
                    <w:top w:w="28" w:type="dxa"/>
                    <w:left w:w="28" w:type="dxa"/>
                    <w:bottom w:w="28" w:type="dxa"/>
                    <w:right w:w="28" w:type="dxa"/>
                  </w:tcMar>
                  <w:vAlign w:val="center"/>
                </w:tcPr>
                <w:p w14:paraId="31758371" w14:textId="77777777" w:rsidR="00633005" w:rsidRPr="0044227A" w:rsidRDefault="00633005" w:rsidP="00633005">
                  <w:pPr>
                    <w:numPr>
                      <w:ilvl w:val="0"/>
                      <w:numId w:val="46"/>
                    </w:numPr>
                    <w:jc w:val="both"/>
                    <w:rPr>
                      <w:rFonts w:ascii="Arial" w:hAnsi="Arial" w:cs="Arial"/>
                      <w:b/>
                      <w:sz w:val="18"/>
                      <w:szCs w:val="18"/>
                    </w:rPr>
                  </w:pPr>
                  <w:r w:rsidRPr="0044227A">
                    <w:rPr>
                      <w:rFonts w:ascii="Arial" w:hAnsi="Arial" w:cs="Arial"/>
                      <w:b/>
                      <w:sz w:val="18"/>
                      <w:szCs w:val="18"/>
                    </w:rPr>
                    <w:t>Uniformidad de marcas:</w:t>
                  </w:r>
                  <w:r w:rsidRPr="0044227A">
                    <w:rPr>
                      <w:rFonts w:ascii="Arial" w:hAnsi="Arial" w:cs="Arial"/>
                      <w:sz w:val="18"/>
                      <w:szCs w:val="18"/>
                    </w:rPr>
                    <w:t xml:space="preserve"> Los equipos deberán ser de la misma marca y </w:t>
                  </w:r>
                  <w:r>
                    <w:rPr>
                      <w:rFonts w:ascii="Arial" w:hAnsi="Arial" w:cs="Arial"/>
                      <w:sz w:val="18"/>
                      <w:szCs w:val="18"/>
                    </w:rPr>
                    <w:t>modelo</w:t>
                  </w:r>
                  <w:r w:rsidRPr="0044227A">
                    <w:rPr>
                      <w:rFonts w:ascii="Arial" w:hAnsi="Arial" w:cs="Arial"/>
                      <w:sz w:val="18"/>
                      <w:szCs w:val="18"/>
                    </w:rPr>
                    <w:t>.</w:t>
                  </w:r>
                </w:p>
                <w:p w14:paraId="0440569A" w14:textId="77777777" w:rsidR="00633005" w:rsidRPr="0044227A" w:rsidRDefault="00633005" w:rsidP="00633005">
                  <w:pPr>
                    <w:jc w:val="both"/>
                    <w:rPr>
                      <w:rFonts w:ascii="Arial" w:hAnsi="Arial" w:cs="Arial"/>
                      <w:b/>
                      <w:sz w:val="18"/>
                      <w:szCs w:val="18"/>
                    </w:rPr>
                  </w:pPr>
                  <w:r w:rsidRPr="0044227A">
                    <w:rPr>
                      <w:rFonts w:ascii="Arial" w:hAnsi="Arial" w:cs="Arial"/>
                      <w:b/>
                      <w:i/>
                      <w:sz w:val="18"/>
                      <w:szCs w:val="18"/>
                    </w:rPr>
                    <w:t>(Manifestar aceptación)</w:t>
                  </w:r>
                </w:p>
              </w:tc>
              <w:tc>
                <w:tcPr>
                  <w:tcW w:w="87" w:type="pct"/>
                  <w:tcMar>
                    <w:top w:w="28" w:type="dxa"/>
                    <w:left w:w="28" w:type="dxa"/>
                    <w:bottom w:w="28" w:type="dxa"/>
                    <w:right w:w="28" w:type="dxa"/>
                  </w:tcMar>
                  <w:vAlign w:val="center"/>
                </w:tcPr>
                <w:p w14:paraId="33470F8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482BE072"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564E61E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180F021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03BE81CC" w14:textId="77777777" w:rsidTr="00633005">
              <w:trPr>
                <w:trHeight w:val="283"/>
                <w:jc w:val="center"/>
              </w:trPr>
              <w:tc>
                <w:tcPr>
                  <w:tcW w:w="4646" w:type="pct"/>
                  <w:tcMar>
                    <w:top w:w="28" w:type="dxa"/>
                    <w:left w:w="28" w:type="dxa"/>
                    <w:bottom w:w="28" w:type="dxa"/>
                    <w:right w:w="28" w:type="dxa"/>
                  </w:tcMar>
                  <w:vAlign w:val="center"/>
                </w:tcPr>
                <w:p w14:paraId="476C925C" w14:textId="77777777" w:rsidR="00633005" w:rsidRPr="0044227A" w:rsidRDefault="00633005" w:rsidP="00633005">
                  <w:pPr>
                    <w:numPr>
                      <w:ilvl w:val="0"/>
                      <w:numId w:val="46"/>
                    </w:numPr>
                    <w:jc w:val="both"/>
                    <w:rPr>
                      <w:rFonts w:ascii="Arial" w:hAnsi="Arial" w:cs="Arial"/>
                      <w:b/>
                      <w:sz w:val="18"/>
                      <w:szCs w:val="18"/>
                      <w:lang w:val="es-BO"/>
                    </w:rPr>
                  </w:pPr>
                  <w:r w:rsidRPr="0044227A">
                    <w:rPr>
                      <w:rFonts w:ascii="Arial" w:hAnsi="Arial" w:cs="Arial"/>
                      <w:b/>
                      <w:sz w:val="18"/>
                      <w:szCs w:val="18"/>
                    </w:rPr>
                    <w:t xml:space="preserve">Hojas de datos: </w:t>
                  </w:r>
                  <w:r w:rsidRPr="0044227A">
                    <w:rPr>
                      <w:rFonts w:ascii="Arial" w:hAnsi="Arial" w:cs="Arial"/>
                      <w:sz w:val="18"/>
                      <w:szCs w:val="18"/>
                    </w:rPr>
                    <w:t>Se deberá presentar las hojas de datos del componente (impreso en inglés o español), en la etapa de Apertura de Empaques.</w:t>
                  </w:r>
                </w:p>
                <w:p w14:paraId="2B37A4A5" w14:textId="77777777" w:rsidR="00633005" w:rsidRPr="0044227A" w:rsidRDefault="00633005" w:rsidP="00633005">
                  <w:pPr>
                    <w:jc w:val="both"/>
                    <w:rPr>
                      <w:rFonts w:ascii="Arial" w:hAnsi="Arial" w:cs="Arial"/>
                      <w:b/>
                      <w:i/>
                      <w:sz w:val="18"/>
                      <w:szCs w:val="18"/>
                    </w:rPr>
                  </w:pPr>
                  <w:r w:rsidRPr="0044227A">
                    <w:rPr>
                      <w:rFonts w:ascii="Arial" w:hAnsi="Arial" w:cs="Arial"/>
                      <w:b/>
                      <w:i/>
                      <w:sz w:val="18"/>
                      <w:szCs w:val="18"/>
                    </w:rPr>
                    <w:t>(Manifestar aceptación)</w:t>
                  </w:r>
                </w:p>
              </w:tc>
              <w:tc>
                <w:tcPr>
                  <w:tcW w:w="87" w:type="pct"/>
                  <w:tcMar>
                    <w:top w:w="28" w:type="dxa"/>
                    <w:left w:w="28" w:type="dxa"/>
                    <w:bottom w:w="28" w:type="dxa"/>
                    <w:right w:w="28" w:type="dxa"/>
                  </w:tcMar>
                  <w:vAlign w:val="center"/>
                </w:tcPr>
                <w:p w14:paraId="10B423E3"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69D17C0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94" w:type="pct"/>
                </w:tcPr>
                <w:p w14:paraId="2490EE98"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7" w:type="pct"/>
                </w:tcPr>
                <w:p w14:paraId="671DF7F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633005" w:rsidRPr="0044227A" w14:paraId="386E62BF" w14:textId="77777777" w:rsidTr="00633005">
              <w:trPr>
                <w:trHeight w:val="283"/>
                <w:jc w:val="center"/>
              </w:trPr>
              <w:tc>
                <w:tcPr>
                  <w:tcW w:w="5000" w:type="pct"/>
                  <w:gridSpan w:val="5"/>
                  <w:shd w:val="clear" w:color="auto" w:fill="C6D9F1"/>
                  <w:tcMar>
                    <w:top w:w="28" w:type="dxa"/>
                    <w:left w:w="28" w:type="dxa"/>
                    <w:bottom w:w="28" w:type="dxa"/>
                    <w:right w:w="28" w:type="dxa"/>
                  </w:tcMar>
                  <w:vAlign w:val="center"/>
                </w:tcPr>
                <w:p w14:paraId="3E861207" w14:textId="77777777" w:rsidR="00633005" w:rsidRPr="0044227A" w:rsidRDefault="00633005" w:rsidP="00633005">
                  <w:pPr>
                    <w:rPr>
                      <w:rFonts w:ascii="Arial" w:hAnsi="Arial" w:cs="Arial"/>
                      <w:b/>
                      <w:color w:val="000000"/>
                      <w:sz w:val="18"/>
                      <w:szCs w:val="18"/>
                    </w:rPr>
                  </w:pPr>
                  <w:r>
                    <w:rPr>
                      <w:rFonts w:ascii="Arial" w:hAnsi="Arial" w:cs="Arial"/>
                      <w:b/>
                      <w:color w:val="000000"/>
                      <w:sz w:val="18"/>
                      <w:szCs w:val="18"/>
                    </w:rPr>
                    <w:t>ÍTEM 2: CÁMARA MULTISENSOR</w:t>
                  </w:r>
                </w:p>
              </w:tc>
            </w:tr>
            <w:tr w:rsidR="00633005" w:rsidRPr="0044227A" w14:paraId="1C298AD0" w14:textId="77777777" w:rsidTr="00633005">
              <w:trPr>
                <w:trHeight w:val="85"/>
                <w:jc w:val="center"/>
              </w:trPr>
              <w:tc>
                <w:tcPr>
                  <w:tcW w:w="4646" w:type="pct"/>
                  <w:tcMar>
                    <w:top w:w="28" w:type="dxa"/>
                    <w:left w:w="28" w:type="dxa"/>
                    <w:bottom w:w="28" w:type="dxa"/>
                    <w:right w:w="28" w:type="dxa"/>
                  </w:tcMar>
                  <w:vAlign w:val="center"/>
                </w:tcPr>
                <w:p w14:paraId="7DCF08CF" w14:textId="77777777" w:rsidR="00633005" w:rsidRPr="00A50215" w:rsidRDefault="00633005" w:rsidP="00016543">
                  <w:pPr>
                    <w:numPr>
                      <w:ilvl w:val="0"/>
                      <w:numId w:val="53"/>
                    </w:numPr>
                    <w:jc w:val="both"/>
                    <w:rPr>
                      <w:rFonts w:ascii="Arial" w:hAnsi="Arial" w:cs="Arial"/>
                      <w:sz w:val="18"/>
                      <w:szCs w:val="18"/>
                    </w:rPr>
                  </w:pPr>
                  <w:r w:rsidRPr="0044227A">
                    <w:rPr>
                      <w:rFonts w:ascii="Arial" w:hAnsi="Arial" w:cs="Arial"/>
                      <w:b/>
                      <w:sz w:val="18"/>
                      <w:szCs w:val="18"/>
                    </w:rPr>
                    <w:t>Marca:</w:t>
                  </w:r>
                  <w:r w:rsidRPr="0044227A">
                    <w:rPr>
                      <w:rFonts w:ascii="Arial" w:hAnsi="Arial" w:cs="Arial"/>
                      <w:sz w:val="18"/>
                      <w:szCs w:val="18"/>
                    </w:rPr>
                    <w:t xml:space="preserve"> A </w:t>
                  </w:r>
                  <w:r w:rsidRPr="0044227A">
                    <w:rPr>
                      <w:rFonts w:ascii="Arial" w:hAnsi="Arial" w:cs="Arial"/>
                      <w:bCs/>
                      <w:iCs/>
                      <w:sz w:val="18"/>
                      <w:szCs w:val="18"/>
                    </w:rPr>
                    <w:t>Especificar.</w:t>
                  </w:r>
                </w:p>
                <w:p w14:paraId="0A91DBB9" w14:textId="77777777" w:rsidR="00633005" w:rsidRPr="0044227A" w:rsidRDefault="00633005" w:rsidP="00633005">
                  <w:pPr>
                    <w:jc w:val="both"/>
                    <w:rPr>
                      <w:rFonts w:ascii="Arial" w:hAnsi="Arial" w:cs="Arial"/>
                      <w:b/>
                      <w:bCs/>
                      <w:sz w:val="18"/>
                      <w:szCs w:val="18"/>
                    </w:rPr>
                  </w:pPr>
                  <w:r w:rsidRPr="00A50215">
                    <w:rPr>
                      <w:rFonts w:ascii="Arial" w:hAnsi="Arial" w:cs="Arial"/>
                      <w:b/>
                      <w:i/>
                      <w:sz w:val="18"/>
                      <w:szCs w:val="18"/>
                    </w:rPr>
                    <w:lastRenderedPageBreak/>
                    <w:t>(</w:t>
                  </w:r>
                  <w:r>
                    <w:rPr>
                      <w:rFonts w:ascii="Arial" w:hAnsi="Arial" w:cs="Arial"/>
                      <w:b/>
                      <w:i/>
                      <w:sz w:val="18"/>
                      <w:szCs w:val="18"/>
                    </w:rPr>
                    <w:t>E</w:t>
                  </w:r>
                  <w:r w:rsidRPr="00A50215">
                    <w:rPr>
                      <w:rFonts w:ascii="Arial" w:hAnsi="Arial" w:cs="Arial"/>
                      <w:b/>
                      <w:i/>
                      <w:sz w:val="18"/>
                      <w:szCs w:val="18"/>
                    </w:rPr>
                    <w:t>specificar)</w:t>
                  </w:r>
                </w:p>
              </w:tc>
              <w:tc>
                <w:tcPr>
                  <w:tcW w:w="87" w:type="pct"/>
                  <w:tcMar>
                    <w:top w:w="28" w:type="dxa"/>
                    <w:left w:w="28" w:type="dxa"/>
                    <w:bottom w:w="28" w:type="dxa"/>
                    <w:right w:w="28" w:type="dxa"/>
                  </w:tcMar>
                  <w:vAlign w:val="center"/>
                </w:tcPr>
                <w:p w14:paraId="18A6F8B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589F3F6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7050D0A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76155E8"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68E99ED6" w14:textId="77777777" w:rsidTr="00633005">
              <w:trPr>
                <w:trHeight w:val="731"/>
                <w:jc w:val="center"/>
              </w:trPr>
              <w:tc>
                <w:tcPr>
                  <w:tcW w:w="4646" w:type="pct"/>
                  <w:tcMar>
                    <w:top w:w="28" w:type="dxa"/>
                    <w:left w:w="28" w:type="dxa"/>
                    <w:bottom w:w="28" w:type="dxa"/>
                    <w:right w:w="28" w:type="dxa"/>
                  </w:tcMar>
                  <w:vAlign w:val="center"/>
                </w:tcPr>
                <w:p w14:paraId="00BF05C3" w14:textId="77777777" w:rsidR="00633005" w:rsidRPr="0044227A" w:rsidRDefault="00633005" w:rsidP="00016543">
                  <w:pPr>
                    <w:numPr>
                      <w:ilvl w:val="0"/>
                      <w:numId w:val="53"/>
                    </w:numPr>
                    <w:jc w:val="both"/>
                    <w:rPr>
                      <w:rFonts w:ascii="Arial" w:hAnsi="Arial" w:cs="Arial"/>
                      <w:sz w:val="18"/>
                      <w:szCs w:val="18"/>
                    </w:rPr>
                  </w:pPr>
                  <w:r w:rsidRPr="0044227A">
                    <w:rPr>
                      <w:rFonts w:ascii="Arial" w:hAnsi="Arial" w:cs="Arial"/>
                      <w:b/>
                      <w:sz w:val="18"/>
                      <w:szCs w:val="18"/>
                    </w:rPr>
                    <w:t>Modelo:</w:t>
                  </w:r>
                  <w:r w:rsidRPr="0044227A">
                    <w:rPr>
                      <w:rFonts w:ascii="Arial" w:hAnsi="Arial" w:cs="Arial"/>
                      <w:sz w:val="18"/>
                      <w:szCs w:val="18"/>
                    </w:rPr>
                    <w:t xml:space="preserve"> A </w:t>
                  </w:r>
                  <w:r w:rsidRPr="0044227A">
                    <w:rPr>
                      <w:rFonts w:ascii="Arial" w:hAnsi="Arial" w:cs="Arial"/>
                      <w:bCs/>
                      <w:iCs/>
                      <w:sz w:val="18"/>
                      <w:szCs w:val="18"/>
                    </w:rPr>
                    <w:t>Especificar.</w:t>
                  </w:r>
                </w:p>
                <w:p w14:paraId="3B4CC628" w14:textId="77777777" w:rsidR="00633005" w:rsidRPr="0044227A" w:rsidRDefault="00633005" w:rsidP="00633005">
                  <w:pPr>
                    <w:jc w:val="both"/>
                    <w:rPr>
                      <w:rFonts w:ascii="Arial" w:hAnsi="Arial" w:cs="Arial"/>
                      <w:sz w:val="18"/>
                      <w:szCs w:val="18"/>
                    </w:rPr>
                  </w:pPr>
                  <w:r w:rsidRPr="0044227A">
                    <w:rPr>
                      <w:rFonts w:ascii="Arial" w:hAnsi="Arial" w:cs="Arial"/>
                      <w:sz w:val="18"/>
                      <w:szCs w:val="18"/>
                    </w:rPr>
                    <w:t>El modelo especificado debe ser verificable en la página web oficial del fabricante, no se aceptarán modelos descontinuados o no especificados por el fabricante.</w:t>
                  </w:r>
                </w:p>
                <w:p w14:paraId="0B5ACED8" w14:textId="77777777" w:rsidR="00633005" w:rsidRPr="0044227A" w:rsidRDefault="00633005" w:rsidP="00633005">
                  <w:pPr>
                    <w:jc w:val="both"/>
                    <w:rPr>
                      <w:rFonts w:ascii="Arial" w:hAnsi="Arial" w:cs="Arial"/>
                      <w:b/>
                      <w:bCs/>
                      <w:i/>
                      <w:sz w:val="18"/>
                      <w:szCs w:val="18"/>
                    </w:rPr>
                  </w:pPr>
                  <w:r w:rsidRPr="0044227A">
                    <w:rPr>
                      <w:rFonts w:ascii="Arial" w:hAnsi="Arial" w:cs="Arial"/>
                      <w:b/>
                      <w:i/>
                      <w:sz w:val="18"/>
                      <w:szCs w:val="18"/>
                    </w:rPr>
                    <w:t xml:space="preserve">(Manifestar aceptación, especificar </w:t>
                  </w:r>
                  <w:r>
                    <w:rPr>
                      <w:rFonts w:ascii="Arial" w:hAnsi="Arial" w:cs="Arial"/>
                      <w:b/>
                      <w:i/>
                      <w:sz w:val="18"/>
                      <w:szCs w:val="18"/>
                    </w:rPr>
                    <w:t xml:space="preserve">modelo </w:t>
                  </w:r>
                  <w:r w:rsidRPr="0044227A">
                    <w:rPr>
                      <w:rFonts w:ascii="Arial" w:hAnsi="Arial" w:cs="Arial"/>
                      <w:b/>
                      <w:i/>
                      <w:sz w:val="18"/>
                      <w:szCs w:val="18"/>
                    </w:rPr>
                    <w:t xml:space="preserve">y </w:t>
                  </w:r>
                  <w:r w:rsidRPr="0044227A">
                    <w:rPr>
                      <w:rFonts w:ascii="Arial" w:hAnsi="Arial" w:cs="Arial"/>
                      <w:b/>
                      <w:bCs/>
                      <w:i/>
                      <w:color w:val="000000"/>
                      <w:sz w:val="18"/>
                      <w:szCs w:val="18"/>
                    </w:rPr>
                    <w:t>señalar la dirección URL del fabricante</w:t>
                  </w:r>
                  <w:r w:rsidRPr="0044227A">
                    <w:rPr>
                      <w:rFonts w:ascii="Arial" w:hAnsi="Arial" w:cs="Arial"/>
                      <w:b/>
                      <w:i/>
                      <w:sz w:val="18"/>
                      <w:szCs w:val="18"/>
                    </w:rPr>
                    <w:t>)</w:t>
                  </w:r>
                </w:p>
              </w:tc>
              <w:tc>
                <w:tcPr>
                  <w:tcW w:w="87" w:type="pct"/>
                  <w:tcMar>
                    <w:top w:w="28" w:type="dxa"/>
                    <w:left w:w="28" w:type="dxa"/>
                    <w:bottom w:w="28" w:type="dxa"/>
                    <w:right w:w="28" w:type="dxa"/>
                  </w:tcMar>
                  <w:vAlign w:val="center"/>
                </w:tcPr>
                <w:p w14:paraId="35BDD90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F3BFA52"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4AFF03A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343B7AF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7FB0190F" w14:textId="77777777" w:rsidTr="00633005">
              <w:trPr>
                <w:trHeight w:val="163"/>
                <w:jc w:val="center"/>
              </w:trPr>
              <w:tc>
                <w:tcPr>
                  <w:tcW w:w="4646" w:type="pct"/>
                  <w:tcMar>
                    <w:top w:w="28" w:type="dxa"/>
                    <w:left w:w="28" w:type="dxa"/>
                    <w:bottom w:w="28" w:type="dxa"/>
                    <w:right w:w="28" w:type="dxa"/>
                  </w:tcMar>
                  <w:vAlign w:val="center"/>
                </w:tcPr>
                <w:p w14:paraId="657F65A9" w14:textId="77777777" w:rsidR="00633005" w:rsidRDefault="00633005" w:rsidP="00016543">
                  <w:pPr>
                    <w:numPr>
                      <w:ilvl w:val="0"/>
                      <w:numId w:val="53"/>
                    </w:numPr>
                    <w:jc w:val="both"/>
                    <w:rPr>
                      <w:rFonts w:ascii="Arial" w:hAnsi="Arial" w:cs="Arial"/>
                      <w:sz w:val="18"/>
                      <w:szCs w:val="18"/>
                    </w:rPr>
                  </w:pPr>
                  <w:r>
                    <w:rPr>
                      <w:rFonts w:ascii="Arial" w:hAnsi="Arial" w:cs="Arial"/>
                      <w:b/>
                      <w:sz w:val="18"/>
                      <w:szCs w:val="18"/>
                    </w:rPr>
                    <w:t xml:space="preserve">Cantidad: </w:t>
                  </w:r>
                  <w:r w:rsidRPr="002124F1">
                    <w:rPr>
                      <w:rFonts w:ascii="Arial" w:hAnsi="Arial" w:cs="Arial"/>
                      <w:sz w:val="18"/>
                      <w:szCs w:val="18"/>
                    </w:rPr>
                    <w:t xml:space="preserve">4 </w:t>
                  </w:r>
                  <w:r>
                    <w:rPr>
                      <w:rFonts w:ascii="Arial" w:hAnsi="Arial" w:cs="Arial"/>
                      <w:sz w:val="18"/>
                      <w:szCs w:val="18"/>
                    </w:rPr>
                    <w:t xml:space="preserve">(cuatro) Cámaras </w:t>
                  </w:r>
                  <w:proofErr w:type="spellStart"/>
                  <w:r>
                    <w:rPr>
                      <w:rFonts w:ascii="Arial" w:hAnsi="Arial" w:cs="Arial"/>
                      <w:sz w:val="18"/>
                      <w:szCs w:val="18"/>
                    </w:rPr>
                    <w:t>Multisensor</w:t>
                  </w:r>
                  <w:proofErr w:type="spellEnd"/>
                  <w:r>
                    <w:rPr>
                      <w:rFonts w:ascii="Arial" w:hAnsi="Arial" w:cs="Arial"/>
                      <w:sz w:val="18"/>
                      <w:szCs w:val="18"/>
                    </w:rPr>
                    <w:t xml:space="preserve"> de 360º</w:t>
                  </w:r>
                </w:p>
                <w:p w14:paraId="636BF024" w14:textId="77777777" w:rsidR="00633005" w:rsidRPr="0044227A" w:rsidRDefault="00633005" w:rsidP="00633005">
                  <w:pPr>
                    <w:jc w:val="both"/>
                    <w:rPr>
                      <w:rFonts w:ascii="Arial" w:hAnsi="Arial" w:cs="Arial"/>
                      <w:bCs/>
                      <w:sz w:val="18"/>
                      <w:szCs w:val="18"/>
                    </w:rPr>
                  </w:pPr>
                  <w:r>
                    <w:rPr>
                      <w:rFonts w:ascii="Arial" w:hAnsi="Arial" w:cs="Arial"/>
                      <w:b/>
                      <w:i/>
                      <w:sz w:val="18"/>
                      <w:szCs w:val="18"/>
                    </w:rPr>
                    <w:t>(Manifestar aceptación)</w:t>
                  </w:r>
                </w:p>
              </w:tc>
              <w:tc>
                <w:tcPr>
                  <w:tcW w:w="87" w:type="pct"/>
                  <w:tcMar>
                    <w:top w:w="28" w:type="dxa"/>
                    <w:left w:w="28" w:type="dxa"/>
                    <w:bottom w:w="28" w:type="dxa"/>
                    <w:right w:w="28" w:type="dxa"/>
                  </w:tcMar>
                  <w:vAlign w:val="center"/>
                </w:tcPr>
                <w:p w14:paraId="3EE8768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771931D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1C9A533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777F2F2"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5FC2DC15" w14:textId="77777777" w:rsidTr="00633005">
              <w:trPr>
                <w:trHeight w:val="163"/>
                <w:jc w:val="center"/>
              </w:trPr>
              <w:tc>
                <w:tcPr>
                  <w:tcW w:w="4646" w:type="pct"/>
                  <w:shd w:val="clear" w:color="auto" w:fill="auto"/>
                  <w:tcMar>
                    <w:top w:w="28" w:type="dxa"/>
                    <w:left w:w="28" w:type="dxa"/>
                    <w:bottom w:w="28" w:type="dxa"/>
                    <w:right w:w="28" w:type="dxa"/>
                  </w:tcMar>
                  <w:vAlign w:val="center"/>
                </w:tcPr>
                <w:p w14:paraId="21BE4AEA" w14:textId="77777777" w:rsidR="00633005" w:rsidRDefault="00633005" w:rsidP="00016543">
                  <w:pPr>
                    <w:numPr>
                      <w:ilvl w:val="0"/>
                      <w:numId w:val="53"/>
                    </w:numPr>
                    <w:jc w:val="both"/>
                    <w:rPr>
                      <w:rFonts w:ascii="Arial" w:hAnsi="Arial" w:cs="Arial"/>
                      <w:kern w:val="2"/>
                      <w:sz w:val="18"/>
                      <w:szCs w:val="18"/>
                      <w14:ligatures w14:val="standardContextual"/>
                    </w:rPr>
                  </w:pPr>
                  <w:r w:rsidRPr="00463F9F">
                    <w:rPr>
                      <w:rFonts w:ascii="Arial" w:hAnsi="Arial" w:cs="Arial"/>
                      <w:b/>
                      <w:sz w:val="18"/>
                      <w:szCs w:val="18"/>
                    </w:rPr>
                    <w:t>Características</w:t>
                  </w:r>
                  <w:r>
                    <w:rPr>
                      <w:rFonts w:ascii="Arial" w:hAnsi="Arial" w:cs="Arial"/>
                      <w:b/>
                      <w:kern w:val="2"/>
                      <w:sz w:val="18"/>
                      <w:szCs w:val="18"/>
                      <w14:ligatures w14:val="standardContextual"/>
                    </w:rPr>
                    <w:t xml:space="preserve"> Generales: </w:t>
                  </w:r>
                  <w:r>
                    <w:rPr>
                      <w:rFonts w:ascii="Arial" w:hAnsi="Arial" w:cs="Arial"/>
                      <w:kern w:val="2"/>
                      <w:sz w:val="18"/>
                      <w:szCs w:val="18"/>
                      <w14:ligatures w14:val="standardContextual"/>
                    </w:rPr>
                    <w:t>El equipo ofertado deberá contar mínimamente con las siguientes características:</w:t>
                  </w:r>
                </w:p>
                <w:p w14:paraId="1C4CAD3B" w14:textId="77777777" w:rsidR="00633005" w:rsidRDefault="00633005"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Rendimiento de imagen: 32 MP o superior.</w:t>
                  </w:r>
                </w:p>
                <w:p w14:paraId="449E6914" w14:textId="77777777" w:rsidR="00633005" w:rsidRDefault="00633005"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Iluminación: 0.020 lux en modo color, 0.016 lux en modo blanco y negro y 0 lux con el iluminador IR.</w:t>
                  </w:r>
                </w:p>
                <w:p w14:paraId="0C320A65" w14:textId="77777777" w:rsidR="00633005" w:rsidRDefault="00633005"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Pixeles activos: 3840 x 2160 a (16:9) y 2880 x 2160 a (4:3), mínimamente.</w:t>
                  </w:r>
                </w:p>
                <w:p w14:paraId="76C58E45" w14:textId="77777777" w:rsidR="00633005" w:rsidRDefault="00633005"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4 sensores de imagen resolución máxima: 15360 x 2160 a (16:9) y 11520 x 2160 a (4:3)</w:t>
                  </w:r>
                </w:p>
                <w:p w14:paraId="13EFD525" w14:textId="77777777" w:rsidR="00633005" w:rsidRDefault="00633005"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Iluminación IR: Distancia máxima de 30 m a 0 lux.</w:t>
                  </w:r>
                </w:p>
                <w:p w14:paraId="72D0AB74" w14:textId="77777777" w:rsidR="00633005" w:rsidRDefault="00633005"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Rango dinámico: WDR encendido 120 dB, WDR real, exposición dual.</w:t>
                  </w:r>
                </w:p>
                <w:p w14:paraId="4A4E7820" w14:textId="77777777" w:rsidR="00633005" w:rsidRDefault="00633005"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Puerto USB: USB 2.0, mínimamente.</w:t>
                  </w:r>
                </w:p>
                <w:p w14:paraId="3F634E8C" w14:textId="77777777" w:rsidR="00633005" w:rsidRDefault="00633005"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Ranura doble para </w:t>
                  </w:r>
                  <w:proofErr w:type="spellStart"/>
                  <w:r>
                    <w:rPr>
                      <w:rFonts w:ascii="Arial" w:hAnsi="Arial" w:cs="Arial"/>
                      <w:kern w:val="2"/>
                      <w:sz w:val="18"/>
                      <w:szCs w:val="18"/>
                      <w14:ligatures w14:val="standardContextual"/>
                    </w:rPr>
                    <w:t>microSD</w:t>
                  </w:r>
                  <w:proofErr w:type="spellEnd"/>
                  <w:r>
                    <w:rPr>
                      <w:rFonts w:ascii="Arial" w:hAnsi="Arial" w:cs="Arial"/>
                      <w:kern w:val="2"/>
                      <w:sz w:val="18"/>
                      <w:szCs w:val="18"/>
                      <w14:ligatures w14:val="standardContextual"/>
                    </w:rPr>
                    <w:t xml:space="preserve">/ </w:t>
                  </w:r>
                  <w:proofErr w:type="spellStart"/>
                  <w:r>
                    <w:rPr>
                      <w:rFonts w:ascii="Arial" w:hAnsi="Arial" w:cs="Arial"/>
                      <w:kern w:val="2"/>
                      <w:sz w:val="18"/>
                      <w:szCs w:val="18"/>
                      <w14:ligatures w14:val="standardContextual"/>
                    </w:rPr>
                    <w:t>microSDHC</w:t>
                  </w:r>
                  <w:proofErr w:type="spellEnd"/>
                  <w:r>
                    <w:rPr>
                      <w:rFonts w:ascii="Arial" w:hAnsi="Arial" w:cs="Arial"/>
                      <w:kern w:val="2"/>
                      <w:sz w:val="18"/>
                      <w:szCs w:val="18"/>
                      <w14:ligatures w14:val="standardContextual"/>
                    </w:rPr>
                    <w:t xml:space="preserve">/ </w:t>
                  </w:r>
                  <w:proofErr w:type="spellStart"/>
                  <w:r>
                    <w:rPr>
                      <w:rFonts w:ascii="Arial" w:hAnsi="Arial" w:cs="Arial"/>
                      <w:kern w:val="2"/>
                      <w:sz w:val="18"/>
                      <w:szCs w:val="18"/>
                      <w14:ligatures w14:val="standardContextual"/>
                    </w:rPr>
                    <w:t>microSDXC</w:t>
                  </w:r>
                  <w:proofErr w:type="spellEnd"/>
                  <w:r>
                    <w:rPr>
                      <w:rFonts w:ascii="Arial" w:hAnsi="Arial" w:cs="Arial"/>
                      <w:kern w:val="2"/>
                      <w:sz w:val="18"/>
                      <w:szCs w:val="18"/>
                      <w14:ligatures w14:val="standardContextual"/>
                    </w:rPr>
                    <w:t>, mínimamente.</w:t>
                  </w:r>
                </w:p>
                <w:p w14:paraId="5FC9326A" w14:textId="77777777" w:rsidR="00633005" w:rsidRPr="0044227A" w:rsidRDefault="00633005" w:rsidP="00633005">
                  <w:pPr>
                    <w:jc w:val="both"/>
                    <w:rPr>
                      <w:rFonts w:ascii="Arial" w:hAnsi="Arial" w:cs="Arial"/>
                      <w:b/>
                      <w:sz w:val="18"/>
                      <w:szCs w:val="18"/>
                    </w:rPr>
                  </w:pPr>
                  <w:r>
                    <w:rPr>
                      <w:rFonts w:ascii="Arial" w:hAnsi="Arial" w:cs="Arial"/>
                      <w:b/>
                      <w:kern w:val="2"/>
                      <w:sz w:val="18"/>
                      <w:szCs w:val="18"/>
                      <w:lang w:val="es-BO"/>
                      <w14:ligatures w14:val="standardContextual"/>
                    </w:rPr>
                    <w:t>(</w:t>
                  </w: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87" w:type="pct"/>
                  <w:tcMar>
                    <w:top w:w="28" w:type="dxa"/>
                    <w:left w:w="28" w:type="dxa"/>
                    <w:bottom w:w="28" w:type="dxa"/>
                    <w:right w:w="28" w:type="dxa"/>
                  </w:tcMar>
                  <w:vAlign w:val="center"/>
                </w:tcPr>
                <w:p w14:paraId="449FF961"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82ED528"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47B42DF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654D6D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08DC33EC" w14:textId="77777777" w:rsidTr="00633005">
              <w:trPr>
                <w:trHeight w:val="197"/>
                <w:jc w:val="center"/>
              </w:trPr>
              <w:tc>
                <w:tcPr>
                  <w:tcW w:w="4646" w:type="pct"/>
                  <w:tcMar>
                    <w:top w:w="28" w:type="dxa"/>
                    <w:left w:w="28" w:type="dxa"/>
                    <w:bottom w:w="28" w:type="dxa"/>
                    <w:right w:w="28" w:type="dxa"/>
                  </w:tcMar>
                  <w:vAlign w:val="center"/>
                </w:tcPr>
                <w:p w14:paraId="5181F3A2" w14:textId="77777777" w:rsidR="00633005" w:rsidRDefault="00633005" w:rsidP="00016543">
                  <w:pPr>
                    <w:numPr>
                      <w:ilvl w:val="0"/>
                      <w:numId w:val="53"/>
                    </w:numPr>
                    <w:jc w:val="both"/>
                    <w:rPr>
                      <w:rFonts w:ascii="Arial" w:hAnsi="Arial" w:cs="Arial"/>
                      <w:kern w:val="2"/>
                      <w:sz w:val="18"/>
                      <w:szCs w:val="18"/>
                      <w14:ligatures w14:val="standardContextual"/>
                    </w:rPr>
                  </w:pPr>
                  <w:r w:rsidRPr="00463F9F">
                    <w:rPr>
                      <w:rFonts w:ascii="Arial" w:hAnsi="Arial" w:cs="Arial"/>
                      <w:b/>
                      <w:sz w:val="18"/>
                      <w:szCs w:val="18"/>
                    </w:rPr>
                    <w:t>Características</w:t>
                  </w:r>
                  <w:r>
                    <w:rPr>
                      <w:rFonts w:ascii="Arial" w:hAnsi="Arial" w:cs="Arial"/>
                      <w:b/>
                      <w:kern w:val="2"/>
                      <w:sz w:val="18"/>
                      <w:szCs w:val="18"/>
                      <w14:ligatures w14:val="standardContextual"/>
                    </w:rPr>
                    <w:t xml:space="preserve"> de red y seguridad: </w:t>
                  </w:r>
                  <w:r>
                    <w:rPr>
                      <w:rFonts w:ascii="Arial" w:hAnsi="Arial" w:cs="Arial"/>
                      <w:kern w:val="2"/>
                      <w:sz w:val="18"/>
                      <w:szCs w:val="18"/>
                      <w14:ligatures w14:val="standardContextual"/>
                    </w:rPr>
                    <w:t>El equipo ofertado debe contar mínimamente con las siguientes características:</w:t>
                  </w:r>
                </w:p>
                <w:p w14:paraId="016C7E2C" w14:textId="77777777" w:rsidR="00633005" w:rsidRDefault="00633005"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Red: Gigabit Ethernet de 100BASE-TX y 1000BASE-TX, conector RJ45.</w:t>
                  </w:r>
                </w:p>
                <w:p w14:paraId="3A311C2D" w14:textId="77777777" w:rsidR="00633005" w:rsidRDefault="00633005"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Método de compresión de imagen: H.264, H.265, </w:t>
                  </w:r>
                  <w:proofErr w:type="spellStart"/>
                  <w:r>
                    <w:rPr>
                      <w:rFonts w:ascii="Arial" w:hAnsi="Arial" w:cs="Arial"/>
                      <w:kern w:val="2"/>
                      <w:sz w:val="18"/>
                      <w:szCs w:val="18"/>
                      <w14:ligatures w14:val="standardContextual"/>
                    </w:rPr>
                    <w:t>Motion</w:t>
                  </w:r>
                  <w:proofErr w:type="spellEnd"/>
                  <w:r>
                    <w:rPr>
                      <w:rFonts w:ascii="Arial" w:hAnsi="Arial" w:cs="Arial"/>
                      <w:kern w:val="2"/>
                      <w:sz w:val="18"/>
                      <w:szCs w:val="18"/>
                      <w14:ligatures w14:val="standardContextual"/>
                    </w:rPr>
                    <w:t xml:space="preserve"> JPEG, mínimamente</w:t>
                  </w:r>
                </w:p>
                <w:p w14:paraId="0912BB0D" w14:textId="77777777" w:rsidR="00633005" w:rsidRDefault="00633005"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Transmisión: H.264 de transmisión múltiple, H.265 de transmisión múltiple, </w:t>
                  </w:r>
                  <w:proofErr w:type="spellStart"/>
                  <w:r>
                    <w:rPr>
                      <w:rFonts w:ascii="Arial" w:hAnsi="Arial" w:cs="Arial"/>
                      <w:kern w:val="2"/>
                      <w:sz w:val="18"/>
                      <w:szCs w:val="18"/>
                      <w14:ligatures w14:val="standardContextual"/>
                    </w:rPr>
                    <w:t>Motion</w:t>
                  </w:r>
                  <w:proofErr w:type="spellEnd"/>
                  <w:r>
                    <w:rPr>
                      <w:rFonts w:ascii="Arial" w:hAnsi="Arial" w:cs="Arial"/>
                      <w:kern w:val="2"/>
                      <w:sz w:val="18"/>
                      <w:szCs w:val="18"/>
                      <w14:ligatures w14:val="standardContextual"/>
                    </w:rPr>
                    <w:t xml:space="preserve"> JPEG, mínimamente</w:t>
                  </w:r>
                </w:p>
                <w:p w14:paraId="2E9E925A" w14:textId="77777777" w:rsidR="00633005" w:rsidRDefault="00633005"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Protocolos: IPv4, IPv6, HTTP, HTTPS, SOAP, DNS, NTP, RTSP, RTCP, RTP, TCP, UDP, IGMPv2, ICMP, DHCP, </w:t>
                  </w:r>
                  <w:proofErr w:type="spellStart"/>
                  <w:r>
                    <w:rPr>
                      <w:rFonts w:ascii="Arial" w:hAnsi="Arial" w:cs="Arial"/>
                      <w:kern w:val="2"/>
                      <w:sz w:val="18"/>
                      <w:szCs w:val="18"/>
                      <w14:ligatures w14:val="standardContextual"/>
                    </w:rPr>
                    <w:t>Zeroconf</w:t>
                  </w:r>
                  <w:proofErr w:type="spellEnd"/>
                  <w:r>
                    <w:rPr>
                      <w:rFonts w:ascii="Arial" w:hAnsi="Arial" w:cs="Arial"/>
                      <w:kern w:val="2"/>
                      <w:sz w:val="18"/>
                      <w:szCs w:val="18"/>
                      <w14:ligatures w14:val="standardContextual"/>
                    </w:rPr>
                    <w:t>, ARP, HSTS</w:t>
                  </w:r>
                </w:p>
                <w:p w14:paraId="14615C1E" w14:textId="77777777" w:rsidR="00633005" w:rsidRDefault="00633005"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Protocolos de transmisión: RTP/UDP, RTP/UDP </w:t>
                  </w:r>
                  <w:proofErr w:type="spellStart"/>
                  <w:r>
                    <w:rPr>
                      <w:rFonts w:ascii="Arial" w:hAnsi="Arial" w:cs="Arial"/>
                      <w:kern w:val="2"/>
                      <w:sz w:val="18"/>
                      <w:szCs w:val="18"/>
                      <w14:ligatures w14:val="standardContextual"/>
                    </w:rPr>
                    <w:t>multicast</w:t>
                  </w:r>
                  <w:proofErr w:type="spellEnd"/>
                  <w:r>
                    <w:rPr>
                      <w:rFonts w:ascii="Arial" w:hAnsi="Arial" w:cs="Arial"/>
                      <w:kern w:val="2"/>
                      <w:sz w:val="18"/>
                      <w:szCs w:val="18"/>
                      <w14:ligatures w14:val="standardContextual"/>
                    </w:rPr>
                    <w:t>, RTP/RTSP/TCP, RTP/RTSP/HTTP/TCP, RTP/RTSP/HTTPS/TCP, HTTP.</w:t>
                  </w:r>
                </w:p>
                <w:p w14:paraId="7617A112" w14:textId="77777777" w:rsidR="00633005" w:rsidRDefault="00633005"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Seguridad: Firmware firmado y encriptado, protección con contraseña, encriptación HTTPS, autenticación implícita, autenticación WS, usuario registro de acceso, autenticación basada en puerto 802.1x.</w:t>
                  </w:r>
                </w:p>
                <w:p w14:paraId="038B15E5" w14:textId="77777777" w:rsidR="00633005" w:rsidRPr="0044227A" w:rsidRDefault="00633005" w:rsidP="00633005">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87" w:type="pct"/>
                  <w:tcMar>
                    <w:top w:w="28" w:type="dxa"/>
                    <w:left w:w="28" w:type="dxa"/>
                    <w:bottom w:w="28" w:type="dxa"/>
                    <w:right w:w="28" w:type="dxa"/>
                  </w:tcMar>
                  <w:vAlign w:val="center"/>
                </w:tcPr>
                <w:p w14:paraId="09D3AA7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183F5A8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51805823"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3C21CE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1B38EA59" w14:textId="77777777" w:rsidTr="00633005">
              <w:trPr>
                <w:trHeight w:val="110"/>
                <w:jc w:val="center"/>
              </w:trPr>
              <w:tc>
                <w:tcPr>
                  <w:tcW w:w="4646" w:type="pct"/>
                  <w:shd w:val="clear" w:color="auto" w:fill="auto"/>
                  <w:tcMar>
                    <w:top w:w="28" w:type="dxa"/>
                    <w:left w:w="28" w:type="dxa"/>
                    <w:bottom w:w="28" w:type="dxa"/>
                    <w:right w:w="28" w:type="dxa"/>
                  </w:tcMar>
                  <w:vAlign w:val="center"/>
                </w:tcPr>
                <w:p w14:paraId="02C0A254" w14:textId="77777777" w:rsidR="00633005" w:rsidRDefault="00633005" w:rsidP="00016543">
                  <w:pPr>
                    <w:numPr>
                      <w:ilvl w:val="0"/>
                      <w:numId w:val="53"/>
                    </w:numPr>
                    <w:jc w:val="both"/>
                    <w:rPr>
                      <w:rFonts w:ascii="Arial" w:hAnsi="Arial" w:cs="Arial"/>
                      <w:kern w:val="2"/>
                      <w:sz w:val="18"/>
                      <w:szCs w:val="18"/>
                      <w14:ligatures w14:val="standardContextual"/>
                    </w:rPr>
                  </w:pPr>
                  <w:r w:rsidRPr="00463F9F">
                    <w:rPr>
                      <w:rFonts w:ascii="Arial" w:hAnsi="Arial" w:cs="Arial"/>
                      <w:b/>
                      <w:sz w:val="18"/>
                      <w:szCs w:val="18"/>
                    </w:rPr>
                    <w:t>Interfaz</w:t>
                  </w:r>
                  <w:r>
                    <w:rPr>
                      <w:rFonts w:ascii="Arial" w:hAnsi="Arial" w:cs="Arial"/>
                      <w:b/>
                      <w:kern w:val="2"/>
                      <w:sz w:val="18"/>
                      <w:szCs w:val="18"/>
                      <w14:ligatures w14:val="standardContextual"/>
                    </w:rPr>
                    <w:t xml:space="preserve"> de programación de la aplicación: </w:t>
                  </w:r>
                  <w:r>
                    <w:rPr>
                      <w:rFonts w:ascii="Arial" w:hAnsi="Arial" w:cs="Arial"/>
                      <w:kern w:val="2"/>
                      <w:sz w:val="18"/>
                      <w:szCs w:val="18"/>
                      <w14:ligatures w14:val="standardContextual"/>
                    </w:rPr>
                    <w:t>El equipo ofertado debe contar mínimamente con las siguientes características:</w:t>
                  </w:r>
                </w:p>
                <w:p w14:paraId="33202FD5" w14:textId="77777777" w:rsidR="00633005" w:rsidRDefault="00633005" w:rsidP="00016543">
                  <w:pPr>
                    <w:pStyle w:val="Prrafodelista"/>
                    <w:numPr>
                      <w:ilvl w:val="0"/>
                      <w:numId w:val="63"/>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ONVIF: perfil de cumplimiento S, T, M y G, mínimamente.</w:t>
                  </w:r>
                </w:p>
                <w:p w14:paraId="74D7C483" w14:textId="77777777" w:rsidR="00633005" w:rsidRDefault="00633005" w:rsidP="00016543">
                  <w:pPr>
                    <w:pStyle w:val="Prrafodelista"/>
                    <w:numPr>
                      <w:ilvl w:val="0"/>
                      <w:numId w:val="63"/>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Protocolos de administración de dispositivos: SNMP v2c, SNMP v3, mínimamente.</w:t>
                  </w:r>
                </w:p>
                <w:p w14:paraId="149AC709" w14:textId="77777777" w:rsidR="00633005" w:rsidRDefault="00633005" w:rsidP="00016543">
                  <w:pPr>
                    <w:pStyle w:val="Prrafodelista"/>
                    <w:numPr>
                      <w:ilvl w:val="0"/>
                      <w:numId w:val="63"/>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Método de compresión de audio: G.711 PCM 8 kHz, Opus, mínimamente.</w:t>
                  </w:r>
                </w:p>
                <w:p w14:paraId="10D2580C" w14:textId="77777777" w:rsidR="00633005" w:rsidRPr="0044227A" w:rsidRDefault="00633005" w:rsidP="00633005">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87" w:type="pct"/>
                  <w:tcMar>
                    <w:top w:w="28" w:type="dxa"/>
                    <w:left w:w="28" w:type="dxa"/>
                    <w:bottom w:w="28" w:type="dxa"/>
                    <w:right w:w="28" w:type="dxa"/>
                  </w:tcMar>
                  <w:vAlign w:val="center"/>
                </w:tcPr>
                <w:p w14:paraId="70888B8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15E1C6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52746B3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574207F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2E6CF81F" w14:textId="77777777" w:rsidTr="00633005">
              <w:trPr>
                <w:trHeight w:val="49"/>
                <w:jc w:val="center"/>
              </w:trPr>
              <w:tc>
                <w:tcPr>
                  <w:tcW w:w="4646" w:type="pct"/>
                  <w:tcMar>
                    <w:top w:w="28" w:type="dxa"/>
                    <w:left w:w="28" w:type="dxa"/>
                    <w:bottom w:w="28" w:type="dxa"/>
                    <w:right w:w="28" w:type="dxa"/>
                  </w:tcMar>
                  <w:vAlign w:val="center"/>
                </w:tcPr>
                <w:p w14:paraId="71831AB7" w14:textId="77777777" w:rsidR="00633005" w:rsidRDefault="00633005" w:rsidP="00016543">
                  <w:pPr>
                    <w:numPr>
                      <w:ilvl w:val="0"/>
                      <w:numId w:val="53"/>
                    </w:numPr>
                    <w:jc w:val="both"/>
                    <w:rPr>
                      <w:rFonts w:ascii="Arial" w:hAnsi="Arial" w:cs="Arial"/>
                      <w:b/>
                      <w:kern w:val="2"/>
                      <w:sz w:val="18"/>
                      <w:szCs w:val="18"/>
                      <w14:ligatures w14:val="standardContextual"/>
                    </w:rPr>
                  </w:pPr>
                  <w:r w:rsidRPr="00463F9F">
                    <w:rPr>
                      <w:rFonts w:ascii="Arial" w:hAnsi="Arial" w:cs="Arial"/>
                      <w:b/>
                      <w:sz w:val="18"/>
                      <w:szCs w:val="18"/>
                    </w:rPr>
                    <w:t>Características</w:t>
                  </w:r>
                  <w:r>
                    <w:rPr>
                      <w:rFonts w:ascii="Arial" w:hAnsi="Arial" w:cs="Arial"/>
                      <w:b/>
                      <w:kern w:val="2"/>
                      <w:sz w:val="18"/>
                      <w:szCs w:val="18"/>
                      <w14:ligatures w14:val="standardContextual"/>
                    </w:rPr>
                    <w:t xml:space="preserve"> operacionales: </w:t>
                  </w:r>
                  <w:r>
                    <w:rPr>
                      <w:rFonts w:ascii="Arial" w:hAnsi="Arial" w:cs="Arial"/>
                      <w:kern w:val="2"/>
                      <w:sz w:val="18"/>
                      <w:szCs w:val="18"/>
                      <w14:ligatures w14:val="standardContextual"/>
                    </w:rPr>
                    <w:t>El equipo ofertado debe contar con las siguientes características:</w:t>
                  </w:r>
                </w:p>
                <w:p w14:paraId="4DA4DC22" w14:textId="77777777" w:rsidR="00633005" w:rsidRDefault="00633005"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Compensación de retroiluminación: ajustable</w:t>
                  </w:r>
                </w:p>
                <w:p w14:paraId="489DF5B8" w14:textId="77777777" w:rsidR="00633005" w:rsidRDefault="00633005"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Filtro de reducción de ruido: 3D</w:t>
                  </w:r>
                </w:p>
                <w:p w14:paraId="6EE866DD" w14:textId="77777777" w:rsidR="00633005" w:rsidRDefault="00633005"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Detección de movimiento: Sensibilidad y umbral seleccionables.</w:t>
                  </w:r>
                </w:p>
                <w:p w14:paraId="64BF1003" w14:textId="77777777" w:rsidR="00633005" w:rsidRDefault="00633005"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Control de obturador electrónico: automático, manual.</w:t>
                  </w:r>
                </w:p>
                <w:p w14:paraId="10D63A4E" w14:textId="77777777" w:rsidR="00633005" w:rsidRDefault="00633005"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Control de iris: fijo</w:t>
                  </w:r>
                </w:p>
                <w:p w14:paraId="05877571" w14:textId="77777777" w:rsidR="00633005" w:rsidRDefault="00633005"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Control Día/Noche: Automático, Manual</w:t>
                  </w:r>
                </w:p>
                <w:p w14:paraId="38B11EE2" w14:textId="77777777" w:rsidR="00633005" w:rsidRDefault="00633005"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Control de parpadeo: 60 Hz, 50 Hz</w:t>
                  </w:r>
                </w:p>
                <w:p w14:paraId="7DFA8BBB" w14:textId="77777777" w:rsidR="00633005" w:rsidRDefault="00633005"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Zonas de privacidad: Hasta 64 zonas.</w:t>
                  </w:r>
                </w:p>
                <w:p w14:paraId="0FCF77A7" w14:textId="77777777" w:rsidR="00633005" w:rsidRDefault="00633005"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Balance de blancos: automático, manual</w:t>
                  </w:r>
                </w:p>
                <w:p w14:paraId="252DF8BE" w14:textId="77777777" w:rsidR="00633005" w:rsidRDefault="00633005"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Campo de visión horizontal (con relación al aspecto): 43° - 109° (16:9)y 43° - 74° con (4:3)</w:t>
                  </w:r>
                </w:p>
                <w:p w14:paraId="6FAC57E7" w14:textId="77777777" w:rsidR="00633005" w:rsidRDefault="00633005"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Campo de visión vertical (con relación al aspecto): 32° - 55° con (16:9) y 58° - 76° (4:3).</w:t>
                  </w:r>
                </w:p>
                <w:p w14:paraId="41B532AD" w14:textId="77777777" w:rsidR="00633005" w:rsidRPr="0044227A" w:rsidRDefault="00633005" w:rsidP="00633005">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87" w:type="pct"/>
                  <w:tcMar>
                    <w:top w:w="28" w:type="dxa"/>
                    <w:left w:w="28" w:type="dxa"/>
                    <w:bottom w:w="28" w:type="dxa"/>
                    <w:right w:w="28" w:type="dxa"/>
                  </w:tcMar>
                  <w:vAlign w:val="center"/>
                </w:tcPr>
                <w:p w14:paraId="5F65F721"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5C6967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0E8809A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13E7607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1E4E1E0B" w14:textId="77777777" w:rsidTr="00633005">
              <w:trPr>
                <w:trHeight w:val="281"/>
                <w:jc w:val="center"/>
              </w:trPr>
              <w:tc>
                <w:tcPr>
                  <w:tcW w:w="4646" w:type="pct"/>
                  <w:tcMar>
                    <w:top w:w="28" w:type="dxa"/>
                    <w:left w:w="28" w:type="dxa"/>
                    <w:bottom w:w="28" w:type="dxa"/>
                    <w:right w:w="28" w:type="dxa"/>
                  </w:tcMar>
                  <w:vAlign w:val="center"/>
                </w:tcPr>
                <w:p w14:paraId="257781E6" w14:textId="77777777" w:rsidR="00633005" w:rsidRDefault="00633005" w:rsidP="00016543">
                  <w:pPr>
                    <w:numPr>
                      <w:ilvl w:val="0"/>
                      <w:numId w:val="53"/>
                    </w:numPr>
                    <w:jc w:val="both"/>
                    <w:rPr>
                      <w:rFonts w:ascii="Arial" w:hAnsi="Arial" w:cs="Arial"/>
                      <w:b/>
                      <w:kern w:val="2"/>
                      <w:sz w:val="18"/>
                      <w:szCs w:val="18"/>
                      <w14:ligatures w14:val="standardContextual"/>
                    </w:rPr>
                  </w:pPr>
                  <w:r>
                    <w:rPr>
                      <w:rFonts w:ascii="Arial" w:hAnsi="Arial" w:cs="Arial"/>
                      <w:b/>
                      <w:kern w:val="2"/>
                      <w:sz w:val="18"/>
                      <w:szCs w:val="18"/>
                      <w14:ligatures w14:val="standardContextual"/>
                    </w:rPr>
                    <w:t xml:space="preserve">Eventos de análisis compatibles: </w:t>
                  </w:r>
                  <w:r>
                    <w:rPr>
                      <w:rFonts w:ascii="Arial" w:hAnsi="Arial" w:cs="Arial"/>
                      <w:kern w:val="2"/>
                      <w:sz w:val="18"/>
                      <w:szCs w:val="18"/>
                      <w14:ligatures w14:val="standardContextual"/>
                    </w:rPr>
                    <w:t>El equipo ofertado deberá contar mínimamente con las siguientes características:</w:t>
                  </w:r>
                </w:p>
                <w:p w14:paraId="74BF16B7" w14:textId="77777777" w:rsidR="00633005" w:rsidRDefault="00633005" w:rsidP="00633005">
                  <w:pPr>
                    <w:spacing w:line="256" w:lineRule="auto"/>
                    <w:ind w:left="360"/>
                    <w:jc w:val="both"/>
                    <w:rPr>
                      <w:rFonts w:ascii="Arial" w:hAnsi="Arial" w:cs="Arial"/>
                      <w:b/>
                      <w:kern w:val="2"/>
                      <w:sz w:val="18"/>
                      <w:szCs w:val="18"/>
                      <w14:ligatures w14:val="standardContextual"/>
                    </w:rPr>
                  </w:pPr>
                  <w:r>
                    <w:rPr>
                      <w:rFonts w:ascii="Arial" w:hAnsi="Arial" w:cs="Arial"/>
                      <w:kern w:val="2"/>
                      <w:sz w:val="18"/>
                      <w:szCs w:val="18"/>
                      <w14:ligatures w14:val="standardContextual"/>
                    </w:rPr>
                    <w:lastRenderedPageBreak/>
                    <w:t>Objetos en el área de interés, objetos merodeando, Haz de cruce de objetos, Aparece un objeto o entra en el área, objeto no presente en el área, Área de entrada de objetos, Área de salida de objetos, objeto se detiene en el área, Objeto demasiado cerca, Dirección violada, Detección de manipulaciones.</w:t>
                  </w:r>
                </w:p>
                <w:p w14:paraId="61D7533A" w14:textId="77777777" w:rsidR="00633005" w:rsidRPr="0044227A" w:rsidRDefault="00633005" w:rsidP="00633005">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87" w:type="pct"/>
                  <w:tcMar>
                    <w:top w:w="28" w:type="dxa"/>
                    <w:left w:w="28" w:type="dxa"/>
                    <w:bottom w:w="28" w:type="dxa"/>
                    <w:right w:w="28" w:type="dxa"/>
                  </w:tcMar>
                  <w:vAlign w:val="center"/>
                </w:tcPr>
                <w:p w14:paraId="1CA0D5E1"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139CB3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0136CD5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2E701E7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42E6864A" w14:textId="77777777" w:rsidTr="00633005">
              <w:trPr>
                <w:trHeight w:val="500"/>
                <w:jc w:val="center"/>
              </w:trPr>
              <w:tc>
                <w:tcPr>
                  <w:tcW w:w="4646" w:type="pct"/>
                  <w:tcMar>
                    <w:top w:w="28" w:type="dxa"/>
                    <w:left w:w="28" w:type="dxa"/>
                    <w:bottom w:w="28" w:type="dxa"/>
                    <w:right w:w="28" w:type="dxa"/>
                  </w:tcMar>
                  <w:vAlign w:val="center"/>
                </w:tcPr>
                <w:p w14:paraId="35E3444E" w14:textId="77777777" w:rsidR="00633005" w:rsidRDefault="00633005" w:rsidP="00016543">
                  <w:pPr>
                    <w:numPr>
                      <w:ilvl w:val="0"/>
                      <w:numId w:val="53"/>
                    </w:numPr>
                    <w:jc w:val="both"/>
                    <w:rPr>
                      <w:rFonts w:ascii="Arial" w:hAnsi="Arial" w:cs="Arial"/>
                      <w:kern w:val="2"/>
                      <w:sz w:val="18"/>
                      <w:szCs w:val="18"/>
                      <w14:ligatures w14:val="standardContextual"/>
                    </w:rPr>
                  </w:pPr>
                  <w:r>
                    <w:rPr>
                      <w:rFonts w:ascii="Arial" w:hAnsi="Arial" w:cs="Arial"/>
                      <w:b/>
                      <w:kern w:val="2"/>
                      <w:sz w:val="18"/>
                      <w:szCs w:val="18"/>
                      <w14:ligatures w14:val="standardContextual"/>
                    </w:rPr>
                    <w:t>Terminales de E/S externos:</w:t>
                  </w:r>
                  <w:r>
                    <w:rPr>
                      <w:rFonts w:ascii="Arial" w:hAnsi="Arial" w:cs="Arial"/>
                      <w:kern w:val="2"/>
                      <w:sz w:val="18"/>
                      <w:szCs w:val="18"/>
                      <w14:ligatures w14:val="standardContextual"/>
                    </w:rPr>
                    <w:t xml:space="preserve"> Entrada de alarma, Salida de alarma</w:t>
                  </w:r>
                </w:p>
                <w:p w14:paraId="6AC03E49" w14:textId="77777777" w:rsidR="00633005" w:rsidRDefault="00633005" w:rsidP="00633005">
                  <w:pPr>
                    <w:spacing w:line="256" w:lineRule="auto"/>
                    <w:ind w:left="360"/>
                    <w:jc w:val="both"/>
                    <w:rPr>
                      <w:rFonts w:ascii="Arial" w:hAnsi="Arial" w:cs="Arial"/>
                      <w:kern w:val="2"/>
                      <w:sz w:val="18"/>
                      <w:szCs w:val="18"/>
                      <w14:ligatures w14:val="standardContextual"/>
                    </w:rPr>
                  </w:pPr>
                  <w:r>
                    <w:rPr>
                      <w:rFonts w:ascii="Arial" w:hAnsi="Arial" w:cs="Arial"/>
                      <w:b/>
                      <w:bCs/>
                      <w:kern w:val="2"/>
                      <w:sz w:val="18"/>
                      <w:szCs w:val="18"/>
                      <w14:ligatures w14:val="standardContextual"/>
                    </w:rPr>
                    <w:t xml:space="preserve">Entrada/salida de audio: </w:t>
                  </w:r>
                  <w:r>
                    <w:rPr>
                      <w:rFonts w:ascii="Arial" w:hAnsi="Arial" w:cs="Arial"/>
                      <w:kern w:val="2"/>
                      <w:sz w:val="18"/>
                      <w:szCs w:val="18"/>
                      <w14:ligatures w14:val="standardContextual"/>
                    </w:rPr>
                    <w:t>Entrada y salida de nivel de línea</w:t>
                  </w:r>
                </w:p>
                <w:p w14:paraId="6C2265DC" w14:textId="77777777" w:rsidR="00633005" w:rsidRPr="0044227A" w:rsidRDefault="00633005" w:rsidP="00633005">
                  <w:pPr>
                    <w:jc w:val="both"/>
                    <w:rPr>
                      <w:rFonts w:ascii="Arial" w:hAnsi="Arial" w:cs="Arial"/>
                      <w:sz w:val="18"/>
                      <w:szCs w:val="18"/>
                    </w:rPr>
                  </w:pPr>
                  <w:r>
                    <w:rPr>
                      <w:rFonts w:ascii="Arial" w:hAnsi="Arial" w:cs="Arial"/>
                      <w:b/>
                      <w:i/>
                      <w:kern w:val="2"/>
                      <w:sz w:val="18"/>
                      <w:szCs w:val="18"/>
                      <w14:ligatures w14:val="standardContextual"/>
                    </w:rPr>
                    <w:t>(Manifestar aceptación)</w:t>
                  </w:r>
                </w:p>
              </w:tc>
              <w:tc>
                <w:tcPr>
                  <w:tcW w:w="87" w:type="pct"/>
                  <w:tcMar>
                    <w:top w:w="28" w:type="dxa"/>
                    <w:left w:w="28" w:type="dxa"/>
                    <w:bottom w:w="28" w:type="dxa"/>
                    <w:right w:w="28" w:type="dxa"/>
                  </w:tcMar>
                  <w:vAlign w:val="center"/>
                </w:tcPr>
                <w:p w14:paraId="7EAAA5F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73AE47C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0005778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CC7AA8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23983C5D" w14:textId="77777777" w:rsidTr="00633005">
              <w:trPr>
                <w:trHeight w:val="148"/>
                <w:jc w:val="center"/>
              </w:trPr>
              <w:tc>
                <w:tcPr>
                  <w:tcW w:w="4646" w:type="pct"/>
                  <w:tcMar>
                    <w:top w:w="28" w:type="dxa"/>
                    <w:left w:w="28" w:type="dxa"/>
                    <w:bottom w:w="28" w:type="dxa"/>
                    <w:right w:w="28" w:type="dxa"/>
                  </w:tcMar>
                  <w:vAlign w:val="center"/>
                </w:tcPr>
                <w:p w14:paraId="20BAACF6" w14:textId="77777777" w:rsidR="00633005" w:rsidRDefault="00633005" w:rsidP="00016543">
                  <w:pPr>
                    <w:numPr>
                      <w:ilvl w:val="0"/>
                      <w:numId w:val="53"/>
                    </w:numPr>
                    <w:jc w:val="both"/>
                    <w:rPr>
                      <w:rFonts w:ascii="Arial" w:hAnsi="Arial" w:cs="Arial"/>
                      <w:kern w:val="2"/>
                      <w:sz w:val="18"/>
                      <w:szCs w:val="18"/>
                      <w14:ligatures w14:val="standardContextual"/>
                    </w:rPr>
                  </w:pPr>
                  <w:r>
                    <w:rPr>
                      <w:rFonts w:ascii="Arial" w:hAnsi="Arial" w:cs="Arial"/>
                      <w:b/>
                      <w:kern w:val="2"/>
                      <w:sz w:val="18"/>
                      <w:szCs w:val="18"/>
                      <w14:ligatures w14:val="standardContextual"/>
                    </w:rPr>
                    <w:t xml:space="preserve">Tipos de objeto clasificados admitidos: </w:t>
                  </w:r>
                  <w:r>
                    <w:rPr>
                      <w:rFonts w:ascii="Arial" w:hAnsi="Arial" w:cs="Arial"/>
                      <w:kern w:val="2"/>
                      <w:sz w:val="18"/>
                      <w:szCs w:val="18"/>
                      <w14:ligatures w14:val="standardContextual"/>
                    </w:rPr>
                    <w:t>El equipo ofertado deberá contar con las siguientes características:</w:t>
                  </w:r>
                </w:p>
                <w:p w14:paraId="348A184F" w14:textId="77777777" w:rsidR="00633005" w:rsidRDefault="00633005" w:rsidP="00016543">
                  <w:pPr>
                    <w:numPr>
                      <w:ilvl w:val="1"/>
                      <w:numId w:val="65"/>
                    </w:numPr>
                    <w:spacing w:line="256" w:lineRule="auto"/>
                    <w:jc w:val="both"/>
                    <w:rPr>
                      <w:rFonts w:ascii="Arial" w:hAnsi="Arial" w:cs="Arial"/>
                      <w:b/>
                      <w:kern w:val="2"/>
                      <w:sz w:val="18"/>
                      <w:szCs w:val="18"/>
                      <w14:ligatures w14:val="standardContextual"/>
                    </w:rPr>
                  </w:pPr>
                  <w:r>
                    <w:rPr>
                      <w:rFonts w:ascii="Arial" w:hAnsi="Arial" w:cs="Arial"/>
                      <w:kern w:val="2"/>
                      <w:sz w:val="18"/>
                      <w:szCs w:val="18"/>
                      <w14:ligatures w14:val="standardContextual"/>
                    </w:rPr>
                    <w:t>Tipos de objetos en modo exterior: Persona y Vehículo, subtipos: Automóvil, Camión, Bicicleta, Motocicleta, Autobús</w:t>
                  </w:r>
                </w:p>
                <w:p w14:paraId="30D3585B" w14:textId="77777777" w:rsidR="00633005" w:rsidRDefault="00633005" w:rsidP="00016543">
                  <w:pPr>
                    <w:numPr>
                      <w:ilvl w:val="1"/>
                      <w:numId w:val="65"/>
                    </w:numPr>
                    <w:spacing w:line="256" w:lineRule="auto"/>
                    <w:jc w:val="both"/>
                    <w:rPr>
                      <w:rFonts w:ascii="Arial" w:hAnsi="Arial" w:cs="Arial"/>
                      <w:b/>
                      <w:kern w:val="2"/>
                      <w:sz w:val="18"/>
                      <w:szCs w:val="18"/>
                      <w14:ligatures w14:val="standardContextual"/>
                    </w:rPr>
                  </w:pPr>
                  <w:r>
                    <w:rPr>
                      <w:rFonts w:ascii="Arial" w:hAnsi="Arial" w:cs="Arial"/>
                      <w:kern w:val="2"/>
                      <w:sz w:val="18"/>
                      <w:szCs w:val="18"/>
                      <w14:ligatures w14:val="standardContextual"/>
                    </w:rPr>
                    <w:t>Tipos de objetos en modo interior: Persona</w:t>
                  </w:r>
                </w:p>
                <w:p w14:paraId="36F163BD" w14:textId="77777777" w:rsidR="00633005" w:rsidRPr="0044227A" w:rsidRDefault="00633005" w:rsidP="00633005">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87" w:type="pct"/>
                  <w:tcMar>
                    <w:top w:w="28" w:type="dxa"/>
                    <w:left w:w="28" w:type="dxa"/>
                    <w:bottom w:w="28" w:type="dxa"/>
                    <w:right w:w="28" w:type="dxa"/>
                  </w:tcMar>
                  <w:vAlign w:val="center"/>
                </w:tcPr>
                <w:p w14:paraId="658C2AD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D546A7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3A8675A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535CA0F8"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55A8A1BE" w14:textId="77777777" w:rsidTr="00633005">
              <w:trPr>
                <w:trHeight w:val="587"/>
                <w:jc w:val="center"/>
              </w:trPr>
              <w:tc>
                <w:tcPr>
                  <w:tcW w:w="4646" w:type="pct"/>
                  <w:tcMar>
                    <w:top w:w="28" w:type="dxa"/>
                    <w:left w:w="28" w:type="dxa"/>
                    <w:bottom w:w="28" w:type="dxa"/>
                    <w:right w:w="28" w:type="dxa"/>
                  </w:tcMar>
                  <w:vAlign w:val="center"/>
                </w:tcPr>
                <w:p w14:paraId="22506F57" w14:textId="77777777" w:rsidR="00633005" w:rsidRDefault="00633005" w:rsidP="00016543">
                  <w:pPr>
                    <w:numPr>
                      <w:ilvl w:val="0"/>
                      <w:numId w:val="53"/>
                    </w:numPr>
                    <w:jc w:val="both"/>
                    <w:rPr>
                      <w:rFonts w:ascii="Arial" w:hAnsi="Arial" w:cs="Arial"/>
                      <w:b/>
                      <w:kern w:val="2"/>
                      <w:sz w:val="18"/>
                      <w:szCs w:val="18"/>
                      <w14:ligatures w14:val="standardContextual"/>
                    </w:rPr>
                  </w:pPr>
                  <w:r>
                    <w:rPr>
                      <w:rFonts w:ascii="Arial" w:hAnsi="Arial" w:cs="Arial"/>
                      <w:b/>
                      <w:kern w:val="2"/>
                      <w:sz w:val="18"/>
                      <w:szCs w:val="18"/>
                      <w14:ligatures w14:val="standardContextual"/>
                    </w:rPr>
                    <w:t xml:space="preserve">Certificaciones y estándares: </w:t>
                  </w:r>
                  <w:r>
                    <w:rPr>
                      <w:rFonts w:ascii="Arial" w:hAnsi="Arial" w:cs="Arial"/>
                      <w:kern w:val="2"/>
                      <w:sz w:val="18"/>
                      <w:szCs w:val="18"/>
                      <w14:ligatures w14:val="standardContextual"/>
                    </w:rPr>
                    <w:t>El equipo ofertado deberá contar mínimamente con las siguientes características:</w:t>
                  </w:r>
                </w:p>
                <w:p w14:paraId="02CC0EE3" w14:textId="77777777" w:rsidR="00633005" w:rsidRDefault="00633005" w:rsidP="00016543">
                  <w:pPr>
                    <w:pStyle w:val="Prrafodelista"/>
                    <w:numPr>
                      <w:ilvl w:val="0"/>
                      <w:numId w:val="66"/>
                    </w:numPr>
                    <w:tabs>
                      <w:tab w:val="left" w:pos="818"/>
                    </w:tabs>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Certificaciones/Aprobaciones: UL, </w:t>
                  </w:r>
                  <w:proofErr w:type="spellStart"/>
                  <w:r>
                    <w:rPr>
                      <w:rFonts w:ascii="Arial" w:hAnsi="Arial" w:cs="Arial"/>
                      <w:kern w:val="2"/>
                      <w:sz w:val="18"/>
                      <w:szCs w:val="18"/>
                      <w14:ligatures w14:val="standardContextual"/>
                    </w:rPr>
                    <w:t>cUL</w:t>
                  </w:r>
                  <w:proofErr w:type="spellEnd"/>
                  <w:r>
                    <w:rPr>
                      <w:rFonts w:ascii="Arial" w:hAnsi="Arial" w:cs="Arial"/>
                      <w:kern w:val="2"/>
                      <w:sz w:val="18"/>
                      <w:szCs w:val="18"/>
                      <w14:ligatures w14:val="standardContextual"/>
                    </w:rPr>
                    <w:t>, CE, ROHS, RCM, BIS, UKCA, NOM, KC</w:t>
                  </w:r>
                </w:p>
                <w:p w14:paraId="6963C95E" w14:textId="77777777" w:rsidR="00633005" w:rsidRDefault="00633005" w:rsidP="00016543">
                  <w:pPr>
                    <w:pStyle w:val="Prrafodelista"/>
                    <w:numPr>
                      <w:ilvl w:val="0"/>
                      <w:numId w:val="66"/>
                    </w:numPr>
                    <w:tabs>
                      <w:tab w:val="left" w:pos="818"/>
                    </w:tabs>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Estándares de seguridad: UL 62368-1, CSA 62368-1, IEC/EN 62368-1</w:t>
                  </w:r>
                </w:p>
                <w:p w14:paraId="3431101D" w14:textId="77777777" w:rsidR="00633005" w:rsidRDefault="00633005" w:rsidP="00016543">
                  <w:pPr>
                    <w:pStyle w:val="Prrafodelista"/>
                    <w:numPr>
                      <w:ilvl w:val="0"/>
                      <w:numId w:val="66"/>
                    </w:numPr>
                    <w:tabs>
                      <w:tab w:val="left" w:pos="818"/>
                    </w:tabs>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Estándares ambientales/Clasificaciones: Clasificación CE 60529 IP66, IP67, IEC/EN 62262 Impacto (IK 10), IEC/EN 60068-2-6 Vibración del producto, IEC/EN 60068-2-27 Producto Shock.</w:t>
                  </w:r>
                </w:p>
                <w:p w14:paraId="594407C5" w14:textId="77777777" w:rsidR="00633005" w:rsidRDefault="00633005" w:rsidP="00016543">
                  <w:pPr>
                    <w:pStyle w:val="Prrafodelista"/>
                    <w:numPr>
                      <w:ilvl w:val="0"/>
                      <w:numId w:val="66"/>
                    </w:numPr>
                    <w:tabs>
                      <w:tab w:val="left" w:pos="818"/>
                    </w:tabs>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Estándares de emisiones electromagnéticas: ICES-003 (Clase A), EN 55032 (Clase A), EN 61000-3-2, EN 61000-3-3.</w:t>
                  </w:r>
                </w:p>
                <w:p w14:paraId="21EAE53D" w14:textId="77777777" w:rsidR="00633005" w:rsidRDefault="00633005" w:rsidP="00016543">
                  <w:pPr>
                    <w:pStyle w:val="Prrafodelista"/>
                    <w:numPr>
                      <w:ilvl w:val="0"/>
                      <w:numId w:val="66"/>
                    </w:numPr>
                    <w:tabs>
                      <w:tab w:val="left" w:pos="818"/>
                    </w:tabs>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Estándar NEMA TS2: NEMA TS2</w:t>
                  </w:r>
                </w:p>
                <w:p w14:paraId="4B691260" w14:textId="77777777" w:rsidR="00633005" w:rsidRPr="0044227A" w:rsidRDefault="00633005" w:rsidP="00633005">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87" w:type="pct"/>
                  <w:tcMar>
                    <w:top w:w="28" w:type="dxa"/>
                    <w:left w:w="28" w:type="dxa"/>
                    <w:bottom w:w="28" w:type="dxa"/>
                    <w:right w:w="28" w:type="dxa"/>
                  </w:tcMar>
                  <w:vAlign w:val="center"/>
                </w:tcPr>
                <w:p w14:paraId="18F2D61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370B71A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4D13792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7F1B4EB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44590D0D" w14:textId="77777777" w:rsidTr="00633005">
              <w:trPr>
                <w:trHeight w:val="731"/>
                <w:jc w:val="center"/>
              </w:trPr>
              <w:tc>
                <w:tcPr>
                  <w:tcW w:w="4646" w:type="pct"/>
                  <w:tcMar>
                    <w:top w:w="28" w:type="dxa"/>
                    <w:left w:w="28" w:type="dxa"/>
                    <w:bottom w:w="28" w:type="dxa"/>
                    <w:right w:w="28" w:type="dxa"/>
                  </w:tcMar>
                  <w:vAlign w:val="center"/>
                </w:tcPr>
                <w:p w14:paraId="4151E43E" w14:textId="77777777" w:rsidR="00633005" w:rsidRDefault="00633005" w:rsidP="00016543">
                  <w:pPr>
                    <w:numPr>
                      <w:ilvl w:val="0"/>
                      <w:numId w:val="53"/>
                    </w:numPr>
                    <w:jc w:val="both"/>
                    <w:rPr>
                      <w:rFonts w:ascii="Arial" w:hAnsi="Arial" w:cs="Arial"/>
                      <w:b/>
                      <w:kern w:val="2"/>
                      <w:sz w:val="18"/>
                      <w:szCs w:val="18"/>
                      <w14:ligatures w14:val="standardContextual"/>
                    </w:rPr>
                  </w:pPr>
                  <w:r>
                    <w:rPr>
                      <w:rFonts w:ascii="Arial" w:hAnsi="Arial" w:cs="Arial"/>
                      <w:b/>
                      <w:kern w:val="2"/>
                      <w:sz w:val="18"/>
                      <w:szCs w:val="18"/>
                      <w14:ligatures w14:val="standardContextual"/>
                    </w:rPr>
                    <w:t xml:space="preserve">Características eléctricas: </w:t>
                  </w:r>
                  <w:r>
                    <w:rPr>
                      <w:rFonts w:ascii="Arial" w:hAnsi="Arial" w:cs="Arial"/>
                      <w:kern w:val="2"/>
                      <w:sz w:val="18"/>
                      <w:szCs w:val="18"/>
                      <w14:ligatures w14:val="standardContextual"/>
                    </w:rPr>
                    <w:t xml:space="preserve">El equipo ofertado deberá contar con las siguientes características: </w:t>
                  </w:r>
                </w:p>
                <w:p w14:paraId="7DADFFC7" w14:textId="77777777" w:rsidR="00633005" w:rsidRDefault="00633005" w:rsidP="00016543">
                  <w:pPr>
                    <w:numPr>
                      <w:ilvl w:val="1"/>
                      <w:numId w:val="67"/>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Consumo de energía: 52 W con 24 VDC, 74 VA con 24 VAC y 51 W con </w:t>
                  </w:r>
                  <w:proofErr w:type="spellStart"/>
                  <w:r>
                    <w:rPr>
                      <w:rFonts w:ascii="Arial" w:hAnsi="Arial" w:cs="Arial"/>
                      <w:kern w:val="2"/>
                      <w:sz w:val="18"/>
                      <w:szCs w:val="18"/>
                      <w14:ligatures w14:val="standardContextual"/>
                    </w:rPr>
                    <w:t>PoE</w:t>
                  </w:r>
                  <w:proofErr w:type="spellEnd"/>
                  <w:r>
                    <w:rPr>
                      <w:rFonts w:ascii="Arial" w:hAnsi="Arial" w:cs="Arial"/>
                      <w:kern w:val="2"/>
                      <w:sz w:val="18"/>
                      <w:szCs w:val="18"/>
                      <w14:ligatures w14:val="standardContextual"/>
                    </w:rPr>
                    <w:t xml:space="preserve"> (</w:t>
                  </w:r>
                  <w:proofErr w:type="spellStart"/>
                  <w:r>
                    <w:rPr>
                      <w:rFonts w:ascii="Arial" w:hAnsi="Arial" w:cs="Arial"/>
                      <w:kern w:val="2"/>
                      <w:sz w:val="18"/>
                      <w:szCs w:val="18"/>
                      <w14:ligatures w14:val="standardContextual"/>
                    </w:rPr>
                    <w:t>PoE</w:t>
                  </w:r>
                  <w:proofErr w:type="spellEnd"/>
                  <w:r>
                    <w:rPr>
                      <w:rFonts w:ascii="Arial" w:hAnsi="Arial" w:cs="Arial"/>
                      <w:kern w:val="2"/>
                      <w:sz w:val="18"/>
                      <w:szCs w:val="18"/>
                      <w14:ligatures w14:val="standardContextual"/>
                    </w:rPr>
                    <w:t xml:space="preserve">++). </w:t>
                  </w:r>
                </w:p>
                <w:p w14:paraId="173A6CA8" w14:textId="77777777" w:rsidR="00633005" w:rsidRDefault="00633005" w:rsidP="00016543">
                  <w:pPr>
                    <w:numPr>
                      <w:ilvl w:val="1"/>
                      <w:numId w:val="67"/>
                    </w:numPr>
                    <w:spacing w:line="256" w:lineRule="auto"/>
                    <w:jc w:val="both"/>
                    <w:rPr>
                      <w:rFonts w:ascii="Arial" w:hAnsi="Arial" w:cs="Arial"/>
                      <w:kern w:val="2"/>
                      <w:sz w:val="18"/>
                      <w:szCs w:val="18"/>
                      <w14:ligatures w14:val="standardContextual"/>
                    </w:rPr>
                  </w:pPr>
                  <w:proofErr w:type="spellStart"/>
                  <w:r>
                    <w:rPr>
                      <w:rFonts w:ascii="Arial" w:hAnsi="Arial" w:cs="Arial"/>
                      <w:kern w:val="2"/>
                      <w:sz w:val="18"/>
                      <w:szCs w:val="18"/>
                      <w14:ligatures w14:val="standardContextual"/>
                    </w:rPr>
                    <w:t>PoE</w:t>
                  </w:r>
                  <w:proofErr w:type="spellEnd"/>
                  <w:r>
                    <w:rPr>
                      <w:rFonts w:ascii="Arial" w:hAnsi="Arial" w:cs="Arial"/>
                      <w:kern w:val="2"/>
                      <w:sz w:val="18"/>
                      <w:szCs w:val="18"/>
                      <w14:ligatures w14:val="standardContextual"/>
                    </w:rPr>
                    <w:t xml:space="preserve">: se debe incluir los </w:t>
                  </w:r>
                  <w:proofErr w:type="spellStart"/>
                  <w:r>
                    <w:rPr>
                      <w:rFonts w:ascii="Arial" w:hAnsi="Arial" w:cs="Arial"/>
                      <w:kern w:val="2"/>
                      <w:sz w:val="18"/>
                      <w:szCs w:val="18"/>
                      <w14:ligatures w14:val="standardContextual"/>
                    </w:rPr>
                    <w:t>PoE</w:t>
                  </w:r>
                  <w:proofErr w:type="spellEnd"/>
                  <w:r>
                    <w:rPr>
                      <w:kern w:val="2"/>
                      <w14:ligatures w14:val="standardContextual"/>
                    </w:rPr>
                    <w:t xml:space="preserve"> </w:t>
                  </w:r>
                  <w:r>
                    <w:rPr>
                      <w:rFonts w:ascii="Arial" w:hAnsi="Arial" w:cs="Arial"/>
                      <w:kern w:val="2"/>
                      <w:sz w:val="18"/>
                      <w:szCs w:val="18"/>
                      <w14:ligatures w14:val="standardContextual"/>
                    </w:rPr>
                    <w:t>Inyector Gigabit 802.3bt de 60 W para cada cámara, el cual debe ser original de fábrica.</w:t>
                  </w:r>
                </w:p>
                <w:p w14:paraId="37672A25" w14:textId="77777777" w:rsidR="00633005" w:rsidRDefault="00633005" w:rsidP="00016543">
                  <w:pPr>
                    <w:numPr>
                      <w:ilvl w:val="1"/>
                      <w:numId w:val="67"/>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Fuente de alimentación: 24 VDC; 24 VAC, 50 o 60 Hz</w:t>
                  </w:r>
                </w:p>
                <w:p w14:paraId="0BC8A15D" w14:textId="77777777" w:rsidR="00633005" w:rsidRPr="0044227A" w:rsidRDefault="00633005" w:rsidP="00633005">
                  <w:pPr>
                    <w:jc w:val="both"/>
                    <w:rPr>
                      <w:rFonts w:ascii="Arial" w:hAnsi="Arial" w:cs="Arial"/>
                      <w:b/>
                      <w:sz w:val="18"/>
                      <w:szCs w:val="18"/>
                    </w:rPr>
                  </w:pPr>
                  <w:r>
                    <w:rPr>
                      <w:rFonts w:ascii="Arial" w:hAnsi="Arial" w:cs="Arial"/>
                      <w:b/>
                      <w:i/>
                      <w:kern w:val="2"/>
                      <w:sz w:val="18"/>
                      <w:szCs w:val="18"/>
                      <w14:ligatures w14:val="standardContextual"/>
                    </w:rPr>
                    <w:t>(Manifestar aceptación)</w:t>
                  </w:r>
                </w:p>
              </w:tc>
              <w:tc>
                <w:tcPr>
                  <w:tcW w:w="87" w:type="pct"/>
                  <w:tcMar>
                    <w:top w:w="28" w:type="dxa"/>
                    <w:left w:w="28" w:type="dxa"/>
                    <w:bottom w:w="28" w:type="dxa"/>
                    <w:right w:w="28" w:type="dxa"/>
                  </w:tcMar>
                  <w:vAlign w:val="center"/>
                </w:tcPr>
                <w:p w14:paraId="2AE3310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8DD5F0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0F93FFFE"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3BD0625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66A934AD" w14:textId="77777777" w:rsidTr="00633005">
              <w:trPr>
                <w:trHeight w:val="283"/>
                <w:jc w:val="center"/>
              </w:trPr>
              <w:tc>
                <w:tcPr>
                  <w:tcW w:w="4646" w:type="pct"/>
                  <w:tcMar>
                    <w:top w:w="28" w:type="dxa"/>
                    <w:left w:w="28" w:type="dxa"/>
                    <w:bottom w:w="28" w:type="dxa"/>
                    <w:right w:w="28" w:type="dxa"/>
                  </w:tcMar>
                  <w:vAlign w:val="center"/>
                </w:tcPr>
                <w:p w14:paraId="27569214" w14:textId="77777777" w:rsidR="00633005" w:rsidRDefault="00633005" w:rsidP="00016543">
                  <w:pPr>
                    <w:numPr>
                      <w:ilvl w:val="0"/>
                      <w:numId w:val="60"/>
                    </w:numPr>
                    <w:spacing w:line="256" w:lineRule="auto"/>
                    <w:jc w:val="both"/>
                    <w:rPr>
                      <w:rFonts w:ascii="Arial" w:hAnsi="Arial" w:cs="Arial"/>
                      <w:b/>
                      <w:i/>
                      <w:kern w:val="2"/>
                      <w:sz w:val="18"/>
                      <w:szCs w:val="18"/>
                      <w14:ligatures w14:val="standardContextual"/>
                    </w:rPr>
                  </w:pPr>
                  <w:r>
                    <w:rPr>
                      <w:rFonts w:ascii="Arial" w:hAnsi="Arial" w:cs="Arial"/>
                      <w:b/>
                      <w:kern w:val="2"/>
                      <w:sz w:val="18"/>
                      <w:szCs w:val="18"/>
                      <w14:ligatures w14:val="standardContextual"/>
                    </w:rPr>
                    <w:t>Accesorios</w:t>
                  </w:r>
                  <w:r>
                    <w:rPr>
                      <w:rFonts w:ascii="Arial" w:hAnsi="Arial" w:cs="Arial"/>
                      <w:kern w:val="2"/>
                      <w:sz w:val="18"/>
                      <w:szCs w:val="18"/>
                      <w14:ligatures w14:val="standardContextual"/>
                    </w:rPr>
                    <w:t>: Deberán incluir todos los accesorios, cables de conexión y soportes, así como cualquier aditamento necesario para el correcto funcionamiento del dispositivo.</w:t>
                  </w:r>
                  <w:r>
                    <w:rPr>
                      <w:rFonts w:ascii="Arial" w:hAnsi="Arial" w:cs="Arial"/>
                      <w:b/>
                      <w:i/>
                      <w:kern w:val="2"/>
                      <w:sz w:val="18"/>
                      <w:szCs w:val="18"/>
                      <w14:ligatures w14:val="standardContextual"/>
                    </w:rPr>
                    <w:t xml:space="preserve"> </w:t>
                  </w:r>
                </w:p>
                <w:p w14:paraId="3F2EC163" w14:textId="77777777" w:rsidR="00633005" w:rsidRDefault="00633005" w:rsidP="00016543">
                  <w:pPr>
                    <w:pStyle w:val="Prrafodelista"/>
                    <w:numPr>
                      <w:ilvl w:val="1"/>
                      <w:numId w:val="68"/>
                    </w:numPr>
                    <w:spacing w:line="256" w:lineRule="auto"/>
                    <w:jc w:val="both"/>
                    <w:rPr>
                      <w:rFonts w:ascii="Arial" w:hAnsi="Arial" w:cs="Arial"/>
                      <w:b/>
                      <w:kern w:val="2"/>
                      <w:sz w:val="18"/>
                      <w:szCs w:val="18"/>
                      <w14:ligatures w14:val="standardContextual"/>
                    </w:rPr>
                  </w:pPr>
                  <w:r>
                    <w:rPr>
                      <w:rFonts w:ascii="Arial" w:hAnsi="Arial" w:cs="Arial"/>
                      <w:bCs/>
                      <w:iCs/>
                      <w:kern w:val="2"/>
                      <w:sz w:val="18"/>
                      <w:szCs w:val="18"/>
                      <w14:ligatures w14:val="standardContextual"/>
                    </w:rPr>
                    <w:t>Se debe incluir por cada cámara el soporte de montaje superficial los cuales debe tener:</w:t>
                  </w:r>
                </w:p>
                <w:p w14:paraId="7FBDCEAC" w14:textId="77777777" w:rsidR="00633005" w:rsidRDefault="00633005" w:rsidP="00016543">
                  <w:pPr>
                    <w:pStyle w:val="Prrafodelista"/>
                    <w:numPr>
                      <w:ilvl w:val="0"/>
                      <w:numId w:val="69"/>
                    </w:numPr>
                    <w:spacing w:line="256" w:lineRule="auto"/>
                    <w:jc w:val="both"/>
                    <w:rPr>
                      <w:rFonts w:ascii="Arial" w:hAnsi="Arial" w:cs="Arial"/>
                      <w:b/>
                      <w:kern w:val="2"/>
                      <w:sz w:val="18"/>
                      <w:szCs w:val="18"/>
                      <w14:ligatures w14:val="standardContextual"/>
                    </w:rPr>
                  </w:pPr>
                  <w:r>
                    <w:rPr>
                      <w:rFonts w:ascii="Arial" w:hAnsi="Arial" w:cs="Arial"/>
                      <w:bCs/>
                      <w:iCs/>
                      <w:kern w:val="2"/>
                      <w:sz w:val="18"/>
                      <w:szCs w:val="18"/>
                      <w14:ligatures w14:val="standardContextual"/>
                    </w:rPr>
                    <w:t>Adaptador de montaje en superficie para exteriores original de fábrica.</w:t>
                  </w:r>
                </w:p>
                <w:p w14:paraId="2FAEA947" w14:textId="77777777" w:rsidR="00633005" w:rsidRDefault="00633005" w:rsidP="00016543">
                  <w:pPr>
                    <w:pStyle w:val="Prrafodelista"/>
                    <w:numPr>
                      <w:ilvl w:val="0"/>
                      <w:numId w:val="69"/>
                    </w:numPr>
                    <w:spacing w:line="256" w:lineRule="auto"/>
                    <w:jc w:val="both"/>
                    <w:rPr>
                      <w:rFonts w:ascii="Arial" w:hAnsi="Arial" w:cs="Arial"/>
                      <w:bCs/>
                      <w:kern w:val="2"/>
                      <w:sz w:val="18"/>
                      <w:szCs w:val="18"/>
                      <w14:ligatures w14:val="standardContextual"/>
                    </w:rPr>
                  </w:pPr>
                  <w:r>
                    <w:rPr>
                      <w:rFonts w:ascii="Arial" w:hAnsi="Arial" w:cs="Arial"/>
                      <w:bCs/>
                      <w:kern w:val="2"/>
                      <w:sz w:val="18"/>
                      <w:szCs w:val="18"/>
                      <w14:ligatures w14:val="standardContextual"/>
                    </w:rPr>
                    <w:t xml:space="preserve">Burbuja tipo domo y cubierta, para montaje en superficie exterior </w:t>
                  </w:r>
                  <w:r>
                    <w:rPr>
                      <w:rFonts w:ascii="Arial" w:hAnsi="Arial" w:cs="Arial"/>
                      <w:bCs/>
                      <w:iCs/>
                      <w:kern w:val="2"/>
                      <w:sz w:val="18"/>
                      <w:szCs w:val="18"/>
                      <w14:ligatures w14:val="standardContextual"/>
                    </w:rPr>
                    <w:t>original de fábrica.</w:t>
                  </w:r>
                </w:p>
                <w:p w14:paraId="5AA0C7F5" w14:textId="77777777" w:rsidR="00633005" w:rsidRDefault="00633005" w:rsidP="00016543">
                  <w:pPr>
                    <w:pStyle w:val="Prrafodelista"/>
                    <w:numPr>
                      <w:ilvl w:val="0"/>
                      <w:numId w:val="69"/>
                    </w:numPr>
                    <w:spacing w:line="256" w:lineRule="auto"/>
                    <w:jc w:val="both"/>
                    <w:rPr>
                      <w:rFonts w:ascii="Arial" w:hAnsi="Arial" w:cs="Arial"/>
                      <w:b/>
                      <w:kern w:val="2"/>
                      <w:sz w:val="18"/>
                      <w:szCs w:val="18"/>
                      <w14:ligatures w14:val="standardContextual"/>
                    </w:rPr>
                  </w:pPr>
                  <w:r>
                    <w:rPr>
                      <w:rFonts w:ascii="Arial" w:hAnsi="Arial" w:cs="Arial"/>
                      <w:bCs/>
                      <w:kern w:val="2"/>
                      <w:sz w:val="18"/>
                      <w:szCs w:val="18"/>
                      <w14:ligatures w14:val="standardContextual"/>
                    </w:rPr>
                    <w:t>Adaptador de montaje colgante para exteriores.</w:t>
                  </w:r>
                </w:p>
                <w:p w14:paraId="6523E090" w14:textId="77777777" w:rsidR="00633005" w:rsidRDefault="00633005" w:rsidP="00016543">
                  <w:pPr>
                    <w:pStyle w:val="Prrafodelista"/>
                    <w:numPr>
                      <w:ilvl w:val="0"/>
                      <w:numId w:val="69"/>
                    </w:numPr>
                    <w:spacing w:line="256" w:lineRule="auto"/>
                    <w:jc w:val="both"/>
                    <w:rPr>
                      <w:rFonts w:ascii="Arial" w:hAnsi="Arial" w:cs="Arial"/>
                      <w:bCs/>
                      <w:kern w:val="2"/>
                      <w:sz w:val="18"/>
                      <w:szCs w:val="18"/>
                      <w14:ligatures w14:val="standardContextual"/>
                    </w:rPr>
                  </w:pPr>
                  <w:r>
                    <w:rPr>
                      <w:rFonts w:ascii="Arial" w:hAnsi="Arial" w:cs="Arial"/>
                      <w:bCs/>
                      <w:kern w:val="2"/>
                      <w:sz w:val="18"/>
                      <w:szCs w:val="18"/>
                      <w14:ligatures w14:val="standardContextual"/>
                    </w:rPr>
                    <w:t>Soporte de pared colgante grande.</w:t>
                  </w:r>
                </w:p>
                <w:p w14:paraId="2C6AD6FF" w14:textId="77777777" w:rsidR="00633005" w:rsidRDefault="00633005" w:rsidP="00016543">
                  <w:pPr>
                    <w:pStyle w:val="Prrafodelista"/>
                    <w:numPr>
                      <w:ilvl w:val="1"/>
                      <w:numId w:val="68"/>
                    </w:numPr>
                    <w:spacing w:line="256" w:lineRule="auto"/>
                    <w:jc w:val="both"/>
                    <w:rPr>
                      <w:rFonts w:ascii="Arial" w:hAnsi="Arial" w:cs="Arial"/>
                      <w:bCs/>
                      <w:kern w:val="2"/>
                      <w:sz w:val="18"/>
                      <w:szCs w:val="18"/>
                      <w14:ligatures w14:val="standardContextual"/>
                    </w:rPr>
                  </w:pPr>
                  <w:r>
                    <w:rPr>
                      <w:rFonts w:ascii="Arial" w:hAnsi="Arial" w:cs="Arial"/>
                      <w:b/>
                      <w:kern w:val="2"/>
                      <w:sz w:val="18"/>
                      <w:szCs w:val="18"/>
                      <w14:ligatures w14:val="standardContextual"/>
                    </w:rPr>
                    <w:t xml:space="preserve"> </w:t>
                  </w:r>
                  <w:r>
                    <w:rPr>
                      <w:rFonts w:ascii="Arial" w:hAnsi="Arial" w:cs="Arial"/>
                      <w:bCs/>
                      <w:kern w:val="2"/>
                      <w:sz w:val="18"/>
                      <w:szCs w:val="18"/>
                      <w14:ligatures w14:val="standardContextual"/>
                    </w:rPr>
                    <w:t>Cada cámara debe incluir el anillo Iluminador IR original de fábrica.</w:t>
                  </w:r>
                </w:p>
                <w:p w14:paraId="19C6B095" w14:textId="77777777" w:rsidR="00633005" w:rsidRDefault="00633005" w:rsidP="00016543">
                  <w:pPr>
                    <w:pStyle w:val="Prrafodelista"/>
                    <w:numPr>
                      <w:ilvl w:val="1"/>
                      <w:numId w:val="68"/>
                    </w:numPr>
                    <w:spacing w:line="256" w:lineRule="auto"/>
                    <w:jc w:val="both"/>
                    <w:rPr>
                      <w:rFonts w:ascii="Arial" w:hAnsi="Arial" w:cs="Arial"/>
                      <w:bCs/>
                      <w:kern w:val="2"/>
                      <w:sz w:val="18"/>
                      <w:szCs w:val="18"/>
                      <w14:ligatures w14:val="standardContextual"/>
                    </w:rPr>
                  </w:pPr>
                  <w:r>
                    <w:rPr>
                      <w:rFonts w:ascii="Arial" w:hAnsi="Arial" w:cs="Arial"/>
                      <w:kern w:val="2"/>
                      <w:sz w:val="18"/>
                      <w:szCs w:val="18"/>
                      <w14:ligatures w14:val="standardContextual"/>
                    </w:rPr>
                    <w:t xml:space="preserve">Se debe incluir </w:t>
                  </w:r>
                  <w:proofErr w:type="spellStart"/>
                  <w:r>
                    <w:rPr>
                      <w:rFonts w:ascii="Arial" w:hAnsi="Arial" w:cs="Arial"/>
                      <w:kern w:val="2"/>
                      <w:sz w:val="18"/>
                      <w:szCs w:val="18"/>
                      <w14:ligatures w14:val="standardContextual"/>
                    </w:rPr>
                    <w:t>PoE</w:t>
                  </w:r>
                  <w:proofErr w:type="spellEnd"/>
                  <w:r>
                    <w:rPr>
                      <w:kern w:val="2"/>
                      <w14:ligatures w14:val="standardContextual"/>
                    </w:rPr>
                    <w:t xml:space="preserve"> </w:t>
                  </w:r>
                  <w:r>
                    <w:rPr>
                      <w:rFonts w:ascii="Arial" w:hAnsi="Arial" w:cs="Arial"/>
                      <w:kern w:val="2"/>
                      <w:sz w:val="18"/>
                      <w:szCs w:val="18"/>
                      <w14:ligatures w14:val="standardContextual"/>
                    </w:rPr>
                    <w:t xml:space="preserve">Inyector Gigabit 802.3bt de 60 W para cada cámara indispensable </w:t>
                  </w:r>
                  <w:r>
                    <w:rPr>
                      <w:rFonts w:ascii="Arial" w:hAnsi="Arial" w:cs="Arial"/>
                      <w:bCs/>
                      <w:iCs/>
                      <w:sz w:val="18"/>
                      <w:szCs w:val="18"/>
                    </w:rPr>
                    <w:t>original de fábrica</w:t>
                  </w:r>
                  <w:r>
                    <w:rPr>
                      <w:rFonts w:ascii="Arial" w:hAnsi="Arial" w:cs="Arial"/>
                      <w:kern w:val="2"/>
                      <w:sz w:val="18"/>
                      <w:szCs w:val="18"/>
                      <w14:ligatures w14:val="standardContextual"/>
                    </w:rPr>
                    <w:t>.</w:t>
                  </w:r>
                </w:p>
                <w:p w14:paraId="76710397" w14:textId="77777777" w:rsidR="00633005" w:rsidRPr="0044227A" w:rsidRDefault="00633005" w:rsidP="00633005">
                  <w:pPr>
                    <w:jc w:val="both"/>
                    <w:rPr>
                      <w:rFonts w:ascii="Arial" w:hAnsi="Arial" w:cs="Arial"/>
                      <w:b/>
                      <w:sz w:val="18"/>
                      <w:szCs w:val="18"/>
                    </w:rPr>
                  </w:pPr>
                  <w:r>
                    <w:rPr>
                      <w:rFonts w:ascii="Arial" w:hAnsi="Arial" w:cs="Arial"/>
                      <w:b/>
                      <w:i/>
                      <w:kern w:val="2"/>
                      <w:sz w:val="18"/>
                      <w:szCs w:val="18"/>
                      <w14:ligatures w14:val="standardContextual"/>
                    </w:rPr>
                    <w:t>(Manifestar aceptación)</w:t>
                  </w:r>
                </w:p>
              </w:tc>
              <w:tc>
                <w:tcPr>
                  <w:tcW w:w="87" w:type="pct"/>
                  <w:tcMar>
                    <w:top w:w="28" w:type="dxa"/>
                    <w:left w:w="28" w:type="dxa"/>
                    <w:bottom w:w="28" w:type="dxa"/>
                    <w:right w:w="28" w:type="dxa"/>
                  </w:tcMar>
                  <w:vAlign w:val="center"/>
                </w:tcPr>
                <w:p w14:paraId="68A3B24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AFB933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504C09D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1021403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0F366E34" w14:textId="77777777" w:rsidTr="00633005">
              <w:trPr>
                <w:trHeight w:val="283"/>
                <w:jc w:val="center"/>
              </w:trPr>
              <w:tc>
                <w:tcPr>
                  <w:tcW w:w="4646" w:type="pct"/>
                  <w:tcMar>
                    <w:top w:w="28" w:type="dxa"/>
                    <w:left w:w="28" w:type="dxa"/>
                    <w:bottom w:w="28" w:type="dxa"/>
                    <w:right w:w="28" w:type="dxa"/>
                  </w:tcMar>
                  <w:vAlign w:val="center"/>
                </w:tcPr>
                <w:p w14:paraId="0456C19E" w14:textId="77777777" w:rsidR="00633005" w:rsidRDefault="00633005" w:rsidP="00016543">
                  <w:pPr>
                    <w:numPr>
                      <w:ilvl w:val="0"/>
                      <w:numId w:val="53"/>
                    </w:numPr>
                    <w:jc w:val="both"/>
                    <w:rPr>
                      <w:rFonts w:ascii="Arial" w:hAnsi="Arial" w:cs="Arial"/>
                      <w:b/>
                      <w:kern w:val="2"/>
                      <w:sz w:val="18"/>
                      <w:szCs w:val="18"/>
                      <w14:ligatures w14:val="standardContextual"/>
                    </w:rPr>
                  </w:pPr>
                  <w:r>
                    <w:rPr>
                      <w:rFonts w:ascii="Arial" w:hAnsi="Arial" w:cs="Arial"/>
                      <w:b/>
                      <w:kern w:val="2"/>
                      <w:sz w:val="18"/>
                      <w:szCs w:val="18"/>
                      <w14:ligatures w14:val="standardContextual"/>
                    </w:rPr>
                    <w:t>Uniformidad de marcas:</w:t>
                  </w:r>
                  <w:r>
                    <w:rPr>
                      <w:rFonts w:ascii="Arial" w:hAnsi="Arial" w:cs="Arial"/>
                      <w:kern w:val="2"/>
                      <w:sz w:val="18"/>
                      <w:szCs w:val="18"/>
                      <w14:ligatures w14:val="standardContextual"/>
                    </w:rPr>
                    <w:t xml:space="preserve"> Los equipos deberán ser de la misma marca y compatibles entre sí para la correcta integración y funcionamiento de la solución.</w:t>
                  </w:r>
                </w:p>
                <w:p w14:paraId="0F4E8C0A" w14:textId="77777777" w:rsidR="00633005" w:rsidRPr="0044227A" w:rsidRDefault="00633005" w:rsidP="00633005">
                  <w:pPr>
                    <w:jc w:val="both"/>
                    <w:rPr>
                      <w:rFonts w:ascii="Arial" w:hAnsi="Arial" w:cs="Arial"/>
                      <w:b/>
                      <w:sz w:val="18"/>
                      <w:szCs w:val="18"/>
                    </w:rPr>
                  </w:pPr>
                  <w:r>
                    <w:rPr>
                      <w:rFonts w:ascii="Arial" w:hAnsi="Arial" w:cs="Arial"/>
                      <w:b/>
                      <w:i/>
                      <w:kern w:val="2"/>
                      <w:sz w:val="18"/>
                      <w:szCs w:val="18"/>
                      <w14:ligatures w14:val="standardContextual"/>
                    </w:rPr>
                    <w:t>(Manifestar aceptación)</w:t>
                  </w:r>
                </w:p>
              </w:tc>
              <w:tc>
                <w:tcPr>
                  <w:tcW w:w="87" w:type="pct"/>
                  <w:tcMar>
                    <w:top w:w="28" w:type="dxa"/>
                    <w:left w:w="28" w:type="dxa"/>
                    <w:bottom w:w="28" w:type="dxa"/>
                    <w:right w:w="28" w:type="dxa"/>
                  </w:tcMar>
                  <w:vAlign w:val="center"/>
                </w:tcPr>
                <w:p w14:paraId="535F139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017FEF1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2403E74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4CD335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163BF536" w14:textId="77777777" w:rsidTr="00633005">
              <w:trPr>
                <w:trHeight w:val="283"/>
                <w:jc w:val="center"/>
              </w:trPr>
              <w:tc>
                <w:tcPr>
                  <w:tcW w:w="4646" w:type="pct"/>
                  <w:tcMar>
                    <w:top w:w="28" w:type="dxa"/>
                    <w:left w:w="28" w:type="dxa"/>
                    <w:bottom w:w="28" w:type="dxa"/>
                    <w:right w:w="28" w:type="dxa"/>
                  </w:tcMar>
                  <w:vAlign w:val="center"/>
                </w:tcPr>
                <w:p w14:paraId="362E6C80" w14:textId="77777777" w:rsidR="00633005" w:rsidRDefault="00633005" w:rsidP="00016543">
                  <w:pPr>
                    <w:numPr>
                      <w:ilvl w:val="0"/>
                      <w:numId w:val="53"/>
                    </w:numPr>
                    <w:jc w:val="both"/>
                    <w:rPr>
                      <w:rFonts w:ascii="Arial" w:hAnsi="Arial" w:cs="Arial"/>
                      <w:b/>
                      <w:kern w:val="2"/>
                      <w:sz w:val="18"/>
                      <w:szCs w:val="18"/>
                      <w:lang w:val="es-BO"/>
                      <w14:ligatures w14:val="standardContextual"/>
                    </w:rPr>
                  </w:pPr>
                  <w:r>
                    <w:rPr>
                      <w:rFonts w:ascii="Arial" w:hAnsi="Arial" w:cs="Arial"/>
                      <w:b/>
                      <w:kern w:val="2"/>
                      <w:sz w:val="18"/>
                      <w:szCs w:val="18"/>
                      <w14:ligatures w14:val="standardContextual"/>
                    </w:rPr>
                    <w:t xml:space="preserve">Hojas de datos: </w:t>
                  </w:r>
                  <w:r>
                    <w:rPr>
                      <w:rFonts w:ascii="Arial" w:hAnsi="Arial" w:cs="Arial"/>
                      <w:kern w:val="2"/>
                      <w:sz w:val="18"/>
                      <w:szCs w:val="18"/>
                      <w14:ligatures w14:val="standardContextual"/>
                    </w:rPr>
                    <w:t>Se deberá presentar las hojas de datos del componente (impreso en inglés o español), en la etapa de Apertura de Empaques.</w:t>
                  </w:r>
                </w:p>
                <w:p w14:paraId="2E053967" w14:textId="77777777" w:rsidR="00633005" w:rsidRPr="0044227A" w:rsidRDefault="00633005" w:rsidP="00633005">
                  <w:pPr>
                    <w:jc w:val="both"/>
                    <w:rPr>
                      <w:rFonts w:ascii="Arial" w:hAnsi="Arial" w:cs="Arial"/>
                      <w:b/>
                      <w:i/>
                      <w:sz w:val="18"/>
                      <w:szCs w:val="18"/>
                    </w:rPr>
                  </w:pPr>
                  <w:r>
                    <w:rPr>
                      <w:rFonts w:ascii="Arial" w:hAnsi="Arial" w:cs="Arial"/>
                      <w:b/>
                      <w:i/>
                      <w:kern w:val="2"/>
                      <w:sz w:val="18"/>
                      <w:szCs w:val="18"/>
                      <w14:ligatures w14:val="standardContextual"/>
                    </w:rPr>
                    <w:t>(Manifestar aceptación)</w:t>
                  </w:r>
                </w:p>
              </w:tc>
              <w:tc>
                <w:tcPr>
                  <w:tcW w:w="87" w:type="pct"/>
                  <w:tcMar>
                    <w:top w:w="28" w:type="dxa"/>
                    <w:left w:w="28" w:type="dxa"/>
                    <w:bottom w:w="28" w:type="dxa"/>
                    <w:right w:w="28" w:type="dxa"/>
                  </w:tcMar>
                  <w:vAlign w:val="center"/>
                </w:tcPr>
                <w:p w14:paraId="1977E22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272C0C2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5FDACBB2"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7C546D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0C0502C6" w14:textId="77777777" w:rsidTr="00633005">
              <w:trPr>
                <w:trHeight w:val="281"/>
                <w:jc w:val="center"/>
              </w:trPr>
              <w:tc>
                <w:tcPr>
                  <w:tcW w:w="5000" w:type="pct"/>
                  <w:gridSpan w:val="5"/>
                  <w:shd w:val="clear" w:color="auto" w:fill="17365D"/>
                  <w:tcMar>
                    <w:top w:w="28" w:type="dxa"/>
                    <w:left w:w="28" w:type="dxa"/>
                    <w:bottom w:w="28" w:type="dxa"/>
                    <w:right w:w="28" w:type="dxa"/>
                  </w:tcMar>
                  <w:vAlign w:val="center"/>
                </w:tcPr>
                <w:p w14:paraId="153ACE32" w14:textId="77777777" w:rsidR="00633005" w:rsidRPr="0044227A" w:rsidRDefault="00633005" w:rsidP="00633005">
                  <w:pPr>
                    <w:numPr>
                      <w:ilvl w:val="0"/>
                      <w:numId w:val="45"/>
                    </w:numPr>
                    <w:ind w:left="676" w:hanging="283"/>
                    <w:jc w:val="both"/>
                    <w:rPr>
                      <w:rFonts w:ascii="Arial" w:hAnsi="Arial" w:cs="Arial"/>
                      <w:b/>
                      <w:bCs/>
                      <w:color w:val="FFFFFF"/>
                      <w:sz w:val="18"/>
                      <w:szCs w:val="18"/>
                    </w:rPr>
                  </w:pPr>
                  <w:r w:rsidRPr="0044227A">
                    <w:rPr>
                      <w:rFonts w:ascii="Arial" w:hAnsi="Arial" w:cs="Arial"/>
                      <w:b/>
                      <w:bCs/>
                      <w:color w:val="FFFFFF"/>
                      <w:sz w:val="18"/>
                      <w:szCs w:val="18"/>
                    </w:rPr>
                    <w:t>CARACTERÍSTICAS DE LA INSTALACIÓN DEL SISTEMA</w:t>
                  </w:r>
                </w:p>
              </w:tc>
            </w:tr>
            <w:tr w:rsidR="00633005" w:rsidRPr="0044227A" w14:paraId="6ABD61BA" w14:textId="77777777" w:rsidTr="00633005">
              <w:trPr>
                <w:trHeight w:val="283"/>
                <w:jc w:val="center"/>
              </w:trPr>
              <w:tc>
                <w:tcPr>
                  <w:tcW w:w="4646" w:type="pct"/>
                  <w:tcMar>
                    <w:top w:w="28" w:type="dxa"/>
                    <w:left w:w="28" w:type="dxa"/>
                    <w:bottom w:w="28" w:type="dxa"/>
                    <w:right w:w="28" w:type="dxa"/>
                  </w:tcMar>
                  <w:vAlign w:val="center"/>
                </w:tcPr>
                <w:p w14:paraId="374818A8" w14:textId="77777777" w:rsidR="00633005" w:rsidRPr="00B74003" w:rsidRDefault="00633005" w:rsidP="00016543">
                  <w:pPr>
                    <w:numPr>
                      <w:ilvl w:val="0"/>
                      <w:numId w:val="54"/>
                    </w:numPr>
                    <w:contextualSpacing/>
                    <w:jc w:val="both"/>
                    <w:rPr>
                      <w:rFonts w:ascii="Arial" w:hAnsi="Arial" w:cs="Arial"/>
                      <w:sz w:val="18"/>
                      <w:szCs w:val="18"/>
                      <w:lang w:val="es-BO"/>
                    </w:rPr>
                  </w:pPr>
                  <w:r w:rsidRPr="00B74003">
                    <w:rPr>
                      <w:rFonts w:ascii="Arial" w:hAnsi="Arial" w:cs="Arial"/>
                      <w:sz w:val="18"/>
                      <w:szCs w:val="18"/>
                      <w:lang w:val="es-BO"/>
                    </w:rPr>
                    <w:t xml:space="preserve">Sin costo adicional para el Banco Central de Bolivia, </w:t>
                  </w:r>
                  <w:r>
                    <w:rPr>
                      <w:rFonts w:ascii="Arial" w:hAnsi="Arial" w:cs="Arial"/>
                      <w:sz w:val="18"/>
                      <w:szCs w:val="18"/>
                      <w:lang w:val="es-BO"/>
                    </w:rPr>
                    <w:t xml:space="preserve">el proveedor </w:t>
                  </w:r>
                  <w:r w:rsidRPr="00B74003">
                    <w:rPr>
                      <w:rFonts w:ascii="Arial" w:hAnsi="Arial" w:cs="Arial"/>
                      <w:sz w:val="18"/>
                      <w:szCs w:val="18"/>
                      <w:lang w:val="es-BO"/>
                    </w:rPr>
                    <w:t xml:space="preserve"> debe realizar </w:t>
                  </w:r>
                  <w:r>
                    <w:rPr>
                      <w:rFonts w:ascii="Arial" w:hAnsi="Arial" w:cs="Arial"/>
                      <w:sz w:val="18"/>
                      <w:szCs w:val="18"/>
                      <w:lang w:val="es-BO"/>
                    </w:rPr>
                    <w:t xml:space="preserve">diferentes </w:t>
                  </w:r>
                  <w:r w:rsidRPr="00B74003">
                    <w:rPr>
                      <w:rFonts w:ascii="Arial" w:hAnsi="Arial" w:cs="Arial"/>
                      <w:sz w:val="18"/>
                      <w:szCs w:val="18"/>
                      <w:lang w:val="es-BO"/>
                    </w:rPr>
                    <w:t xml:space="preserve"> servicios dentro de los plazos de entrega en sitio.</w:t>
                  </w:r>
                </w:p>
                <w:p w14:paraId="63E6BDBF" w14:textId="77777777" w:rsidR="00633005" w:rsidRPr="0044227A" w:rsidRDefault="00633005" w:rsidP="00633005">
                  <w:pPr>
                    <w:jc w:val="both"/>
                    <w:rPr>
                      <w:rFonts w:ascii="Arial" w:hAnsi="Arial" w:cs="Arial"/>
                      <w:b/>
                      <w:sz w:val="18"/>
                      <w:szCs w:val="18"/>
                    </w:rPr>
                  </w:pPr>
                  <w:r w:rsidRPr="00BF7F49">
                    <w:rPr>
                      <w:rFonts w:ascii="Arial" w:hAnsi="Arial" w:cs="Arial"/>
                      <w:b/>
                      <w:i/>
                      <w:sz w:val="18"/>
                      <w:szCs w:val="18"/>
                    </w:rPr>
                    <w:t xml:space="preserve"> (Manifestar aceptación)</w:t>
                  </w:r>
                </w:p>
              </w:tc>
              <w:tc>
                <w:tcPr>
                  <w:tcW w:w="87" w:type="pct"/>
                  <w:tcMar>
                    <w:top w:w="28" w:type="dxa"/>
                    <w:left w:w="28" w:type="dxa"/>
                    <w:bottom w:w="28" w:type="dxa"/>
                    <w:right w:w="28" w:type="dxa"/>
                  </w:tcMar>
                  <w:vAlign w:val="center"/>
                </w:tcPr>
                <w:p w14:paraId="260A24A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E2BD89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23217AE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56753D4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46FD326C" w14:textId="77777777" w:rsidTr="00633005">
              <w:trPr>
                <w:trHeight w:val="283"/>
                <w:jc w:val="center"/>
              </w:trPr>
              <w:tc>
                <w:tcPr>
                  <w:tcW w:w="4646" w:type="pct"/>
                  <w:tcMar>
                    <w:top w:w="28" w:type="dxa"/>
                    <w:left w:w="28" w:type="dxa"/>
                    <w:bottom w:w="28" w:type="dxa"/>
                    <w:right w:w="28" w:type="dxa"/>
                  </w:tcMar>
                  <w:vAlign w:val="center"/>
                </w:tcPr>
                <w:p w14:paraId="7E5B0398" w14:textId="77777777" w:rsidR="00633005" w:rsidRPr="00BF7F49" w:rsidRDefault="00633005" w:rsidP="00016543">
                  <w:pPr>
                    <w:numPr>
                      <w:ilvl w:val="0"/>
                      <w:numId w:val="54"/>
                    </w:numPr>
                    <w:contextualSpacing/>
                    <w:jc w:val="both"/>
                    <w:rPr>
                      <w:rFonts w:ascii="Arial" w:hAnsi="Arial" w:cs="Arial"/>
                      <w:sz w:val="18"/>
                      <w:szCs w:val="18"/>
                    </w:rPr>
                  </w:pPr>
                  <w:r w:rsidRPr="00BF7F49">
                    <w:rPr>
                      <w:rFonts w:ascii="Arial" w:hAnsi="Arial" w:cs="Arial"/>
                      <w:sz w:val="18"/>
                      <w:szCs w:val="18"/>
                    </w:rPr>
                    <w:t>Todo el cableado, accesorios, material y mano de obra necesaria para el correcto funcionamiento de los sistemas de seguridad deberán ser cubiertos por la empresa adjudicada.</w:t>
                  </w:r>
                </w:p>
                <w:p w14:paraId="04A5D50F" w14:textId="77777777" w:rsidR="00633005" w:rsidRPr="00BF7F49" w:rsidRDefault="00633005" w:rsidP="00633005">
                  <w:pPr>
                    <w:jc w:val="both"/>
                    <w:rPr>
                      <w:rFonts w:ascii="Arial" w:hAnsi="Arial" w:cs="Arial"/>
                      <w:bCs/>
                      <w:iCs/>
                      <w:sz w:val="18"/>
                      <w:szCs w:val="18"/>
                    </w:rPr>
                  </w:pPr>
                  <w:r w:rsidRPr="00BF7F49">
                    <w:rPr>
                      <w:rFonts w:ascii="Arial" w:hAnsi="Arial" w:cs="Arial"/>
                      <w:b/>
                      <w:bCs/>
                      <w:i/>
                      <w:sz w:val="18"/>
                      <w:szCs w:val="18"/>
                    </w:rPr>
                    <w:t>(Manifestar aceptación)</w:t>
                  </w:r>
                </w:p>
              </w:tc>
              <w:tc>
                <w:tcPr>
                  <w:tcW w:w="87" w:type="pct"/>
                  <w:tcMar>
                    <w:top w:w="28" w:type="dxa"/>
                    <w:left w:w="28" w:type="dxa"/>
                    <w:bottom w:w="28" w:type="dxa"/>
                    <w:right w:w="28" w:type="dxa"/>
                  </w:tcMar>
                  <w:vAlign w:val="center"/>
                </w:tcPr>
                <w:p w14:paraId="68EB5738"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277DF71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267C9E2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15CBD02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30F98CEF" w14:textId="77777777" w:rsidTr="00633005">
              <w:trPr>
                <w:trHeight w:val="283"/>
                <w:jc w:val="center"/>
              </w:trPr>
              <w:tc>
                <w:tcPr>
                  <w:tcW w:w="4646" w:type="pct"/>
                  <w:tcMar>
                    <w:top w:w="28" w:type="dxa"/>
                    <w:left w:w="28" w:type="dxa"/>
                    <w:bottom w:w="28" w:type="dxa"/>
                    <w:right w:w="28" w:type="dxa"/>
                  </w:tcMar>
                  <w:vAlign w:val="center"/>
                </w:tcPr>
                <w:p w14:paraId="7A84334C" w14:textId="77777777" w:rsidR="00633005" w:rsidRDefault="00633005" w:rsidP="00016543">
                  <w:pPr>
                    <w:numPr>
                      <w:ilvl w:val="0"/>
                      <w:numId w:val="54"/>
                    </w:numPr>
                    <w:contextualSpacing/>
                    <w:jc w:val="both"/>
                    <w:rPr>
                      <w:rFonts w:ascii="Arial" w:hAnsi="Arial" w:cs="Arial"/>
                      <w:sz w:val="18"/>
                      <w:szCs w:val="18"/>
                    </w:rPr>
                  </w:pPr>
                  <w:r w:rsidRPr="007440CF">
                    <w:rPr>
                      <w:rFonts w:ascii="Arial" w:hAnsi="Arial" w:cs="Arial"/>
                      <w:sz w:val="18"/>
                      <w:szCs w:val="18"/>
                    </w:rPr>
                    <w:lastRenderedPageBreak/>
                    <w:t>Todas las cámaras</w:t>
                  </w:r>
                  <w:r>
                    <w:rPr>
                      <w:rFonts w:ascii="Arial" w:hAnsi="Arial" w:cs="Arial"/>
                      <w:sz w:val="18"/>
                      <w:szCs w:val="18"/>
                    </w:rPr>
                    <w:t xml:space="preserve"> ofertadas d</w:t>
                  </w:r>
                  <w:r w:rsidRPr="007440CF">
                    <w:rPr>
                      <w:rFonts w:ascii="Arial" w:hAnsi="Arial" w:cs="Arial"/>
                      <w:sz w:val="18"/>
                      <w:szCs w:val="18"/>
                    </w:rPr>
                    <w:t xml:space="preserve">eberá ser compatible con </w:t>
                  </w:r>
                  <w:r>
                    <w:rPr>
                      <w:rFonts w:ascii="Arial" w:hAnsi="Arial" w:cs="Arial"/>
                      <w:sz w:val="18"/>
                      <w:szCs w:val="18"/>
                    </w:rPr>
                    <w:t xml:space="preserve">el </w:t>
                  </w:r>
                  <w:r w:rsidRPr="007440CF">
                    <w:rPr>
                      <w:rFonts w:ascii="Arial" w:hAnsi="Arial" w:cs="Arial"/>
                      <w:sz w:val="18"/>
                      <w:szCs w:val="18"/>
                    </w:rPr>
                    <w:t>NVR</w:t>
                  </w:r>
                  <w:r>
                    <w:rPr>
                      <w:rFonts w:ascii="Arial" w:hAnsi="Arial" w:cs="Arial"/>
                      <w:sz w:val="18"/>
                      <w:szCs w:val="18"/>
                    </w:rPr>
                    <w:t xml:space="preserve"> </w:t>
                  </w:r>
                  <w:proofErr w:type="spellStart"/>
                  <w:r>
                    <w:rPr>
                      <w:rFonts w:ascii="Arial" w:hAnsi="Arial" w:cs="Arial"/>
                      <w:sz w:val="18"/>
                      <w:szCs w:val="18"/>
                    </w:rPr>
                    <w:t>Avigilon</w:t>
                  </w:r>
                  <w:proofErr w:type="spellEnd"/>
                  <w:r>
                    <w:rPr>
                      <w:rFonts w:ascii="Arial" w:hAnsi="Arial" w:cs="Arial"/>
                      <w:sz w:val="18"/>
                      <w:szCs w:val="18"/>
                    </w:rPr>
                    <w:t xml:space="preserve"> NVR5</w:t>
                  </w:r>
                  <w:r w:rsidRPr="007440CF">
                    <w:rPr>
                      <w:rFonts w:ascii="Arial" w:hAnsi="Arial" w:cs="Arial"/>
                      <w:sz w:val="18"/>
                      <w:szCs w:val="18"/>
                    </w:rPr>
                    <w:t xml:space="preserve"> de propiedad del BCB</w:t>
                  </w:r>
                  <w:r>
                    <w:rPr>
                      <w:rFonts w:ascii="Arial" w:hAnsi="Arial" w:cs="Arial"/>
                      <w:sz w:val="18"/>
                      <w:szCs w:val="18"/>
                    </w:rPr>
                    <w:t xml:space="preserve">, además las cámaras debe ser compatible con eventos de analítica de objetos clasificados con el NVR que es propiedad del BCB. </w:t>
                  </w:r>
                </w:p>
                <w:p w14:paraId="3CB0D130" w14:textId="77777777" w:rsidR="00633005" w:rsidRPr="00BF7F49" w:rsidRDefault="00633005" w:rsidP="00633005">
                  <w:pPr>
                    <w:jc w:val="both"/>
                    <w:rPr>
                      <w:rFonts w:ascii="Arial" w:hAnsi="Arial" w:cs="Arial"/>
                      <w:sz w:val="18"/>
                      <w:szCs w:val="18"/>
                    </w:rPr>
                  </w:pPr>
                  <w:r w:rsidRPr="007B5781">
                    <w:rPr>
                      <w:rFonts w:ascii="Arial" w:hAnsi="Arial" w:cs="Arial"/>
                      <w:b/>
                      <w:bCs/>
                      <w:i/>
                      <w:sz w:val="18"/>
                      <w:szCs w:val="18"/>
                    </w:rPr>
                    <w:t>(Manifestar aceptación)</w:t>
                  </w:r>
                </w:p>
              </w:tc>
              <w:tc>
                <w:tcPr>
                  <w:tcW w:w="87" w:type="pct"/>
                  <w:tcMar>
                    <w:top w:w="28" w:type="dxa"/>
                    <w:left w:w="28" w:type="dxa"/>
                    <w:bottom w:w="28" w:type="dxa"/>
                    <w:right w:w="28" w:type="dxa"/>
                  </w:tcMar>
                  <w:vAlign w:val="center"/>
                </w:tcPr>
                <w:p w14:paraId="6655EB8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0939E37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0CD7963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5AA4A8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6F39B5F9" w14:textId="77777777" w:rsidTr="00633005">
              <w:trPr>
                <w:trHeight w:val="283"/>
                <w:jc w:val="center"/>
              </w:trPr>
              <w:tc>
                <w:tcPr>
                  <w:tcW w:w="4646" w:type="pct"/>
                  <w:tcMar>
                    <w:top w:w="28" w:type="dxa"/>
                    <w:left w:w="28" w:type="dxa"/>
                    <w:bottom w:w="28" w:type="dxa"/>
                    <w:right w:w="28" w:type="dxa"/>
                  </w:tcMar>
                  <w:vAlign w:val="center"/>
                </w:tcPr>
                <w:p w14:paraId="70A084A3" w14:textId="77777777" w:rsidR="00633005" w:rsidRPr="00BF7F49" w:rsidRDefault="00633005" w:rsidP="00016543">
                  <w:pPr>
                    <w:numPr>
                      <w:ilvl w:val="0"/>
                      <w:numId w:val="54"/>
                    </w:numPr>
                    <w:contextualSpacing/>
                    <w:jc w:val="both"/>
                    <w:rPr>
                      <w:rFonts w:ascii="Arial" w:hAnsi="Arial" w:cs="Arial"/>
                      <w:sz w:val="18"/>
                      <w:szCs w:val="18"/>
                    </w:rPr>
                  </w:pPr>
                  <w:r w:rsidRPr="00BF7F49">
                    <w:rPr>
                      <w:rFonts w:ascii="Arial" w:hAnsi="Arial" w:cs="Arial"/>
                      <w:sz w:val="18"/>
                      <w:szCs w:val="18"/>
                    </w:rPr>
                    <w:t xml:space="preserve">La instalación de ductos </w:t>
                  </w:r>
                  <w:r>
                    <w:rPr>
                      <w:rFonts w:ascii="Arial" w:hAnsi="Arial" w:cs="Arial"/>
                      <w:sz w:val="18"/>
                      <w:szCs w:val="18"/>
                    </w:rPr>
                    <w:t xml:space="preserve">principales debe ser de mayor diámetro que el resto de ductos, </w:t>
                  </w:r>
                  <w:r w:rsidRPr="00BF7F49">
                    <w:rPr>
                      <w:rFonts w:ascii="Arial" w:hAnsi="Arial" w:cs="Arial"/>
                      <w:sz w:val="18"/>
                      <w:szCs w:val="18"/>
                    </w:rPr>
                    <w:t xml:space="preserve">en los lugares más vulnerables debe ser realizada con material metálico (galvanizado), se debe considerar la instalación de cajas de distribución, codos y uniones metálicos. En los lugares menos vulnerables, se permitirá realizar la instalación bajo ductos plásticos </w:t>
                  </w:r>
                  <w:proofErr w:type="spellStart"/>
                  <w:r w:rsidRPr="00BF7F49">
                    <w:rPr>
                      <w:rFonts w:ascii="Arial" w:hAnsi="Arial" w:cs="Arial"/>
                      <w:sz w:val="18"/>
                      <w:szCs w:val="18"/>
                    </w:rPr>
                    <w:t>autoextingibles</w:t>
                  </w:r>
                  <w:proofErr w:type="spellEnd"/>
                  <w:r w:rsidRPr="00BF7F49">
                    <w:rPr>
                      <w:rFonts w:ascii="Arial" w:hAnsi="Arial" w:cs="Arial"/>
                      <w:sz w:val="18"/>
                      <w:szCs w:val="18"/>
                    </w:rPr>
                    <w:t>, tomando en cuenta la presentación y estética de todo el cableado, de igual forma el cableado debe estar debidamente identificado y etiquetado.</w:t>
                  </w:r>
                </w:p>
                <w:p w14:paraId="590D5CEC" w14:textId="77777777" w:rsidR="00633005" w:rsidRPr="00BF7F49" w:rsidRDefault="00633005" w:rsidP="00633005">
                  <w:pPr>
                    <w:jc w:val="both"/>
                    <w:rPr>
                      <w:rFonts w:ascii="Arial" w:hAnsi="Arial" w:cs="Arial"/>
                      <w:sz w:val="18"/>
                      <w:szCs w:val="18"/>
                    </w:rPr>
                  </w:pPr>
                  <w:r w:rsidRPr="00BF7F49">
                    <w:rPr>
                      <w:rFonts w:ascii="Arial" w:hAnsi="Arial" w:cs="Arial"/>
                      <w:b/>
                      <w:bCs/>
                      <w:i/>
                      <w:sz w:val="18"/>
                      <w:szCs w:val="18"/>
                    </w:rPr>
                    <w:t>(Manifestar aceptación)</w:t>
                  </w:r>
                </w:p>
              </w:tc>
              <w:tc>
                <w:tcPr>
                  <w:tcW w:w="87" w:type="pct"/>
                  <w:tcMar>
                    <w:top w:w="28" w:type="dxa"/>
                    <w:left w:w="28" w:type="dxa"/>
                    <w:bottom w:w="28" w:type="dxa"/>
                    <w:right w:w="28" w:type="dxa"/>
                  </w:tcMar>
                  <w:vAlign w:val="center"/>
                </w:tcPr>
                <w:p w14:paraId="70B29F6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0F991752"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7F20589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16F279D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54317FD8" w14:textId="77777777" w:rsidTr="00633005">
              <w:trPr>
                <w:trHeight w:val="283"/>
                <w:jc w:val="center"/>
              </w:trPr>
              <w:tc>
                <w:tcPr>
                  <w:tcW w:w="4646" w:type="pct"/>
                  <w:tcMar>
                    <w:top w:w="28" w:type="dxa"/>
                    <w:left w:w="28" w:type="dxa"/>
                    <w:bottom w:w="28" w:type="dxa"/>
                    <w:right w:w="28" w:type="dxa"/>
                  </w:tcMar>
                  <w:vAlign w:val="center"/>
                </w:tcPr>
                <w:p w14:paraId="1407157C" w14:textId="77777777" w:rsidR="00633005" w:rsidRPr="008D18CD" w:rsidRDefault="00633005" w:rsidP="00016543">
                  <w:pPr>
                    <w:numPr>
                      <w:ilvl w:val="0"/>
                      <w:numId w:val="54"/>
                    </w:numPr>
                    <w:contextualSpacing/>
                    <w:jc w:val="both"/>
                    <w:rPr>
                      <w:rFonts w:ascii="Arial" w:hAnsi="Arial" w:cs="Arial"/>
                      <w:sz w:val="18"/>
                      <w:szCs w:val="18"/>
                    </w:rPr>
                  </w:pPr>
                  <w:r w:rsidRPr="00CD40F6">
                    <w:rPr>
                      <w:rFonts w:ascii="Arial" w:hAnsi="Arial" w:cs="Arial"/>
                      <w:sz w:val="18"/>
                      <w:szCs w:val="18"/>
                    </w:rPr>
                    <w:t>Todos</w:t>
                  </w:r>
                  <w:r w:rsidRPr="008D18CD">
                    <w:rPr>
                      <w:rFonts w:ascii="Arial" w:hAnsi="Arial" w:cs="Arial"/>
                      <w:sz w:val="18"/>
                      <w:szCs w:val="18"/>
                      <w:lang w:val="es-BO"/>
                    </w:rPr>
                    <w:t xml:space="preserve"> los componentes serán instalados coordinadamente </w:t>
                  </w:r>
                  <w:r>
                    <w:rPr>
                      <w:rFonts w:ascii="Arial" w:hAnsi="Arial" w:cs="Arial"/>
                      <w:sz w:val="18"/>
                      <w:szCs w:val="18"/>
                      <w:lang w:val="es-BO"/>
                    </w:rPr>
                    <w:t xml:space="preserve">y en lugares que determinará </w:t>
                  </w:r>
                  <w:r w:rsidRPr="00B74003">
                    <w:rPr>
                      <w:rFonts w:ascii="Arial" w:hAnsi="Arial" w:cs="Arial"/>
                      <w:sz w:val="18"/>
                      <w:szCs w:val="18"/>
                      <w:lang w:val="es-BO"/>
                    </w:rPr>
                    <w:t>el Departamento de Seguridad y Contingencias del BCB</w:t>
                  </w:r>
                  <w:r w:rsidRPr="008D18CD">
                    <w:rPr>
                      <w:rFonts w:ascii="Arial" w:hAnsi="Arial" w:cs="Arial"/>
                      <w:sz w:val="18"/>
                      <w:szCs w:val="18"/>
                      <w:lang w:val="es-BO"/>
                    </w:rPr>
                    <w:t>. A la conclusión de las instalaciones, los sitios afectados deberán contar con la refacción y limpieza correspondiente por parte de la empresa adjudicada.</w:t>
                  </w:r>
                </w:p>
                <w:p w14:paraId="6ECFEB9E" w14:textId="77777777" w:rsidR="00633005" w:rsidRPr="0044227A" w:rsidRDefault="00633005" w:rsidP="00633005">
                  <w:pPr>
                    <w:jc w:val="both"/>
                    <w:rPr>
                      <w:rFonts w:ascii="Arial" w:hAnsi="Arial" w:cs="Arial"/>
                      <w:sz w:val="18"/>
                      <w:szCs w:val="18"/>
                    </w:rPr>
                  </w:pPr>
                  <w:r w:rsidRPr="008D18CD">
                    <w:rPr>
                      <w:rFonts w:ascii="Arial" w:hAnsi="Arial" w:cs="Arial"/>
                      <w:b/>
                      <w:bCs/>
                      <w:i/>
                      <w:sz w:val="18"/>
                      <w:szCs w:val="18"/>
                    </w:rPr>
                    <w:t>(Manifestar aceptación)</w:t>
                  </w:r>
                </w:p>
              </w:tc>
              <w:tc>
                <w:tcPr>
                  <w:tcW w:w="87" w:type="pct"/>
                  <w:tcMar>
                    <w:top w:w="28" w:type="dxa"/>
                    <w:left w:w="28" w:type="dxa"/>
                    <w:bottom w:w="28" w:type="dxa"/>
                    <w:right w:w="28" w:type="dxa"/>
                  </w:tcMar>
                  <w:vAlign w:val="center"/>
                </w:tcPr>
                <w:p w14:paraId="398F07B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3F286A2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0C7E00A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58EB413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6FFE8889" w14:textId="77777777" w:rsidTr="00633005">
              <w:trPr>
                <w:trHeight w:val="283"/>
                <w:jc w:val="center"/>
              </w:trPr>
              <w:tc>
                <w:tcPr>
                  <w:tcW w:w="4646" w:type="pct"/>
                  <w:tcMar>
                    <w:top w:w="28" w:type="dxa"/>
                    <w:left w:w="28" w:type="dxa"/>
                    <w:bottom w:w="28" w:type="dxa"/>
                    <w:right w:w="28" w:type="dxa"/>
                  </w:tcMar>
                  <w:vAlign w:val="center"/>
                </w:tcPr>
                <w:p w14:paraId="0A026966" w14:textId="77777777" w:rsidR="00633005" w:rsidRPr="00BF7F49" w:rsidRDefault="00633005" w:rsidP="00016543">
                  <w:pPr>
                    <w:numPr>
                      <w:ilvl w:val="0"/>
                      <w:numId w:val="54"/>
                    </w:numPr>
                    <w:contextualSpacing/>
                    <w:jc w:val="both"/>
                    <w:rPr>
                      <w:rFonts w:ascii="Arial" w:hAnsi="Arial" w:cs="Arial"/>
                      <w:sz w:val="18"/>
                      <w:szCs w:val="18"/>
                    </w:rPr>
                  </w:pPr>
                  <w:r w:rsidRPr="00BF7F49">
                    <w:rPr>
                      <w:rFonts w:ascii="Arial" w:hAnsi="Arial" w:cs="Arial"/>
                      <w:sz w:val="18"/>
                      <w:szCs w:val="18"/>
                    </w:rPr>
                    <w:t xml:space="preserve">Se deberá incluir e instalar los cables UTP categoría 6, conectores, accesorios y materiales de todos los puntos de red, desde los equipos hasta los </w:t>
                  </w:r>
                  <w:proofErr w:type="spellStart"/>
                  <w:r w:rsidRPr="00BF7F49">
                    <w:rPr>
                      <w:rFonts w:ascii="Arial" w:hAnsi="Arial" w:cs="Arial"/>
                      <w:sz w:val="18"/>
                      <w:szCs w:val="18"/>
                    </w:rPr>
                    <w:t>Patch</w:t>
                  </w:r>
                  <w:proofErr w:type="spellEnd"/>
                  <w:r w:rsidRPr="00BF7F49">
                    <w:rPr>
                      <w:rFonts w:ascii="Arial" w:hAnsi="Arial" w:cs="Arial"/>
                      <w:sz w:val="18"/>
                      <w:szCs w:val="18"/>
                    </w:rPr>
                    <w:t xml:space="preserve"> </w:t>
                  </w:r>
                  <w:proofErr w:type="spellStart"/>
                  <w:r w:rsidRPr="00BF7F49">
                    <w:rPr>
                      <w:rFonts w:ascii="Arial" w:hAnsi="Arial" w:cs="Arial"/>
                      <w:sz w:val="18"/>
                      <w:szCs w:val="18"/>
                    </w:rPr>
                    <w:t>Panels</w:t>
                  </w:r>
                  <w:proofErr w:type="spellEnd"/>
                  <w:r w:rsidRPr="00BF7F49">
                    <w:rPr>
                      <w:rFonts w:ascii="Arial" w:hAnsi="Arial" w:cs="Arial"/>
                      <w:sz w:val="18"/>
                      <w:szCs w:val="18"/>
                    </w:rPr>
                    <w:t xml:space="preserve"> de los Racks </w:t>
                  </w:r>
                  <w:r>
                    <w:rPr>
                      <w:rFonts w:ascii="Arial" w:hAnsi="Arial" w:cs="Arial"/>
                      <w:sz w:val="18"/>
                      <w:szCs w:val="18"/>
                    </w:rPr>
                    <w:t>definidos por el personal de la Subgerencia de Gestión de Riesgos</w:t>
                  </w:r>
                  <w:r w:rsidRPr="00BF7F49">
                    <w:rPr>
                      <w:rFonts w:ascii="Arial" w:hAnsi="Arial" w:cs="Arial"/>
                      <w:sz w:val="18"/>
                      <w:szCs w:val="18"/>
                    </w:rPr>
                    <w:t xml:space="preserve">. El cableado deberá tener </w:t>
                  </w:r>
                  <w:r>
                    <w:rPr>
                      <w:rFonts w:ascii="Arial" w:hAnsi="Arial" w:cs="Arial"/>
                      <w:sz w:val="18"/>
                      <w:szCs w:val="18"/>
                    </w:rPr>
                    <w:t xml:space="preserve">mínimamente </w:t>
                  </w:r>
                  <w:r w:rsidRPr="00BF7F49">
                    <w:rPr>
                      <w:rFonts w:ascii="Arial" w:hAnsi="Arial" w:cs="Arial"/>
                      <w:sz w:val="18"/>
                      <w:szCs w:val="18"/>
                    </w:rPr>
                    <w:t>las siguientes características:</w:t>
                  </w:r>
                </w:p>
                <w:p w14:paraId="19921F0F" w14:textId="77777777" w:rsidR="00633005" w:rsidRPr="00BF7F49" w:rsidRDefault="00633005" w:rsidP="00633005">
                  <w:pPr>
                    <w:numPr>
                      <w:ilvl w:val="1"/>
                      <w:numId w:val="48"/>
                    </w:numPr>
                    <w:ind w:left="811" w:hanging="357"/>
                    <w:jc w:val="both"/>
                    <w:rPr>
                      <w:rFonts w:ascii="Arial" w:hAnsi="Arial" w:cs="Arial"/>
                      <w:sz w:val="18"/>
                      <w:szCs w:val="18"/>
                    </w:rPr>
                  </w:pPr>
                  <w:r w:rsidRPr="00BF7F49">
                    <w:rPr>
                      <w:rFonts w:ascii="Arial" w:hAnsi="Arial" w:cs="Arial"/>
                      <w:sz w:val="18"/>
                      <w:szCs w:val="18"/>
                    </w:rPr>
                    <w:t>Cable UTP categoría 6, 23 AWG o superior, y deberá cumplir al menos los siguientes estándares:</w:t>
                  </w:r>
                </w:p>
                <w:p w14:paraId="15BE5459" w14:textId="77777777" w:rsidR="00633005" w:rsidRPr="00BF7F49" w:rsidRDefault="00633005" w:rsidP="00633005">
                  <w:pPr>
                    <w:numPr>
                      <w:ilvl w:val="2"/>
                      <w:numId w:val="48"/>
                    </w:numPr>
                    <w:ind w:left="1485" w:hanging="181"/>
                    <w:jc w:val="both"/>
                    <w:rPr>
                      <w:rFonts w:ascii="Arial" w:hAnsi="Arial" w:cs="Arial"/>
                      <w:sz w:val="18"/>
                      <w:szCs w:val="18"/>
                    </w:rPr>
                  </w:pPr>
                  <w:r w:rsidRPr="00BF7F49">
                    <w:rPr>
                      <w:rFonts w:ascii="Arial" w:hAnsi="Arial" w:cs="Arial"/>
                      <w:sz w:val="18"/>
                      <w:szCs w:val="18"/>
                    </w:rPr>
                    <w:t>ISO/IEC 11801-1</w:t>
                  </w:r>
                </w:p>
                <w:p w14:paraId="41B6A243" w14:textId="77777777" w:rsidR="00633005" w:rsidRPr="00BF7F49" w:rsidRDefault="00633005" w:rsidP="00633005">
                  <w:pPr>
                    <w:numPr>
                      <w:ilvl w:val="2"/>
                      <w:numId w:val="48"/>
                    </w:numPr>
                    <w:ind w:left="1485" w:hanging="181"/>
                    <w:jc w:val="both"/>
                    <w:rPr>
                      <w:rFonts w:ascii="Arial" w:hAnsi="Arial" w:cs="Arial"/>
                      <w:sz w:val="18"/>
                      <w:szCs w:val="18"/>
                    </w:rPr>
                  </w:pPr>
                  <w:r w:rsidRPr="00BF7F49">
                    <w:rPr>
                      <w:rFonts w:ascii="Arial" w:hAnsi="Arial" w:cs="Arial"/>
                      <w:sz w:val="18"/>
                      <w:szCs w:val="18"/>
                    </w:rPr>
                    <w:t>ANSI/TIA-568.2-D</w:t>
                  </w:r>
                </w:p>
                <w:p w14:paraId="167BCC91" w14:textId="77777777" w:rsidR="00633005" w:rsidRPr="00BF7F49" w:rsidRDefault="00633005" w:rsidP="00633005">
                  <w:pPr>
                    <w:numPr>
                      <w:ilvl w:val="1"/>
                      <w:numId w:val="48"/>
                    </w:numPr>
                    <w:ind w:left="811" w:hanging="357"/>
                    <w:jc w:val="both"/>
                    <w:rPr>
                      <w:rFonts w:ascii="Arial" w:hAnsi="Arial" w:cs="Arial"/>
                      <w:sz w:val="18"/>
                      <w:szCs w:val="18"/>
                    </w:rPr>
                  </w:pPr>
                  <w:r w:rsidRPr="00BF7F49">
                    <w:rPr>
                      <w:rFonts w:ascii="Arial" w:hAnsi="Arial" w:cs="Arial"/>
                      <w:sz w:val="18"/>
                      <w:szCs w:val="18"/>
                    </w:rPr>
                    <w:t>El cableado debe estar debidamente identificado y etiquetado.</w:t>
                  </w:r>
                </w:p>
                <w:p w14:paraId="2663A38E" w14:textId="77777777" w:rsidR="00633005" w:rsidRPr="00BF7F49" w:rsidRDefault="00633005" w:rsidP="00633005">
                  <w:pPr>
                    <w:numPr>
                      <w:ilvl w:val="1"/>
                      <w:numId w:val="48"/>
                    </w:numPr>
                    <w:ind w:left="811" w:hanging="357"/>
                    <w:jc w:val="both"/>
                    <w:rPr>
                      <w:rFonts w:ascii="Arial" w:hAnsi="Arial" w:cs="Arial"/>
                      <w:sz w:val="18"/>
                      <w:szCs w:val="18"/>
                    </w:rPr>
                  </w:pPr>
                  <w:r w:rsidRPr="00BF7F49">
                    <w:rPr>
                      <w:rFonts w:ascii="Arial" w:hAnsi="Arial" w:cs="Arial"/>
                      <w:sz w:val="18"/>
                      <w:szCs w:val="18"/>
                    </w:rPr>
                    <w:t>Cada punto de red deberá ser certificado, en el informe de implementación se deberá adjuntar la certificación realizada.</w:t>
                  </w:r>
                </w:p>
                <w:p w14:paraId="57863FFF" w14:textId="77777777" w:rsidR="00633005" w:rsidRPr="00BF7F49" w:rsidRDefault="00633005" w:rsidP="00633005">
                  <w:pPr>
                    <w:numPr>
                      <w:ilvl w:val="1"/>
                      <w:numId w:val="48"/>
                    </w:numPr>
                    <w:ind w:left="811" w:hanging="357"/>
                    <w:jc w:val="both"/>
                    <w:rPr>
                      <w:rFonts w:ascii="Arial" w:hAnsi="Arial" w:cs="Arial"/>
                      <w:sz w:val="18"/>
                      <w:szCs w:val="18"/>
                    </w:rPr>
                  </w:pPr>
                  <w:r w:rsidRPr="00BF7F49">
                    <w:rPr>
                      <w:rFonts w:ascii="Arial" w:hAnsi="Arial" w:cs="Arial"/>
                      <w:sz w:val="18"/>
                      <w:szCs w:val="18"/>
                    </w:rPr>
                    <w:t xml:space="preserve">Se deberá incluir </w:t>
                  </w:r>
                  <w:r>
                    <w:rPr>
                      <w:rFonts w:ascii="Arial" w:hAnsi="Arial" w:cs="Arial"/>
                      <w:sz w:val="18"/>
                      <w:szCs w:val="18"/>
                    </w:rPr>
                    <w:t>14 (catorce</w:t>
                  </w:r>
                  <w:r w:rsidRPr="00BF7F49">
                    <w:rPr>
                      <w:rFonts w:ascii="Arial" w:hAnsi="Arial" w:cs="Arial"/>
                      <w:sz w:val="18"/>
                      <w:szCs w:val="18"/>
                    </w:rPr>
                    <w:t xml:space="preserve">) </w:t>
                  </w:r>
                  <w:proofErr w:type="spellStart"/>
                  <w:r w:rsidRPr="00BF7F49">
                    <w:rPr>
                      <w:rFonts w:ascii="Arial" w:hAnsi="Arial" w:cs="Arial"/>
                      <w:sz w:val="18"/>
                      <w:szCs w:val="18"/>
                    </w:rPr>
                    <w:t>patch</w:t>
                  </w:r>
                  <w:proofErr w:type="spellEnd"/>
                  <w:r w:rsidRPr="00BF7F49">
                    <w:rPr>
                      <w:rFonts w:ascii="Arial" w:hAnsi="Arial" w:cs="Arial"/>
                      <w:sz w:val="18"/>
                      <w:szCs w:val="18"/>
                    </w:rPr>
                    <w:t xml:space="preserve"> </w:t>
                  </w:r>
                  <w:proofErr w:type="spellStart"/>
                  <w:r w:rsidRPr="00BF7F49">
                    <w:rPr>
                      <w:rFonts w:ascii="Arial" w:hAnsi="Arial" w:cs="Arial"/>
                      <w:sz w:val="18"/>
                      <w:szCs w:val="18"/>
                    </w:rPr>
                    <w:t>cords</w:t>
                  </w:r>
                  <w:proofErr w:type="spellEnd"/>
                  <w:r w:rsidRPr="00BF7F49">
                    <w:rPr>
                      <w:rFonts w:ascii="Arial" w:hAnsi="Arial" w:cs="Arial"/>
                      <w:sz w:val="18"/>
                      <w:szCs w:val="18"/>
                    </w:rPr>
                    <w:t xml:space="preserve"> de red categoría 6 de al menos 1 metro.</w:t>
                  </w:r>
                </w:p>
                <w:p w14:paraId="5452096E" w14:textId="77777777" w:rsidR="00633005" w:rsidRPr="00BF7F49" w:rsidRDefault="00633005" w:rsidP="00633005">
                  <w:pPr>
                    <w:jc w:val="both"/>
                    <w:rPr>
                      <w:rFonts w:ascii="Arial" w:hAnsi="Arial" w:cs="Arial"/>
                      <w:sz w:val="18"/>
                      <w:szCs w:val="18"/>
                      <w:lang w:val="es-BO"/>
                    </w:rPr>
                  </w:pPr>
                  <w:r w:rsidRPr="00BF7F49">
                    <w:rPr>
                      <w:rFonts w:ascii="Arial" w:hAnsi="Arial" w:cs="Arial"/>
                      <w:b/>
                      <w:i/>
                      <w:sz w:val="18"/>
                      <w:szCs w:val="18"/>
                    </w:rPr>
                    <w:t xml:space="preserve"> (Manifestar aceptación)</w:t>
                  </w:r>
                </w:p>
              </w:tc>
              <w:tc>
                <w:tcPr>
                  <w:tcW w:w="87" w:type="pct"/>
                  <w:tcMar>
                    <w:top w:w="28" w:type="dxa"/>
                    <w:left w:w="28" w:type="dxa"/>
                    <w:bottom w:w="28" w:type="dxa"/>
                    <w:right w:w="28" w:type="dxa"/>
                  </w:tcMar>
                  <w:vAlign w:val="center"/>
                </w:tcPr>
                <w:p w14:paraId="6A409B1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B8AFBA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2DE4186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2288AA6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1CDDD8B6" w14:textId="77777777" w:rsidTr="00633005">
              <w:trPr>
                <w:trHeight w:val="283"/>
                <w:jc w:val="center"/>
              </w:trPr>
              <w:tc>
                <w:tcPr>
                  <w:tcW w:w="4646" w:type="pct"/>
                  <w:tcMar>
                    <w:top w:w="28" w:type="dxa"/>
                    <w:left w:w="28" w:type="dxa"/>
                    <w:bottom w:w="28" w:type="dxa"/>
                    <w:right w:w="28" w:type="dxa"/>
                  </w:tcMar>
                  <w:vAlign w:val="center"/>
                </w:tcPr>
                <w:p w14:paraId="12C8DC6B" w14:textId="77777777" w:rsidR="00633005" w:rsidRPr="00BF7F49" w:rsidRDefault="00633005" w:rsidP="00016543">
                  <w:pPr>
                    <w:numPr>
                      <w:ilvl w:val="0"/>
                      <w:numId w:val="54"/>
                    </w:numPr>
                    <w:contextualSpacing/>
                    <w:jc w:val="both"/>
                    <w:rPr>
                      <w:rFonts w:ascii="Arial" w:hAnsi="Arial" w:cs="Arial"/>
                      <w:b/>
                      <w:bCs/>
                      <w:sz w:val="18"/>
                      <w:szCs w:val="18"/>
                    </w:rPr>
                  </w:pPr>
                  <w:r w:rsidRPr="00BF7F49">
                    <w:rPr>
                      <w:rFonts w:ascii="Arial" w:hAnsi="Arial" w:cs="Arial"/>
                      <w:sz w:val="18"/>
                      <w:szCs w:val="18"/>
                    </w:rPr>
                    <w:t>El cableado estructurado deberá realizarse según estándares y normativas internacionales, deberá incluir mínimamente:</w:t>
                  </w:r>
                </w:p>
                <w:p w14:paraId="3EBCB708" w14:textId="77777777" w:rsidR="00633005" w:rsidRPr="00BF7F49" w:rsidRDefault="00633005" w:rsidP="00016543">
                  <w:pPr>
                    <w:numPr>
                      <w:ilvl w:val="0"/>
                      <w:numId w:val="49"/>
                    </w:numPr>
                    <w:jc w:val="both"/>
                    <w:rPr>
                      <w:rFonts w:ascii="Arial" w:hAnsi="Arial" w:cs="Arial"/>
                      <w:b/>
                      <w:bCs/>
                      <w:sz w:val="18"/>
                      <w:szCs w:val="18"/>
                    </w:rPr>
                  </w:pPr>
                  <w:r w:rsidRPr="00BF7F49">
                    <w:rPr>
                      <w:rFonts w:ascii="Arial" w:hAnsi="Arial" w:cs="Arial"/>
                      <w:sz w:val="18"/>
                      <w:szCs w:val="18"/>
                    </w:rPr>
                    <w:t>ANSI/TIA/EIA.</w:t>
                  </w:r>
                </w:p>
                <w:p w14:paraId="68C696A7" w14:textId="77777777" w:rsidR="00633005" w:rsidRPr="00BF7F49" w:rsidRDefault="00633005" w:rsidP="00633005">
                  <w:pPr>
                    <w:ind w:left="355"/>
                    <w:jc w:val="both"/>
                    <w:rPr>
                      <w:rFonts w:ascii="Arial" w:hAnsi="Arial" w:cs="Arial"/>
                      <w:sz w:val="18"/>
                      <w:szCs w:val="18"/>
                    </w:rPr>
                  </w:pPr>
                  <w:r w:rsidRPr="00BF7F49">
                    <w:rPr>
                      <w:rFonts w:ascii="Arial" w:hAnsi="Arial" w:cs="Arial"/>
                      <w:sz w:val="18"/>
                      <w:szCs w:val="18"/>
                    </w:rPr>
                    <w:t>El proveedor deberá incluir en el informe de implementación, el detalle de los estándares y normas internacionales utilizadas en la instalación, de acuerdo a los incisos o especificaciones que corresponda en cada norma o estándar.</w:t>
                  </w:r>
                </w:p>
                <w:p w14:paraId="258E8253" w14:textId="77777777" w:rsidR="00633005" w:rsidRPr="00BF7F49" w:rsidRDefault="00633005" w:rsidP="00633005">
                  <w:pPr>
                    <w:jc w:val="both"/>
                    <w:rPr>
                      <w:rFonts w:ascii="Arial" w:hAnsi="Arial" w:cs="Arial"/>
                      <w:sz w:val="18"/>
                      <w:szCs w:val="18"/>
                    </w:rPr>
                  </w:pPr>
                  <w:r w:rsidRPr="00BF7F49">
                    <w:rPr>
                      <w:rFonts w:ascii="Arial" w:hAnsi="Arial" w:cs="Arial"/>
                      <w:b/>
                      <w:i/>
                      <w:sz w:val="18"/>
                      <w:szCs w:val="18"/>
                    </w:rPr>
                    <w:t>(Manifestar aceptación)</w:t>
                  </w:r>
                </w:p>
              </w:tc>
              <w:tc>
                <w:tcPr>
                  <w:tcW w:w="87" w:type="pct"/>
                  <w:tcMar>
                    <w:top w:w="28" w:type="dxa"/>
                    <w:left w:w="28" w:type="dxa"/>
                    <w:bottom w:w="28" w:type="dxa"/>
                    <w:right w:w="28" w:type="dxa"/>
                  </w:tcMar>
                  <w:vAlign w:val="center"/>
                </w:tcPr>
                <w:p w14:paraId="672A751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2DA72AE"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716E650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3327E73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17405C56" w14:textId="77777777" w:rsidTr="00633005">
              <w:trPr>
                <w:trHeight w:val="283"/>
                <w:jc w:val="center"/>
              </w:trPr>
              <w:tc>
                <w:tcPr>
                  <w:tcW w:w="4646" w:type="pct"/>
                  <w:tcMar>
                    <w:top w:w="28" w:type="dxa"/>
                    <w:left w:w="28" w:type="dxa"/>
                    <w:bottom w:w="28" w:type="dxa"/>
                    <w:right w:w="28" w:type="dxa"/>
                  </w:tcMar>
                  <w:vAlign w:val="center"/>
                </w:tcPr>
                <w:p w14:paraId="05CF8CA5" w14:textId="77777777" w:rsidR="00633005" w:rsidRPr="00BF7F49" w:rsidRDefault="00633005" w:rsidP="00016543">
                  <w:pPr>
                    <w:numPr>
                      <w:ilvl w:val="0"/>
                      <w:numId w:val="54"/>
                    </w:numPr>
                    <w:contextualSpacing/>
                    <w:jc w:val="both"/>
                    <w:rPr>
                      <w:rFonts w:ascii="Arial" w:hAnsi="Arial" w:cs="Arial"/>
                      <w:b/>
                      <w:bCs/>
                      <w:sz w:val="18"/>
                      <w:szCs w:val="18"/>
                    </w:rPr>
                  </w:pPr>
                  <w:r w:rsidRPr="00BF7F49">
                    <w:rPr>
                      <w:rFonts w:ascii="Arial" w:hAnsi="Arial" w:cs="Arial"/>
                      <w:bCs/>
                      <w:sz w:val="18"/>
                      <w:szCs w:val="18"/>
                    </w:rPr>
                    <w:t>Se deberá incluir l</w:t>
                  </w:r>
                  <w:r w:rsidRPr="00BF7F49">
                    <w:rPr>
                      <w:rFonts w:ascii="Arial" w:hAnsi="Arial" w:cs="Arial"/>
                      <w:sz w:val="18"/>
                      <w:szCs w:val="18"/>
                    </w:rPr>
                    <w:t>a instalación y configuración de</w:t>
                  </w:r>
                  <w:r>
                    <w:rPr>
                      <w:rFonts w:ascii="Arial" w:hAnsi="Arial" w:cs="Arial"/>
                      <w:sz w:val="18"/>
                      <w:szCs w:val="18"/>
                    </w:rPr>
                    <w:t xml:space="preserve"> las cámaras de Video vigilancia en el</w:t>
                  </w:r>
                  <w:r w:rsidRPr="00BF7F49">
                    <w:rPr>
                      <w:rFonts w:ascii="Arial" w:hAnsi="Arial" w:cs="Arial"/>
                      <w:sz w:val="18"/>
                      <w:szCs w:val="18"/>
                    </w:rPr>
                    <w:t xml:space="preserve"> software de</w:t>
                  </w:r>
                  <w:r>
                    <w:rPr>
                      <w:rFonts w:ascii="Arial" w:hAnsi="Arial" w:cs="Arial"/>
                      <w:sz w:val="18"/>
                      <w:szCs w:val="18"/>
                    </w:rPr>
                    <w:t xml:space="preserve"> administración de video </w:t>
                  </w:r>
                  <w:r w:rsidRPr="00BF7F49">
                    <w:rPr>
                      <w:rFonts w:ascii="Arial" w:hAnsi="Arial" w:cs="Arial"/>
                      <w:sz w:val="18"/>
                      <w:szCs w:val="18"/>
                    </w:rPr>
                    <w:t xml:space="preserve">(VMS) </w:t>
                  </w:r>
                  <w:r>
                    <w:rPr>
                      <w:rFonts w:ascii="Arial" w:hAnsi="Arial" w:cs="Arial"/>
                      <w:sz w:val="18"/>
                      <w:szCs w:val="18"/>
                    </w:rPr>
                    <w:t xml:space="preserve">con el que cuenta actualmente el BCB </w:t>
                  </w:r>
                  <w:r w:rsidRPr="00BF7F49">
                    <w:rPr>
                      <w:rFonts w:ascii="Arial" w:hAnsi="Arial" w:cs="Arial"/>
                      <w:sz w:val="18"/>
                      <w:szCs w:val="18"/>
                    </w:rPr>
                    <w:t xml:space="preserve">y deberá contemplar </w:t>
                  </w:r>
                  <w:r>
                    <w:rPr>
                      <w:rFonts w:ascii="Arial" w:hAnsi="Arial" w:cs="Arial"/>
                      <w:sz w:val="18"/>
                      <w:szCs w:val="18"/>
                    </w:rPr>
                    <w:t xml:space="preserve">mínimamente </w:t>
                  </w:r>
                  <w:r w:rsidRPr="00BF7F49">
                    <w:rPr>
                      <w:rFonts w:ascii="Arial" w:hAnsi="Arial" w:cs="Arial"/>
                      <w:sz w:val="18"/>
                      <w:szCs w:val="18"/>
                    </w:rPr>
                    <w:t xml:space="preserve">los siguientes puntos: </w:t>
                  </w:r>
                </w:p>
                <w:p w14:paraId="06535735" w14:textId="77777777" w:rsidR="00633005" w:rsidRDefault="00633005" w:rsidP="00016543">
                  <w:pPr>
                    <w:numPr>
                      <w:ilvl w:val="0"/>
                      <w:numId w:val="55"/>
                    </w:numPr>
                    <w:jc w:val="both"/>
                    <w:rPr>
                      <w:rFonts w:ascii="Arial" w:hAnsi="Arial" w:cs="Arial"/>
                      <w:sz w:val="18"/>
                      <w:szCs w:val="18"/>
                    </w:rPr>
                  </w:pPr>
                  <w:r>
                    <w:rPr>
                      <w:rFonts w:ascii="Arial" w:hAnsi="Arial" w:cs="Arial"/>
                      <w:sz w:val="18"/>
                      <w:szCs w:val="18"/>
                    </w:rPr>
                    <w:t>C</w:t>
                  </w:r>
                  <w:r w:rsidRPr="00BF7F49">
                    <w:rPr>
                      <w:rFonts w:ascii="Arial" w:hAnsi="Arial" w:cs="Arial"/>
                      <w:sz w:val="18"/>
                      <w:szCs w:val="18"/>
                    </w:rPr>
                    <w:t>onfiguración de</w:t>
                  </w:r>
                  <w:r>
                    <w:rPr>
                      <w:rFonts w:ascii="Arial" w:hAnsi="Arial" w:cs="Arial"/>
                      <w:sz w:val="18"/>
                      <w:szCs w:val="18"/>
                    </w:rPr>
                    <w:t xml:space="preserve"> las cámaras en el Software (VMS)</w:t>
                  </w:r>
                  <w:r w:rsidRPr="00BF7F49">
                    <w:rPr>
                      <w:rFonts w:ascii="Arial" w:hAnsi="Arial" w:cs="Arial"/>
                      <w:sz w:val="18"/>
                      <w:szCs w:val="18"/>
                    </w:rPr>
                    <w:t>.</w:t>
                  </w:r>
                </w:p>
                <w:p w14:paraId="464547BF" w14:textId="77777777" w:rsidR="00633005" w:rsidRPr="00491C72" w:rsidRDefault="00633005" w:rsidP="00016543">
                  <w:pPr>
                    <w:pStyle w:val="Prrafodelista"/>
                    <w:numPr>
                      <w:ilvl w:val="0"/>
                      <w:numId w:val="55"/>
                    </w:numPr>
                    <w:jc w:val="both"/>
                    <w:rPr>
                      <w:rFonts w:ascii="Arial" w:hAnsi="Arial" w:cs="Arial"/>
                      <w:sz w:val="18"/>
                      <w:szCs w:val="18"/>
                      <w:lang w:eastAsia="es-ES"/>
                    </w:rPr>
                  </w:pPr>
                  <w:r w:rsidRPr="00491C72">
                    <w:rPr>
                      <w:rFonts w:ascii="Arial" w:hAnsi="Arial" w:cs="Arial"/>
                      <w:sz w:val="18"/>
                      <w:szCs w:val="18"/>
                      <w:lang w:eastAsia="es-ES"/>
                    </w:rPr>
                    <w:t>Interconexión y configuraciones necesarias de todos los equipos para el correcto</w:t>
                  </w:r>
                  <w:r>
                    <w:rPr>
                      <w:rFonts w:ascii="Arial" w:hAnsi="Arial" w:cs="Arial"/>
                      <w:sz w:val="18"/>
                      <w:szCs w:val="18"/>
                      <w:lang w:eastAsia="es-ES"/>
                    </w:rPr>
                    <w:t xml:space="preserve"> </w:t>
                  </w:r>
                  <w:r w:rsidRPr="00491C72">
                    <w:rPr>
                      <w:rFonts w:ascii="Arial" w:hAnsi="Arial" w:cs="Arial"/>
                      <w:sz w:val="18"/>
                      <w:szCs w:val="18"/>
                      <w:lang w:eastAsia="es-ES"/>
                    </w:rPr>
                    <w:t>funcionamiento de las cámaras.</w:t>
                  </w:r>
                </w:p>
                <w:p w14:paraId="6ADE4CC4" w14:textId="77777777" w:rsidR="00633005" w:rsidRPr="00C55C24" w:rsidRDefault="00633005" w:rsidP="00016543">
                  <w:pPr>
                    <w:numPr>
                      <w:ilvl w:val="0"/>
                      <w:numId w:val="55"/>
                    </w:numPr>
                    <w:jc w:val="both"/>
                    <w:rPr>
                      <w:rFonts w:ascii="Arial" w:hAnsi="Arial" w:cs="Arial"/>
                      <w:bCs/>
                      <w:sz w:val="18"/>
                      <w:szCs w:val="18"/>
                    </w:rPr>
                  </w:pPr>
                  <w:r w:rsidRPr="00BF7F49">
                    <w:rPr>
                      <w:rFonts w:ascii="Arial" w:hAnsi="Arial" w:cs="Arial"/>
                      <w:bCs/>
                      <w:sz w:val="18"/>
                      <w:szCs w:val="18"/>
                    </w:rPr>
                    <w:t>Habilitación de funciones</w:t>
                  </w:r>
                  <w:r>
                    <w:rPr>
                      <w:rFonts w:ascii="Arial" w:hAnsi="Arial" w:cs="Arial"/>
                      <w:bCs/>
                      <w:sz w:val="18"/>
                      <w:szCs w:val="18"/>
                    </w:rPr>
                    <w:t xml:space="preserve"> de búsqueda por apariencia y detección de movimiento</w:t>
                  </w:r>
                  <w:r w:rsidRPr="00BF7F49">
                    <w:rPr>
                      <w:rFonts w:ascii="Arial" w:hAnsi="Arial" w:cs="Arial"/>
                      <w:bCs/>
                      <w:sz w:val="18"/>
                      <w:szCs w:val="18"/>
                    </w:rPr>
                    <w:t>.</w:t>
                  </w:r>
                </w:p>
                <w:p w14:paraId="6D33E7FF" w14:textId="77777777" w:rsidR="00633005" w:rsidRPr="00BF7F49" w:rsidRDefault="00633005" w:rsidP="00016543">
                  <w:pPr>
                    <w:numPr>
                      <w:ilvl w:val="0"/>
                      <w:numId w:val="55"/>
                    </w:numPr>
                    <w:jc w:val="both"/>
                    <w:rPr>
                      <w:rFonts w:ascii="Arial" w:hAnsi="Arial" w:cs="Arial"/>
                      <w:b/>
                      <w:bCs/>
                      <w:sz w:val="18"/>
                      <w:szCs w:val="18"/>
                    </w:rPr>
                  </w:pPr>
                  <w:r w:rsidRPr="00BF7F49">
                    <w:rPr>
                      <w:rFonts w:ascii="Arial" w:hAnsi="Arial" w:cs="Arial"/>
                      <w:sz w:val="18"/>
                      <w:szCs w:val="18"/>
                    </w:rPr>
                    <w:t>Configurar las funcionalidades de analíticas de los equipos.</w:t>
                  </w:r>
                </w:p>
                <w:p w14:paraId="7B5817F2" w14:textId="77777777" w:rsidR="00633005" w:rsidRPr="00BF7F49" w:rsidRDefault="00633005" w:rsidP="00016543">
                  <w:pPr>
                    <w:numPr>
                      <w:ilvl w:val="0"/>
                      <w:numId w:val="55"/>
                    </w:numPr>
                    <w:jc w:val="both"/>
                    <w:rPr>
                      <w:rFonts w:ascii="Arial" w:hAnsi="Arial" w:cs="Arial"/>
                      <w:b/>
                      <w:bCs/>
                      <w:sz w:val="18"/>
                      <w:szCs w:val="18"/>
                    </w:rPr>
                  </w:pPr>
                  <w:r w:rsidRPr="00BF7F49">
                    <w:rPr>
                      <w:rFonts w:ascii="Arial" w:hAnsi="Arial" w:cs="Arial"/>
                      <w:sz w:val="18"/>
                      <w:szCs w:val="18"/>
                    </w:rPr>
                    <w:t>Otras configuraciones necesarias para el buen funcionamiento e integración del software VMS y los equipos.</w:t>
                  </w:r>
                </w:p>
                <w:p w14:paraId="7D9B97EB" w14:textId="77777777" w:rsidR="00633005" w:rsidRPr="0044227A" w:rsidRDefault="00633005" w:rsidP="00633005">
                  <w:pPr>
                    <w:jc w:val="both"/>
                    <w:rPr>
                      <w:rFonts w:ascii="Arial" w:hAnsi="Arial" w:cs="Arial"/>
                      <w:b/>
                      <w:bCs/>
                      <w:i/>
                      <w:sz w:val="18"/>
                      <w:szCs w:val="18"/>
                    </w:rPr>
                  </w:pPr>
                  <w:r w:rsidRPr="00BF7F49">
                    <w:rPr>
                      <w:rFonts w:ascii="Arial" w:hAnsi="Arial" w:cs="Arial"/>
                      <w:b/>
                      <w:bCs/>
                      <w:i/>
                      <w:sz w:val="18"/>
                      <w:szCs w:val="18"/>
                    </w:rPr>
                    <w:t>(Manifestar aceptación)</w:t>
                  </w:r>
                </w:p>
              </w:tc>
              <w:tc>
                <w:tcPr>
                  <w:tcW w:w="87" w:type="pct"/>
                  <w:tcMar>
                    <w:top w:w="28" w:type="dxa"/>
                    <w:left w:w="28" w:type="dxa"/>
                    <w:bottom w:w="28" w:type="dxa"/>
                    <w:right w:w="28" w:type="dxa"/>
                  </w:tcMar>
                  <w:vAlign w:val="center"/>
                </w:tcPr>
                <w:p w14:paraId="5520200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C7ACBD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1DEBFD7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01683ED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4EB6AAE7" w14:textId="77777777" w:rsidTr="00633005">
              <w:trPr>
                <w:trHeight w:val="283"/>
                <w:jc w:val="center"/>
              </w:trPr>
              <w:tc>
                <w:tcPr>
                  <w:tcW w:w="4646" w:type="pct"/>
                  <w:tcMar>
                    <w:top w:w="28" w:type="dxa"/>
                    <w:left w:w="28" w:type="dxa"/>
                    <w:bottom w:w="28" w:type="dxa"/>
                    <w:right w:w="28" w:type="dxa"/>
                  </w:tcMar>
                  <w:vAlign w:val="center"/>
                </w:tcPr>
                <w:p w14:paraId="1B22FDA0" w14:textId="77777777" w:rsidR="00633005" w:rsidRPr="00637694" w:rsidRDefault="00633005" w:rsidP="00016543">
                  <w:pPr>
                    <w:numPr>
                      <w:ilvl w:val="0"/>
                      <w:numId w:val="54"/>
                    </w:numPr>
                    <w:contextualSpacing/>
                    <w:jc w:val="both"/>
                    <w:rPr>
                      <w:rFonts w:ascii="Arial" w:hAnsi="Arial" w:cs="Arial"/>
                      <w:sz w:val="18"/>
                      <w:szCs w:val="18"/>
                    </w:rPr>
                  </w:pPr>
                  <w:r w:rsidRPr="009D7E5D">
                    <w:rPr>
                      <w:rFonts w:ascii="Arial" w:hAnsi="Arial" w:cs="Arial"/>
                      <w:bCs/>
                      <w:sz w:val="18"/>
                      <w:szCs w:val="18"/>
                    </w:rPr>
                    <w:t>Las</w:t>
                  </w:r>
                  <w:r w:rsidRPr="00013E2B">
                    <w:rPr>
                      <w:rFonts w:ascii="Arial" w:hAnsi="Arial" w:cs="Arial"/>
                      <w:sz w:val="18"/>
                      <w:szCs w:val="18"/>
                    </w:rPr>
                    <w:t xml:space="preserve"> configuraciones se determinarán en coordinación con el</w:t>
                  </w:r>
                  <w:r>
                    <w:rPr>
                      <w:rFonts w:ascii="Arial" w:hAnsi="Arial" w:cs="Arial"/>
                      <w:sz w:val="18"/>
                      <w:szCs w:val="18"/>
                    </w:rPr>
                    <w:t xml:space="preserve"> </w:t>
                  </w:r>
                  <w:r w:rsidRPr="00637694">
                    <w:rPr>
                      <w:rFonts w:ascii="Arial" w:hAnsi="Arial" w:cs="Arial"/>
                      <w:sz w:val="18"/>
                      <w:szCs w:val="18"/>
                    </w:rPr>
                    <w:t>DSC del BCB, que cubrirá hasta la puesta en marcha.</w:t>
                  </w:r>
                </w:p>
                <w:p w14:paraId="2868B2D0" w14:textId="77777777" w:rsidR="00633005" w:rsidRPr="0044227A" w:rsidRDefault="00633005" w:rsidP="00633005">
                  <w:pPr>
                    <w:jc w:val="both"/>
                    <w:rPr>
                      <w:rFonts w:ascii="Arial" w:hAnsi="Arial" w:cs="Arial"/>
                      <w:b/>
                      <w:bCs/>
                      <w:i/>
                      <w:sz w:val="18"/>
                      <w:szCs w:val="18"/>
                    </w:rPr>
                  </w:pPr>
                  <w:r w:rsidRPr="00BF7F49">
                    <w:rPr>
                      <w:rFonts w:ascii="Arial" w:hAnsi="Arial" w:cs="Arial"/>
                      <w:b/>
                      <w:bCs/>
                      <w:i/>
                      <w:sz w:val="18"/>
                      <w:szCs w:val="18"/>
                    </w:rPr>
                    <w:t xml:space="preserve"> (Manifestar aceptación)</w:t>
                  </w:r>
                </w:p>
              </w:tc>
              <w:tc>
                <w:tcPr>
                  <w:tcW w:w="87" w:type="pct"/>
                  <w:tcMar>
                    <w:top w:w="28" w:type="dxa"/>
                    <w:left w:w="28" w:type="dxa"/>
                    <w:bottom w:w="28" w:type="dxa"/>
                    <w:right w:w="28" w:type="dxa"/>
                  </w:tcMar>
                  <w:vAlign w:val="center"/>
                </w:tcPr>
                <w:p w14:paraId="53A0A2E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5497399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488A70E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021A86E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51F9B507" w14:textId="77777777" w:rsidTr="00633005">
              <w:trPr>
                <w:trHeight w:val="283"/>
                <w:jc w:val="center"/>
              </w:trPr>
              <w:tc>
                <w:tcPr>
                  <w:tcW w:w="4646" w:type="pct"/>
                  <w:tcMar>
                    <w:top w:w="28" w:type="dxa"/>
                    <w:left w:w="28" w:type="dxa"/>
                    <w:bottom w:w="28" w:type="dxa"/>
                    <w:right w:w="28" w:type="dxa"/>
                  </w:tcMar>
                  <w:vAlign w:val="center"/>
                </w:tcPr>
                <w:p w14:paraId="50C74F57" w14:textId="77777777" w:rsidR="00633005" w:rsidRPr="00081A0E" w:rsidRDefault="00633005" w:rsidP="00016543">
                  <w:pPr>
                    <w:numPr>
                      <w:ilvl w:val="0"/>
                      <w:numId w:val="54"/>
                    </w:numPr>
                    <w:contextualSpacing/>
                    <w:jc w:val="both"/>
                    <w:rPr>
                      <w:rFonts w:ascii="Arial" w:hAnsi="Arial" w:cs="Arial"/>
                      <w:sz w:val="18"/>
                      <w:szCs w:val="18"/>
                    </w:rPr>
                  </w:pPr>
                  <w:r w:rsidRPr="00081A0E">
                    <w:rPr>
                      <w:rFonts w:ascii="Arial" w:hAnsi="Arial" w:cs="Arial"/>
                      <w:sz w:val="18"/>
                      <w:szCs w:val="18"/>
                    </w:rPr>
                    <w:t xml:space="preserve">Todos los equipos, deben ser configurados y probados en el </w:t>
                  </w:r>
                  <w:r>
                    <w:rPr>
                      <w:rFonts w:ascii="Arial" w:hAnsi="Arial" w:cs="Arial"/>
                      <w:sz w:val="18"/>
                      <w:szCs w:val="18"/>
                    </w:rPr>
                    <w:t>Centro de Monitoreo de Seguridad Electrónica</w:t>
                  </w:r>
                  <w:r w:rsidRPr="00081A0E">
                    <w:rPr>
                      <w:rFonts w:ascii="Arial" w:hAnsi="Arial" w:cs="Arial"/>
                      <w:sz w:val="18"/>
                      <w:szCs w:val="18"/>
                    </w:rPr>
                    <w:t xml:space="preserve"> del Departamento de Seguridad y Contingencia bajo la supervisión del personal del DSC.  </w:t>
                  </w:r>
                </w:p>
                <w:p w14:paraId="093B8AE9" w14:textId="77777777" w:rsidR="00633005" w:rsidRPr="0044227A" w:rsidRDefault="00633005" w:rsidP="00633005">
                  <w:pPr>
                    <w:jc w:val="both"/>
                    <w:rPr>
                      <w:rFonts w:ascii="Arial" w:hAnsi="Arial" w:cs="Arial"/>
                      <w:b/>
                      <w:bCs/>
                      <w:i/>
                      <w:sz w:val="18"/>
                      <w:szCs w:val="18"/>
                    </w:rPr>
                  </w:pPr>
                  <w:r w:rsidRPr="00BF7F49">
                    <w:rPr>
                      <w:rFonts w:ascii="Arial" w:hAnsi="Arial" w:cs="Arial"/>
                      <w:b/>
                      <w:bCs/>
                      <w:sz w:val="18"/>
                      <w:szCs w:val="18"/>
                    </w:rPr>
                    <w:t xml:space="preserve"> </w:t>
                  </w:r>
                  <w:r w:rsidRPr="00BF7F49">
                    <w:rPr>
                      <w:rFonts w:ascii="Arial" w:hAnsi="Arial" w:cs="Arial"/>
                      <w:b/>
                      <w:bCs/>
                      <w:i/>
                      <w:sz w:val="18"/>
                      <w:szCs w:val="18"/>
                    </w:rPr>
                    <w:t>(Manifestar aceptación)</w:t>
                  </w:r>
                </w:p>
              </w:tc>
              <w:tc>
                <w:tcPr>
                  <w:tcW w:w="87" w:type="pct"/>
                  <w:tcMar>
                    <w:top w:w="28" w:type="dxa"/>
                    <w:left w:w="28" w:type="dxa"/>
                    <w:bottom w:w="28" w:type="dxa"/>
                    <w:right w:w="28" w:type="dxa"/>
                  </w:tcMar>
                  <w:vAlign w:val="center"/>
                </w:tcPr>
                <w:p w14:paraId="4C4CB90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36622338"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6DEDFC9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5E0070F1"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4119167E" w14:textId="77777777" w:rsidTr="00633005">
              <w:trPr>
                <w:trHeight w:val="283"/>
                <w:jc w:val="center"/>
              </w:trPr>
              <w:tc>
                <w:tcPr>
                  <w:tcW w:w="5000" w:type="pct"/>
                  <w:gridSpan w:val="5"/>
                  <w:shd w:val="clear" w:color="auto" w:fill="17365D"/>
                  <w:tcMar>
                    <w:top w:w="28" w:type="dxa"/>
                    <w:left w:w="28" w:type="dxa"/>
                    <w:bottom w:w="28" w:type="dxa"/>
                    <w:right w:w="28" w:type="dxa"/>
                  </w:tcMar>
                  <w:vAlign w:val="center"/>
                </w:tcPr>
                <w:p w14:paraId="73A2A176" w14:textId="77777777" w:rsidR="00633005" w:rsidRPr="00A925DB" w:rsidRDefault="00633005" w:rsidP="00633005">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EXPERIENCIA DE LA EMPRESA PROPONENTE</w:t>
                  </w:r>
                </w:p>
              </w:tc>
            </w:tr>
            <w:tr w:rsidR="00633005" w:rsidRPr="0044227A" w14:paraId="23208771" w14:textId="77777777" w:rsidTr="00633005">
              <w:trPr>
                <w:trHeight w:val="283"/>
                <w:jc w:val="center"/>
              </w:trPr>
              <w:tc>
                <w:tcPr>
                  <w:tcW w:w="4646" w:type="pct"/>
                  <w:tcMar>
                    <w:top w:w="28" w:type="dxa"/>
                    <w:left w:w="28" w:type="dxa"/>
                    <w:bottom w:w="28" w:type="dxa"/>
                    <w:right w:w="28" w:type="dxa"/>
                  </w:tcMar>
                  <w:vAlign w:val="center"/>
                </w:tcPr>
                <w:p w14:paraId="7A80A587" w14:textId="77777777" w:rsidR="00633005" w:rsidRPr="00B44B95" w:rsidRDefault="00633005" w:rsidP="00016543">
                  <w:pPr>
                    <w:numPr>
                      <w:ilvl w:val="0"/>
                      <w:numId w:val="51"/>
                    </w:numPr>
                    <w:contextualSpacing/>
                    <w:jc w:val="both"/>
                    <w:rPr>
                      <w:rFonts w:ascii="Arial" w:hAnsi="Arial" w:cs="Arial"/>
                      <w:b/>
                      <w:sz w:val="18"/>
                      <w:szCs w:val="18"/>
                    </w:rPr>
                  </w:pPr>
                  <w:r w:rsidRPr="000B0AE6">
                    <w:rPr>
                      <w:rFonts w:ascii="Arial" w:hAnsi="Arial" w:cs="Arial"/>
                      <w:b/>
                      <w:sz w:val="18"/>
                      <w:szCs w:val="18"/>
                      <w:lang w:val="es-BO"/>
                    </w:rPr>
                    <w:t>Experiencia del proponente:</w:t>
                  </w:r>
                  <w:r w:rsidRPr="000B0AE6">
                    <w:rPr>
                      <w:rFonts w:ascii="Arial" w:hAnsi="Arial" w:cs="Arial"/>
                      <w:sz w:val="18"/>
                      <w:szCs w:val="18"/>
                      <w:lang w:val="es-BO"/>
                    </w:rPr>
                    <w:t xml:space="preserve"> Deberá haber realizado al menos </w:t>
                  </w:r>
                  <w:r>
                    <w:rPr>
                      <w:rFonts w:ascii="Arial" w:hAnsi="Arial" w:cs="Arial"/>
                      <w:sz w:val="18"/>
                      <w:szCs w:val="18"/>
                      <w:lang w:val="es-BO"/>
                    </w:rPr>
                    <w:t>dos</w:t>
                  </w:r>
                  <w:r w:rsidRPr="000B0AE6">
                    <w:rPr>
                      <w:rFonts w:ascii="Arial" w:hAnsi="Arial" w:cs="Arial"/>
                      <w:sz w:val="18"/>
                      <w:szCs w:val="18"/>
                      <w:lang w:val="es-BO"/>
                    </w:rPr>
                    <w:t xml:space="preserve"> (</w:t>
                  </w:r>
                  <w:r>
                    <w:rPr>
                      <w:rFonts w:ascii="Arial" w:hAnsi="Arial" w:cs="Arial"/>
                      <w:sz w:val="18"/>
                      <w:szCs w:val="18"/>
                      <w:lang w:val="es-BO"/>
                    </w:rPr>
                    <w:t>2</w:t>
                  </w:r>
                  <w:r w:rsidRPr="000B0AE6">
                    <w:rPr>
                      <w:rFonts w:ascii="Arial" w:hAnsi="Arial" w:cs="Arial"/>
                      <w:sz w:val="18"/>
                      <w:szCs w:val="18"/>
                      <w:lang w:val="es-BO"/>
                    </w:rPr>
                    <w:t xml:space="preserve">) provisiones y/o instalaciones de </w:t>
                  </w:r>
                  <w:r w:rsidRPr="000B0AE6">
                    <w:rPr>
                      <w:rFonts w:ascii="Arial" w:hAnsi="Arial" w:cs="Arial"/>
                      <w:sz w:val="17"/>
                      <w:szCs w:val="17"/>
                      <w:lang w:val="es-BO"/>
                    </w:rPr>
                    <w:t>equipo</w:t>
                  </w:r>
                  <w:r>
                    <w:rPr>
                      <w:rFonts w:ascii="Arial" w:hAnsi="Arial" w:cs="Arial"/>
                      <w:sz w:val="17"/>
                      <w:szCs w:val="17"/>
                      <w:lang w:val="es-BO"/>
                    </w:rPr>
                    <w:t xml:space="preserve">s NVR, </w:t>
                  </w:r>
                  <w:r w:rsidRPr="000B0AE6">
                    <w:rPr>
                      <w:rFonts w:ascii="Arial" w:hAnsi="Arial" w:cs="Arial"/>
                      <w:sz w:val="18"/>
                      <w:szCs w:val="18"/>
                      <w:lang w:val="es-BO"/>
                    </w:rPr>
                    <w:t xml:space="preserve">provisiones y/o instalaciones </w:t>
                  </w:r>
                  <w:r>
                    <w:rPr>
                      <w:rFonts w:ascii="Arial" w:hAnsi="Arial" w:cs="Arial"/>
                      <w:sz w:val="18"/>
                      <w:szCs w:val="18"/>
                      <w:lang w:val="es-BO"/>
                    </w:rPr>
                    <w:t xml:space="preserve">de </w:t>
                  </w:r>
                  <w:r w:rsidRPr="000B0AE6">
                    <w:rPr>
                      <w:rFonts w:ascii="Arial" w:hAnsi="Arial" w:cs="Arial"/>
                      <w:sz w:val="18"/>
                      <w:szCs w:val="18"/>
                      <w:lang w:val="es-BO"/>
                    </w:rPr>
                    <w:t>Sistemas de Video Vigilancia</w:t>
                  </w:r>
                  <w:r>
                    <w:rPr>
                      <w:rFonts w:ascii="Arial" w:hAnsi="Arial" w:cs="Arial"/>
                      <w:sz w:val="18"/>
                      <w:szCs w:val="18"/>
                    </w:rPr>
                    <w:t xml:space="preserve"> o cámaras de video vigilancia, </w:t>
                  </w:r>
                  <w:r w:rsidRPr="000B0AE6">
                    <w:rPr>
                      <w:rFonts w:ascii="Arial" w:hAnsi="Arial" w:cs="Arial"/>
                      <w:sz w:val="18"/>
                      <w:szCs w:val="18"/>
                      <w:lang w:val="es-BO"/>
                    </w:rPr>
                    <w:t>provisiones y/o instalaciones</w:t>
                  </w:r>
                  <w:r>
                    <w:rPr>
                      <w:rFonts w:ascii="Arial" w:hAnsi="Arial" w:cs="Arial"/>
                      <w:sz w:val="18"/>
                      <w:szCs w:val="18"/>
                      <w:lang w:val="es-BO"/>
                    </w:rPr>
                    <w:t xml:space="preserve"> de</w:t>
                  </w:r>
                  <w:r w:rsidRPr="000B0AE6">
                    <w:rPr>
                      <w:rFonts w:ascii="Arial" w:hAnsi="Arial" w:cs="Arial"/>
                      <w:sz w:val="18"/>
                      <w:szCs w:val="18"/>
                    </w:rPr>
                    <w:t xml:space="preserve"> cámaras de seguridad</w:t>
                  </w:r>
                  <w:r>
                    <w:rPr>
                      <w:rFonts w:ascii="Arial" w:hAnsi="Arial" w:cs="Arial"/>
                      <w:sz w:val="18"/>
                      <w:szCs w:val="18"/>
                    </w:rPr>
                    <w:t xml:space="preserve">, </w:t>
                  </w:r>
                  <w:r w:rsidRPr="000B0AE6">
                    <w:rPr>
                      <w:rFonts w:ascii="Arial" w:hAnsi="Arial" w:cs="Arial"/>
                      <w:sz w:val="18"/>
                      <w:szCs w:val="18"/>
                      <w:lang w:val="es-BO"/>
                    </w:rPr>
                    <w:t>provisiones y/o instalaciones</w:t>
                  </w:r>
                  <w:r>
                    <w:rPr>
                      <w:rFonts w:ascii="Arial" w:hAnsi="Arial" w:cs="Arial"/>
                      <w:sz w:val="18"/>
                      <w:szCs w:val="18"/>
                      <w:lang w:val="es-BO"/>
                    </w:rPr>
                    <w:t xml:space="preserve"> </w:t>
                  </w:r>
                  <w:r>
                    <w:rPr>
                      <w:rFonts w:ascii="Arial" w:hAnsi="Arial" w:cs="Arial"/>
                      <w:sz w:val="18"/>
                      <w:szCs w:val="18"/>
                    </w:rPr>
                    <w:t xml:space="preserve">Seguridad Electrónica </w:t>
                  </w:r>
                  <w:r w:rsidRPr="000B0AE6">
                    <w:rPr>
                      <w:rFonts w:ascii="Arial" w:hAnsi="Arial" w:cs="Arial"/>
                      <w:sz w:val="18"/>
                      <w:szCs w:val="18"/>
                    </w:rPr>
                    <w:t>con entidades gubernamentales o privadas, en el territorio de Bolivia</w:t>
                  </w:r>
                  <w:r>
                    <w:rPr>
                      <w:rFonts w:ascii="Arial" w:hAnsi="Arial" w:cs="Arial"/>
                      <w:sz w:val="18"/>
                      <w:szCs w:val="18"/>
                      <w:lang w:val="es-BO"/>
                    </w:rPr>
                    <w:t xml:space="preserve">. </w:t>
                  </w:r>
                </w:p>
                <w:p w14:paraId="345B305E" w14:textId="77777777" w:rsidR="00633005" w:rsidRDefault="00633005" w:rsidP="00633005">
                  <w:pPr>
                    <w:ind w:left="360"/>
                    <w:contextualSpacing/>
                    <w:jc w:val="both"/>
                    <w:rPr>
                      <w:rFonts w:ascii="Arial" w:hAnsi="Arial" w:cs="Arial"/>
                      <w:b/>
                      <w:sz w:val="18"/>
                      <w:szCs w:val="18"/>
                    </w:rPr>
                  </w:pPr>
                </w:p>
                <w:p w14:paraId="295B5799" w14:textId="77777777" w:rsidR="00633005" w:rsidRPr="00013E2B" w:rsidRDefault="00633005" w:rsidP="00633005">
                  <w:pPr>
                    <w:ind w:left="357"/>
                    <w:jc w:val="both"/>
                    <w:rPr>
                      <w:rFonts w:ascii="Arial" w:hAnsi="Arial" w:cs="Arial"/>
                      <w:sz w:val="18"/>
                      <w:szCs w:val="18"/>
                    </w:rPr>
                  </w:pPr>
                  <w:r w:rsidRPr="00013E2B">
                    <w:rPr>
                      <w:rFonts w:ascii="Arial" w:hAnsi="Arial" w:cs="Arial"/>
                      <w:sz w:val="18"/>
                      <w:szCs w:val="18"/>
                    </w:rPr>
                    <w:t>Se aceptará como documentación de respaldo de la experiencia solicitada cualquiera de los siguientes documentos:</w:t>
                  </w:r>
                </w:p>
                <w:p w14:paraId="303C4D11" w14:textId="77777777" w:rsidR="00633005" w:rsidRPr="008754E2" w:rsidRDefault="00633005"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Certificados de conformidad.</w:t>
                  </w:r>
                </w:p>
                <w:p w14:paraId="14655FC4" w14:textId="77777777" w:rsidR="00633005" w:rsidRPr="008754E2" w:rsidRDefault="00633005"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Certificados de cumplimiento de contrato.</w:t>
                  </w:r>
                </w:p>
                <w:p w14:paraId="1017ACD6" w14:textId="77777777" w:rsidR="00633005" w:rsidRPr="008754E2" w:rsidRDefault="00633005"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Actas o informe de recepción.</w:t>
                  </w:r>
                </w:p>
                <w:p w14:paraId="774E3DEB" w14:textId="77777777" w:rsidR="00633005" w:rsidRPr="008754E2" w:rsidRDefault="00633005"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Informes de conformidad.</w:t>
                  </w:r>
                </w:p>
                <w:p w14:paraId="0FAA58B6" w14:textId="77777777" w:rsidR="00633005" w:rsidRDefault="00633005" w:rsidP="00016543">
                  <w:pPr>
                    <w:pStyle w:val="Prrafodelista"/>
                    <w:numPr>
                      <w:ilvl w:val="1"/>
                      <w:numId w:val="51"/>
                    </w:numPr>
                    <w:jc w:val="both"/>
                    <w:rPr>
                      <w:rFonts w:ascii="Arial" w:hAnsi="Arial" w:cs="Arial"/>
                      <w:sz w:val="18"/>
                      <w:szCs w:val="18"/>
                    </w:rPr>
                  </w:pPr>
                  <w:r w:rsidRPr="008754E2">
                    <w:rPr>
                      <w:rFonts w:ascii="Arial" w:hAnsi="Arial" w:cs="Arial"/>
                      <w:sz w:val="18"/>
                      <w:szCs w:val="18"/>
                      <w:lang w:val="es-BO"/>
                    </w:rPr>
                    <w:t>Cartas o certificados emitidos por los clientes</w:t>
                  </w:r>
                  <w:r>
                    <w:rPr>
                      <w:rFonts w:ascii="Arial" w:hAnsi="Arial" w:cs="Arial"/>
                      <w:sz w:val="18"/>
                      <w:szCs w:val="18"/>
                      <w:lang w:val="es-BO"/>
                    </w:rPr>
                    <w:t xml:space="preserve"> </w:t>
                  </w:r>
                  <w:r w:rsidRPr="008A5B46">
                    <w:rPr>
                      <w:rFonts w:ascii="Arial" w:hAnsi="Arial" w:cs="Arial"/>
                      <w:sz w:val="18"/>
                      <w:szCs w:val="18"/>
                    </w:rPr>
                    <w:t>con su respectiva documentación de respaldo de conformidad y/o cumplimiento de los mismos.</w:t>
                  </w:r>
                </w:p>
                <w:p w14:paraId="1519E6CE" w14:textId="77777777" w:rsidR="00633005" w:rsidRPr="008754E2" w:rsidRDefault="00633005"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Órdenes de Compra o Contratos con su respectiva documentación de respaldo de conformidad y/o cumplimiento de los mismos</w:t>
                  </w:r>
                  <w:r>
                    <w:rPr>
                      <w:rFonts w:ascii="Arial" w:hAnsi="Arial" w:cs="Arial"/>
                      <w:sz w:val="18"/>
                      <w:szCs w:val="18"/>
                      <w:lang w:val="es-BO"/>
                    </w:rPr>
                    <w:t>. (excepto solo contratos)</w:t>
                  </w:r>
                  <w:r w:rsidRPr="008754E2">
                    <w:rPr>
                      <w:rFonts w:ascii="Arial" w:hAnsi="Arial" w:cs="Arial"/>
                      <w:sz w:val="18"/>
                      <w:szCs w:val="18"/>
                      <w:lang w:val="es-BO"/>
                    </w:rPr>
                    <w:t>.</w:t>
                  </w:r>
                </w:p>
                <w:p w14:paraId="1DB83884" w14:textId="77777777" w:rsidR="00633005" w:rsidRPr="008754E2" w:rsidRDefault="00633005"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Otro documento que acredite la experiencia requerida, con su respectivo respaldo de conformidad y/o cumplimiento de los mismos.</w:t>
                  </w:r>
                  <w:r>
                    <w:rPr>
                      <w:rFonts w:ascii="Arial" w:hAnsi="Arial" w:cs="Arial"/>
                      <w:sz w:val="18"/>
                      <w:szCs w:val="18"/>
                      <w:lang w:val="es-BO"/>
                    </w:rPr>
                    <w:t xml:space="preserve"> (excepto solo contratos).</w:t>
                  </w:r>
                </w:p>
                <w:p w14:paraId="3F5CE4F6" w14:textId="77777777" w:rsidR="00633005" w:rsidRPr="00DB5037" w:rsidRDefault="00633005" w:rsidP="00016543">
                  <w:pPr>
                    <w:numPr>
                      <w:ilvl w:val="0"/>
                      <w:numId w:val="56"/>
                    </w:numPr>
                    <w:ind w:left="711"/>
                    <w:contextualSpacing/>
                    <w:jc w:val="both"/>
                    <w:rPr>
                      <w:rFonts w:ascii="Arial" w:hAnsi="Arial" w:cs="Arial"/>
                      <w:color w:val="000000"/>
                      <w:sz w:val="18"/>
                      <w:szCs w:val="18"/>
                      <w:lang w:val="es-BO"/>
                    </w:rPr>
                  </w:pPr>
                  <w:r w:rsidRPr="003443B9">
                    <w:rPr>
                      <w:rFonts w:ascii="Arial" w:hAnsi="Arial" w:cs="Arial"/>
                      <w:sz w:val="18"/>
                      <w:szCs w:val="18"/>
                      <w:lang w:val="es-BO"/>
                    </w:rPr>
                    <w:t>Formulario 500 SICOES (Recepción de Bienes y Servicio).</w:t>
                  </w:r>
                </w:p>
                <w:p w14:paraId="69C8965E" w14:textId="77777777" w:rsidR="00633005" w:rsidRPr="00335633" w:rsidRDefault="00633005" w:rsidP="00633005">
                  <w:pPr>
                    <w:jc w:val="both"/>
                    <w:rPr>
                      <w:rFonts w:ascii="Arial" w:hAnsi="Arial" w:cs="Arial"/>
                      <w:sz w:val="18"/>
                      <w:szCs w:val="18"/>
                    </w:rPr>
                  </w:pPr>
                  <w:r w:rsidRPr="00335633">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w:t>
                  </w:r>
                  <w:r>
                    <w:rPr>
                      <w:rFonts w:ascii="Arial" w:hAnsi="Arial" w:cs="Arial"/>
                      <w:sz w:val="18"/>
                      <w:szCs w:val="18"/>
                    </w:rPr>
                    <w:t xml:space="preserve">, </w:t>
                  </w:r>
                  <w:r w:rsidRPr="000B0AE6">
                    <w:rPr>
                      <w:rFonts w:ascii="Arial" w:hAnsi="Arial" w:cs="Arial"/>
                      <w:sz w:val="18"/>
                      <w:szCs w:val="18"/>
                    </w:rPr>
                    <w:t xml:space="preserve">salvo </w:t>
                  </w:r>
                  <w:r w:rsidRPr="00C61E0C">
                    <w:rPr>
                      <w:rFonts w:ascii="Arial" w:hAnsi="Arial" w:cs="Arial"/>
                      <w:sz w:val="18"/>
                      <w:szCs w:val="18"/>
                    </w:rPr>
                    <w:t xml:space="preserve">hubiera </w:t>
                  </w:r>
                  <w:r w:rsidRPr="000B0AE6">
                    <w:rPr>
                      <w:rFonts w:ascii="Arial" w:hAnsi="Arial" w:cs="Arial"/>
                      <w:sz w:val="18"/>
                      <w:szCs w:val="18"/>
                    </w:rPr>
                    <w:t>declarado formulario 500 y se</w:t>
                  </w:r>
                  <w:r>
                    <w:rPr>
                      <w:rFonts w:ascii="Arial" w:hAnsi="Arial" w:cs="Arial"/>
                      <w:sz w:val="18"/>
                      <w:szCs w:val="18"/>
                    </w:rPr>
                    <w:t>a</w:t>
                  </w:r>
                  <w:r w:rsidRPr="000B0AE6">
                    <w:rPr>
                      <w:rFonts w:ascii="Arial" w:hAnsi="Arial" w:cs="Arial"/>
                      <w:sz w:val="18"/>
                      <w:szCs w:val="18"/>
                    </w:rPr>
                    <w:t xml:space="preserve"> valida</w:t>
                  </w:r>
                  <w:r>
                    <w:rPr>
                      <w:rFonts w:ascii="Arial" w:hAnsi="Arial" w:cs="Arial"/>
                      <w:sz w:val="18"/>
                      <w:szCs w:val="18"/>
                    </w:rPr>
                    <w:t>da</w:t>
                  </w:r>
                  <w:r w:rsidRPr="000B0AE6">
                    <w:rPr>
                      <w:rFonts w:ascii="Arial" w:hAnsi="Arial" w:cs="Arial"/>
                      <w:sz w:val="18"/>
                      <w:szCs w:val="18"/>
                    </w:rPr>
                    <w:t xml:space="preserve"> por el SICOES.</w:t>
                  </w:r>
                </w:p>
                <w:p w14:paraId="4F3D8EA8" w14:textId="77777777" w:rsidR="00633005" w:rsidRPr="002E308D" w:rsidRDefault="00633005" w:rsidP="00633005">
                  <w:pPr>
                    <w:jc w:val="both"/>
                    <w:rPr>
                      <w:rFonts w:ascii="Arial" w:hAnsi="Arial" w:cs="Arial"/>
                      <w:b/>
                      <w:i/>
                      <w:sz w:val="18"/>
                      <w:szCs w:val="18"/>
                    </w:rPr>
                  </w:pPr>
                  <w:r w:rsidRPr="002E308D">
                    <w:rPr>
                      <w:rFonts w:ascii="Arial" w:hAnsi="Arial" w:cs="Arial"/>
                      <w:b/>
                      <w:i/>
                      <w:sz w:val="18"/>
                      <w:szCs w:val="18"/>
                    </w:rPr>
                    <w:t>(Manifestar aceptación y adjuntar lo requerido en copia escaneada</w:t>
                  </w:r>
                  <w:r w:rsidRPr="00CE58EA">
                    <w:rPr>
                      <w:rFonts w:ascii="Arial" w:hAnsi="Arial" w:cs="Arial"/>
                      <w:b/>
                      <w:i/>
                      <w:sz w:val="18"/>
                      <w:szCs w:val="18"/>
                    </w:rPr>
                    <w:t>)</w:t>
                  </w:r>
                  <w:r>
                    <w:rPr>
                      <w:rFonts w:ascii="Arial" w:hAnsi="Arial" w:cs="Arial"/>
                      <w:iCs/>
                      <w:sz w:val="18"/>
                      <w:szCs w:val="18"/>
                      <w:highlight w:val="yellow"/>
                    </w:rPr>
                    <w:t xml:space="preserve"> </w:t>
                  </w:r>
                </w:p>
              </w:tc>
              <w:tc>
                <w:tcPr>
                  <w:tcW w:w="87" w:type="pct"/>
                  <w:tcMar>
                    <w:top w:w="28" w:type="dxa"/>
                    <w:left w:w="28" w:type="dxa"/>
                    <w:bottom w:w="28" w:type="dxa"/>
                    <w:right w:w="28" w:type="dxa"/>
                  </w:tcMar>
                  <w:vAlign w:val="center"/>
                </w:tcPr>
                <w:p w14:paraId="07969C33"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37F309D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01CDA1F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8CAB221"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2C9040EE" w14:textId="77777777" w:rsidTr="00633005">
              <w:trPr>
                <w:trHeight w:val="283"/>
                <w:jc w:val="center"/>
              </w:trPr>
              <w:tc>
                <w:tcPr>
                  <w:tcW w:w="5000" w:type="pct"/>
                  <w:gridSpan w:val="5"/>
                  <w:shd w:val="clear" w:color="auto" w:fill="17365D"/>
                  <w:tcMar>
                    <w:top w:w="28" w:type="dxa"/>
                    <w:left w:w="28" w:type="dxa"/>
                    <w:bottom w:w="28" w:type="dxa"/>
                    <w:right w:w="28" w:type="dxa"/>
                  </w:tcMar>
                  <w:vAlign w:val="center"/>
                </w:tcPr>
                <w:p w14:paraId="31F8B04D" w14:textId="77777777" w:rsidR="00633005" w:rsidRPr="00A925DB" w:rsidRDefault="00633005" w:rsidP="00633005">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PLAZO DE ENTREGA</w:t>
                  </w:r>
                  <w:r>
                    <w:rPr>
                      <w:rFonts w:ascii="Arial" w:hAnsi="Arial" w:cs="Arial"/>
                      <w:b/>
                      <w:bCs/>
                      <w:color w:val="FFFFFF"/>
                      <w:sz w:val="18"/>
                      <w:szCs w:val="18"/>
                    </w:rPr>
                    <w:t xml:space="preserve"> E INSTALACIÓN </w:t>
                  </w:r>
                </w:p>
              </w:tc>
            </w:tr>
            <w:tr w:rsidR="00633005" w:rsidRPr="0044227A" w14:paraId="228BD995" w14:textId="77777777" w:rsidTr="00633005">
              <w:trPr>
                <w:trHeight w:val="283"/>
                <w:jc w:val="center"/>
              </w:trPr>
              <w:tc>
                <w:tcPr>
                  <w:tcW w:w="4646" w:type="pct"/>
                  <w:tcMar>
                    <w:top w:w="28" w:type="dxa"/>
                    <w:left w:w="28" w:type="dxa"/>
                    <w:bottom w:w="28" w:type="dxa"/>
                    <w:right w:w="28" w:type="dxa"/>
                  </w:tcMar>
                  <w:vAlign w:val="center"/>
                </w:tcPr>
                <w:p w14:paraId="3517C4D3" w14:textId="77777777" w:rsidR="00633005" w:rsidRPr="005D1B44" w:rsidRDefault="00633005" w:rsidP="00633005">
                  <w:pPr>
                    <w:jc w:val="both"/>
                    <w:rPr>
                      <w:rFonts w:ascii="Arial" w:hAnsi="Arial" w:cs="Arial"/>
                      <w:sz w:val="18"/>
                      <w:szCs w:val="18"/>
                      <w:lang w:val="es-BO"/>
                    </w:rPr>
                  </w:pPr>
                  <w:r>
                    <w:rPr>
                      <w:rFonts w:ascii="Arial" w:hAnsi="Arial" w:cs="Arial"/>
                      <w:sz w:val="18"/>
                      <w:szCs w:val="18"/>
                      <w:lang w:val="es-BO"/>
                    </w:rPr>
                    <w:t xml:space="preserve">El </w:t>
                  </w:r>
                  <w:r w:rsidRPr="005D1B44">
                    <w:rPr>
                      <w:rFonts w:ascii="Arial" w:hAnsi="Arial" w:cs="Arial"/>
                      <w:sz w:val="18"/>
                      <w:szCs w:val="18"/>
                      <w:lang w:val="es-BO"/>
                    </w:rPr>
                    <w:t>plazo total para la entrega de los bienes, instalación y puestos en funcionamiento será hasta cincuenta (50) días calendario, bajo el siguiente detalle:</w:t>
                  </w:r>
                </w:p>
                <w:p w14:paraId="6BE6AEBD" w14:textId="77777777" w:rsidR="00633005" w:rsidRPr="005D1B44" w:rsidRDefault="00633005" w:rsidP="00016543">
                  <w:pPr>
                    <w:pStyle w:val="Prrafodelista"/>
                    <w:numPr>
                      <w:ilvl w:val="0"/>
                      <w:numId w:val="70"/>
                    </w:numPr>
                    <w:jc w:val="both"/>
                    <w:rPr>
                      <w:rFonts w:ascii="Arial" w:hAnsi="Arial" w:cs="Arial"/>
                      <w:sz w:val="18"/>
                      <w:szCs w:val="18"/>
                      <w:lang w:val="es-BO"/>
                    </w:rPr>
                  </w:pPr>
                  <w:r w:rsidRPr="005D1B44">
                    <w:rPr>
                      <w:rFonts w:ascii="Arial" w:hAnsi="Arial" w:cs="Arial"/>
                      <w:sz w:val="18"/>
                      <w:szCs w:val="18"/>
                      <w:lang w:val="es-BO"/>
                    </w:rPr>
                    <w:t xml:space="preserve">Para que el proveedor entregue los equipos, será de </w:t>
                  </w:r>
                  <w:r w:rsidRPr="00A45304">
                    <w:rPr>
                      <w:rFonts w:ascii="Arial" w:hAnsi="Arial" w:cs="Arial"/>
                      <w:sz w:val="18"/>
                      <w:szCs w:val="18"/>
                      <w:lang w:val="es-BO"/>
                    </w:rPr>
                    <w:t>cuarenta (40) días calendario</w:t>
                  </w:r>
                  <w:r w:rsidRPr="005D1B44">
                    <w:rPr>
                      <w:rFonts w:ascii="Arial" w:hAnsi="Arial" w:cs="Arial"/>
                      <w:sz w:val="18"/>
                      <w:szCs w:val="18"/>
                      <w:lang w:val="es-BO"/>
                    </w:rPr>
                    <w:t xml:space="preserve">, computables a partir del siguiente día hábil de la firma del contrato. Si el último día del plazo de entrega fuera un día no hábil (sábado, domingo o feriado) éste será trasladado al día inmediato hábil. </w:t>
                  </w:r>
                </w:p>
                <w:p w14:paraId="0BCA6B92" w14:textId="77777777" w:rsidR="00633005" w:rsidRPr="005D1B44" w:rsidRDefault="00633005" w:rsidP="00016543">
                  <w:pPr>
                    <w:pStyle w:val="Prrafodelista"/>
                    <w:numPr>
                      <w:ilvl w:val="0"/>
                      <w:numId w:val="70"/>
                    </w:numPr>
                    <w:jc w:val="both"/>
                    <w:rPr>
                      <w:rFonts w:ascii="Arial" w:hAnsi="Arial" w:cs="Arial"/>
                      <w:sz w:val="18"/>
                      <w:szCs w:val="18"/>
                      <w:lang w:val="es-BO"/>
                    </w:rPr>
                  </w:pPr>
                  <w:r w:rsidRPr="005D1B44">
                    <w:rPr>
                      <w:rFonts w:ascii="Arial" w:hAnsi="Arial" w:cs="Arial"/>
                      <w:sz w:val="18"/>
                      <w:szCs w:val="18"/>
                      <w:lang w:val="es-BO"/>
                    </w:rPr>
                    <w:t xml:space="preserve">El proveedor tendrá un plazo de </w:t>
                  </w:r>
                  <w:r w:rsidRPr="00A45304">
                    <w:rPr>
                      <w:rFonts w:ascii="Arial" w:hAnsi="Arial" w:cs="Arial"/>
                      <w:sz w:val="18"/>
                      <w:szCs w:val="18"/>
                      <w:lang w:val="es-BO"/>
                    </w:rPr>
                    <w:t>diez (10) días calendario</w:t>
                  </w:r>
                  <w:r w:rsidRPr="005D1B44">
                    <w:rPr>
                      <w:rFonts w:ascii="Arial" w:hAnsi="Arial" w:cs="Arial"/>
                      <w:sz w:val="18"/>
                      <w:szCs w:val="18"/>
                      <w:lang w:val="es-BO"/>
                    </w:rPr>
                    <w:t xml:space="preserve"> para la instalación y puesta en funcionamiento, computables a partir de la conclusión de la verificación de los equipos.</w:t>
                  </w:r>
                </w:p>
                <w:p w14:paraId="6F8D6A85" w14:textId="77777777" w:rsidR="00633005" w:rsidRPr="007D7CD2" w:rsidRDefault="00633005" w:rsidP="00633005">
                  <w:pPr>
                    <w:jc w:val="both"/>
                    <w:rPr>
                      <w:rFonts w:ascii="Arial" w:hAnsi="Arial" w:cs="Arial"/>
                      <w:b/>
                      <w:i/>
                      <w:sz w:val="18"/>
                      <w:szCs w:val="18"/>
                      <w:highlight w:val="yellow"/>
                    </w:rPr>
                  </w:pPr>
                  <w:r w:rsidRPr="005D1B44">
                    <w:rPr>
                      <w:rFonts w:ascii="Arial" w:hAnsi="Arial" w:cs="Arial"/>
                      <w:b/>
                      <w:i/>
                      <w:sz w:val="18"/>
                      <w:szCs w:val="18"/>
                      <w:lang w:val="es-BO"/>
                    </w:rPr>
                    <w:t xml:space="preserve"> (Manifestar aceptación)</w:t>
                  </w:r>
                </w:p>
              </w:tc>
              <w:tc>
                <w:tcPr>
                  <w:tcW w:w="87" w:type="pct"/>
                  <w:tcMar>
                    <w:top w:w="28" w:type="dxa"/>
                    <w:left w:w="28" w:type="dxa"/>
                    <w:bottom w:w="28" w:type="dxa"/>
                    <w:right w:w="28" w:type="dxa"/>
                  </w:tcMar>
                  <w:vAlign w:val="center"/>
                </w:tcPr>
                <w:p w14:paraId="1F3C702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CA710C8"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603BC49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FF1991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75423A6B" w14:textId="77777777" w:rsidTr="00633005">
              <w:trPr>
                <w:trHeight w:val="283"/>
                <w:jc w:val="center"/>
              </w:trPr>
              <w:tc>
                <w:tcPr>
                  <w:tcW w:w="5000" w:type="pct"/>
                  <w:gridSpan w:val="5"/>
                  <w:shd w:val="clear" w:color="auto" w:fill="17365D"/>
                  <w:tcMar>
                    <w:top w:w="28" w:type="dxa"/>
                    <w:left w:w="28" w:type="dxa"/>
                    <w:bottom w:w="28" w:type="dxa"/>
                    <w:right w:w="28" w:type="dxa"/>
                  </w:tcMar>
                  <w:vAlign w:val="center"/>
                </w:tcPr>
                <w:p w14:paraId="6A270045" w14:textId="77777777" w:rsidR="00633005" w:rsidRPr="00A925DB" w:rsidRDefault="00633005" w:rsidP="00633005">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LUGAR, FORMA DE ENTREGA Y RECEPCIÓN DEL SISTEMA</w:t>
                  </w:r>
                </w:p>
              </w:tc>
            </w:tr>
            <w:tr w:rsidR="00633005" w:rsidRPr="0044227A" w14:paraId="418C1342" w14:textId="77777777" w:rsidTr="00633005">
              <w:trPr>
                <w:trHeight w:val="17"/>
                <w:jc w:val="center"/>
              </w:trPr>
              <w:tc>
                <w:tcPr>
                  <w:tcW w:w="4646" w:type="pct"/>
                  <w:tcMar>
                    <w:top w:w="28" w:type="dxa"/>
                    <w:left w:w="28" w:type="dxa"/>
                    <w:bottom w:w="28" w:type="dxa"/>
                    <w:right w:w="28" w:type="dxa"/>
                  </w:tcMar>
                  <w:vAlign w:val="center"/>
                </w:tcPr>
                <w:p w14:paraId="08C81588" w14:textId="77777777" w:rsidR="00633005" w:rsidRPr="005D1B44" w:rsidRDefault="00633005" w:rsidP="00016543">
                  <w:pPr>
                    <w:numPr>
                      <w:ilvl w:val="0"/>
                      <w:numId w:val="50"/>
                    </w:numPr>
                    <w:jc w:val="both"/>
                    <w:rPr>
                      <w:rFonts w:ascii="Arial" w:hAnsi="Arial" w:cs="Arial"/>
                      <w:sz w:val="18"/>
                      <w:szCs w:val="18"/>
                      <w:lang w:val="es-BO"/>
                    </w:rPr>
                  </w:pPr>
                  <w:r w:rsidRPr="005D1B44">
                    <w:rPr>
                      <w:rFonts w:ascii="Arial" w:hAnsi="Arial" w:cs="Arial"/>
                      <w:b/>
                      <w:sz w:val="18"/>
                      <w:szCs w:val="18"/>
                      <w:lang w:val="es-BO"/>
                    </w:rPr>
                    <w:t>Acta de Recepción sujeta a verificación:</w:t>
                  </w:r>
                  <w:r w:rsidRPr="005D1B44">
                    <w:rPr>
                      <w:rFonts w:ascii="Arial" w:hAnsi="Arial" w:cs="Arial"/>
                      <w:sz w:val="18"/>
                      <w:szCs w:val="18"/>
                      <w:lang w:val="es-BO"/>
                    </w:rPr>
                    <w:t xml:space="preserve"> Una vez entregados los componentes por l</w:t>
                  </w:r>
                  <w:r w:rsidRPr="005D1B44">
                    <w:rPr>
                      <w:rFonts w:ascii="Arial" w:hAnsi="Arial" w:cs="Arial"/>
                      <w:sz w:val="18"/>
                      <w:szCs w:val="18"/>
                    </w:rPr>
                    <w:t>a empresa adjudicada</w:t>
                  </w:r>
                  <w:r w:rsidRPr="005D1B44">
                    <w:rPr>
                      <w:rFonts w:ascii="Arial" w:hAnsi="Arial" w:cs="Arial"/>
                      <w:sz w:val="18"/>
                      <w:szCs w:val="18"/>
                      <w:lang w:val="es-BO"/>
                    </w:rPr>
                    <w:t xml:space="preserve"> en la Unidad de Activos Fijos, en el piso 5º del edificio Principal del BCB, la Comisión de Recepción, elaborará el Acta de Recepción sujeta a verificación.</w:t>
                  </w:r>
                </w:p>
                <w:p w14:paraId="7EEEC337" w14:textId="77777777" w:rsidR="00633005" w:rsidRPr="005D1B44" w:rsidRDefault="00633005" w:rsidP="00016543">
                  <w:pPr>
                    <w:numPr>
                      <w:ilvl w:val="0"/>
                      <w:numId w:val="50"/>
                    </w:numPr>
                    <w:jc w:val="both"/>
                    <w:rPr>
                      <w:rFonts w:ascii="Arial" w:hAnsi="Arial" w:cs="Arial"/>
                      <w:sz w:val="18"/>
                      <w:szCs w:val="18"/>
                      <w:lang w:val="es-BO"/>
                    </w:rPr>
                  </w:pPr>
                  <w:r w:rsidRPr="005D1B44">
                    <w:rPr>
                      <w:rFonts w:ascii="Arial" w:hAnsi="Arial" w:cs="Arial"/>
                      <w:b/>
                      <w:sz w:val="18"/>
                      <w:szCs w:val="18"/>
                      <w:lang w:val="es-BO"/>
                    </w:rPr>
                    <w:t>Apertura de empaques y verificación:</w:t>
                  </w:r>
                  <w:r w:rsidRPr="005D1B44">
                    <w:rPr>
                      <w:rFonts w:ascii="Arial" w:hAnsi="Arial" w:cs="Arial"/>
                      <w:sz w:val="18"/>
                      <w:szCs w:val="18"/>
                      <w:lang w:val="es-BO"/>
                    </w:rPr>
                    <w:t xml:space="preserve"> La Comisión de Recepción conjuntamente con el proveedor, realizarán la apertura y verificación de empaques de los equipos en un plazo de </w:t>
                  </w:r>
                  <w:r w:rsidRPr="00A45304">
                    <w:rPr>
                      <w:rFonts w:ascii="Arial" w:hAnsi="Arial" w:cs="Arial"/>
                      <w:sz w:val="18"/>
                      <w:szCs w:val="18"/>
                      <w:lang w:val="es-BO"/>
                    </w:rPr>
                    <w:t>un (1) día calendario</w:t>
                  </w:r>
                  <w:r w:rsidRPr="005D1B44">
                    <w:rPr>
                      <w:rFonts w:ascii="Arial" w:hAnsi="Arial" w:cs="Arial"/>
                      <w:sz w:val="18"/>
                      <w:szCs w:val="18"/>
                      <w:lang w:val="es-BO"/>
                    </w:rPr>
                    <w:t>, a partir de la emisión del Acta de Recepción sujeta a verificación.</w:t>
                  </w:r>
                </w:p>
                <w:p w14:paraId="28C419C1" w14:textId="77777777" w:rsidR="00633005" w:rsidRPr="005D1B44" w:rsidRDefault="00633005" w:rsidP="00016543">
                  <w:pPr>
                    <w:pStyle w:val="Prrafodelista"/>
                    <w:numPr>
                      <w:ilvl w:val="0"/>
                      <w:numId w:val="50"/>
                    </w:numPr>
                    <w:jc w:val="both"/>
                    <w:rPr>
                      <w:rFonts w:ascii="Arial" w:hAnsi="Arial" w:cs="Arial"/>
                      <w:sz w:val="18"/>
                      <w:szCs w:val="18"/>
                      <w:lang w:eastAsia="es-ES"/>
                    </w:rPr>
                  </w:pPr>
                  <w:r w:rsidRPr="005D1B44">
                    <w:rPr>
                      <w:rFonts w:ascii="Arial" w:hAnsi="Arial" w:cs="Arial"/>
                      <w:b/>
                      <w:sz w:val="18"/>
                      <w:szCs w:val="18"/>
                      <w:lang w:val="es-BO"/>
                    </w:rPr>
                    <w:t>Observaciones en la apertura de empaques y verificación:</w:t>
                  </w:r>
                  <w:r w:rsidRPr="005D1B44">
                    <w:rPr>
                      <w:rFonts w:ascii="Arial" w:hAnsi="Arial" w:cs="Arial"/>
                      <w:sz w:val="18"/>
                      <w:szCs w:val="18"/>
                      <w:lang w:val="es-BO"/>
                    </w:rPr>
                    <w:t xml:space="preserve"> </w:t>
                  </w:r>
                  <w:r w:rsidRPr="005D1B44">
                    <w:rPr>
                      <w:rFonts w:ascii="Arial" w:hAnsi="Arial" w:cs="Arial"/>
                      <w:sz w:val="18"/>
                      <w:szCs w:val="18"/>
                      <w:lang w:eastAsia="es-ES"/>
                    </w:rPr>
                    <w:t xml:space="preserve">En caso de que se presente(n) alguna(s) observación(es) al (los) bien(es) en el plazo de verificación por parte de la Comisión de recepción, el proveedor tendrá que subsanar la(s) misma(s) o reemplazar(los) en un plazo de hasta </w:t>
                  </w:r>
                  <w:r w:rsidRPr="00A45304">
                    <w:rPr>
                      <w:rFonts w:ascii="Arial" w:hAnsi="Arial" w:cs="Arial"/>
                      <w:sz w:val="18"/>
                      <w:szCs w:val="18"/>
                      <w:lang w:eastAsia="es-ES"/>
                    </w:rPr>
                    <w:t>un (1) día calendario</w:t>
                  </w:r>
                  <w:r w:rsidRPr="005D1B44">
                    <w:rPr>
                      <w:rFonts w:ascii="Arial" w:hAnsi="Arial" w:cs="Arial"/>
                      <w:sz w:val="18"/>
                      <w:szCs w:val="18"/>
                      <w:lang w:eastAsia="es-ES"/>
                    </w:rPr>
                    <w:t>, computables a partir de recibida la notificación para subsanar las observaciones y/o cambios. Si no existiesen observaciones o una vez subsanadas las mismas, o reemplazados los bienes, se procederá a la instalación y puesta en funcionamiento.</w:t>
                  </w:r>
                </w:p>
                <w:p w14:paraId="061CD5DC" w14:textId="77777777" w:rsidR="00633005" w:rsidRPr="007D7CD2" w:rsidRDefault="00633005" w:rsidP="00633005">
                  <w:pPr>
                    <w:jc w:val="both"/>
                    <w:rPr>
                      <w:rFonts w:ascii="Arial" w:hAnsi="Arial" w:cs="Arial"/>
                      <w:b/>
                      <w:sz w:val="18"/>
                      <w:szCs w:val="18"/>
                      <w:highlight w:val="yellow"/>
                    </w:rPr>
                  </w:pPr>
                  <w:r w:rsidRPr="005D1B44">
                    <w:rPr>
                      <w:rFonts w:ascii="Arial" w:hAnsi="Arial" w:cs="Arial"/>
                      <w:b/>
                      <w:i/>
                      <w:sz w:val="18"/>
                      <w:szCs w:val="18"/>
                      <w:lang w:val="es-BO"/>
                    </w:rPr>
                    <w:t xml:space="preserve"> (Manifestar aceptación)</w:t>
                  </w:r>
                </w:p>
              </w:tc>
              <w:tc>
                <w:tcPr>
                  <w:tcW w:w="87" w:type="pct"/>
                  <w:tcMar>
                    <w:top w:w="28" w:type="dxa"/>
                    <w:left w:w="28" w:type="dxa"/>
                    <w:bottom w:w="28" w:type="dxa"/>
                    <w:right w:w="28" w:type="dxa"/>
                  </w:tcMar>
                  <w:vAlign w:val="center"/>
                </w:tcPr>
                <w:p w14:paraId="1B451D1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57A79E3"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06A2D49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2FC206D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22EF6118" w14:textId="77777777" w:rsidTr="00633005">
              <w:trPr>
                <w:trHeight w:val="17"/>
                <w:jc w:val="center"/>
              </w:trPr>
              <w:tc>
                <w:tcPr>
                  <w:tcW w:w="4646" w:type="pct"/>
                  <w:tcMar>
                    <w:top w:w="28" w:type="dxa"/>
                    <w:left w:w="28" w:type="dxa"/>
                    <w:bottom w:w="28" w:type="dxa"/>
                    <w:right w:w="28" w:type="dxa"/>
                  </w:tcMar>
                  <w:vAlign w:val="center"/>
                </w:tcPr>
                <w:p w14:paraId="35CB9F92" w14:textId="77777777" w:rsidR="00633005" w:rsidRPr="005D1B44" w:rsidRDefault="00633005" w:rsidP="00016543">
                  <w:pPr>
                    <w:pStyle w:val="Prrafodelista"/>
                    <w:numPr>
                      <w:ilvl w:val="0"/>
                      <w:numId w:val="50"/>
                    </w:numPr>
                    <w:jc w:val="both"/>
                    <w:rPr>
                      <w:rFonts w:ascii="Arial" w:hAnsi="Arial" w:cs="Arial"/>
                      <w:b/>
                      <w:i/>
                      <w:sz w:val="18"/>
                      <w:szCs w:val="18"/>
                      <w:lang w:val="es-BO"/>
                    </w:rPr>
                  </w:pPr>
                  <w:r w:rsidRPr="005D1B44">
                    <w:rPr>
                      <w:rFonts w:ascii="Arial" w:hAnsi="Arial" w:cs="Arial"/>
                      <w:b/>
                      <w:sz w:val="18"/>
                      <w:szCs w:val="18"/>
                      <w:lang w:val="es-BO"/>
                    </w:rPr>
                    <w:t>Instalación y puesta en funcionamiento:</w:t>
                  </w:r>
                  <w:r w:rsidRPr="005D1B44">
                    <w:rPr>
                      <w:rFonts w:ascii="Arial" w:hAnsi="Arial" w:cs="Arial"/>
                      <w:sz w:val="18"/>
                      <w:szCs w:val="18"/>
                      <w:lang w:val="es-BO"/>
                    </w:rPr>
                    <w:t xml:space="preserve"> Una vez concluida la verificación de la entrega de los equipos, el proveedor tendrá un plazo de </w:t>
                  </w:r>
                  <w:r w:rsidRPr="00A45304">
                    <w:rPr>
                      <w:rFonts w:ascii="Arial" w:hAnsi="Arial" w:cs="Arial"/>
                      <w:sz w:val="18"/>
                      <w:szCs w:val="18"/>
                      <w:lang w:val="es-BO"/>
                    </w:rPr>
                    <w:t>diez (10) días calendario</w:t>
                  </w:r>
                  <w:r w:rsidRPr="005D1B44">
                    <w:rPr>
                      <w:rFonts w:ascii="Arial" w:hAnsi="Arial" w:cs="Arial"/>
                      <w:sz w:val="18"/>
                      <w:szCs w:val="18"/>
                      <w:lang w:val="es-BO"/>
                    </w:rPr>
                    <w:t>, computables a partir de la conclusión de la verificación de los bienes.</w:t>
                  </w:r>
                </w:p>
                <w:p w14:paraId="5FB580A6" w14:textId="77777777" w:rsidR="00633005" w:rsidRPr="005D1B44" w:rsidRDefault="00633005" w:rsidP="00016543">
                  <w:pPr>
                    <w:numPr>
                      <w:ilvl w:val="1"/>
                      <w:numId w:val="50"/>
                    </w:numPr>
                    <w:contextualSpacing/>
                    <w:jc w:val="both"/>
                    <w:rPr>
                      <w:rFonts w:ascii="Arial" w:hAnsi="Arial" w:cs="Arial"/>
                      <w:sz w:val="18"/>
                      <w:szCs w:val="18"/>
                      <w:lang w:val="es-BO"/>
                    </w:rPr>
                  </w:pPr>
                  <w:r w:rsidRPr="005D1B44">
                    <w:rPr>
                      <w:rFonts w:ascii="Arial" w:hAnsi="Arial" w:cs="Arial"/>
                      <w:sz w:val="18"/>
                      <w:szCs w:val="18"/>
                      <w:lang w:val="es-BO"/>
                    </w:rPr>
                    <w:t>Durante todo el proceso de instalación y puesta en funcionamiento, el proveedor deberá coordinar todas las actividades, como ser: autorizaciones de ingresos de su personal, ingreso de materiales, horarios y áreas de circulación con el DSC.</w:t>
                  </w:r>
                </w:p>
                <w:p w14:paraId="51154DA0" w14:textId="77777777" w:rsidR="00633005" w:rsidRPr="005D1B44" w:rsidRDefault="00633005" w:rsidP="00016543">
                  <w:pPr>
                    <w:numPr>
                      <w:ilvl w:val="1"/>
                      <w:numId w:val="50"/>
                    </w:numPr>
                    <w:contextualSpacing/>
                    <w:jc w:val="both"/>
                    <w:rPr>
                      <w:rFonts w:ascii="Arial" w:hAnsi="Arial" w:cs="Arial"/>
                      <w:sz w:val="18"/>
                      <w:szCs w:val="18"/>
                      <w:lang w:val="es-BO"/>
                    </w:rPr>
                  </w:pPr>
                  <w:r w:rsidRPr="005D1B44">
                    <w:rPr>
                      <w:rFonts w:ascii="Arial" w:hAnsi="Arial" w:cs="Arial"/>
                      <w:sz w:val="18"/>
                      <w:szCs w:val="18"/>
                      <w:lang w:val="es-BO"/>
                    </w:rPr>
                    <w:t xml:space="preserve">La ejecución de trabajos deberá adecuarse a las actividades rutinarias del BCB, debiendo considerarse para los trabajos de instalación y puesta en funcionamiento el horario de 08:00 hasta 16:00 de lunes a viernes. Los trabajos que produzcan ruidos molestos deberán ser realizados a partir de </w:t>
                  </w:r>
                  <w:proofErr w:type="spellStart"/>
                  <w:r w:rsidRPr="005D1B44">
                    <w:rPr>
                      <w:rFonts w:ascii="Arial" w:hAnsi="Arial" w:cs="Arial"/>
                      <w:sz w:val="18"/>
                      <w:szCs w:val="18"/>
                      <w:lang w:val="es-BO"/>
                    </w:rPr>
                    <w:t>Hrs</w:t>
                  </w:r>
                  <w:proofErr w:type="spellEnd"/>
                  <w:r w:rsidRPr="005D1B44">
                    <w:rPr>
                      <w:rFonts w:ascii="Arial" w:hAnsi="Arial" w:cs="Arial"/>
                      <w:sz w:val="18"/>
                      <w:szCs w:val="18"/>
                      <w:lang w:val="es-BO"/>
                    </w:rPr>
                    <w:t>. 15:30. En caso de requerirse la ejecución de trabajos en días sábados, se deberá solicitar un permiso que será coordinado con el DSC.</w:t>
                  </w:r>
                </w:p>
                <w:p w14:paraId="394FCD7D" w14:textId="77777777" w:rsidR="00633005" w:rsidRPr="005D1B44" w:rsidRDefault="00633005" w:rsidP="00016543">
                  <w:pPr>
                    <w:pStyle w:val="Prrafodelista"/>
                    <w:numPr>
                      <w:ilvl w:val="0"/>
                      <w:numId w:val="50"/>
                    </w:numPr>
                    <w:jc w:val="both"/>
                    <w:rPr>
                      <w:rFonts w:ascii="Arial" w:hAnsi="Arial" w:cs="Arial"/>
                      <w:sz w:val="18"/>
                      <w:szCs w:val="18"/>
                      <w:lang w:val="es-BO"/>
                    </w:rPr>
                  </w:pPr>
                  <w:r w:rsidRPr="005D1B44">
                    <w:rPr>
                      <w:rFonts w:ascii="Arial" w:hAnsi="Arial" w:cs="Arial"/>
                      <w:b/>
                      <w:sz w:val="18"/>
                      <w:szCs w:val="18"/>
                      <w:lang w:val="es-BO"/>
                    </w:rPr>
                    <w:t>Pruebas de funcionamiento:</w:t>
                  </w:r>
                  <w:r w:rsidRPr="005D1B44">
                    <w:rPr>
                      <w:rFonts w:ascii="Arial" w:hAnsi="Arial" w:cs="Arial"/>
                      <w:sz w:val="18"/>
                      <w:szCs w:val="18"/>
                      <w:lang w:val="es-BO"/>
                    </w:rPr>
                    <w:t xml:space="preserve"> El Proveedor deberá realizar, en un plazo de hasta </w:t>
                  </w:r>
                  <w:r w:rsidRPr="00A45304">
                    <w:rPr>
                      <w:rFonts w:ascii="Arial" w:hAnsi="Arial" w:cs="Arial"/>
                      <w:sz w:val="18"/>
                      <w:szCs w:val="18"/>
                      <w:lang w:val="es-BO"/>
                    </w:rPr>
                    <w:t>un (1) día calendario</w:t>
                  </w:r>
                  <w:r w:rsidRPr="005D1B44">
                    <w:rPr>
                      <w:rFonts w:ascii="Arial" w:hAnsi="Arial" w:cs="Arial"/>
                      <w:sz w:val="18"/>
                      <w:szCs w:val="18"/>
                      <w:lang w:val="es-BO"/>
                    </w:rPr>
                    <w:t xml:space="preserve">, a partir de la finalización del plazo de instalación y puesta en funcionamiento, las pruebas correspondientes en coordinación con el DSC verificando las Características Técnicas solicitadas. </w:t>
                  </w:r>
                </w:p>
                <w:p w14:paraId="458B107F" w14:textId="77777777" w:rsidR="00633005" w:rsidRPr="005D1B44" w:rsidRDefault="00633005" w:rsidP="00633005">
                  <w:pPr>
                    <w:ind w:left="360"/>
                    <w:contextualSpacing/>
                    <w:jc w:val="both"/>
                    <w:rPr>
                      <w:rFonts w:ascii="Arial" w:hAnsi="Arial" w:cs="Arial"/>
                      <w:sz w:val="18"/>
                      <w:szCs w:val="18"/>
                      <w:lang w:val="es-BO"/>
                    </w:rPr>
                  </w:pPr>
                  <w:r w:rsidRPr="005D1B44">
                    <w:rPr>
                      <w:rFonts w:ascii="Arial" w:hAnsi="Arial" w:cs="Arial"/>
                      <w:sz w:val="18"/>
                      <w:szCs w:val="18"/>
                      <w:lang w:val="es-BO"/>
                    </w:rPr>
                    <w:t xml:space="preserve">En caso de que se presente(n) alguna(s) observación(es) al óptimo funcionamiento de los equipos, el proveedor deberá subsanar las mismas, debiendo en su caso proceder al reemplazo necesario de </w:t>
                  </w:r>
                  <w:r w:rsidRPr="005D1B44">
                    <w:rPr>
                      <w:rFonts w:ascii="Arial" w:hAnsi="Arial" w:cs="Arial"/>
                      <w:sz w:val="18"/>
                      <w:szCs w:val="18"/>
                      <w:lang w:val="es-BO"/>
                    </w:rPr>
                    <w:lastRenderedPageBreak/>
                    <w:t xml:space="preserve">algún(os) equipo(s) en un plazo de hasta </w:t>
                  </w:r>
                  <w:r w:rsidRPr="00A45304">
                    <w:rPr>
                      <w:rFonts w:ascii="Arial" w:hAnsi="Arial" w:cs="Arial"/>
                      <w:sz w:val="18"/>
                      <w:szCs w:val="18"/>
                      <w:lang w:val="es-BO"/>
                    </w:rPr>
                    <w:t>un (1) día calendario</w:t>
                  </w:r>
                  <w:r w:rsidRPr="005D1B44">
                    <w:rPr>
                      <w:rFonts w:ascii="Arial" w:hAnsi="Arial" w:cs="Arial"/>
                      <w:sz w:val="18"/>
                      <w:szCs w:val="18"/>
                      <w:lang w:val="es-BO"/>
                    </w:rPr>
                    <w:t xml:space="preserve"> de notificadas las observaciones por el DSC. </w:t>
                  </w:r>
                </w:p>
                <w:p w14:paraId="0304BB0C" w14:textId="77777777" w:rsidR="00633005" w:rsidRPr="005D1B44" w:rsidRDefault="00633005" w:rsidP="00016543">
                  <w:pPr>
                    <w:pStyle w:val="Prrafodelista"/>
                    <w:numPr>
                      <w:ilvl w:val="0"/>
                      <w:numId w:val="50"/>
                    </w:numPr>
                    <w:jc w:val="both"/>
                    <w:rPr>
                      <w:rFonts w:ascii="Arial" w:hAnsi="Arial" w:cs="Arial"/>
                      <w:sz w:val="18"/>
                      <w:szCs w:val="18"/>
                    </w:rPr>
                  </w:pPr>
                  <w:r w:rsidRPr="005D1B44">
                    <w:rPr>
                      <w:rFonts w:ascii="Arial" w:hAnsi="Arial" w:cs="Arial"/>
                      <w:b/>
                      <w:sz w:val="18"/>
                      <w:szCs w:val="18"/>
                      <w:lang w:val="es-BO"/>
                    </w:rPr>
                    <w:t>Informe</w:t>
                  </w:r>
                  <w:r w:rsidRPr="005D1B44">
                    <w:rPr>
                      <w:rFonts w:ascii="Arial" w:hAnsi="Arial" w:cs="Arial"/>
                      <w:b/>
                      <w:sz w:val="18"/>
                      <w:szCs w:val="18"/>
                    </w:rPr>
                    <w:t xml:space="preserve"> de Implementación:</w:t>
                  </w:r>
                  <w:r w:rsidRPr="005D1B44">
                    <w:rPr>
                      <w:rFonts w:ascii="Arial" w:hAnsi="Arial" w:cs="Arial"/>
                      <w:sz w:val="18"/>
                      <w:szCs w:val="18"/>
                    </w:rPr>
                    <w:t xml:space="preserve"> La empresa adjudicada deberá presentar a la SGR un informe de implementación hasta máximo </w:t>
                  </w:r>
                  <w:r w:rsidRPr="00A45304">
                    <w:rPr>
                      <w:rFonts w:ascii="Arial" w:hAnsi="Arial" w:cs="Arial"/>
                      <w:sz w:val="18"/>
                      <w:szCs w:val="18"/>
                    </w:rPr>
                    <w:t>dos (2) días calendario</w:t>
                  </w:r>
                  <w:r w:rsidRPr="005D1B44">
                    <w:rPr>
                      <w:rFonts w:ascii="Arial" w:hAnsi="Arial" w:cs="Arial"/>
                      <w:sz w:val="18"/>
                      <w:szCs w:val="18"/>
                    </w:rPr>
                    <w:t xml:space="preserve"> posteriores a la conclusión de la instalación del sistema, considerando mínimamente los siguientes puntos:</w:t>
                  </w:r>
                </w:p>
                <w:p w14:paraId="678865D7" w14:textId="77777777" w:rsidR="00633005" w:rsidRPr="00AE1EFC" w:rsidRDefault="00633005" w:rsidP="00016543">
                  <w:pPr>
                    <w:pStyle w:val="Prrafodelista"/>
                    <w:numPr>
                      <w:ilvl w:val="0"/>
                      <w:numId w:val="71"/>
                    </w:numPr>
                    <w:jc w:val="both"/>
                    <w:rPr>
                      <w:rFonts w:ascii="Arial" w:hAnsi="Arial" w:cs="Arial"/>
                      <w:sz w:val="18"/>
                      <w:szCs w:val="18"/>
                    </w:rPr>
                  </w:pPr>
                  <w:r w:rsidRPr="005D1B44">
                    <w:rPr>
                      <w:rFonts w:ascii="Arial" w:hAnsi="Arial" w:cs="Arial"/>
                      <w:sz w:val="18"/>
                      <w:szCs w:val="18"/>
                      <w:lang w:val="es-BO"/>
                    </w:rPr>
                    <w:t xml:space="preserve">Detalle del trabajo realizado con registro fotográfico, tanto en la parte de hardware, software (capturas de pantalla) y cableado estructurado, </w:t>
                  </w:r>
                  <w:r w:rsidRPr="005D1B44">
                    <w:rPr>
                      <w:rFonts w:ascii="Arial" w:hAnsi="Arial" w:cs="Arial"/>
                      <w:sz w:val="18"/>
                      <w:szCs w:val="18"/>
                    </w:rPr>
                    <w:t>especificando las normas y estándares internacionales utilizados.</w:t>
                  </w:r>
                </w:p>
                <w:p w14:paraId="76B7E8EF" w14:textId="77777777" w:rsidR="00633005" w:rsidRPr="005D1B44" w:rsidRDefault="00633005" w:rsidP="00016543">
                  <w:pPr>
                    <w:pStyle w:val="Prrafodelista"/>
                    <w:numPr>
                      <w:ilvl w:val="0"/>
                      <w:numId w:val="71"/>
                    </w:numPr>
                    <w:jc w:val="both"/>
                    <w:rPr>
                      <w:rFonts w:ascii="Arial" w:hAnsi="Arial" w:cs="Arial"/>
                      <w:sz w:val="18"/>
                      <w:szCs w:val="18"/>
                    </w:rPr>
                  </w:pPr>
                  <w:r w:rsidRPr="005D1B44">
                    <w:rPr>
                      <w:rFonts w:ascii="Arial" w:hAnsi="Arial" w:cs="Arial"/>
                      <w:sz w:val="18"/>
                      <w:szCs w:val="18"/>
                    </w:rPr>
                    <w:t>Plano digital de las ubicaciones de cámaras, componentes y tramos de cableado de la solución instalada.</w:t>
                  </w:r>
                </w:p>
                <w:p w14:paraId="08700506" w14:textId="77777777" w:rsidR="00633005" w:rsidRPr="005D1B44" w:rsidRDefault="00633005" w:rsidP="00016543">
                  <w:pPr>
                    <w:pStyle w:val="Prrafodelista"/>
                    <w:numPr>
                      <w:ilvl w:val="0"/>
                      <w:numId w:val="71"/>
                    </w:numPr>
                    <w:jc w:val="both"/>
                    <w:rPr>
                      <w:rFonts w:ascii="Arial" w:hAnsi="Arial" w:cs="Arial"/>
                      <w:sz w:val="18"/>
                      <w:szCs w:val="18"/>
                    </w:rPr>
                  </w:pPr>
                  <w:r w:rsidRPr="005D1B44">
                    <w:rPr>
                      <w:rFonts w:ascii="Arial" w:hAnsi="Arial" w:cs="Arial"/>
                      <w:sz w:val="18"/>
                      <w:szCs w:val="18"/>
                    </w:rPr>
                    <w:t>Manual de administración de software de VMS, del reconocimiento facial y otros.</w:t>
                  </w:r>
                </w:p>
                <w:p w14:paraId="4C7D75BF" w14:textId="77777777" w:rsidR="00633005" w:rsidRPr="005D1B44" w:rsidRDefault="00633005" w:rsidP="00016543">
                  <w:pPr>
                    <w:pStyle w:val="Prrafodelista"/>
                    <w:numPr>
                      <w:ilvl w:val="0"/>
                      <w:numId w:val="71"/>
                    </w:numPr>
                    <w:jc w:val="both"/>
                    <w:rPr>
                      <w:rFonts w:ascii="Arial" w:hAnsi="Arial" w:cs="Arial"/>
                      <w:sz w:val="18"/>
                      <w:szCs w:val="18"/>
                    </w:rPr>
                  </w:pPr>
                  <w:r w:rsidRPr="005D1B44">
                    <w:rPr>
                      <w:rFonts w:ascii="Arial" w:hAnsi="Arial" w:cs="Arial"/>
                      <w:sz w:val="18"/>
                      <w:szCs w:val="18"/>
                    </w:rPr>
                    <w:t>Hojas de datos de los equipos.</w:t>
                  </w:r>
                </w:p>
                <w:p w14:paraId="041AED91" w14:textId="77777777" w:rsidR="00633005" w:rsidRPr="005D1B44" w:rsidRDefault="00633005" w:rsidP="00016543">
                  <w:pPr>
                    <w:pStyle w:val="Prrafodelista"/>
                    <w:numPr>
                      <w:ilvl w:val="0"/>
                      <w:numId w:val="50"/>
                    </w:numPr>
                    <w:jc w:val="both"/>
                    <w:rPr>
                      <w:rFonts w:ascii="Arial" w:hAnsi="Arial" w:cs="Arial"/>
                      <w:b/>
                      <w:bCs/>
                      <w:sz w:val="18"/>
                      <w:szCs w:val="18"/>
                    </w:rPr>
                  </w:pPr>
                  <w:r w:rsidRPr="005D1B44">
                    <w:rPr>
                      <w:rFonts w:ascii="Arial" w:hAnsi="Arial" w:cs="Arial"/>
                      <w:b/>
                      <w:sz w:val="18"/>
                      <w:szCs w:val="18"/>
                      <w:lang w:val="es-BO"/>
                    </w:rPr>
                    <w:t>Transferencia</w:t>
                  </w:r>
                  <w:r w:rsidRPr="005D1B44">
                    <w:rPr>
                      <w:rFonts w:ascii="Arial" w:hAnsi="Arial" w:cs="Arial"/>
                      <w:b/>
                      <w:sz w:val="18"/>
                      <w:szCs w:val="18"/>
                    </w:rPr>
                    <w:t xml:space="preserve"> de conocimiento:</w:t>
                  </w:r>
                  <w:r w:rsidRPr="005D1B44">
                    <w:rPr>
                      <w:rFonts w:ascii="Arial" w:hAnsi="Arial" w:cs="Arial"/>
                      <w:sz w:val="18"/>
                      <w:szCs w:val="18"/>
                    </w:rPr>
                    <w:t xml:space="preserve"> La empresa adjudicada, sin costo adicional para el Banco Central de Bolivia, debe transferir conocimiento a 5 (cinco) personas de la SGR, sobre el equipamiento adquirido, la transferencia de conocimiento deberá incluir los siguientes puntos mínimamente:</w:t>
                  </w:r>
                </w:p>
                <w:p w14:paraId="18188A9A" w14:textId="77777777" w:rsidR="00633005" w:rsidRPr="005D1B44" w:rsidRDefault="00633005" w:rsidP="00633005">
                  <w:pPr>
                    <w:ind w:left="720"/>
                    <w:contextualSpacing/>
                    <w:jc w:val="both"/>
                    <w:rPr>
                      <w:rFonts w:ascii="Arial" w:hAnsi="Arial" w:cs="Arial"/>
                      <w:sz w:val="18"/>
                      <w:szCs w:val="18"/>
                    </w:rPr>
                  </w:pPr>
                  <w:r w:rsidRPr="005D1B44">
                    <w:rPr>
                      <w:rFonts w:ascii="Arial" w:hAnsi="Arial" w:cs="Arial"/>
                      <w:b/>
                      <w:bCs/>
                      <w:sz w:val="18"/>
                      <w:szCs w:val="18"/>
                    </w:rPr>
                    <w:t xml:space="preserve">a. </w:t>
                  </w:r>
                  <w:r w:rsidRPr="005D1B44">
                    <w:rPr>
                      <w:rFonts w:ascii="Arial" w:hAnsi="Arial" w:cs="Arial"/>
                      <w:sz w:val="18"/>
                      <w:szCs w:val="18"/>
                    </w:rPr>
                    <w:t>Configuración de las cámaras en el VMS.</w:t>
                  </w:r>
                </w:p>
                <w:p w14:paraId="0089EEE5" w14:textId="77777777" w:rsidR="00633005" w:rsidRPr="005D1B44" w:rsidRDefault="00633005" w:rsidP="00633005">
                  <w:pPr>
                    <w:tabs>
                      <w:tab w:val="left" w:pos="776"/>
                      <w:tab w:val="left" w:pos="918"/>
                    </w:tabs>
                    <w:ind w:left="720"/>
                    <w:contextualSpacing/>
                    <w:jc w:val="both"/>
                    <w:rPr>
                      <w:rFonts w:ascii="Arial" w:hAnsi="Arial" w:cs="Arial"/>
                      <w:bCs/>
                      <w:sz w:val="18"/>
                      <w:szCs w:val="18"/>
                    </w:rPr>
                  </w:pPr>
                  <w:r w:rsidRPr="005D1B44">
                    <w:rPr>
                      <w:rFonts w:ascii="Arial" w:hAnsi="Arial" w:cs="Arial"/>
                      <w:b/>
                      <w:bCs/>
                      <w:sz w:val="18"/>
                      <w:szCs w:val="18"/>
                    </w:rPr>
                    <w:t xml:space="preserve">b. </w:t>
                  </w:r>
                  <w:r w:rsidRPr="005D1B44">
                    <w:rPr>
                      <w:rFonts w:ascii="Arial" w:hAnsi="Arial" w:cs="Arial"/>
                      <w:bCs/>
                      <w:sz w:val="18"/>
                      <w:szCs w:val="18"/>
                    </w:rPr>
                    <w:t>Administración de las Cámaras.</w:t>
                  </w:r>
                </w:p>
                <w:p w14:paraId="469E7C77" w14:textId="77777777" w:rsidR="00633005" w:rsidRPr="005D1B44" w:rsidRDefault="00633005" w:rsidP="00633005">
                  <w:pPr>
                    <w:ind w:left="393"/>
                    <w:jc w:val="both"/>
                    <w:rPr>
                      <w:rFonts w:ascii="Arial" w:hAnsi="Arial" w:cs="Arial"/>
                      <w:sz w:val="18"/>
                      <w:szCs w:val="18"/>
                    </w:rPr>
                  </w:pPr>
                  <w:r w:rsidRPr="005D1B44">
                    <w:rPr>
                      <w:rFonts w:ascii="Arial" w:hAnsi="Arial" w:cs="Arial"/>
                      <w:sz w:val="18"/>
                      <w:szCs w:val="18"/>
                    </w:rPr>
                    <w:t>Al terminar la transferencia de conocimiento la empresa adjudicada, deberá entregar certificados de participación al personal asistente, para la verificación del cumplimiento de la transferencia de conocimiento.</w:t>
                  </w:r>
                </w:p>
                <w:p w14:paraId="4919C0B1" w14:textId="77777777" w:rsidR="00633005" w:rsidRPr="005D1B44" w:rsidRDefault="00633005" w:rsidP="00633005">
                  <w:pPr>
                    <w:ind w:left="393"/>
                    <w:jc w:val="both"/>
                    <w:rPr>
                      <w:rFonts w:ascii="Arial" w:hAnsi="Arial" w:cs="Arial"/>
                      <w:sz w:val="18"/>
                      <w:szCs w:val="18"/>
                    </w:rPr>
                  </w:pPr>
                  <w:r w:rsidRPr="005D1B44">
                    <w:rPr>
                      <w:rFonts w:ascii="Arial" w:hAnsi="Arial" w:cs="Arial"/>
                      <w:sz w:val="18"/>
                      <w:szCs w:val="18"/>
                    </w:rPr>
                    <w:t xml:space="preserve">La transferencia de conocimiento debe realizarse hasta máximo </w:t>
                  </w:r>
                  <w:r w:rsidRPr="00A45304">
                    <w:rPr>
                      <w:rFonts w:ascii="Arial" w:hAnsi="Arial" w:cs="Arial"/>
                      <w:sz w:val="18"/>
                      <w:szCs w:val="18"/>
                    </w:rPr>
                    <w:t>un (1) día calendario</w:t>
                  </w:r>
                  <w:r w:rsidRPr="005D1B44">
                    <w:rPr>
                      <w:rFonts w:ascii="Arial" w:hAnsi="Arial" w:cs="Arial"/>
                      <w:sz w:val="18"/>
                      <w:szCs w:val="18"/>
                    </w:rPr>
                    <w:t xml:space="preserve"> posterior a la conclusión de la instalación del sistema.</w:t>
                  </w:r>
                </w:p>
                <w:p w14:paraId="7C0214F9" w14:textId="77777777" w:rsidR="00633005" w:rsidRPr="005D1B44" w:rsidRDefault="00633005" w:rsidP="00016543">
                  <w:pPr>
                    <w:numPr>
                      <w:ilvl w:val="0"/>
                      <w:numId w:val="50"/>
                    </w:numPr>
                    <w:jc w:val="both"/>
                    <w:rPr>
                      <w:rFonts w:ascii="Arial" w:hAnsi="Arial" w:cs="Arial"/>
                      <w:b/>
                      <w:sz w:val="18"/>
                      <w:szCs w:val="18"/>
                      <w:lang w:val="es-BO"/>
                    </w:rPr>
                  </w:pPr>
                  <w:r w:rsidRPr="005D1B44">
                    <w:rPr>
                      <w:rFonts w:ascii="Arial" w:hAnsi="Arial" w:cs="Arial"/>
                      <w:b/>
                      <w:sz w:val="18"/>
                      <w:szCs w:val="18"/>
                      <w:lang w:val="es-BO"/>
                    </w:rPr>
                    <w:t>Informe Técnico Final:</w:t>
                  </w:r>
                  <w:r w:rsidRPr="005D1B44">
                    <w:rPr>
                      <w:rFonts w:ascii="Arial" w:hAnsi="Arial" w:cs="Arial"/>
                      <w:sz w:val="18"/>
                      <w:szCs w:val="18"/>
                      <w:lang w:val="es-BO"/>
                    </w:rPr>
                    <w:t xml:space="preserve"> </w:t>
                  </w:r>
                  <w:r w:rsidRPr="005D1B44">
                    <w:rPr>
                      <w:rFonts w:ascii="Arial" w:hAnsi="Arial" w:cs="Arial"/>
                      <w:sz w:val="18"/>
                      <w:szCs w:val="18"/>
                    </w:rPr>
                    <w:t>Concluido el periodo de pruebas sin observaciones o subsanadas las mismas, la comisión, elaborará el Informe Técnico Final, en un plazo</w:t>
                  </w:r>
                  <w:r w:rsidRPr="005D1B44">
                    <w:rPr>
                      <w:rFonts w:ascii="Arial" w:hAnsi="Arial" w:cs="Arial"/>
                      <w:sz w:val="18"/>
                      <w:szCs w:val="18"/>
                      <w:lang w:val="es-BO"/>
                    </w:rPr>
                    <w:t xml:space="preserve"> de hasta </w:t>
                  </w:r>
                  <w:r w:rsidRPr="00A45304">
                    <w:rPr>
                      <w:rFonts w:ascii="Arial" w:hAnsi="Arial" w:cs="Arial"/>
                      <w:sz w:val="18"/>
                      <w:szCs w:val="18"/>
                      <w:lang w:val="es-BO"/>
                    </w:rPr>
                    <w:t>dos (2) días hábiles</w:t>
                  </w:r>
                  <w:r w:rsidRPr="005D1B44">
                    <w:rPr>
                      <w:rFonts w:ascii="Arial" w:hAnsi="Arial" w:cs="Arial"/>
                      <w:sz w:val="18"/>
                      <w:szCs w:val="18"/>
                      <w:lang w:val="es-BO"/>
                    </w:rPr>
                    <w:t>.</w:t>
                  </w:r>
                </w:p>
                <w:p w14:paraId="76EB8A04" w14:textId="77777777" w:rsidR="00633005" w:rsidRPr="005D1B44" w:rsidRDefault="00633005" w:rsidP="00016543">
                  <w:pPr>
                    <w:numPr>
                      <w:ilvl w:val="0"/>
                      <w:numId w:val="50"/>
                    </w:numPr>
                    <w:jc w:val="both"/>
                    <w:rPr>
                      <w:rFonts w:ascii="Arial" w:hAnsi="Arial" w:cs="Arial"/>
                      <w:b/>
                      <w:sz w:val="18"/>
                      <w:szCs w:val="18"/>
                      <w:lang w:val="es-BO"/>
                    </w:rPr>
                  </w:pPr>
                  <w:r w:rsidRPr="005D1B44">
                    <w:rPr>
                      <w:rFonts w:ascii="Arial" w:hAnsi="Arial" w:cs="Arial"/>
                      <w:b/>
                      <w:sz w:val="18"/>
                      <w:szCs w:val="18"/>
                      <w:lang w:val="es-BO"/>
                    </w:rPr>
                    <w:t>Acta de Recepción:</w:t>
                  </w:r>
                  <w:r w:rsidRPr="005D1B44">
                    <w:rPr>
                      <w:rFonts w:ascii="Arial" w:hAnsi="Arial" w:cs="Arial"/>
                      <w:sz w:val="18"/>
                      <w:szCs w:val="18"/>
                      <w:lang w:val="es-BO"/>
                    </w:rPr>
                    <w:t xml:space="preserve"> Una vez recibido el Informe Técnico Final y recibidos los documentos de las Garantías solicitadas, la Comisión de Recepción, procederá a la elaboración del Acta de Recepción, </w:t>
                  </w:r>
                  <w:r w:rsidRPr="00A45304">
                    <w:rPr>
                      <w:rFonts w:ascii="Arial" w:hAnsi="Arial" w:cs="Arial"/>
                      <w:sz w:val="18"/>
                      <w:szCs w:val="18"/>
                      <w:lang w:val="es-BO"/>
                    </w:rPr>
                    <w:t>el mismo día de la emisión del informe técnico final</w:t>
                  </w:r>
                  <w:r w:rsidRPr="005D1B44">
                    <w:rPr>
                      <w:rFonts w:ascii="Arial" w:hAnsi="Arial" w:cs="Arial"/>
                      <w:sz w:val="18"/>
                      <w:szCs w:val="18"/>
                      <w:lang w:val="es-BO"/>
                    </w:rPr>
                    <w:t>.</w:t>
                  </w:r>
                </w:p>
                <w:p w14:paraId="451ABB81" w14:textId="77777777" w:rsidR="00633005" w:rsidRPr="00BF7F49" w:rsidRDefault="00633005" w:rsidP="00633005">
                  <w:pPr>
                    <w:jc w:val="both"/>
                    <w:rPr>
                      <w:rFonts w:ascii="Arial" w:hAnsi="Arial" w:cs="Arial"/>
                      <w:b/>
                      <w:sz w:val="18"/>
                      <w:szCs w:val="18"/>
                      <w:lang w:val="es-BO"/>
                    </w:rPr>
                  </w:pPr>
                  <w:r w:rsidRPr="005D1B44">
                    <w:rPr>
                      <w:rFonts w:ascii="Arial" w:hAnsi="Arial" w:cs="Arial"/>
                      <w:b/>
                      <w:i/>
                      <w:sz w:val="18"/>
                      <w:szCs w:val="18"/>
                      <w:lang w:val="es-BO"/>
                    </w:rPr>
                    <w:t xml:space="preserve"> (Manifestar aceptación)</w:t>
                  </w:r>
                </w:p>
              </w:tc>
              <w:tc>
                <w:tcPr>
                  <w:tcW w:w="87" w:type="pct"/>
                  <w:tcMar>
                    <w:top w:w="28" w:type="dxa"/>
                    <w:left w:w="28" w:type="dxa"/>
                    <w:bottom w:w="28" w:type="dxa"/>
                    <w:right w:w="28" w:type="dxa"/>
                  </w:tcMar>
                  <w:vAlign w:val="center"/>
                </w:tcPr>
                <w:p w14:paraId="2D982E0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22AF7D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0573EF5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BB2BC52"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65FFD07E" w14:textId="77777777" w:rsidTr="00633005">
              <w:trPr>
                <w:trHeight w:val="331"/>
                <w:jc w:val="center"/>
              </w:trPr>
              <w:tc>
                <w:tcPr>
                  <w:tcW w:w="5000" w:type="pct"/>
                  <w:gridSpan w:val="5"/>
                  <w:shd w:val="clear" w:color="auto" w:fill="17365D"/>
                  <w:tcMar>
                    <w:top w:w="28" w:type="dxa"/>
                    <w:left w:w="28" w:type="dxa"/>
                    <w:bottom w:w="28" w:type="dxa"/>
                    <w:right w:w="28" w:type="dxa"/>
                  </w:tcMar>
                  <w:vAlign w:val="center"/>
                </w:tcPr>
                <w:p w14:paraId="546C9E40" w14:textId="77777777" w:rsidR="00633005" w:rsidRPr="00A925DB" w:rsidRDefault="00633005" w:rsidP="00633005">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REQUISITOS COMPLEMENTARIOS DE LA PROVISIÓN</w:t>
                  </w:r>
                </w:p>
              </w:tc>
            </w:tr>
            <w:tr w:rsidR="00633005" w:rsidRPr="0044227A" w14:paraId="35C0925D" w14:textId="77777777" w:rsidTr="00633005">
              <w:trPr>
                <w:trHeight w:val="60"/>
                <w:jc w:val="center"/>
              </w:trPr>
              <w:tc>
                <w:tcPr>
                  <w:tcW w:w="4646" w:type="pct"/>
                  <w:tcMar>
                    <w:top w:w="28" w:type="dxa"/>
                    <w:left w:w="28" w:type="dxa"/>
                    <w:bottom w:w="28" w:type="dxa"/>
                    <w:right w:w="28" w:type="dxa"/>
                  </w:tcMar>
                  <w:vAlign w:val="center"/>
                </w:tcPr>
                <w:p w14:paraId="21EE6A69" w14:textId="77777777" w:rsidR="00633005" w:rsidRPr="00013E2B" w:rsidRDefault="00633005" w:rsidP="00633005">
                  <w:pPr>
                    <w:numPr>
                      <w:ilvl w:val="0"/>
                      <w:numId w:val="47"/>
                    </w:numPr>
                    <w:contextualSpacing/>
                    <w:jc w:val="both"/>
                    <w:rPr>
                      <w:rFonts w:ascii="Arial" w:hAnsi="Arial" w:cs="Arial"/>
                      <w:sz w:val="18"/>
                      <w:szCs w:val="18"/>
                    </w:rPr>
                  </w:pPr>
                  <w:r w:rsidRPr="00013E2B">
                    <w:rPr>
                      <w:rFonts w:ascii="Arial" w:hAnsi="Arial" w:cs="Arial"/>
                      <w:sz w:val="18"/>
                      <w:szCs w:val="18"/>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14:paraId="5275028E" w14:textId="77777777" w:rsidR="00633005" w:rsidRPr="00013E2B" w:rsidRDefault="00633005" w:rsidP="00633005">
                  <w:pPr>
                    <w:numPr>
                      <w:ilvl w:val="1"/>
                      <w:numId w:val="47"/>
                    </w:numPr>
                    <w:contextualSpacing/>
                    <w:jc w:val="both"/>
                    <w:rPr>
                      <w:rFonts w:ascii="Arial" w:hAnsi="Arial" w:cs="Arial"/>
                      <w:sz w:val="18"/>
                      <w:szCs w:val="18"/>
                    </w:rPr>
                  </w:pPr>
                  <w:r w:rsidRPr="00013E2B">
                    <w:rPr>
                      <w:rFonts w:ascii="Arial" w:hAnsi="Arial" w:cs="Arial"/>
                      <w:sz w:val="18"/>
                      <w:szCs w:val="18"/>
                    </w:rPr>
                    <w:t xml:space="preserve">Justificación escrita por parte del proveedor, explicando las razones del cambio del modelo de los bienes. Las características técnicas del nuevo modelo deberán ser iguales o superiores a las del modelo ofertado. </w:t>
                  </w:r>
                </w:p>
                <w:p w14:paraId="6DEFD534" w14:textId="77777777" w:rsidR="00633005" w:rsidRPr="00013E2B" w:rsidRDefault="00633005" w:rsidP="00633005">
                  <w:pPr>
                    <w:numPr>
                      <w:ilvl w:val="1"/>
                      <w:numId w:val="47"/>
                    </w:numPr>
                    <w:contextualSpacing/>
                    <w:jc w:val="both"/>
                    <w:rPr>
                      <w:rFonts w:ascii="Arial" w:hAnsi="Arial" w:cs="Arial"/>
                      <w:sz w:val="18"/>
                      <w:szCs w:val="18"/>
                    </w:rPr>
                  </w:pPr>
                  <w:r w:rsidRPr="00013E2B">
                    <w:rPr>
                      <w:rFonts w:ascii="Arial" w:hAnsi="Arial" w:cs="Arial"/>
                      <w:sz w:val="18"/>
                      <w:szCs w:val="18"/>
                    </w:rPr>
                    <w:t>Informe técnico elaborado por el DSC del BCB, evaluando las características técnicas del modelo recibido con relación a las características del modelo ofertado.</w:t>
                  </w:r>
                </w:p>
                <w:p w14:paraId="24D32101" w14:textId="77777777" w:rsidR="00633005" w:rsidRPr="00013E2B" w:rsidRDefault="00633005" w:rsidP="00633005">
                  <w:pPr>
                    <w:numPr>
                      <w:ilvl w:val="1"/>
                      <w:numId w:val="47"/>
                    </w:numPr>
                    <w:contextualSpacing/>
                    <w:jc w:val="both"/>
                    <w:rPr>
                      <w:rFonts w:ascii="Arial" w:hAnsi="Arial" w:cs="Arial"/>
                      <w:sz w:val="18"/>
                      <w:szCs w:val="18"/>
                    </w:rPr>
                  </w:pPr>
                  <w:r w:rsidRPr="00013E2B">
                    <w:rPr>
                      <w:rFonts w:ascii="Arial" w:hAnsi="Arial" w:cs="Arial"/>
                      <w:sz w:val="18"/>
                      <w:szCs w:val="18"/>
                    </w:rPr>
                    <w:t>Si el cambio es aceptado, el mismo no implicará ningún costo adicional para el BCB.</w:t>
                  </w:r>
                </w:p>
                <w:p w14:paraId="52A5F99B" w14:textId="77777777" w:rsidR="00633005" w:rsidRPr="00013E2B" w:rsidRDefault="00633005" w:rsidP="00633005">
                  <w:pPr>
                    <w:numPr>
                      <w:ilvl w:val="0"/>
                      <w:numId w:val="47"/>
                    </w:numPr>
                    <w:contextualSpacing/>
                    <w:jc w:val="both"/>
                    <w:rPr>
                      <w:rFonts w:ascii="Arial" w:hAnsi="Arial" w:cs="Arial"/>
                      <w:sz w:val="18"/>
                      <w:szCs w:val="18"/>
                    </w:rPr>
                  </w:pPr>
                  <w:r w:rsidRPr="00013E2B">
                    <w:rPr>
                      <w:rFonts w:ascii="Arial" w:hAnsi="Arial" w:cs="Arial"/>
                      <w:sz w:val="18"/>
                      <w:szCs w:val="18"/>
                    </w:rPr>
                    <w:t>El BCB se reserva el derecho de verificar cualquier aspecto que considere pertinente de la documentación e información presentada por el proponente.</w:t>
                  </w:r>
                </w:p>
                <w:p w14:paraId="44658BC5" w14:textId="77777777" w:rsidR="00633005" w:rsidRPr="00013E2B" w:rsidRDefault="00633005" w:rsidP="00633005">
                  <w:pPr>
                    <w:numPr>
                      <w:ilvl w:val="0"/>
                      <w:numId w:val="47"/>
                    </w:numPr>
                    <w:contextualSpacing/>
                    <w:jc w:val="both"/>
                    <w:rPr>
                      <w:rFonts w:ascii="Arial" w:hAnsi="Arial" w:cs="Arial"/>
                      <w:sz w:val="18"/>
                      <w:szCs w:val="18"/>
                    </w:rPr>
                  </w:pPr>
                  <w:r w:rsidRPr="00013E2B">
                    <w:rPr>
                      <w:rFonts w:ascii="Arial" w:hAnsi="Arial" w:cs="Arial"/>
                      <w:sz w:val="18"/>
                      <w:szCs w:val="18"/>
                    </w:rPr>
                    <w:t>Los bienes y sus accesorios deberán ser nuevos y originales de fábrica, bajo ningún aspecto se aceptarán que estos sean reacondicionados o usados.</w:t>
                  </w:r>
                </w:p>
                <w:p w14:paraId="06AFE3F4" w14:textId="77777777" w:rsidR="00633005" w:rsidRPr="007D7CD2" w:rsidRDefault="00633005" w:rsidP="00633005">
                  <w:pPr>
                    <w:jc w:val="both"/>
                    <w:rPr>
                      <w:rFonts w:ascii="Arial" w:hAnsi="Arial" w:cs="Arial"/>
                      <w:b/>
                      <w:i/>
                      <w:sz w:val="18"/>
                      <w:szCs w:val="18"/>
                      <w:highlight w:val="yellow"/>
                    </w:rPr>
                  </w:pPr>
                  <w:r w:rsidRPr="00013E2B">
                    <w:rPr>
                      <w:rFonts w:ascii="Arial" w:hAnsi="Arial" w:cs="Arial"/>
                      <w:b/>
                      <w:i/>
                      <w:color w:val="000000"/>
                      <w:sz w:val="18"/>
                      <w:szCs w:val="18"/>
                      <w:lang w:val="es-BO" w:eastAsia="en-US"/>
                    </w:rPr>
                    <w:t>(Manifestar aceptación)</w:t>
                  </w:r>
                </w:p>
              </w:tc>
              <w:tc>
                <w:tcPr>
                  <w:tcW w:w="87" w:type="pct"/>
                  <w:tcMar>
                    <w:top w:w="28" w:type="dxa"/>
                    <w:left w:w="28" w:type="dxa"/>
                    <w:bottom w:w="28" w:type="dxa"/>
                    <w:right w:w="28" w:type="dxa"/>
                  </w:tcMar>
                  <w:vAlign w:val="center"/>
                </w:tcPr>
                <w:p w14:paraId="24C8C3E3"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50F907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012502A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03E2FAE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3C408E6D" w14:textId="77777777" w:rsidTr="00633005">
              <w:trPr>
                <w:trHeight w:val="283"/>
                <w:jc w:val="center"/>
              </w:trPr>
              <w:tc>
                <w:tcPr>
                  <w:tcW w:w="5000" w:type="pct"/>
                  <w:gridSpan w:val="5"/>
                  <w:shd w:val="clear" w:color="auto" w:fill="17365D"/>
                  <w:tcMar>
                    <w:top w:w="28" w:type="dxa"/>
                    <w:left w:w="28" w:type="dxa"/>
                    <w:bottom w:w="28" w:type="dxa"/>
                    <w:right w:w="28" w:type="dxa"/>
                  </w:tcMar>
                  <w:vAlign w:val="center"/>
                </w:tcPr>
                <w:p w14:paraId="37BBD754" w14:textId="77777777" w:rsidR="00633005" w:rsidRDefault="00633005" w:rsidP="00633005">
                  <w:pPr>
                    <w:numPr>
                      <w:ilvl w:val="0"/>
                      <w:numId w:val="45"/>
                    </w:numPr>
                    <w:ind w:left="676" w:hanging="283"/>
                    <w:jc w:val="both"/>
                    <w:rPr>
                      <w:rFonts w:ascii="Arial" w:hAnsi="Arial" w:cs="Arial"/>
                      <w:b/>
                      <w:bCs/>
                      <w:color w:val="FFFFFF"/>
                      <w:sz w:val="18"/>
                      <w:szCs w:val="18"/>
                    </w:rPr>
                  </w:pPr>
                  <w:r>
                    <w:rPr>
                      <w:rFonts w:ascii="Arial" w:hAnsi="Arial" w:cs="Arial"/>
                      <w:b/>
                      <w:bCs/>
                      <w:color w:val="FFFFFF"/>
                      <w:sz w:val="18"/>
                      <w:szCs w:val="18"/>
                    </w:rPr>
                    <w:t>GARANTÍ</w:t>
                  </w:r>
                  <w:r w:rsidRPr="00A925DB">
                    <w:rPr>
                      <w:rFonts w:ascii="Arial" w:hAnsi="Arial" w:cs="Arial"/>
                      <w:b/>
                      <w:bCs/>
                      <w:color w:val="FFFFFF"/>
                      <w:sz w:val="18"/>
                      <w:szCs w:val="18"/>
                    </w:rPr>
                    <w:t>AS</w:t>
                  </w:r>
                </w:p>
              </w:tc>
            </w:tr>
            <w:tr w:rsidR="00633005" w:rsidRPr="0044227A" w14:paraId="7C4242A9" w14:textId="77777777" w:rsidTr="00633005">
              <w:trPr>
                <w:trHeight w:val="56"/>
                <w:jc w:val="center"/>
              </w:trPr>
              <w:tc>
                <w:tcPr>
                  <w:tcW w:w="4646" w:type="pct"/>
                  <w:tcMar>
                    <w:top w:w="28" w:type="dxa"/>
                    <w:left w:w="28" w:type="dxa"/>
                    <w:bottom w:w="28" w:type="dxa"/>
                    <w:right w:w="28" w:type="dxa"/>
                  </w:tcMar>
                  <w:vAlign w:val="center"/>
                </w:tcPr>
                <w:p w14:paraId="13A4CE6E" w14:textId="77777777" w:rsidR="00633005" w:rsidRPr="00C26A4B" w:rsidRDefault="00633005" w:rsidP="00633005">
                  <w:pPr>
                    <w:numPr>
                      <w:ilvl w:val="0"/>
                      <w:numId w:val="44"/>
                    </w:numPr>
                    <w:contextualSpacing/>
                    <w:jc w:val="both"/>
                    <w:rPr>
                      <w:rFonts w:ascii="Arial" w:hAnsi="Arial" w:cs="Arial"/>
                      <w:b/>
                      <w:sz w:val="18"/>
                      <w:szCs w:val="18"/>
                    </w:rPr>
                  </w:pPr>
                  <w:r w:rsidRPr="00013E2B">
                    <w:rPr>
                      <w:rFonts w:ascii="Arial" w:hAnsi="Arial" w:cs="Arial"/>
                      <w:b/>
                      <w:sz w:val="18"/>
                      <w:szCs w:val="18"/>
                      <w:lang w:val="es-BO"/>
                    </w:rPr>
                    <w:t xml:space="preserve">Garantía de fábrica: </w:t>
                  </w:r>
                  <w:r w:rsidRPr="00013E2B">
                    <w:rPr>
                      <w:rFonts w:ascii="Arial" w:hAnsi="Arial" w:cs="Arial"/>
                      <w:bCs/>
                      <w:sz w:val="18"/>
                      <w:szCs w:val="18"/>
                      <w:lang w:val="es-BO"/>
                    </w:rPr>
                    <w:t>El proveedor deberá presentar</w:t>
                  </w:r>
                  <w:r>
                    <w:rPr>
                      <w:rFonts w:ascii="Arial" w:hAnsi="Arial" w:cs="Arial"/>
                      <w:bCs/>
                      <w:sz w:val="18"/>
                      <w:szCs w:val="18"/>
                      <w:lang w:val="es-BO"/>
                    </w:rPr>
                    <w:t xml:space="preserve"> una garantía de fábrica que cubra los bienes contra defectos de fábrica, por un plazo de al menos </w:t>
                  </w:r>
                  <w:r w:rsidRPr="00C26A4B">
                    <w:rPr>
                      <w:rFonts w:ascii="Arial" w:hAnsi="Arial" w:cs="Arial"/>
                      <w:b/>
                      <w:bCs/>
                      <w:sz w:val="18"/>
                      <w:szCs w:val="18"/>
                      <w:lang w:val="es-BO"/>
                    </w:rPr>
                    <w:t>tres (3)</w:t>
                  </w:r>
                  <w:r>
                    <w:rPr>
                      <w:rFonts w:ascii="Arial" w:hAnsi="Arial" w:cs="Arial"/>
                      <w:b/>
                      <w:bCs/>
                      <w:sz w:val="18"/>
                      <w:szCs w:val="18"/>
                      <w:lang w:val="es-BO"/>
                    </w:rPr>
                    <w:t xml:space="preserve"> años, </w:t>
                  </w:r>
                  <w:r>
                    <w:rPr>
                      <w:rFonts w:ascii="Arial" w:hAnsi="Arial" w:cs="Arial"/>
                      <w:bCs/>
                      <w:sz w:val="18"/>
                      <w:szCs w:val="18"/>
                      <w:lang w:val="es-BO"/>
                    </w:rPr>
                    <w:t>a partir de la fecha de emisión del Acta de Recepción y deberá entregar un documento de respaldo al BCB una vez emitida la citada Acta.</w:t>
                  </w:r>
                  <w:r w:rsidRPr="00013E2B">
                    <w:rPr>
                      <w:rFonts w:ascii="Arial" w:hAnsi="Arial" w:cs="Arial"/>
                      <w:b/>
                      <w:i/>
                      <w:sz w:val="18"/>
                      <w:szCs w:val="18"/>
                    </w:rPr>
                    <w:t xml:space="preserve"> </w:t>
                  </w:r>
                </w:p>
                <w:p w14:paraId="34901BD7" w14:textId="77777777" w:rsidR="00633005" w:rsidRPr="007D7CD2" w:rsidRDefault="00633005" w:rsidP="00633005">
                  <w:pPr>
                    <w:jc w:val="both"/>
                    <w:rPr>
                      <w:rFonts w:ascii="Arial" w:hAnsi="Arial" w:cs="Arial"/>
                      <w:b/>
                      <w:sz w:val="18"/>
                      <w:szCs w:val="18"/>
                      <w:highlight w:val="yellow"/>
                    </w:rPr>
                  </w:pPr>
                  <w:r w:rsidRPr="00BF7F49">
                    <w:rPr>
                      <w:rFonts w:ascii="Arial" w:hAnsi="Arial" w:cs="Arial"/>
                      <w:b/>
                      <w:i/>
                      <w:sz w:val="18"/>
                      <w:szCs w:val="18"/>
                    </w:rPr>
                    <w:t>(Manifestar aceptación)</w:t>
                  </w:r>
                </w:p>
              </w:tc>
              <w:tc>
                <w:tcPr>
                  <w:tcW w:w="87" w:type="pct"/>
                  <w:tcMar>
                    <w:top w:w="28" w:type="dxa"/>
                    <w:left w:w="28" w:type="dxa"/>
                    <w:bottom w:w="28" w:type="dxa"/>
                    <w:right w:w="28" w:type="dxa"/>
                  </w:tcMar>
                  <w:vAlign w:val="center"/>
                </w:tcPr>
                <w:p w14:paraId="1788E4B2"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79BA2F1E"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76AE836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1FF45A8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5AF0109D" w14:textId="77777777" w:rsidTr="00633005">
              <w:trPr>
                <w:trHeight w:val="558"/>
                <w:jc w:val="center"/>
              </w:trPr>
              <w:tc>
                <w:tcPr>
                  <w:tcW w:w="4646" w:type="pct"/>
                  <w:tcMar>
                    <w:top w:w="28" w:type="dxa"/>
                    <w:left w:w="28" w:type="dxa"/>
                    <w:bottom w:w="28" w:type="dxa"/>
                    <w:right w:w="28" w:type="dxa"/>
                  </w:tcMar>
                  <w:vAlign w:val="center"/>
                </w:tcPr>
                <w:p w14:paraId="15044821" w14:textId="77777777" w:rsidR="00633005" w:rsidRPr="00BF7F49" w:rsidRDefault="00633005" w:rsidP="00633005">
                  <w:pPr>
                    <w:numPr>
                      <w:ilvl w:val="0"/>
                      <w:numId w:val="44"/>
                    </w:numPr>
                    <w:jc w:val="both"/>
                    <w:rPr>
                      <w:rFonts w:ascii="Arial" w:hAnsi="Arial" w:cs="Arial"/>
                      <w:b/>
                      <w:sz w:val="18"/>
                      <w:szCs w:val="18"/>
                    </w:rPr>
                  </w:pPr>
                  <w:r w:rsidRPr="00BF7F49">
                    <w:rPr>
                      <w:rFonts w:ascii="Arial" w:hAnsi="Arial" w:cs="Arial"/>
                      <w:b/>
                      <w:sz w:val="18"/>
                      <w:szCs w:val="18"/>
                    </w:rPr>
                    <w:t xml:space="preserve">Garantía de cumplimiento de contrato: </w:t>
                  </w:r>
                  <w:r>
                    <w:rPr>
                      <w:rFonts w:ascii="Arial" w:hAnsi="Arial" w:cs="Arial"/>
                      <w:sz w:val="18"/>
                      <w:szCs w:val="18"/>
                      <w:lang w:val="es-BO"/>
                    </w:rPr>
                    <w:t xml:space="preserve">La empresa adjudicada </w:t>
                  </w:r>
                  <w:r w:rsidRPr="00BF7F49">
                    <w:rPr>
                      <w:rFonts w:ascii="Arial" w:hAnsi="Arial" w:cs="Arial"/>
                      <w:sz w:val="18"/>
                      <w:szCs w:val="18"/>
                    </w:rPr>
                    <w:t>deberá presentar una Garantía de Cumplimiento de Contrato por el 7% del monto total del contrato, debiendo presentar una de las garantías establecidas en el Artículo 20° del D.S. 0181.</w:t>
                  </w:r>
                </w:p>
                <w:p w14:paraId="604FE1D8" w14:textId="77777777" w:rsidR="00633005" w:rsidRPr="007D7CD2" w:rsidRDefault="00633005" w:rsidP="00633005">
                  <w:pPr>
                    <w:jc w:val="both"/>
                    <w:rPr>
                      <w:rFonts w:ascii="Arial" w:hAnsi="Arial" w:cs="Arial"/>
                      <w:b/>
                      <w:sz w:val="18"/>
                      <w:szCs w:val="18"/>
                      <w:highlight w:val="yellow"/>
                      <w:lang w:val="es-BO"/>
                    </w:rPr>
                  </w:pPr>
                  <w:r w:rsidRPr="00BF7F49">
                    <w:rPr>
                      <w:rFonts w:ascii="Arial" w:hAnsi="Arial" w:cs="Arial"/>
                      <w:b/>
                      <w:i/>
                      <w:sz w:val="18"/>
                      <w:szCs w:val="18"/>
                    </w:rPr>
                    <w:t>(Manifestar aceptación)</w:t>
                  </w:r>
                </w:p>
              </w:tc>
              <w:tc>
                <w:tcPr>
                  <w:tcW w:w="87" w:type="pct"/>
                  <w:tcMar>
                    <w:top w:w="28" w:type="dxa"/>
                    <w:left w:w="28" w:type="dxa"/>
                    <w:bottom w:w="28" w:type="dxa"/>
                    <w:right w:w="28" w:type="dxa"/>
                  </w:tcMar>
                  <w:vAlign w:val="center"/>
                </w:tcPr>
                <w:p w14:paraId="7397FCB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28C73C92"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7E6B6E2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7A6DA216"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7DDCF862" w14:textId="77777777" w:rsidTr="00633005">
              <w:trPr>
                <w:trHeight w:val="283"/>
                <w:jc w:val="center"/>
              </w:trPr>
              <w:tc>
                <w:tcPr>
                  <w:tcW w:w="4646" w:type="pct"/>
                  <w:tcMar>
                    <w:top w:w="28" w:type="dxa"/>
                    <w:left w:w="28" w:type="dxa"/>
                    <w:bottom w:w="28" w:type="dxa"/>
                    <w:right w:w="28" w:type="dxa"/>
                  </w:tcMar>
                  <w:vAlign w:val="center"/>
                </w:tcPr>
                <w:p w14:paraId="46BA4328" w14:textId="77777777" w:rsidR="00633005" w:rsidRPr="00013E2B" w:rsidRDefault="00633005" w:rsidP="00633005">
                  <w:pPr>
                    <w:numPr>
                      <w:ilvl w:val="0"/>
                      <w:numId w:val="44"/>
                    </w:numPr>
                    <w:contextualSpacing/>
                    <w:jc w:val="both"/>
                    <w:rPr>
                      <w:rFonts w:ascii="Arial" w:hAnsi="Arial" w:cs="Arial"/>
                      <w:b/>
                      <w:sz w:val="18"/>
                      <w:szCs w:val="18"/>
                    </w:rPr>
                  </w:pPr>
                  <w:r w:rsidRPr="00013E2B">
                    <w:rPr>
                      <w:rFonts w:ascii="Arial" w:hAnsi="Arial" w:cs="Arial"/>
                      <w:b/>
                      <w:sz w:val="18"/>
                      <w:szCs w:val="18"/>
                    </w:rPr>
                    <w:t>Garantía de funcionamiento de maquinaria y/o equipo:</w:t>
                  </w:r>
                  <w:r w:rsidRPr="00013E2B">
                    <w:rPr>
                      <w:rFonts w:ascii="Arial" w:hAnsi="Arial" w:cs="Arial"/>
                      <w:sz w:val="18"/>
                      <w:szCs w:val="18"/>
                    </w:rPr>
                    <w:t xml:space="preserve"> El proveedor deberá presentar previa a la emisión del Acta de Recepción, una garantía de buen funcionamiento de maquinaria y/o equipo, vigente por un periodo de tres (3) años, computable a partir de la</w:t>
                  </w:r>
                  <w:r>
                    <w:rPr>
                      <w:rFonts w:ascii="Arial" w:hAnsi="Arial" w:cs="Arial"/>
                      <w:sz w:val="18"/>
                      <w:szCs w:val="18"/>
                    </w:rPr>
                    <w:t xml:space="preserve"> fecha de la </w:t>
                  </w:r>
                  <w:r w:rsidRPr="00013E2B">
                    <w:rPr>
                      <w:rFonts w:ascii="Arial" w:hAnsi="Arial" w:cs="Arial"/>
                      <w:sz w:val="18"/>
                      <w:szCs w:val="18"/>
                    </w:rPr>
                    <w:t xml:space="preserve">emisión del Acta de Recepción, por un monto del 1.5% del total contratado, debiendo escoger de entre los siguientes tipos: Boleta de </w:t>
                  </w:r>
                  <w:r w:rsidRPr="00013E2B">
                    <w:rPr>
                      <w:rFonts w:ascii="Arial" w:hAnsi="Arial" w:cs="Arial"/>
                      <w:sz w:val="18"/>
                      <w:szCs w:val="18"/>
                    </w:rPr>
                    <w:lastRenderedPageBreak/>
                    <w:t xml:space="preserve">Garantía, Garantía a Primer Requerimiento, Póliza de seguro de Caución a Primer Requerimiento o </w:t>
                  </w:r>
                  <w:r w:rsidRPr="007D008B">
                    <w:rPr>
                      <w:rFonts w:ascii="Arial" w:hAnsi="Arial" w:cs="Arial"/>
                      <w:sz w:val="18"/>
                      <w:szCs w:val="18"/>
                    </w:rPr>
                    <w:t>retención del monto correspondiente en caso de que el proveedor lo solicite mediante nota de Solicitud de Retención por funcionamiento de maquinaria y/o equipo.</w:t>
                  </w:r>
                </w:p>
                <w:p w14:paraId="72AF337D" w14:textId="77777777" w:rsidR="00633005" w:rsidRPr="00013E2B" w:rsidRDefault="00633005" w:rsidP="00633005">
                  <w:pPr>
                    <w:ind w:left="360"/>
                    <w:contextualSpacing/>
                    <w:jc w:val="both"/>
                    <w:rPr>
                      <w:rFonts w:ascii="Arial" w:hAnsi="Arial" w:cs="Arial"/>
                      <w:sz w:val="18"/>
                      <w:szCs w:val="18"/>
                    </w:rPr>
                  </w:pPr>
                  <w:r w:rsidRPr="00013E2B">
                    <w:rPr>
                      <w:rFonts w:ascii="Arial" w:hAnsi="Arial" w:cs="Arial"/>
                      <w:sz w:val="18"/>
                      <w:szCs w:val="18"/>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14:paraId="46573A12" w14:textId="77777777" w:rsidR="00633005" w:rsidRPr="00453204" w:rsidRDefault="00633005" w:rsidP="00633005">
                  <w:pPr>
                    <w:jc w:val="both"/>
                    <w:rPr>
                      <w:rFonts w:ascii="Arial" w:hAnsi="Arial" w:cs="Arial"/>
                      <w:b/>
                      <w:sz w:val="18"/>
                      <w:szCs w:val="18"/>
                      <w:highlight w:val="yellow"/>
                    </w:rPr>
                  </w:pPr>
                  <w:r w:rsidRPr="00453204">
                    <w:rPr>
                      <w:rFonts w:ascii="Arial" w:hAnsi="Arial" w:cs="Arial"/>
                      <w:b/>
                      <w:i/>
                      <w:sz w:val="18"/>
                      <w:szCs w:val="18"/>
                    </w:rPr>
                    <w:t xml:space="preserve">(Manifestar aceptación, especificar y </w:t>
                  </w:r>
                  <w:r w:rsidRPr="00453204">
                    <w:rPr>
                      <w:rFonts w:ascii="Arial" w:hAnsi="Arial" w:cs="Arial"/>
                      <w:b/>
                      <w:bCs/>
                      <w:i/>
                      <w:color w:val="000000"/>
                      <w:sz w:val="18"/>
                      <w:szCs w:val="18"/>
                    </w:rPr>
                    <w:t>señalar el tipo de garantía o solicitud de garantía)</w:t>
                  </w:r>
                </w:p>
              </w:tc>
              <w:tc>
                <w:tcPr>
                  <w:tcW w:w="87" w:type="pct"/>
                  <w:tcMar>
                    <w:top w:w="28" w:type="dxa"/>
                    <w:left w:w="28" w:type="dxa"/>
                    <w:bottom w:w="28" w:type="dxa"/>
                    <w:right w:w="28" w:type="dxa"/>
                  </w:tcMar>
                  <w:vAlign w:val="center"/>
                </w:tcPr>
                <w:p w14:paraId="1B5BA18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25507B7B"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1B9DE372"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132B440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5673DEB9" w14:textId="77777777" w:rsidTr="00633005">
              <w:trPr>
                <w:trHeight w:val="283"/>
                <w:jc w:val="center"/>
              </w:trPr>
              <w:tc>
                <w:tcPr>
                  <w:tcW w:w="4646" w:type="pct"/>
                  <w:tcMar>
                    <w:top w:w="28" w:type="dxa"/>
                    <w:left w:w="28" w:type="dxa"/>
                    <w:bottom w:w="28" w:type="dxa"/>
                    <w:right w:w="28" w:type="dxa"/>
                  </w:tcMar>
                  <w:vAlign w:val="center"/>
                </w:tcPr>
                <w:p w14:paraId="2131CAE1" w14:textId="77777777" w:rsidR="00633005" w:rsidRPr="00013E2B" w:rsidRDefault="00633005" w:rsidP="00633005">
                  <w:pPr>
                    <w:numPr>
                      <w:ilvl w:val="0"/>
                      <w:numId w:val="44"/>
                    </w:numPr>
                    <w:contextualSpacing/>
                    <w:jc w:val="both"/>
                    <w:rPr>
                      <w:rFonts w:ascii="Arial" w:hAnsi="Arial" w:cs="Arial"/>
                      <w:b/>
                      <w:sz w:val="18"/>
                      <w:szCs w:val="18"/>
                    </w:rPr>
                  </w:pPr>
                  <w:r w:rsidRPr="00013E2B">
                    <w:rPr>
                      <w:rFonts w:ascii="Arial" w:hAnsi="Arial" w:cs="Arial"/>
                      <w:b/>
                      <w:sz w:val="18"/>
                      <w:szCs w:val="18"/>
                    </w:rPr>
                    <w:t>La garantía de funcionamiento de maquinaria y/o equipo cubre lo siguiente:</w:t>
                  </w:r>
                </w:p>
                <w:p w14:paraId="0E40D635" w14:textId="77777777" w:rsidR="00633005" w:rsidRPr="00BB3F3F" w:rsidRDefault="00633005" w:rsidP="00633005">
                  <w:pPr>
                    <w:numPr>
                      <w:ilvl w:val="1"/>
                      <w:numId w:val="44"/>
                    </w:numPr>
                    <w:contextualSpacing/>
                    <w:jc w:val="both"/>
                    <w:rPr>
                      <w:rFonts w:ascii="Arial" w:hAnsi="Arial" w:cs="Arial"/>
                      <w:b/>
                      <w:sz w:val="18"/>
                      <w:szCs w:val="18"/>
                    </w:rPr>
                  </w:pPr>
                  <w:r w:rsidRPr="00BB3F3F">
                    <w:rPr>
                      <w:rFonts w:ascii="Arial" w:hAnsi="Arial" w:cs="Arial"/>
                      <w:b/>
                      <w:sz w:val="18"/>
                      <w:szCs w:val="18"/>
                    </w:rPr>
                    <w:t xml:space="preserve">Asistencia técnica: </w:t>
                  </w:r>
                  <w:r w:rsidRPr="00BB3F3F">
                    <w:rPr>
                      <w:rFonts w:ascii="Arial" w:hAnsi="Arial" w:cs="Arial"/>
                      <w:sz w:val="18"/>
                      <w:szCs w:val="18"/>
                    </w:rPr>
                    <w:t>Las solicitudes de asistencia técnica deberán ser atendidas por el Proveedor en el edificio principal del BCB hasta el siguiente día hábil de notificadas por el personal del DSC. Estas solicitudes podrán ser realizadas vía telefónica o correo electrónico.</w:t>
                  </w:r>
                </w:p>
                <w:p w14:paraId="68667922" w14:textId="77777777" w:rsidR="00633005" w:rsidRPr="00BB3F3F" w:rsidRDefault="00633005" w:rsidP="00633005">
                  <w:pPr>
                    <w:numPr>
                      <w:ilvl w:val="1"/>
                      <w:numId w:val="44"/>
                    </w:numPr>
                    <w:contextualSpacing/>
                    <w:jc w:val="both"/>
                    <w:rPr>
                      <w:rFonts w:ascii="Arial" w:hAnsi="Arial" w:cs="Arial"/>
                      <w:b/>
                      <w:sz w:val="18"/>
                      <w:szCs w:val="18"/>
                    </w:rPr>
                  </w:pPr>
                  <w:r>
                    <w:rPr>
                      <w:rFonts w:ascii="Arial" w:hAnsi="Arial" w:cs="Arial"/>
                      <w:b/>
                      <w:sz w:val="18"/>
                      <w:szCs w:val="18"/>
                    </w:rPr>
                    <w:t>Reemplazo temporal de los bienes</w:t>
                  </w:r>
                  <w:r w:rsidRPr="00BB3F3F">
                    <w:rPr>
                      <w:rFonts w:ascii="Arial" w:hAnsi="Arial" w:cs="Arial"/>
                      <w:b/>
                      <w:sz w:val="18"/>
                      <w:szCs w:val="18"/>
                    </w:rPr>
                    <w:t xml:space="preserve">: </w:t>
                  </w:r>
                  <w:r w:rsidRPr="00BB3F3F">
                    <w:rPr>
                      <w:rFonts w:ascii="Arial" w:hAnsi="Arial" w:cs="Arial"/>
                      <w:sz w:val="18"/>
                      <w:szCs w:val="18"/>
                    </w:rPr>
                    <w:t xml:space="preserve">En caso de existir un problema que no pueda ser resuelto en la asistencia técnica, el Proveedor deberá realizar el préstamo y/o reemplazo de </w:t>
                  </w:r>
                  <w:r>
                    <w:rPr>
                      <w:rFonts w:ascii="Arial" w:hAnsi="Arial" w:cs="Arial"/>
                      <w:sz w:val="18"/>
                      <w:szCs w:val="18"/>
                    </w:rPr>
                    <w:t>los bienes</w:t>
                  </w:r>
                  <w:r w:rsidRPr="00BB3F3F">
                    <w:rPr>
                      <w:rFonts w:ascii="Arial" w:hAnsi="Arial" w:cs="Arial"/>
                      <w:sz w:val="18"/>
                      <w:szCs w:val="18"/>
                    </w:rPr>
                    <w:t xml:space="preserve"> en un plazo máximo de hasta diez (10) días hábiles desde que atendió la solicitud.</w:t>
                  </w:r>
                </w:p>
                <w:p w14:paraId="3E41EAF0" w14:textId="77777777" w:rsidR="00633005" w:rsidRPr="00BB3F3F" w:rsidRDefault="00633005" w:rsidP="00633005">
                  <w:pPr>
                    <w:numPr>
                      <w:ilvl w:val="1"/>
                      <w:numId w:val="44"/>
                    </w:numPr>
                    <w:contextualSpacing/>
                    <w:jc w:val="both"/>
                    <w:rPr>
                      <w:rFonts w:ascii="Arial" w:hAnsi="Arial" w:cs="Arial"/>
                      <w:b/>
                      <w:sz w:val="18"/>
                      <w:szCs w:val="18"/>
                    </w:rPr>
                  </w:pPr>
                  <w:r w:rsidRPr="00BB3F3F">
                    <w:rPr>
                      <w:rFonts w:ascii="Arial" w:hAnsi="Arial" w:cs="Arial"/>
                      <w:b/>
                      <w:sz w:val="18"/>
                      <w:szCs w:val="18"/>
                    </w:rPr>
                    <w:t xml:space="preserve">Provisión de repuestos: </w:t>
                  </w:r>
                  <w:r w:rsidRPr="00BB3F3F">
                    <w:rPr>
                      <w:rFonts w:ascii="Arial" w:hAnsi="Arial" w:cs="Arial"/>
                      <w:sz w:val="18"/>
                      <w:szCs w:val="18"/>
                    </w:rPr>
                    <w:t>En caso de atender una asistencia técnica donde sea necesario el reemplazo de uno o varios repuesto</w:t>
                  </w:r>
                  <w:r>
                    <w:rPr>
                      <w:rFonts w:ascii="Arial" w:hAnsi="Arial" w:cs="Arial"/>
                      <w:sz w:val="18"/>
                      <w:szCs w:val="18"/>
                    </w:rPr>
                    <w:t xml:space="preserve">s, por fallas de fabricación, </w:t>
                  </w:r>
                  <w:r w:rsidRPr="00BB3F3F">
                    <w:rPr>
                      <w:rFonts w:ascii="Arial" w:hAnsi="Arial" w:cs="Arial"/>
                      <w:sz w:val="18"/>
                      <w:szCs w:val="18"/>
                    </w:rPr>
                    <w:t xml:space="preserve">los </w:t>
                  </w:r>
                  <w:r>
                    <w:rPr>
                      <w:rFonts w:ascii="Arial" w:hAnsi="Arial" w:cs="Arial"/>
                      <w:sz w:val="18"/>
                      <w:szCs w:val="18"/>
                    </w:rPr>
                    <w:t>bienes</w:t>
                  </w:r>
                  <w:r w:rsidRPr="00BB3F3F">
                    <w:rPr>
                      <w:rFonts w:ascii="Arial" w:hAnsi="Arial" w:cs="Arial"/>
                      <w:sz w:val="18"/>
                      <w:szCs w:val="18"/>
                    </w:rPr>
                    <w:t xml:space="preserve"> deberá(n) ser provisto(s) y reemplazado(s) por el Proveedor sin costo para el BCB, en el tiempo máximo de diez (10) días hábiles posteriores a la atención de solicitud de asistencia técnica.</w:t>
                  </w:r>
                </w:p>
                <w:p w14:paraId="01DECE03" w14:textId="77777777" w:rsidR="00633005" w:rsidRDefault="00633005" w:rsidP="00633005">
                  <w:pPr>
                    <w:numPr>
                      <w:ilvl w:val="1"/>
                      <w:numId w:val="44"/>
                    </w:numPr>
                    <w:contextualSpacing/>
                    <w:jc w:val="both"/>
                    <w:rPr>
                      <w:rFonts w:ascii="Arial" w:hAnsi="Arial" w:cs="Arial"/>
                      <w:sz w:val="18"/>
                      <w:szCs w:val="18"/>
                    </w:rPr>
                  </w:pPr>
                  <w:r w:rsidRPr="003A1884">
                    <w:rPr>
                      <w:rFonts w:ascii="Arial" w:hAnsi="Arial" w:cs="Arial"/>
                      <w:b/>
                      <w:sz w:val="18"/>
                      <w:szCs w:val="18"/>
                    </w:rPr>
                    <w:t xml:space="preserve">Cambio definitivo de </w:t>
                  </w:r>
                  <w:r>
                    <w:rPr>
                      <w:rFonts w:ascii="Arial" w:hAnsi="Arial" w:cs="Arial"/>
                      <w:b/>
                      <w:sz w:val="18"/>
                      <w:szCs w:val="18"/>
                    </w:rPr>
                    <w:t>los bienes</w:t>
                  </w:r>
                  <w:r w:rsidRPr="003A1884">
                    <w:rPr>
                      <w:rFonts w:ascii="Arial" w:hAnsi="Arial" w:cs="Arial"/>
                      <w:b/>
                      <w:sz w:val="18"/>
                      <w:szCs w:val="18"/>
                    </w:rPr>
                    <w:t xml:space="preserve">: </w:t>
                  </w:r>
                  <w:r w:rsidRPr="003A1884">
                    <w:rPr>
                      <w:rFonts w:ascii="Arial" w:hAnsi="Arial" w:cs="Arial"/>
                      <w:sz w:val="18"/>
                      <w:szCs w:val="18"/>
                    </w:rPr>
                    <w:t xml:space="preserve">En caso que no se pueda realizar la reparación necesaria el proveedor deberá reemplazar el (los) </w:t>
                  </w:r>
                  <w:r>
                    <w:rPr>
                      <w:rFonts w:ascii="Arial" w:hAnsi="Arial" w:cs="Arial"/>
                      <w:sz w:val="18"/>
                      <w:szCs w:val="18"/>
                    </w:rPr>
                    <w:t>bienes</w:t>
                  </w:r>
                  <w:r w:rsidRPr="003A1884">
                    <w:rPr>
                      <w:rFonts w:ascii="Arial" w:hAnsi="Arial" w:cs="Arial"/>
                      <w:sz w:val="18"/>
                      <w:szCs w:val="18"/>
                    </w:rPr>
                    <w:t xml:space="preserve"> dañado(s) por nuevo(s) de igual o superiores características técnicas, en un plazo de treinta (30) días hábiles de atendida la solicitud de asistencia técnica.</w:t>
                  </w:r>
                </w:p>
                <w:p w14:paraId="5B91EDE1" w14:textId="77777777" w:rsidR="00633005" w:rsidRPr="003A1884" w:rsidRDefault="00633005" w:rsidP="00633005">
                  <w:pPr>
                    <w:numPr>
                      <w:ilvl w:val="1"/>
                      <w:numId w:val="44"/>
                    </w:numPr>
                    <w:contextualSpacing/>
                    <w:jc w:val="both"/>
                    <w:rPr>
                      <w:rFonts w:ascii="Arial" w:hAnsi="Arial" w:cs="Arial"/>
                      <w:sz w:val="18"/>
                      <w:szCs w:val="18"/>
                    </w:rPr>
                  </w:pPr>
                  <w:r w:rsidRPr="003A1884">
                    <w:rPr>
                      <w:rFonts w:ascii="Arial" w:hAnsi="Arial" w:cs="Arial"/>
                      <w:b/>
                      <w:sz w:val="18"/>
                      <w:szCs w:val="18"/>
                      <w:lang w:val="es-BO"/>
                    </w:rPr>
                    <w:t>Mantenimiento preventivo:</w:t>
                  </w:r>
                  <w:r w:rsidRPr="003A1884">
                    <w:rPr>
                      <w:rFonts w:ascii="Arial" w:hAnsi="Arial" w:cs="Arial"/>
                      <w:sz w:val="18"/>
                      <w:szCs w:val="18"/>
                      <w:lang w:val="es-BO"/>
                    </w:rPr>
                    <w:t xml:space="preserve"> </w:t>
                  </w:r>
                  <w:r w:rsidRPr="003A1884">
                    <w:rPr>
                      <w:rFonts w:ascii="Arial" w:hAnsi="Arial" w:cs="Arial"/>
                      <w:sz w:val="18"/>
                      <w:szCs w:val="18"/>
                    </w:rPr>
                    <w:t>A requerimiento del D</w:t>
                  </w:r>
                  <w:r>
                    <w:rPr>
                      <w:rFonts w:ascii="Arial" w:hAnsi="Arial" w:cs="Arial"/>
                      <w:sz w:val="18"/>
                      <w:szCs w:val="18"/>
                    </w:rPr>
                    <w:t>SC se deberá efectuar al menos 1 vez</w:t>
                  </w:r>
                  <w:r w:rsidRPr="003A1884">
                    <w:rPr>
                      <w:rFonts w:ascii="Arial" w:hAnsi="Arial" w:cs="Arial"/>
                      <w:sz w:val="18"/>
                      <w:szCs w:val="18"/>
                    </w:rPr>
                    <w:t xml:space="preserve"> al año.</w:t>
                  </w:r>
                </w:p>
                <w:p w14:paraId="085FB1B4" w14:textId="77777777" w:rsidR="00633005" w:rsidRPr="00013E2B" w:rsidRDefault="00633005" w:rsidP="00633005">
                  <w:pPr>
                    <w:pStyle w:val="Prrafodelista"/>
                    <w:numPr>
                      <w:ilvl w:val="1"/>
                      <w:numId w:val="44"/>
                    </w:numPr>
                    <w:rPr>
                      <w:b/>
                    </w:rPr>
                  </w:pPr>
                  <w:r w:rsidRPr="003A1884">
                    <w:rPr>
                      <w:rFonts w:ascii="Arial" w:hAnsi="Arial" w:cs="Arial"/>
                      <w:b/>
                      <w:sz w:val="18"/>
                      <w:szCs w:val="18"/>
                      <w:lang w:val="es-BO"/>
                    </w:rPr>
                    <w:t>Altura sobre el nivel del mar.</w:t>
                  </w:r>
                  <w:r w:rsidRPr="003A1884">
                    <w:rPr>
                      <w:rFonts w:ascii="Arial" w:hAnsi="Arial" w:cs="Arial"/>
                      <w:b/>
                      <w:sz w:val="18"/>
                      <w:szCs w:val="18"/>
                    </w:rPr>
                    <w:t xml:space="preserve"> </w:t>
                  </w:r>
                  <w:r w:rsidRPr="003A1884">
                    <w:rPr>
                      <w:rFonts w:ascii="Arial" w:hAnsi="Arial" w:cs="Arial"/>
                      <w:sz w:val="18"/>
                      <w:szCs w:val="18"/>
                    </w:rPr>
                    <w:t xml:space="preserve">La garantía de funcionamiento de maquinaria y/o equipo deberá cubrir el correcto funcionamiento de los </w:t>
                  </w:r>
                  <w:r>
                    <w:rPr>
                      <w:rFonts w:ascii="Arial" w:hAnsi="Arial" w:cs="Arial"/>
                      <w:sz w:val="18"/>
                      <w:szCs w:val="18"/>
                    </w:rPr>
                    <w:t>ítems</w:t>
                  </w:r>
                  <w:r w:rsidRPr="003A1884">
                    <w:rPr>
                      <w:rFonts w:ascii="Arial" w:hAnsi="Arial" w:cs="Arial"/>
                      <w:sz w:val="18"/>
                      <w:szCs w:val="18"/>
                    </w:rPr>
                    <w:t xml:space="preserve"> en la altura sobre el nivel del mar de la ciudad de La Paz – 3.600 metros sobre el nivel del mar.</w:t>
                  </w:r>
                </w:p>
                <w:p w14:paraId="5A30EC27" w14:textId="77777777" w:rsidR="00633005" w:rsidRPr="00013E2B" w:rsidRDefault="00633005" w:rsidP="00633005">
                  <w:pPr>
                    <w:numPr>
                      <w:ilvl w:val="1"/>
                      <w:numId w:val="44"/>
                    </w:numPr>
                    <w:contextualSpacing/>
                    <w:jc w:val="both"/>
                    <w:rPr>
                      <w:rFonts w:ascii="Arial" w:hAnsi="Arial" w:cs="Arial"/>
                      <w:b/>
                      <w:sz w:val="18"/>
                      <w:szCs w:val="18"/>
                    </w:rPr>
                  </w:pPr>
                  <w:r w:rsidRPr="00013E2B">
                    <w:rPr>
                      <w:rFonts w:ascii="Arial" w:hAnsi="Arial" w:cs="Arial"/>
                      <w:b/>
                      <w:sz w:val="18"/>
                      <w:szCs w:val="18"/>
                    </w:rPr>
                    <w:t>La garantía será ejecutada en cualquiera de los siguientes casos:</w:t>
                  </w:r>
                </w:p>
                <w:p w14:paraId="21E082FD" w14:textId="77777777" w:rsidR="00633005" w:rsidRPr="00BB3F3F" w:rsidRDefault="00633005" w:rsidP="00633005">
                  <w:pPr>
                    <w:numPr>
                      <w:ilvl w:val="2"/>
                      <w:numId w:val="44"/>
                    </w:numPr>
                    <w:contextualSpacing/>
                    <w:jc w:val="both"/>
                    <w:rPr>
                      <w:rFonts w:ascii="Arial" w:hAnsi="Arial" w:cs="Arial"/>
                      <w:sz w:val="18"/>
                      <w:szCs w:val="18"/>
                    </w:rPr>
                  </w:pPr>
                  <w:r w:rsidRPr="00BB3F3F">
                    <w:rPr>
                      <w:rFonts w:ascii="Arial" w:hAnsi="Arial" w:cs="Arial"/>
                      <w:sz w:val="18"/>
                      <w:szCs w:val="18"/>
                    </w:rPr>
                    <w:t>Demora acumulada en la atención técnica de más de cinco (5) días hábiles de notificada.</w:t>
                  </w:r>
                </w:p>
                <w:p w14:paraId="3D0DF030" w14:textId="77777777" w:rsidR="00633005" w:rsidRPr="00BB3F3F" w:rsidRDefault="00633005" w:rsidP="00633005">
                  <w:pPr>
                    <w:numPr>
                      <w:ilvl w:val="2"/>
                      <w:numId w:val="44"/>
                    </w:numPr>
                    <w:contextualSpacing/>
                    <w:jc w:val="both"/>
                    <w:rPr>
                      <w:rFonts w:ascii="Arial" w:hAnsi="Arial" w:cs="Arial"/>
                      <w:sz w:val="18"/>
                      <w:szCs w:val="18"/>
                    </w:rPr>
                  </w:pPr>
                  <w:r w:rsidRPr="00BB3F3F">
                    <w:rPr>
                      <w:rFonts w:ascii="Arial" w:hAnsi="Arial" w:cs="Arial"/>
                      <w:sz w:val="18"/>
                      <w:szCs w:val="18"/>
                    </w:rPr>
                    <w:t>Demora acumulada en el préstamo temporal de equipo de más de veinte (20) días hábiles de atendida la asistencia técnica.</w:t>
                  </w:r>
                </w:p>
                <w:p w14:paraId="5AC437D4" w14:textId="77777777" w:rsidR="00633005" w:rsidRPr="00013E2B" w:rsidRDefault="00633005" w:rsidP="00633005">
                  <w:pPr>
                    <w:numPr>
                      <w:ilvl w:val="2"/>
                      <w:numId w:val="44"/>
                    </w:numPr>
                    <w:contextualSpacing/>
                    <w:jc w:val="both"/>
                    <w:rPr>
                      <w:rFonts w:ascii="Arial" w:hAnsi="Arial" w:cs="Arial"/>
                      <w:sz w:val="18"/>
                      <w:szCs w:val="18"/>
                    </w:rPr>
                  </w:pPr>
                  <w:r w:rsidRPr="00013E2B">
                    <w:rPr>
                      <w:rFonts w:ascii="Arial" w:hAnsi="Arial" w:cs="Arial"/>
                      <w:sz w:val="18"/>
                      <w:szCs w:val="18"/>
                    </w:rPr>
                    <w:t xml:space="preserve">Demora acumulada en reemplazo definitivo de más de </w:t>
                  </w:r>
                  <w:r>
                    <w:rPr>
                      <w:rFonts w:ascii="Arial" w:hAnsi="Arial" w:cs="Arial"/>
                      <w:sz w:val="18"/>
                      <w:szCs w:val="18"/>
                    </w:rPr>
                    <w:t>treinta</w:t>
                  </w:r>
                  <w:r w:rsidRPr="00013E2B">
                    <w:rPr>
                      <w:rFonts w:ascii="Arial" w:hAnsi="Arial" w:cs="Arial"/>
                      <w:sz w:val="18"/>
                      <w:szCs w:val="18"/>
                    </w:rPr>
                    <w:t xml:space="preserve"> (</w:t>
                  </w:r>
                  <w:r>
                    <w:rPr>
                      <w:rFonts w:ascii="Arial" w:hAnsi="Arial" w:cs="Arial"/>
                      <w:sz w:val="18"/>
                      <w:szCs w:val="18"/>
                    </w:rPr>
                    <w:t>30</w:t>
                  </w:r>
                  <w:r w:rsidRPr="00013E2B">
                    <w:rPr>
                      <w:rFonts w:ascii="Arial" w:hAnsi="Arial" w:cs="Arial"/>
                      <w:sz w:val="18"/>
                      <w:szCs w:val="18"/>
                    </w:rPr>
                    <w:t>) días hábiles de atendida la asistencia técnica.</w:t>
                  </w:r>
                </w:p>
                <w:p w14:paraId="349EAA6A" w14:textId="77777777" w:rsidR="00633005" w:rsidRPr="00013E2B" w:rsidRDefault="00633005" w:rsidP="00633005">
                  <w:pPr>
                    <w:numPr>
                      <w:ilvl w:val="2"/>
                      <w:numId w:val="44"/>
                    </w:numPr>
                    <w:contextualSpacing/>
                    <w:jc w:val="both"/>
                    <w:rPr>
                      <w:rFonts w:ascii="Arial" w:hAnsi="Arial" w:cs="Arial"/>
                      <w:sz w:val="18"/>
                      <w:szCs w:val="18"/>
                    </w:rPr>
                  </w:pPr>
                  <w:r w:rsidRPr="00013E2B">
                    <w:rPr>
                      <w:rFonts w:ascii="Arial" w:hAnsi="Arial" w:cs="Arial"/>
                      <w:sz w:val="18"/>
                      <w:szCs w:val="18"/>
                    </w:rPr>
                    <w:t xml:space="preserve">Demora en la provisión de repuestos de más de </w:t>
                  </w:r>
                  <w:r>
                    <w:rPr>
                      <w:rFonts w:ascii="Arial" w:hAnsi="Arial" w:cs="Arial"/>
                      <w:sz w:val="18"/>
                      <w:szCs w:val="18"/>
                    </w:rPr>
                    <w:t xml:space="preserve">quince </w:t>
                  </w:r>
                  <w:r w:rsidRPr="00013E2B">
                    <w:rPr>
                      <w:rFonts w:ascii="Arial" w:hAnsi="Arial" w:cs="Arial"/>
                      <w:sz w:val="18"/>
                      <w:szCs w:val="18"/>
                    </w:rPr>
                    <w:t>(</w:t>
                  </w:r>
                  <w:r>
                    <w:rPr>
                      <w:rFonts w:ascii="Arial" w:hAnsi="Arial" w:cs="Arial"/>
                      <w:sz w:val="18"/>
                      <w:szCs w:val="18"/>
                    </w:rPr>
                    <w:t>15</w:t>
                  </w:r>
                  <w:r w:rsidRPr="00013E2B">
                    <w:rPr>
                      <w:rFonts w:ascii="Arial" w:hAnsi="Arial" w:cs="Arial"/>
                      <w:sz w:val="18"/>
                      <w:szCs w:val="18"/>
                    </w:rPr>
                    <w:t>) días hábiles de atendida la asistencia técnica.</w:t>
                  </w:r>
                </w:p>
                <w:p w14:paraId="45FC7BA6" w14:textId="77777777" w:rsidR="00633005" w:rsidRPr="00013E2B" w:rsidRDefault="00633005" w:rsidP="00633005">
                  <w:pPr>
                    <w:numPr>
                      <w:ilvl w:val="2"/>
                      <w:numId w:val="44"/>
                    </w:numPr>
                    <w:contextualSpacing/>
                    <w:jc w:val="both"/>
                    <w:rPr>
                      <w:rFonts w:ascii="Arial" w:hAnsi="Arial" w:cs="Arial"/>
                      <w:sz w:val="18"/>
                      <w:szCs w:val="18"/>
                      <w:lang w:val="es-BO"/>
                    </w:rPr>
                  </w:pPr>
                  <w:r w:rsidRPr="00013E2B">
                    <w:rPr>
                      <w:rFonts w:ascii="Arial" w:hAnsi="Arial" w:cs="Arial"/>
                      <w:sz w:val="18"/>
                      <w:szCs w:val="18"/>
                      <w:lang w:val="es-BO"/>
                    </w:rPr>
                    <w:t>El incumplimiento al mantenimiento preventivo.</w:t>
                  </w:r>
                </w:p>
                <w:p w14:paraId="022072AA" w14:textId="77777777" w:rsidR="00633005" w:rsidRPr="00453204" w:rsidRDefault="00633005" w:rsidP="00633005">
                  <w:pPr>
                    <w:numPr>
                      <w:ilvl w:val="2"/>
                      <w:numId w:val="44"/>
                    </w:numPr>
                    <w:contextualSpacing/>
                    <w:jc w:val="both"/>
                    <w:rPr>
                      <w:rFonts w:ascii="Arial" w:hAnsi="Arial" w:cs="Arial"/>
                      <w:b/>
                      <w:sz w:val="18"/>
                      <w:szCs w:val="18"/>
                      <w:lang w:val="es-BO"/>
                    </w:rPr>
                  </w:pPr>
                  <w:r w:rsidRPr="00013E2B">
                    <w:rPr>
                      <w:rFonts w:ascii="Arial" w:hAnsi="Arial" w:cs="Arial"/>
                      <w:sz w:val="18"/>
                      <w:szCs w:val="18"/>
                    </w:rPr>
                    <w:t xml:space="preserve">Deficiente funcionamiento de los </w:t>
                  </w:r>
                  <w:r>
                    <w:rPr>
                      <w:rFonts w:ascii="Arial" w:hAnsi="Arial" w:cs="Arial"/>
                      <w:sz w:val="18"/>
                      <w:szCs w:val="18"/>
                    </w:rPr>
                    <w:t>equipos</w:t>
                  </w:r>
                  <w:r w:rsidRPr="00013E2B">
                    <w:rPr>
                      <w:rFonts w:ascii="Arial" w:hAnsi="Arial" w:cs="Arial"/>
                      <w:sz w:val="18"/>
                      <w:szCs w:val="18"/>
                    </w:rPr>
                    <w:t xml:space="preserve"> en la altura sobre el nivel del mar de la ciudad de La Paz – 3.600 metros sobre </w:t>
                  </w:r>
                  <w:r w:rsidRPr="00453204">
                    <w:rPr>
                      <w:rFonts w:ascii="Arial" w:hAnsi="Arial" w:cs="Arial"/>
                      <w:sz w:val="18"/>
                      <w:szCs w:val="18"/>
                    </w:rPr>
                    <w:t>el nivel del mar.</w:t>
                  </w:r>
                  <w:r w:rsidRPr="00453204" w:rsidDel="001A3BDB">
                    <w:rPr>
                      <w:rFonts w:ascii="Arial" w:hAnsi="Arial" w:cs="Arial"/>
                      <w:b/>
                      <w:sz w:val="18"/>
                      <w:szCs w:val="18"/>
                      <w:lang w:val="es-BO"/>
                    </w:rPr>
                    <w:t xml:space="preserve"> </w:t>
                  </w:r>
                </w:p>
                <w:p w14:paraId="31DB91B1" w14:textId="77777777" w:rsidR="00633005" w:rsidRPr="007D7CD2" w:rsidRDefault="00633005" w:rsidP="00633005">
                  <w:pPr>
                    <w:jc w:val="both"/>
                    <w:rPr>
                      <w:rFonts w:ascii="Arial" w:hAnsi="Arial" w:cs="Arial"/>
                      <w:b/>
                      <w:sz w:val="18"/>
                      <w:szCs w:val="18"/>
                      <w:highlight w:val="yellow"/>
                    </w:rPr>
                  </w:pPr>
                  <w:r w:rsidRPr="00453204">
                    <w:rPr>
                      <w:rFonts w:ascii="Arial" w:hAnsi="Arial" w:cs="Arial"/>
                      <w:b/>
                      <w:i/>
                      <w:sz w:val="18"/>
                      <w:szCs w:val="18"/>
                    </w:rPr>
                    <w:t xml:space="preserve"> (Manifestar aceptación)</w:t>
                  </w:r>
                </w:p>
              </w:tc>
              <w:tc>
                <w:tcPr>
                  <w:tcW w:w="87" w:type="pct"/>
                  <w:tcMar>
                    <w:top w:w="28" w:type="dxa"/>
                    <w:left w:w="28" w:type="dxa"/>
                    <w:bottom w:w="28" w:type="dxa"/>
                    <w:right w:w="28" w:type="dxa"/>
                  </w:tcMar>
                  <w:vAlign w:val="center"/>
                </w:tcPr>
                <w:p w14:paraId="4F70F40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3B4F121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6375591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27E6A5D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0EB9594C" w14:textId="77777777" w:rsidTr="00633005">
              <w:trPr>
                <w:trHeight w:val="283"/>
                <w:jc w:val="center"/>
              </w:trPr>
              <w:tc>
                <w:tcPr>
                  <w:tcW w:w="5000" w:type="pct"/>
                  <w:gridSpan w:val="5"/>
                  <w:shd w:val="clear" w:color="auto" w:fill="17365D"/>
                  <w:tcMar>
                    <w:top w:w="28" w:type="dxa"/>
                    <w:left w:w="28" w:type="dxa"/>
                    <w:bottom w:w="28" w:type="dxa"/>
                    <w:right w:w="28" w:type="dxa"/>
                  </w:tcMar>
                  <w:vAlign w:val="center"/>
                </w:tcPr>
                <w:p w14:paraId="363447F5" w14:textId="77777777" w:rsidR="00633005" w:rsidRPr="00A925DB" w:rsidRDefault="00633005" w:rsidP="00633005">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CONFIDENCIALIDAD</w:t>
                  </w:r>
                </w:p>
              </w:tc>
            </w:tr>
            <w:tr w:rsidR="00633005" w:rsidRPr="0044227A" w14:paraId="550B1DFA" w14:textId="77777777" w:rsidTr="00633005">
              <w:trPr>
                <w:trHeight w:val="587"/>
                <w:jc w:val="center"/>
              </w:trPr>
              <w:tc>
                <w:tcPr>
                  <w:tcW w:w="4646" w:type="pct"/>
                  <w:tcMar>
                    <w:top w:w="28" w:type="dxa"/>
                    <w:left w:w="28" w:type="dxa"/>
                    <w:bottom w:w="28" w:type="dxa"/>
                    <w:right w:w="28" w:type="dxa"/>
                  </w:tcMar>
                  <w:vAlign w:val="center"/>
                </w:tcPr>
                <w:p w14:paraId="77A38389" w14:textId="77777777" w:rsidR="00633005" w:rsidRPr="00013E2B" w:rsidRDefault="00633005" w:rsidP="00633005">
                  <w:pPr>
                    <w:jc w:val="both"/>
                    <w:rPr>
                      <w:rFonts w:ascii="Arial" w:hAnsi="Arial" w:cs="Arial"/>
                      <w:sz w:val="18"/>
                      <w:szCs w:val="18"/>
                    </w:rPr>
                  </w:pPr>
                  <w:r w:rsidRPr="00013E2B">
                    <w:rPr>
                      <w:rFonts w:ascii="Arial" w:hAnsi="Arial" w:cs="Arial"/>
                      <w:sz w:val="18"/>
                      <w:szCs w:val="18"/>
                    </w:rPr>
                    <w:t xml:space="preserve">El proveedor deberá guardar confidencialidad y discrecionalidad en cuanto a la </w:t>
                  </w:r>
                  <w:r>
                    <w:rPr>
                      <w:rFonts w:ascii="Arial" w:hAnsi="Arial" w:cs="Arial"/>
                      <w:sz w:val="18"/>
                      <w:szCs w:val="18"/>
                    </w:rPr>
                    <w:t>puesta en funcionamiento</w:t>
                  </w:r>
                  <w:r w:rsidRPr="00013E2B">
                    <w:rPr>
                      <w:rFonts w:ascii="Arial" w:hAnsi="Arial" w:cs="Arial"/>
                      <w:sz w:val="18"/>
                      <w:szCs w:val="18"/>
                    </w:rPr>
                    <w:t xml:space="preserve"> de</w:t>
                  </w:r>
                  <w:r>
                    <w:rPr>
                      <w:rFonts w:ascii="Arial" w:hAnsi="Arial" w:cs="Arial"/>
                      <w:sz w:val="18"/>
                      <w:szCs w:val="18"/>
                    </w:rPr>
                    <w:t xml:space="preserve"> </w:t>
                  </w:r>
                  <w:r w:rsidRPr="00013E2B">
                    <w:rPr>
                      <w:rFonts w:ascii="Arial" w:hAnsi="Arial" w:cs="Arial"/>
                      <w:sz w:val="18"/>
                      <w:szCs w:val="18"/>
                    </w:rPr>
                    <w:t>l</w:t>
                  </w:r>
                  <w:r>
                    <w:rPr>
                      <w:rFonts w:ascii="Arial" w:hAnsi="Arial" w:cs="Arial"/>
                      <w:sz w:val="18"/>
                      <w:szCs w:val="18"/>
                    </w:rPr>
                    <w:t>os</w:t>
                  </w:r>
                  <w:r w:rsidRPr="00013E2B">
                    <w:rPr>
                      <w:rFonts w:ascii="Arial" w:hAnsi="Arial" w:cs="Arial"/>
                      <w:sz w:val="18"/>
                      <w:szCs w:val="18"/>
                    </w:rPr>
                    <w:t xml:space="preserve"> </w:t>
                  </w:r>
                  <w:r>
                    <w:rPr>
                      <w:rFonts w:ascii="Arial" w:hAnsi="Arial" w:cs="Arial"/>
                      <w:sz w:val="18"/>
                      <w:szCs w:val="18"/>
                    </w:rPr>
                    <w:t>bienes</w:t>
                  </w:r>
                  <w:r w:rsidRPr="00013E2B">
                    <w:rPr>
                      <w:rFonts w:ascii="Arial" w:hAnsi="Arial" w:cs="Arial"/>
                      <w:sz w:val="18"/>
                      <w:szCs w:val="18"/>
                    </w:rPr>
                    <w:t>, así como de la información institucional que se genere o a la que tenga acceso de manera directa como efecto de la ejecución del presente Contrato.</w:t>
                  </w:r>
                </w:p>
                <w:p w14:paraId="56FA112F" w14:textId="77777777" w:rsidR="00633005" w:rsidRPr="00A925DB" w:rsidRDefault="00633005" w:rsidP="00633005">
                  <w:pPr>
                    <w:rPr>
                      <w:rFonts w:ascii="Arial" w:hAnsi="Arial" w:cs="Arial"/>
                      <w:b/>
                      <w:sz w:val="18"/>
                      <w:szCs w:val="18"/>
                    </w:rPr>
                  </w:pPr>
                  <w:r w:rsidRPr="00A925DB">
                    <w:rPr>
                      <w:rFonts w:ascii="Arial" w:hAnsi="Arial" w:cs="Arial"/>
                      <w:b/>
                      <w:i/>
                      <w:sz w:val="18"/>
                      <w:szCs w:val="18"/>
                    </w:rPr>
                    <w:t>(Manifestar aceptación)</w:t>
                  </w:r>
                </w:p>
              </w:tc>
              <w:tc>
                <w:tcPr>
                  <w:tcW w:w="87" w:type="pct"/>
                  <w:tcMar>
                    <w:top w:w="28" w:type="dxa"/>
                    <w:left w:w="28" w:type="dxa"/>
                    <w:bottom w:w="28" w:type="dxa"/>
                    <w:right w:w="28" w:type="dxa"/>
                  </w:tcMar>
                  <w:vAlign w:val="center"/>
                </w:tcPr>
                <w:p w14:paraId="52722000"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7F42775D"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33EA230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384F4B5E"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14A05557" w14:textId="77777777" w:rsidTr="00633005">
              <w:trPr>
                <w:trHeight w:val="283"/>
                <w:jc w:val="center"/>
              </w:trPr>
              <w:tc>
                <w:tcPr>
                  <w:tcW w:w="5000" w:type="pct"/>
                  <w:gridSpan w:val="5"/>
                  <w:shd w:val="clear" w:color="auto" w:fill="17365D"/>
                  <w:tcMar>
                    <w:top w:w="28" w:type="dxa"/>
                    <w:left w:w="28" w:type="dxa"/>
                    <w:bottom w:w="28" w:type="dxa"/>
                    <w:right w:w="28" w:type="dxa"/>
                  </w:tcMar>
                  <w:vAlign w:val="center"/>
                </w:tcPr>
                <w:p w14:paraId="2689EEF1" w14:textId="77777777" w:rsidR="00633005" w:rsidRPr="00A925DB" w:rsidRDefault="00633005" w:rsidP="00633005">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RÉGIMEN DE MULTAS</w:t>
                  </w:r>
                </w:p>
              </w:tc>
            </w:tr>
            <w:tr w:rsidR="00633005" w:rsidRPr="0044227A" w14:paraId="4CC03752" w14:textId="77777777" w:rsidTr="00633005">
              <w:trPr>
                <w:trHeight w:val="22"/>
                <w:jc w:val="center"/>
              </w:trPr>
              <w:tc>
                <w:tcPr>
                  <w:tcW w:w="4646" w:type="pct"/>
                  <w:tcMar>
                    <w:top w:w="28" w:type="dxa"/>
                    <w:left w:w="28" w:type="dxa"/>
                    <w:bottom w:w="28" w:type="dxa"/>
                    <w:right w:w="28" w:type="dxa"/>
                  </w:tcMar>
                  <w:vAlign w:val="center"/>
                </w:tcPr>
                <w:p w14:paraId="65F6B083" w14:textId="77777777" w:rsidR="00633005" w:rsidRDefault="00633005" w:rsidP="00633005">
                  <w:pPr>
                    <w:jc w:val="both"/>
                    <w:rPr>
                      <w:rFonts w:ascii="Arial" w:hAnsi="Arial" w:cs="Arial"/>
                      <w:sz w:val="18"/>
                      <w:szCs w:val="18"/>
                      <w:lang w:val="es-BO"/>
                    </w:rPr>
                  </w:pPr>
                  <w:r w:rsidRPr="00C63B32">
                    <w:rPr>
                      <w:rFonts w:ascii="Arial" w:hAnsi="Arial" w:cs="Arial"/>
                      <w:sz w:val="18"/>
                      <w:szCs w:val="18"/>
                      <w:lang w:val="es-BO"/>
                    </w:rPr>
                    <w:t>El BCB aplicará al Proveedor el siguiente régimen de multas:</w:t>
                  </w:r>
                </w:p>
                <w:p w14:paraId="43DE7D7D" w14:textId="77777777" w:rsidR="00633005" w:rsidRPr="00C63B32" w:rsidRDefault="00633005" w:rsidP="00633005">
                  <w:pPr>
                    <w:jc w:val="both"/>
                    <w:rPr>
                      <w:rFonts w:ascii="Arial" w:hAnsi="Arial" w:cs="Arial"/>
                      <w:sz w:val="18"/>
                      <w:szCs w:val="18"/>
                      <w:lang w:val="es-BO"/>
                    </w:rPr>
                  </w:pPr>
                </w:p>
                <w:p w14:paraId="4980ED77" w14:textId="77777777" w:rsidR="00633005" w:rsidRPr="00C63B32" w:rsidRDefault="00633005" w:rsidP="00633005">
                  <w:pPr>
                    <w:jc w:val="both"/>
                    <w:rPr>
                      <w:rFonts w:ascii="Arial" w:hAnsi="Arial" w:cs="Arial"/>
                      <w:sz w:val="18"/>
                      <w:szCs w:val="18"/>
                      <w:lang w:val="es-BO"/>
                    </w:rPr>
                  </w:pPr>
                  <w:r w:rsidRPr="00C63B32">
                    <w:rPr>
                      <w:rFonts w:ascii="Arial" w:hAnsi="Arial" w:cs="Arial"/>
                      <w:sz w:val="18"/>
                      <w:szCs w:val="18"/>
                      <w:lang w:val="es-BO"/>
                    </w:rPr>
                    <w:t>Del 3 por 1000 por cada día calendario de retraso en:</w:t>
                  </w:r>
                </w:p>
                <w:p w14:paraId="7222CBE3" w14:textId="77777777" w:rsidR="00633005" w:rsidRPr="00C63B32" w:rsidRDefault="00633005" w:rsidP="00016543">
                  <w:pPr>
                    <w:pStyle w:val="Prrafodelista"/>
                    <w:numPr>
                      <w:ilvl w:val="0"/>
                      <w:numId w:val="57"/>
                    </w:numPr>
                    <w:jc w:val="both"/>
                    <w:rPr>
                      <w:rFonts w:ascii="Arial" w:hAnsi="Arial" w:cs="Arial"/>
                      <w:sz w:val="18"/>
                      <w:szCs w:val="18"/>
                      <w:lang w:val="es-BO"/>
                    </w:rPr>
                  </w:pPr>
                  <w:r w:rsidRPr="00C63B32">
                    <w:rPr>
                      <w:rFonts w:ascii="Arial" w:hAnsi="Arial" w:cs="Arial"/>
                      <w:sz w:val="18"/>
                      <w:szCs w:val="18"/>
                      <w:lang w:val="es-BO"/>
                    </w:rPr>
                    <w:t>El plazo de entrega de los bienes sujeto a verificación.</w:t>
                  </w:r>
                </w:p>
                <w:p w14:paraId="3BF4C59E" w14:textId="77777777" w:rsidR="00633005" w:rsidRPr="00C63B32" w:rsidRDefault="00633005" w:rsidP="00016543">
                  <w:pPr>
                    <w:pStyle w:val="Prrafodelista"/>
                    <w:numPr>
                      <w:ilvl w:val="0"/>
                      <w:numId w:val="57"/>
                    </w:numPr>
                    <w:jc w:val="both"/>
                    <w:rPr>
                      <w:rFonts w:ascii="Arial" w:hAnsi="Arial" w:cs="Arial"/>
                      <w:sz w:val="18"/>
                      <w:szCs w:val="18"/>
                      <w:lang w:val="es-BO"/>
                    </w:rPr>
                  </w:pPr>
                  <w:r w:rsidRPr="00C63B32">
                    <w:rPr>
                      <w:rFonts w:ascii="Arial" w:hAnsi="Arial" w:cs="Arial"/>
                      <w:sz w:val="18"/>
                      <w:szCs w:val="18"/>
                      <w:lang w:val="es-BO"/>
                    </w:rPr>
                    <w:t>El plazo establecido para la etapa de subsanación de observaciones de la apertura de empaques y verificación.</w:t>
                  </w:r>
                </w:p>
                <w:p w14:paraId="384E0582" w14:textId="77777777" w:rsidR="00633005" w:rsidRPr="00C63B32" w:rsidRDefault="00633005" w:rsidP="00016543">
                  <w:pPr>
                    <w:pStyle w:val="Prrafodelista"/>
                    <w:numPr>
                      <w:ilvl w:val="0"/>
                      <w:numId w:val="57"/>
                    </w:numPr>
                    <w:jc w:val="both"/>
                    <w:rPr>
                      <w:rFonts w:ascii="Arial" w:hAnsi="Arial" w:cs="Arial"/>
                      <w:sz w:val="18"/>
                      <w:szCs w:val="18"/>
                      <w:lang w:val="es-BO"/>
                    </w:rPr>
                  </w:pPr>
                  <w:r w:rsidRPr="00C63B32">
                    <w:rPr>
                      <w:rFonts w:ascii="Arial" w:hAnsi="Arial" w:cs="Arial"/>
                      <w:sz w:val="18"/>
                      <w:szCs w:val="18"/>
                      <w:lang w:val="es-BO"/>
                    </w:rPr>
                    <w:t>El plazo establecido para la etapa de subsanación de observaciones de las pruebas de funcionamiento.</w:t>
                  </w:r>
                </w:p>
                <w:p w14:paraId="24360E2A" w14:textId="77777777" w:rsidR="00633005" w:rsidRPr="00C63B32" w:rsidRDefault="00633005" w:rsidP="00016543">
                  <w:pPr>
                    <w:pStyle w:val="Prrafodelista"/>
                    <w:numPr>
                      <w:ilvl w:val="0"/>
                      <w:numId w:val="57"/>
                    </w:numPr>
                    <w:jc w:val="both"/>
                    <w:rPr>
                      <w:rFonts w:ascii="Arial" w:hAnsi="Arial" w:cs="Arial"/>
                      <w:sz w:val="18"/>
                      <w:szCs w:val="18"/>
                      <w:lang w:val="es-BO"/>
                    </w:rPr>
                  </w:pPr>
                  <w:r w:rsidRPr="00C63B32">
                    <w:rPr>
                      <w:rFonts w:ascii="Arial" w:hAnsi="Arial" w:cs="Arial"/>
                      <w:sz w:val="18"/>
                      <w:szCs w:val="18"/>
                      <w:lang w:val="es-BO"/>
                    </w:rPr>
                    <w:t>El plazo establecido para la presentación del Informe de Implementación.</w:t>
                  </w:r>
                </w:p>
                <w:p w14:paraId="48CA351A" w14:textId="77777777" w:rsidR="00633005" w:rsidRDefault="00633005" w:rsidP="00016543">
                  <w:pPr>
                    <w:pStyle w:val="Prrafodelista"/>
                    <w:numPr>
                      <w:ilvl w:val="0"/>
                      <w:numId w:val="57"/>
                    </w:numPr>
                    <w:jc w:val="both"/>
                    <w:rPr>
                      <w:rFonts w:ascii="Arial" w:hAnsi="Arial" w:cs="Arial"/>
                      <w:sz w:val="18"/>
                      <w:szCs w:val="18"/>
                      <w:lang w:val="es-BO"/>
                    </w:rPr>
                  </w:pPr>
                  <w:r w:rsidRPr="00C63B32">
                    <w:rPr>
                      <w:rFonts w:ascii="Arial" w:hAnsi="Arial" w:cs="Arial"/>
                      <w:sz w:val="18"/>
                      <w:szCs w:val="18"/>
                      <w:lang w:val="es-BO"/>
                    </w:rPr>
                    <w:t>El plazo establecido para realizar la etapa de trasferencia de conocimiento.</w:t>
                  </w:r>
                </w:p>
                <w:p w14:paraId="10640A1A" w14:textId="77777777" w:rsidR="00633005" w:rsidRPr="00C63B32" w:rsidRDefault="00633005" w:rsidP="00633005">
                  <w:pPr>
                    <w:pStyle w:val="Prrafodelista"/>
                    <w:ind w:left="360"/>
                    <w:jc w:val="both"/>
                    <w:rPr>
                      <w:rFonts w:ascii="Arial" w:hAnsi="Arial" w:cs="Arial"/>
                      <w:sz w:val="18"/>
                      <w:szCs w:val="18"/>
                      <w:lang w:val="es-BO"/>
                    </w:rPr>
                  </w:pPr>
                </w:p>
                <w:p w14:paraId="68E4513F" w14:textId="77777777" w:rsidR="00633005" w:rsidRDefault="00633005" w:rsidP="00633005">
                  <w:pPr>
                    <w:jc w:val="both"/>
                    <w:rPr>
                      <w:rFonts w:ascii="Arial" w:hAnsi="Arial" w:cs="Arial"/>
                      <w:sz w:val="18"/>
                      <w:szCs w:val="18"/>
                    </w:rPr>
                  </w:pPr>
                  <w:r w:rsidRPr="00C63B32">
                    <w:rPr>
                      <w:rFonts w:ascii="Arial" w:hAnsi="Arial" w:cs="Arial"/>
                      <w:sz w:val="18"/>
                      <w:szCs w:val="18"/>
                      <w:lang w:val="es-BO"/>
                    </w:rPr>
                    <w:t>La suma de las multas no podrá exceder en ningún caso el veinte por ciento (20%) del monto total del contrato, en cuyo caso se cobrarán las mismas y se resolverá el contrato.</w:t>
                  </w:r>
                </w:p>
                <w:p w14:paraId="1A0DDADF" w14:textId="77777777" w:rsidR="00633005" w:rsidRPr="007D7CD2" w:rsidRDefault="00633005" w:rsidP="00633005">
                  <w:pPr>
                    <w:jc w:val="both"/>
                    <w:rPr>
                      <w:rFonts w:ascii="Arial" w:hAnsi="Arial" w:cs="Arial"/>
                      <w:b/>
                      <w:sz w:val="18"/>
                      <w:szCs w:val="18"/>
                      <w:highlight w:val="yellow"/>
                    </w:rPr>
                  </w:pPr>
                  <w:r w:rsidRPr="00013E2B" w:rsidDel="00F64AB2">
                    <w:rPr>
                      <w:rFonts w:ascii="Arial" w:hAnsi="Arial" w:cs="Arial"/>
                      <w:sz w:val="18"/>
                      <w:szCs w:val="18"/>
                    </w:rPr>
                    <w:t xml:space="preserve"> </w:t>
                  </w:r>
                  <w:r w:rsidRPr="00013E2B">
                    <w:rPr>
                      <w:rFonts w:ascii="Arial" w:hAnsi="Arial" w:cs="Arial"/>
                      <w:b/>
                      <w:i/>
                      <w:sz w:val="18"/>
                      <w:szCs w:val="18"/>
                      <w:lang w:val="es-BO"/>
                    </w:rPr>
                    <w:t>(Manifestar aceptación)</w:t>
                  </w:r>
                </w:p>
              </w:tc>
              <w:tc>
                <w:tcPr>
                  <w:tcW w:w="87" w:type="pct"/>
                  <w:tcMar>
                    <w:top w:w="28" w:type="dxa"/>
                    <w:left w:w="28" w:type="dxa"/>
                    <w:bottom w:w="28" w:type="dxa"/>
                    <w:right w:w="28" w:type="dxa"/>
                  </w:tcMar>
                  <w:vAlign w:val="center"/>
                </w:tcPr>
                <w:p w14:paraId="20924F9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28041EA3"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4118115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535DB39C"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637A7299" w14:textId="77777777" w:rsidTr="00633005">
              <w:trPr>
                <w:trHeight w:val="283"/>
                <w:jc w:val="center"/>
              </w:trPr>
              <w:tc>
                <w:tcPr>
                  <w:tcW w:w="5000" w:type="pct"/>
                  <w:gridSpan w:val="5"/>
                  <w:shd w:val="clear" w:color="auto" w:fill="17365D"/>
                  <w:tcMar>
                    <w:top w:w="28" w:type="dxa"/>
                    <w:left w:w="28" w:type="dxa"/>
                    <w:bottom w:w="28" w:type="dxa"/>
                    <w:right w:w="28" w:type="dxa"/>
                  </w:tcMar>
                  <w:vAlign w:val="center"/>
                </w:tcPr>
                <w:p w14:paraId="051721DB" w14:textId="77777777" w:rsidR="00633005" w:rsidRPr="00A925DB" w:rsidRDefault="00633005" w:rsidP="00633005">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lastRenderedPageBreak/>
                    <w:t>FORMA DE PAGO</w:t>
                  </w:r>
                </w:p>
              </w:tc>
            </w:tr>
            <w:tr w:rsidR="00633005" w:rsidRPr="0044227A" w14:paraId="432E2423" w14:textId="77777777" w:rsidTr="00633005">
              <w:trPr>
                <w:trHeight w:val="1221"/>
                <w:jc w:val="center"/>
              </w:trPr>
              <w:tc>
                <w:tcPr>
                  <w:tcW w:w="4646" w:type="pct"/>
                  <w:tcMar>
                    <w:top w:w="28" w:type="dxa"/>
                    <w:left w:w="28" w:type="dxa"/>
                    <w:bottom w:w="28" w:type="dxa"/>
                    <w:right w:w="28" w:type="dxa"/>
                  </w:tcMar>
                  <w:vAlign w:val="center"/>
                </w:tcPr>
                <w:p w14:paraId="6B8B3F95" w14:textId="77777777" w:rsidR="00633005" w:rsidRDefault="00633005" w:rsidP="00633005">
                  <w:pPr>
                    <w:jc w:val="both"/>
                    <w:rPr>
                      <w:rFonts w:ascii="Arial" w:hAnsi="Arial" w:cs="Arial"/>
                      <w:sz w:val="18"/>
                      <w:szCs w:val="18"/>
                    </w:rPr>
                  </w:pPr>
                  <w:r w:rsidRPr="00B74003">
                    <w:rPr>
                      <w:rFonts w:ascii="Arial" w:hAnsi="Arial" w:cs="Arial"/>
                      <w:sz w:val="18"/>
                      <w:szCs w:val="18"/>
                      <w:lang w:val="es-BO"/>
                    </w:rPr>
                    <w:t>El BCB efectuará el pago por la totalidad del monto adjudicado por la pro</w:t>
                  </w:r>
                  <w:r>
                    <w:rPr>
                      <w:rFonts w:ascii="Arial" w:hAnsi="Arial" w:cs="Arial"/>
                      <w:sz w:val="18"/>
                      <w:szCs w:val="18"/>
                      <w:lang w:val="es-BO"/>
                    </w:rPr>
                    <w:t>visión de los bienes</w:t>
                  </w:r>
                  <w:r w:rsidRPr="00B74003">
                    <w:rPr>
                      <w:rFonts w:ascii="Arial" w:hAnsi="Arial" w:cs="Arial"/>
                      <w:sz w:val="18"/>
                      <w:szCs w:val="18"/>
                      <w:lang w:val="es-BO"/>
                    </w:rPr>
                    <w:t xml:space="preserve">, </w:t>
                  </w:r>
                  <w:r w:rsidRPr="00013E2B">
                    <w:rPr>
                      <w:rFonts w:ascii="Arial" w:hAnsi="Arial" w:cs="Arial"/>
                      <w:sz w:val="18"/>
                      <w:szCs w:val="18"/>
                    </w:rPr>
                    <w:t>una vez se emita la respectiva Acta de Recepción por la Comisión de Recepción y se reciba la factura correspondiente.</w:t>
                  </w:r>
                  <w:r>
                    <w:rPr>
                      <w:rFonts w:ascii="Arial" w:hAnsi="Arial" w:cs="Arial"/>
                      <w:sz w:val="18"/>
                      <w:szCs w:val="18"/>
                    </w:rPr>
                    <w:t xml:space="preserve"> </w:t>
                  </w:r>
                  <w:r w:rsidRPr="00013E2B">
                    <w:rPr>
                      <w:rFonts w:ascii="Arial" w:hAnsi="Arial" w:cs="Arial"/>
                      <w:sz w:val="18"/>
                      <w:szCs w:val="18"/>
                    </w:rPr>
                    <w:t>El proveedor debe presentar la Factura</w:t>
                  </w:r>
                  <w:r>
                    <w:rPr>
                      <w:rFonts w:ascii="Arial" w:hAnsi="Arial" w:cs="Arial"/>
                      <w:sz w:val="18"/>
                      <w:szCs w:val="18"/>
                    </w:rPr>
                    <w:t>.</w:t>
                  </w:r>
                </w:p>
                <w:p w14:paraId="58131576" w14:textId="77777777" w:rsidR="00633005" w:rsidRPr="007D7CD2" w:rsidRDefault="00633005" w:rsidP="00633005">
                  <w:pPr>
                    <w:jc w:val="both"/>
                    <w:rPr>
                      <w:rFonts w:ascii="Arial" w:hAnsi="Arial" w:cs="Arial"/>
                      <w:b/>
                      <w:sz w:val="18"/>
                      <w:szCs w:val="18"/>
                      <w:highlight w:val="yellow"/>
                    </w:rPr>
                  </w:pPr>
                  <w:r w:rsidRPr="00B74003">
                    <w:rPr>
                      <w:rFonts w:ascii="Arial" w:hAnsi="Arial" w:cs="Arial"/>
                      <w:b/>
                      <w:i/>
                      <w:sz w:val="18"/>
                      <w:szCs w:val="18"/>
                      <w:lang w:val="es-BO"/>
                    </w:rPr>
                    <w:t>(Manifestar aceptación)</w:t>
                  </w:r>
                </w:p>
              </w:tc>
              <w:tc>
                <w:tcPr>
                  <w:tcW w:w="87" w:type="pct"/>
                  <w:tcMar>
                    <w:top w:w="28" w:type="dxa"/>
                    <w:left w:w="28" w:type="dxa"/>
                    <w:bottom w:w="28" w:type="dxa"/>
                    <w:right w:w="28" w:type="dxa"/>
                  </w:tcMar>
                  <w:vAlign w:val="center"/>
                </w:tcPr>
                <w:p w14:paraId="6F2B441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69DFA8E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445F86A7"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1FBD7B41"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49C01007" w14:textId="77777777" w:rsidTr="00633005">
              <w:trPr>
                <w:trHeight w:val="283"/>
                <w:jc w:val="center"/>
              </w:trPr>
              <w:tc>
                <w:tcPr>
                  <w:tcW w:w="5000" w:type="pct"/>
                  <w:gridSpan w:val="5"/>
                  <w:shd w:val="clear" w:color="auto" w:fill="17365D"/>
                  <w:tcMar>
                    <w:top w:w="28" w:type="dxa"/>
                    <w:left w:w="28" w:type="dxa"/>
                    <w:bottom w:w="28" w:type="dxa"/>
                    <w:right w:w="28" w:type="dxa"/>
                  </w:tcMar>
                  <w:vAlign w:val="center"/>
                </w:tcPr>
                <w:p w14:paraId="5C2D1D0B" w14:textId="77777777" w:rsidR="00633005" w:rsidRPr="00A925DB" w:rsidRDefault="00633005" w:rsidP="00633005">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ANTICIPO</w:t>
                  </w:r>
                </w:p>
              </w:tc>
            </w:tr>
            <w:tr w:rsidR="00633005" w:rsidRPr="0044227A" w14:paraId="004BC995" w14:textId="77777777" w:rsidTr="00633005">
              <w:trPr>
                <w:trHeight w:val="299"/>
                <w:jc w:val="center"/>
              </w:trPr>
              <w:tc>
                <w:tcPr>
                  <w:tcW w:w="4646" w:type="pct"/>
                  <w:tcMar>
                    <w:top w:w="28" w:type="dxa"/>
                    <w:left w:w="28" w:type="dxa"/>
                    <w:bottom w:w="28" w:type="dxa"/>
                    <w:right w:w="28" w:type="dxa"/>
                  </w:tcMar>
                  <w:vAlign w:val="center"/>
                </w:tcPr>
                <w:p w14:paraId="6833BEFF" w14:textId="77777777" w:rsidR="00633005" w:rsidRDefault="00633005" w:rsidP="00633005">
                  <w:pPr>
                    <w:jc w:val="both"/>
                    <w:rPr>
                      <w:rFonts w:ascii="Arial" w:hAnsi="Arial" w:cs="Arial"/>
                      <w:sz w:val="18"/>
                      <w:szCs w:val="18"/>
                    </w:rPr>
                  </w:pPr>
                  <w:r w:rsidRPr="00BF7F49">
                    <w:rPr>
                      <w:rFonts w:ascii="Arial" w:hAnsi="Arial" w:cs="Arial"/>
                      <w:sz w:val="18"/>
                      <w:szCs w:val="18"/>
                    </w:rPr>
                    <w:t xml:space="preserve">No se otorgará ningún anticipo para el presente proceso de adquisición. </w:t>
                  </w:r>
                </w:p>
                <w:p w14:paraId="24333067" w14:textId="77777777" w:rsidR="00633005" w:rsidRPr="007D7CD2" w:rsidRDefault="00633005" w:rsidP="00633005">
                  <w:pPr>
                    <w:jc w:val="both"/>
                    <w:rPr>
                      <w:rFonts w:ascii="Arial" w:hAnsi="Arial" w:cs="Arial"/>
                      <w:sz w:val="18"/>
                      <w:szCs w:val="18"/>
                      <w:highlight w:val="yellow"/>
                    </w:rPr>
                  </w:pPr>
                  <w:r w:rsidRPr="0044227A">
                    <w:rPr>
                      <w:rFonts w:ascii="Arial" w:hAnsi="Arial" w:cs="Arial"/>
                      <w:b/>
                      <w:i/>
                      <w:sz w:val="18"/>
                      <w:szCs w:val="18"/>
                    </w:rPr>
                    <w:t>(Manifestar aceptación)</w:t>
                  </w:r>
                </w:p>
              </w:tc>
              <w:tc>
                <w:tcPr>
                  <w:tcW w:w="87" w:type="pct"/>
                  <w:shd w:val="clear" w:color="auto" w:fill="D9D9D9"/>
                  <w:tcMar>
                    <w:top w:w="28" w:type="dxa"/>
                    <w:left w:w="28" w:type="dxa"/>
                    <w:bottom w:w="28" w:type="dxa"/>
                    <w:right w:w="28" w:type="dxa"/>
                  </w:tcMar>
                  <w:vAlign w:val="center"/>
                </w:tcPr>
                <w:p w14:paraId="5AD4AB3E"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shd w:val="clear" w:color="auto" w:fill="D9D9D9"/>
                </w:tcPr>
                <w:p w14:paraId="2BBA62D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shd w:val="clear" w:color="auto" w:fill="D9D9D9"/>
                </w:tcPr>
                <w:p w14:paraId="286E622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shd w:val="clear" w:color="auto" w:fill="D9D9D9"/>
                </w:tcPr>
                <w:p w14:paraId="2DB7D3F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504062CF" w14:textId="77777777" w:rsidTr="00633005">
              <w:trPr>
                <w:trHeight w:val="283"/>
                <w:jc w:val="center"/>
              </w:trPr>
              <w:tc>
                <w:tcPr>
                  <w:tcW w:w="5000" w:type="pct"/>
                  <w:gridSpan w:val="5"/>
                  <w:shd w:val="clear" w:color="auto" w:fill="17365D"/>
                  <w:tcMar>
                    <w:top w:w="28" w:type="dxa"/>
                    <w:left w:w="28" w:type="dxa"/>
                    <w:bottom w:w="28" w:type="dxa"/>
                    <w:right w:w="28" w:type="dxa"/>
                  </w:tcMar>
                  <w:vAlign w:val="center"/>
                </w:tcPr>
                <w:p w14:paraId="76810F99" w14:textId="77777777" w:rsidR="00633005" w:rsidRPr="00A925DB" w:rsidRDefault="00633005" w:rsidP="00633005">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SUBCONTRATACIÓN</w:t>
                  </w:r>
                </w:p>
              </w:tc>
            </w:tr>
            <w:tr w:rsidR="00633005" w:rsidRPr="0044227A" w14:paraId="795A5340" w14:textId="77777777" w:rsidTr="00633005">
              <w:trPr>
                <w:trHeight w:val="422"/>
                <w:jc w:val="center"/>
              </w:trPr>
              <w:tc>
                <w:tcPr>
                  <w:tcW w:w="4646" w:type="pct"/>
                  <w:tcMar>
                    <w:top w:w="28" w:type="dxa"/>
                    <w:left w:w="28" w:type="dxa"/>
                    <w:bottom w:w="28" w:type="dxa"/>
                    <w:right w:w="28" w:type="dxa"/>
                  </w:tcMar>
                  <w:vAlign w:val="center"/>
                </w:tcPr>
                <w:p w14:paraId="511B7B96" w14:textId="77777777" w:rsidR="00633005" w:rsidRDefault="00633005" w:rsidP="00633005">
                  <w:pPr>
                    <w:jc w:val="both"/>
                    <w:rPr>
                      <w:rFonts w:ascii="Arial" w:hAnsi="Arial" w:cs="Arial"/>
                      <w:sz w:val="18"/>
                      <w:szCs w:val="18"/>
                    </w:rPr>
                  </w:pPr>
                  <w:r w:rsidRPr="00BF7F49">
                    <w:rPr>
                      <w:rFonts w:ascii="Arial" w:hAnsi="Arial" w:cs="Arial"/>
                      <w:sz w:val="18"/>
                      <w:szCs w:val="18"/>
                    </w:rPr>
                    <w:t>No se aceptará subcontrataciones para el presente proceso de adquisición.</w:t>
                  </w:r>
                </w:p>
                <w:p w14:paraId="266101E9" w14:textId="77777777" w:rsidR="00633005" w:rsidRPr="007D7CD2" w:rsidRDefault="00633005" w:rsidP="00633005">
                  <w:pPr>
                    <w:jc w:val="both"/>
                    <w:rPr>
                      <w:rFonts w:ascii="Arial" w:hAnsi="Arial" w:cs="Arial"/>
                      <w:sz w:val="18"/>
                      <w:szCs w:val="18"/>
                      <w:highlight w:val="yellow"/>
                    </w:rPr>
                  </w:pPr>
                  <w:r w:rsidRPr="0044227A">
                    <w:rPr>
                      <w:rFonts w:ascii="Arial" w:hAnsi="Arial" w:cs="Arial"/>
                      <w:b/>
                      <w:i/>
                      <w:sz w:val="18"/>
                      <w:szCs w:val="18"/>
                    </w:rPr>
                    <w:t>(Manifestar aceptación)</w:t>
                  </w:r>
                </w:p>
              </w:tc>
              <w:tc>
                <w:tcPr>
                  <w:tcW w:w="87" w:type="pct"/>
                  <w:shd w:val="clear" w:color="auto" w:fill="D9D9D9"/>
                  <w:tcMar>
                    <w:top w:w="28" w:type="dxa"/>
                    <w:left w:w="28" w:type="dxa"/>
                    <w:bottom w:w="28" w:type="dxa"/>
                    <w:right w:w="28" w:type="dxa"/>
                  </w:tcMar>
                  <w:vAlign w:val="center"/>
                </w:tcPr>
                <w:p w14:paraId="72930801"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shd w:val="clear" w:color="auto" w:fill="D9D9D9"/>
                </w:tcPr>
                <w:p w14:paraId="0DA70FB1"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shd w:val="clear" w:color="auto" w:fill="D9D9D9"/>
                </w:tcPr>
                <w:p w14:paraId="5D11C08E"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shd w:val="clear" w:color="auto" w:fill="D9D9D9"/>
                </w:tcPr>
                <w:p w14:paraId="0D14FDD4"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33005" w:rsidRPr="0044227A" w14:paraId="32848794" w14:textId="77777777" w:rsidTr="00633005">
              <w:trPr>
                <w:trHeight w:val="283"/>
                <w:jc w:val="center"/>
              </w:trPr>
              <w:tc>
                <w:tcPr>
                  <w:tcW w:w="5000" w:type="pct"/>
                  <w:gridSpan w:val="5"/>
                  <w:shd w:val="clear" w:color="auto" w:fill="17365D"/>
                  <w:tcMar>
                    <w:top w:w="28" w:type="dxa"/>
                    <w:left w:w="28" w:type="dxa"/>
                    <w:bottom w:w="28" w:type="dxa"/>
                    <w:right w:w="28" w:type="dxa"/>
                  </w:tcMar>
                  <w:vAlign w:val="center"/>
                </w:tcPr>
                <w:p w14:paraId="1938C905" w14:textId="77777777" w:rsidR="00633005" w:rsidRPr="00A925DB" w:rsidRDefault="00633005" w:rsidP="00633005">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OBLIGACIONES DEL PROVEEDOR</w:t>
                  </w:r>
                </w:p>
              </w:tc>
            </w:tr>
            <w:tr w:rsidR="00633005" w:rsidRPr="0044227A" w14:paraId="29D98A48" w14:textId="77777777" w:rsidTr="00633005">
              <w:trPr>
                <w:trHeight w:val="283"/>
                <w:jc w:val="center"/>
              </w:trPr>
              <w:tc>
                <w:tcPr>
                  <w:tcW w:w="4646" w:type="pct"/>
                  <w:tcMar>
                    <w:top w:w="28" w:type="dxa"/>
                    <w:left w:w="28" w:type="dxa"/>
                    <w:bottom w:w="28" w:type="dxa"/>
                    <w:right w:w="28" w:type="dxa"/>
                  </w:tcMar>
                  <w:vAlign w:val="center"/>
                </w:tcPr>
                <w:p w14:paraId="21520C8A" w14:textId="77777777" w:rsidR="00633005" w:rsidRPr="00013E2B" w:rsidRDefault="00633005" w:rsidP="00633005">
                  <w:pPr>
                    <w:jc w:val="both"/>
                    <w:rPr>
                      <w:rFonts w:ascii="Arial" w:hAnsi="Arial" w:cs="Arial"/>
                      <w:sz w:val="18"/>
                      <w:szCs w:val="18"/>
                    </w:rPr>
                  </w:pPr>
                  <w:r w:rsidRPr="00013E2B">
                    <w:rPr>
                      <w:rFonts w:ascii="Arial" w:hAnsi="Arial" w:cs="Arial"/>
                      <w:sz w:val="18"/>
                      <w:szCs w:val="18"/>
                    </w:rPr>
                    <w:t xml:space="preserve">El proveedor será directa y exclusivamente responsable del pago de sueldos, seguros, aportes, beneficios sociales y toda relación laboral con su personal. </w:t>
                  </w:r>
                </w:p>
                <w:p w14:paraId="63B7C074" w14:textId="77777777" w:rsidR="00633005" w:rsidRPr="00013E2B" w:rsidRDefault="00633005" w:rsidP="00633005">
                  <w:pPr>
                    <w:jc w:val="both"/>
                    <w:rPr>
                      <w:rFonts w:ascii="Arial" w:hAnsi="Arial" w:cs="Arial"/>
                      <w:sz w:val="18"/>
                      <w:szCs w:val="18"/>
                    </w:rPr>
                  </w:pPr>
                  <w:r w:rsidRPr="00013E2B">
                    <w:rPr>
                      <w:rFonts w:ascii="Arial" w:hAnsi="Arial" w:cs="Arial"/>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1B5F166F" w14:textId="77777777" w:rsidR="00633005" w:rsidRPr="00013E2B" w:rsidRDefault="00633005" w:rsidP="00633005">
                  <w:pPr>
                    <w:jc w:val="both"/>
                    <w:rPr>
                      <w:rFonts w:ascii="Arial" w:hAnsi="Arial" w:cs="Arial"/>
                      <w:i/>
                      <w:sz w:val="18"/>
                      <w:szCs w:val="18"/>
                    </w:rPr>
                  </w:pPr>
                  <w:r w:rsidRPr="00013E2B">
                    <w:rPr>
                      <w:rFonts w:ascii="Arial" w:hAnsi="Arial" w:cs="Arial"/>
                      <w:sz w:val="18"/>
                      <w:szCs w:val="18"/>
                    </w:rPr>
                    <w:t>En ambos casos el BCB queda liberado de cualquier obligación o responsabilidad, desde el inicio del contrato.</w:t>
                  </w:r>
                  <w:r w:rsidRPr="00013E2B">
                    <w:rPr>
                      <w:rFonts w:ascii="Arial" w:hAnsi="Arial" w:cs="Arial"/>
                      <w:i/>
                      <w:sz w:val="18"/>
                      <w:szCs w:val="18"/>
                    </w:rPr>
                    <w:t xml:space="preserve"> </w:t>
                  </w:r>
                </w:p>
                <w:p w14:paraId="29EC5034" w14:textId="77777777" w:rsidR="00633005" w:rsidRPr="007D7CD2" w:rsidRDefault="00633005" w:rsidP="00633005">
                  <w:pPr>
                    <w:jc w:val="both"/>
                    <w:rPr>
                      <w:rFonts w:ascii="Arial" w:hAnsi="Arial" w:cs="Arial"/>
                      <w:b/>
                      <w:sz w:val="18"/>
                      <w:szCs w:val="18"/>
                      <w:highlight w:val="yellow"/>
                    </w:rPr>
                  </w:pPr>
                  <w:r w:rsidRPr="00013E2B">
                    <w:rPr>
                      <w:rFonts w:ascii="Arial" w:hAnsi="Arial" w:cs="Arial"/>
                      <w:b/>
                      <w:i/>
                      <w:sz w:val="18"/>
                      <w:szCs w:val="18"/>
                    </w:rPr>
                    <w:t>(Manifestar aceptación)</w:t>
                  </w:r>
                </w:p>
              </w:tc>
              <w:tc>
                <w:tcPr>
                  <w:tcW w:w="87" w:type="pct"/>
                  <w:tcMar>
                    <w:top w:w="28" w:type="dxa"/>
                    <w:left w:w="28" w:type="dxa"/>
                    <w:bottom w:w="28" w:type="dxa"/>
                    <w:right w:w="28" w:type="dxa"/>
                  </w:tcMar>
                  <w:vAlign w:val="center"/>
                </w:tcPr>
                <w:p w14:paraId="69CDB75A"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13FFD715"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4" w:type="pct"/>
                </w:tcPr>
                <w:p w14:paraId="58EAFCDF"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7" w:type="pct"/>
                </w:tcPr>
                <w:p w14:paraId="49F3D259" w14:textId="77777777" w:rsidR="00633005" w:rsidRPr="0044227A" w:rsidRDefault="00633005" w:rsidP="00633005">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14:paraId="7D6A0668" w14:textId="77777777" w:rsidR="000D1878" w:rsidRDefault="000D1878" w:rsidP="002E1CAC">
            <w:pPr>
              <w:jc w:val="center"/>
              <w:rPr>
                <w:rFonts w:cs="Arial"/>
                <w:sz w:val="18"/>
                <w:szCs w:val="18"/>
                <w:lang w:val="es-BO"/>
              </w:rPr>
            </w:pPr>
          </w:p>
          <w:p w14:paraId="6784AD5A" w14:textId="77777777" w:rsidR="000D1878" w:rsidRDefault="000D1878" w:rsidP="002E1CAC">
            <w:pPr>
              <w:jc w:val="center"/>
              <w:rPr>
                <w:rFonts w:cs="Arial"/>
                <w:sz w:val="18"/>
                <w:szCs w:val="18"/>
                <w:lang w:val="es-BO"/>
              </w:rPr>
            </w:pPr>
          </w:p>
          <w:p w14:paraId="65A40F52" w14:textId="77777777" w:rsidR="003C703F" w:rsidRPr="009956C4" w:rsidRDefault="003C703F" w:rsidP="002E1CAC">
            <w:pPr>
              <w:rPr>
                <w:rFonts w:cs="Arial"/>
                <w:sz w:val="18"/>
                <w:szCs w:val="18"/>
                <w:lang w:val="es-BO"/>
              </w:rPr>
            </w:pPr>
          </w:p>
          <w:p w14:paraId="61ECA623" w14:textId="77777777" w:rsidR="003C703F" w:rsidRPr="009956C4" w:rsidRDefault="003C703F" w:rsidP="002E1CAC">
            <w:pPr>
              <w:rPr>
                <w:rFonts w:cs="Arial"/>
                <w:sz w:val="18"/>
                <w:szCs w:val="18"/>
                <w:lang w:val="es-BO"/>
              </w:rPr>
            </w:pPr>
          </w:p>
          <w:p w14:paraId="4EAE7564" w14:textId="77777777" w:rsidR="003C703F" w:rsidRPr="009956C4" w:rsidRDefault="003C703F" w:rsidP="002E1CAC">
            <w:pPr>
              <w:rPr>
                <w:rFonts w:cs="Arial"/>
                <w:sz w:val="18"/>
                <w:szCs w:val="18"/>
                <w:lang w:val="es-BO"/>
              </w:rPr>
            </w:pPr>
          </w:p>
          <w:p w14:paraId="15DA4DA7" w14:textId="77777777" w:rsidR="003C703F" w:rsidRPr="009956C4" w:rsidRDefault="003C703F" w:rsidP="002E1CAC">
            <w:pPr>
              <w:rPr>
                <w:rFonts w:cs="Arial"/>
                <w:sz w:val="18"/>
                <w:szCs w:val="18"/>
                <w:lang w:val="es-BO"/>
              </w:rPr>
            </w:pPr>
          </w:p>
          <w:p w14:paraId="72E1CEB7" w14:textId="77777777" w:rsidR="003C703F" w:rsidRPr="009956C4" w:rsidRDefault="003C703F" w:rsidP="002E1CAC">
            <w:pPr>
              <w:rPr>
                <w:rFonts w:cs="Arial"/>
                <w:sz w:val="18"/>
                <w:szCs w:val="18"/>
                <w:lang w:val="es-BO"/>
              </w:rPr>
            </w:pPr>
          </w:p>
        </w:tc>
      </w:tr>
    </w:tbl>
    <w:p w14:paraId="0BA77633" w14:textId="77777777" w:rsidR="00FF478D" w:rsidRPr="00FF478D" w:rsidRDefault="00FF478D" w:rsidP="00FF478D">
      <w:pPr>
        <w:ind w:left="-220"/>
        <w:rPr>
          <w:rFonts w:ascii="Times New Roman" w:hAnsi="Times New Roman"/>
          <w:i/>
          <w:sz w:val="22"/>
          <w:szCs w:val="22"/>
          <w:lang w:val="es-BO" w:eastAsia="es-BO"/>
        </w:rPr>
      </w:pPr>
    </w:p>
    <w:p w14:paraId="326E3242" w14:textId="77777777" w:rsidR="00FF478D" w:rsidRPr="00FF478D" w:rsidRDefault="00FF478D" w:rsidP="00FF478D">
      <w:pPr>
        <w:ind w:left="-220"/>
        <w:rPr>
          <w:rFonts w:ascii="Times New Roman" w:hAnsi="Times New Roman"/>
          <w:i/>
          <w:sz w:val="22"/>
          <w:szCs w:val="22"/>
          <w:lang w:val="es-BO" w:eastAsia="es-BO"/>
        </w:rPr>
      </w:pPr>
    </w:p>
    <w:p w14:paraId="123A0221" w14:textId="77777777" w:rsidR="00FF478D" w:rsidRPr="00FF478D" w:rsidRDefault="00FF478D" w:rsidP="00FF478D">
      <w:pPr>
        <w:ind w:left="-220"/>
        <w:rPr>
          <w:rFonts w:ascii="Times New Roman" w:hAnsi="Times New Roman"/>
          <w:i/>
          <w:sz w:val="22"/>
          <w:szCs w:val="22"/>
          <w:lang w:val="es-BO" w:eastAsia="es-BO"/>
        </w:rPr>
      </w:pPr>
    </w:p>
    <w:p w14:paraId="22FC5EEF" w14:textId="77777777" w:rsidR="00EB0D26" w:rsidRPr="00FF478D" w:rsidRDefault="00EB0D26">
      <w:pPr>
        <w:rPr>
          <w:rFonts w:cs="Arial"/>
          <w:b/>
          <w:sz w:val="18"/>
          <w:szCs w:val="18"/>
          <w:lang w:val="es-BO"/>
        </w:rPr>
      </w:pPr>
    </w:p>
    <w:p w14:paraId="4676A5A3" w14:textId="16D16C6B" w:rsidR="00BC6B3F" w:rsidRPr="00EB0D26" w:rsidRDefault="00FF478D" w:rsidP="00133A57">
      <w:pPr>
        <w:jc w:val="center"/>
        <w:rPr>
          <w:rFonts w:cs="Arial"/>
          <w:b/>
          <w:sz w:val="18"/>
          <w:szCs w:val="18"/>
          <w:lang w:val="pt-BR"/>
        </w:rPr>
      </w:pPr>
      <w:r w:rsidRPr="00FF478D">
        <w:rPr>
          <w:rFonts w:cs="Arial"/>
          <w:b/>
          <w:sz w:val="18"/>
          <w:szCs w:val="18"/>
          <w:lang w:val="es-BO"/>
        </w:rPr>
        <w:br w:type="page"/>
      </w:r>
      <w:r w:rsidR="00BC6B3F" w:rsidRPr="00EB0D26">
        <w:rPr>
          <w:rFonts w:cs="Arial"/>
          <w:b/>
          <w:sz w:val="18"/>
          <w:szCs w:val="18"/>
          <w:lang w:val="pt-BR"/>
        </w:rPr>
        <w:lastRenderedPageBreak/>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7F2B0C" w:rsidRDefault="00346E66" w:rsidP="00BC6B3F">
      <w:pPr>
        <w:jc w:val="center"/>
        <w:rPr>
          <w:rFonts w:cs="Arial"/>
          <w:b/>
          <w:sz w:val="10"/>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A15A7C" w:rsidRPr="000C6821" w14:paraId="19F301AB" w14:textId="77777777" w:rsidTr="0097783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33E4BE03"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15B74BD4" w:rsidR="004A7EAF" w:rsidRPr="000C6821" w:rsidRDefault="004A7EAF" w:rsidP="007310E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434AFFAB"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4CC882B4"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46D0A14B" w:rsidR="004A7EAF" w:rsidRPr="000C6821" w:rsidRDefault="004A7EAF" w:rsidP="007310EB">
            <w:pPr>
              <w:jc w:val="center"/>
              <w:rPr>
                <w:rFonts w:ascii="Arial" w:hAnsi="Arial" w:cs="Arial"/>
                <w:lang w:val="es-BO"/>
              </w:rPr>
            </w:pP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695A4331"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22C2A0FD" w:rsidR="004A7EAF" w:rsidRPr="000C6821"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2F3F1984"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43368779" w:rsidR="004A7EAF" w:rsidRPr="000C6821"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64EF1647"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BB4DF7F"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59004DC8" w:rsidR="004A7EAF" w:rsidRPr="000C6821"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247FE1A5"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792F3E8F" w:rsidR="004A7EAF" w:rsidRPr="000C6821" w:rsidRDefault="004A7EAF" w:rsidP="0097783C">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54DB393A"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1FA6E10E"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60149313" w:rsidR="004A7EAF" w:rsidRPr="000C6821" w:rsidRDefault="004A7EAF" w:rsidP="007310EB">
            <w:pPr>
              <w:jc w:val="center"/>
              <w:rPr>
                <w:rFonts w:ascii="Arial" w:hAnsi="Arial" w:cs="Arial"/>
                <w:lang w:val="es-BO"/>
              </w:rPr>
            </w:pP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A15A7C">
        <w:trPr>
          <w:trHeight w:val="33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1A5DD5E9" w:rsidR="004A7EAF" w:rsidRPr="007D4A50" w:rsidRDefault="004A7EAF" w:rsidP="008A407F">
            <w:pPr>
              <w:jc w:val="center"/>
              <w:rPr>
                <w:rFonts w:ascii="Arial" w:hAnsi="Arial" w:cs="Arial"/>
                <w:b/>
                <w:bCs/>
                <w:lang w:val="es-BO"/>
              </w:rPr>
            </w:pP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57372BBE"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960F02" w14:textId="77777777" w:rsidR="00DA632C" w:rsidRPr="009956C4" w:rsidRDefault="00DA632C" w:rsidP="00DA632C">
      <w:pPr>
        <w:rPr>
          <w:lang w:val="es-BO"/>
        </w:rPr>
      </w:pPr>
    </w:p>
    <w:p w14:paraId="69CAAAA6" w14:textId="77777777" w:rsidR="00DA632C" w:rsidRPr="009956C4" w:rsidRDefault="00DA632C" w:rsidP="00DA632C">
      <w:pPr>
        <w:suppressAutoHyphens/>
        <w:jc w:val="both"/>
        <w:rPr>
          <w:rFonts w:cs="Arial"/>
          <w:b/>
          <w:sz w:val="18"/>
          <w:szCs w:val="18"/>
          <w:lang w:val="es-BO"/>
        </w:rPr>
      </w:pPr>
      <w:r w:rsidRPr="009956C4">
        <w:rPr>
          <w:rFonts w:cs="Arial"/>
          <w:b/>
          <w:sz w:val="18"/>
          <w:szCs w:val="18"/>
          <w:lang w:val="es-BO"/>
        </w:rPr>
        <w:t>I.- De las Condiciones del Proceso</w:t>
      </w:r>
    </w:p>
    <w:p w14:paraId="1F0183F0" w14:textId="77777777" w:rsidR="00DA632C" w:rsidRPr="009956C4" w:rsidRDefault="00DA632C" w:rsidP="00DA632C">
      <w:pPr>
        <w:suppressAutoHyphens/>
        <w:ind w:left="360"/>
        <w:jc w:val="both"/>
        <w:rPr>
          <w:rFonts w:cs="Arial"/>
          <w:b/>
          <w:sz w:val="18"/>
          <w:szCs w:val="18"/>
          <w:lang w:val="es-BO"/>
        </w:rPr>
      </w:pPr>
    </w:p>
    <w:p w14:paraId="182F5BA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6BDC5B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7FB1256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49F50A48"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8983D9A"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8027CB"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46837156"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3B9FBADF"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79D0D38D" w14:textId="77777777" w:rsidR="00DA632C" w:rsidRPr="009956C4" w:rsidRDefault="00DA632C" w:rsidP="00DA632C">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5B50C08E" w14:textId="77777777" w:rsidR="00DA632C" w:rsidRPr="009956C4" w:rsidRDefault="00DA632C" w:rsidP="00DA632C">
      <w:pPr>
        <w:ind w:left="360"/>
        <w:jc w:val="both"/>
        <w:rPr>
          <w:rFonts w:cs="Arial"/>
          <w:sz w:val="18"/>
          <w:szCs w:val="18"/>
          <w:lang w:val="es-BO"/>
        </w:rPr>
      </w:pPr>
    </w:p>
    <w:p w14:paraId="43F7FD00" w14:textId="77777777" w:rsidR="00DA632C" w:rsidRPr="009956C4" w:rsidRDefault="00DA632C" w:rsidP="00DA632C">
      <w:pPr>
        <w:jc w:val="both"/>
        <w:rPr>
          <w:rFonts w:cs="Arial"/>
          <w:b/>
          <w:sz w:val="18"/>
          <w:szCs w:val="18"/>
          <w:lang w:val="es-BO"/>
        </w:rPr>
      </w:pPr>
      <w:r w:rsidRPr="009956C4">
        <w:rPr>
          <w:rFonts w:cs="Arial"/>
          <w:b/>
          <w:sz w:val="18"/>
          <w:szCs w:val="18"/>
          <w:lang w:val="es-BO"/>
        </w:rPr>
        <w:t>II.- De la Presentación de Documentos</w:t>
      </w:r>
    </w:p>
    <w:p w14:paraId="1BB1B4AE" w14:textId="77777777" w:rsidR="00DA632C" w:rsidRPr="009956C4" w:rsidRDefault="00DA632C" w:rsidP="00DA632C">
      <w:pPr>
        <w:jc w:val="both"/>
        <w:rPr>
          <w:rFonts w:cs="Arial"/>
          <w:b/>
          <w:sz w:val="18"/>
          <w:szCs w:val="18"/>
          <w:lang w:val="es-BO"/>
        </w:rPr>
      </w:pPr>
    </w:p>
    <w:p w14:paraId="0B6D3C39" w14:textId="77777777" w:rsidR="00DA632C" w:rsidRPr="009956C4" w:rsidRDefault="00DA632C" w:rsidP="00DA632C">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14:paraId="78AC1558" w14:textId="77777777" w:rsidR="00DA632C" w:rsidRPr="009956C4" w:rsidRDefault="00DA632C" w:rsidP="00DA632C">
      <w:pPr>
        <w:jc w:val="both"/>
        <w:rPr>
          <w:rFonts w:cs="Arial"/>
          <w:sz w:val="18"/>
          <w:szCs w:val="18"/>
          <w:lang w:val="es-BO"/>
        </w:rPr>
      </w:pPr>
    </w:p>
    <w:p w14:paraId="7CBBCB79"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4B79E08F" w14:textId="64DAB40F"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Carnet de Identidad.</w:t>
      </w:r>
    </w:p>
    <w:p w14:paraId="1DA8B4AE"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lastRenderedPageBreak/>
        <w:t xml:space="preserve">Documento de Constitución de la empresa. </w:t>
      </w:r>
    </w:p>
    <w:p w14:paraId="6C282BC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C2591AB"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852357F"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14:paraId="74DB23F2" w14:textId="77777777" w:rsidR="00DA632C" w:rsidRPr="009956C4" w:rsidRDefault="00DA632C" w:rsidP="00DA632C">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15FF00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72CEF5D0"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14:paraId="08B92CFE"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42FFCCA3" w14:textId="77777777" w:rsidR="00DA632C" w:rsidRPr="005923EC" w:rsidRDefault="00DA632C" w:rsidP="00DA632C">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A5A642D" w14:textId="0C45659B" w:rsidR="00DA632C" w:rsidRPr="009956C4" w:rsidRDefault="00A14F1E" w:rsidP="00DA632C">
      <w:pPr>
        <w:numPr>
          <w:ilvl w:val="0"/>
          <w:numId w:val="13"/>
        </w:numPr>
        <w:jc w:val="both"/>
        <w:rPr>
          <w:rFonts w:cs="Arial"/>
          <w:sz w:val="18"/>
          <w:szCs w:val="18"/>
          <w:lang w:val="es-BO"/>
        </w:rPr>
      </w:pPr>
      <w:r>
        <w:rPr>
          <w:rFonts w:cs="Arial"/>
          <w:b/>
          <w:i/>
          <w:szCs w:val="18"/>
          <w:lang w:val="es-BO"/>
        </w:rPr>
        <w:t>D</w:t>
      </w:r>
      <w:r w:rsidR="00DA632C" w:rsidRPr="005923EC">
        <w:rPr>
          <w:rFonts w:cs="Arial"/>
          <w:b/>
          <w:i/>
          <w:szCs w:val="18"/>
          <w:lang w:val="es-BO"/>
        </w:rPr>
        <w:t>ocumentación</w:t>
      </w:r>
      <w:r w:rsidR="00DA632C" w:rsidRPr="009956C4">
        <w:rPr>
          <w:rFonts w:cs="Arial"/>
          <w:b/>
          <w:i/>
          <w:szCs w:val="18"/>
          <w:lang w:val="es-BO"/>
        </w:rPr>
        <w:t xml:space="preserve"> requerida</w:t>
      </w:r>
      <w:r w:rsidR="00DA632C" w:rsidRPr="009956C4">
        <w:rPr>
          <w:rFonts w:cs="Arial"/>
          <w:b/>
          <w:i/>
          <w:sz w:val="18"/>
          <w:szCs w:val="18"/>
          <w:lang w:val="es-BO"/>
        </w:rPr>
        <w:t xml:space="preserve"> en las especificaciones técnicas y/o condiciones técnicas</w:t>
      </w:r>
      <w:r>
        <w:rPr>
          <w:rFonts w:cs="Arial"/>
          <w:b/>
          <w:i/>
          <w:sz w:val="18"/>
          <w:szCs w:val="18"/>
          <w:lang w:val="es-BO"/>
        </w:rPr>
        <w:t xml:space="preserve">, </w:t>
      </w:r>
      <w:r w:rsidRPr="00A14F1E">
        <w:rPr>
          <w:rFonts w:cs="Arial"/>
          <w:i/>
          <w:sz w:val="18"/>
          <w:szCs w:val="18"/>
          <w:lang w:val="es-BO"/>
        </w:rPr>
        <w:t xml:space="preserve">de acuerdo </w:t>
      </w:r>
      <w:r w:rsidR="0093358D">
        <w:rPr>
          <w:rFonts w:cs="Arial"/>
          <w:i/>
          <w:sz w:val="18"/>
          <w:szCs w:val="18"/>
          <w:lang w:val="es-BO"/>
        </w:rPr>
        <w:t>al</w:t>
      </w:r>
      <w:r w:rsidRPr="00A14F1E">
        <w:rPr>
          <w:rFonts w:cs="Arial"/>
          <w:i/>
          <w:sz w:val="18"/>
          <w:szCs w:val="18"/>
          <w:lang w:val="es-BO"/>
        </w:rPr>
        <w:t xml:space="preserve"> siguientes punto</w:t>
      </w:r>
      <w:r>
        <w:rPr>
          <w:rFonts w:cs="Arial"/>
          <w:b/>
          <w:i/>
          <w:sz w:val="18"/>
          <w:szCs w:val="18"/>
          <w:lang w:val="es-BO"/>
        </w:rPr>
        <w:t>:</w:t>
      </w:r>
    </w:p>
    <w:p w14:paraId="357FDD3A" w14:textId="77777777" w:rsidR="00DA632C" w:rsidRPr="00A14F1E" w:rsidRDefault="00DA632C" w:rsidP="00DA632C">
      <w:pPr>
        <w:ind w:left="360"/>
        <w:jc w:val="both"/>
        <w:rPr>
          <w:rFonts w:cs="Arial"/>
          <w:sz w:val="18"/>
          <w:szCs w:val="18"/>
          <w:lang w:val="es-BO"/>
        </w:rPr>
      </w:pPr>
    </w:p>
    <w:p w14:paraId="791E38D5" w14:textId="40AE92C4" w:rsidR="00663819" w:rsidRPr="008A407F" w:rsidRDefault="008A407F" w:rsidP="00E45FB0">
      <w:pPr>
        <w:pStyle w:val="Prrafodelista"/>
        <w:numPr>
          <w:ilvl w:val="0"/>
          <w:numId w:val="31"/>
        </w:numPr>
        <w:ind w:left="700" w:hanging="308"/>
        <w:jc w:val="both"/>
        <w:rPr>
          <w:rFonts w:ascii="Verdana" w:hAnsi="Verdana" w:cs="Arial"/>
          <w:sz w:val="18"/>
          <w:szCs w:val="18"/>
          <w:lang w:val="es-BO"/>
        </w:rPr>
      </w:pPr>
      <w:r w:rsidRPr="008A407F">
        <w:rPr>
          <w:rFonts w:ascii="Verdana" w:hAnsi="Verdana" w:cs="Arial"/>
          <w:iCs/>
          <w:sz w:val="18"/>
          <w:szCs w:val="18"/>
        </w:rPr>
        <w:t>Experiencia de la Empresa Proponente: Deberá presentar los originales o fotocopia legalizada de los documentos presentados, salvo hubiera declarado formulario 500</w:t>
      </w:r>
      <w:r w:rsidR="004D7DA3">
        <w:rPr>
          <w:rFonts w:ascii="Verdana" w:hAnsi="Verdana" w:cs="Arial"/>
          <w:iCs/>
          <w:sz w:val="18"/>
          <w:szCs w:val="18"/>
        </w:rPr>
        <w:t xml:space="preserve"> y sea validada por el SICOES</w:t>
      </w:r>
      <w:r w:rsidRPr="008A407F">
        <w:rPr>
          <w:rFonts w:ascii="Verdana" w:hAnsi="Verdana" w:cs="Arial"/>
          <w:iCs/>
          <w:sz w:val="18"/>
          <w:szCs w:val="18"/>
        </w:rPr>
        <w:t xml:space="preserve">. </w:t>
      </w:r>
    </w:p>
    <w:p w14:paraId="20124BAE" w14:textId="77777777" w:rsidR="00A14F1E" w:rsidRPr="00A14F1E" w:rsidRDefault="00A14F1E" w:rsidP="00DA632C">
      <w:pPr>
        <w:ind w:left="360"/>
        <w:jc w:val="both"/>
        <w:rPr>
          <w:rFonts w:cs="Arial"/>
          <w:sz w:val="18"/>
          <w:szCs w:val="18"/>
          <w:lang w:val="es-BO"/>
        </w:rPr>
      </w:pPr>
    </w:p>
    <w:p w14:paraId="78EE2467" w14:textId="77777777" w:rsidR="00A14F1E" w:rsidRPr="00A14F1E" w:rsidRDefault="00A14F1E" w:rsidP="00DA632C">
      <w:pPr>
        <w:ind w:left="360"/>
        <w:jc w:val="both"/>
        <w:rPr>
          <w:rFonts w:cs="Arial"/>
          <w:sz w:val="18"/>
          <w:szCs w:val="18"/>
          <w:lang w:val="es-BO"/>
        </w:rPr>
      </w:pPr>
    </w:p>
    <w:p w14:paraId="62F78D95" w14:textId="77777777" w:rsidR="00A14F1E" w:rsidRPr="00A14F1E" w:rsidRDefault="00A14F1E" w:rsidP="00DA632C">
      <w:pPr>
        <w:ind w:left="360"/>
        <w:jc w:val="both"/>
        <w:rPr>
          <w:rFonts w:cs="Arial"/>
          <w:sz w:val="18"/>
          <w:szCs w:val="18"/>
          <w:lang w:val="es-BO"/>
        </w:rPr>
      </w:pPr>
    </w:p>
    <w:p w14:paraId="0556CDEB" w14:textId="77777777" w:rsidR="00DA632C" w:rsidRPr="00A14F1E" w:rsidRDefault="00DA632C" w:rsidP="00DA632C">
      <w:pPr>
        <w:ind w:left="360"/>
        <w:jc w:val="both"/>
        <w:rPr>
          <w:rFonts w:cs="Arial"/>
          <w:sz w:val="18"/>
          <w:szCs w:val="18"/>
          <w:lang w:val="es-BO"/>
        </w:rPr>
      </w:pPr>
    </w:p>
    <w:p w14:paraId="6E266DA9" w14:textId="77777777" w:rsidR="00DA632C" w:rsidRPr="00A14F1E" w:rsidRDefault="00DA632C" w:rsidP="00DA632C">
      <w:pPr>
        <w:ind w:left="360"/>
        <w:jc w:val="both"/>
        <w:rPr>
          <w:rFonts w:cs="Arial"/>
          <w:sz w:val="18"/>
          <w:szCs w:val="18"/>
          <w:lang w:val="es-BO"/>
        </w:rPr>
      </w:pPr>
    </w:p>
    <w:p w14:paraId="5349DC90" w14:textId="77777777" w:rsidR="00DA632C" w:rsidRPr="00A14F1E" w:rsidRDefault="00DA632C" w:rsidP="00DA632C">
      <w:pPr>
        <w:ind w:left="360"/>
        <w:jc w:val="both"/>
        <w:rPr>
          <w:rFonts w:cs="Arial"/>
          <w:sz w:val="18"/>
          <w:szCs w:val="18"/>
          <w:lang w:val="es-BO"/>
        </w:rPr>
      </w:pPr>
    </w:p>
    <w:p w14:paraId="539F5701" w14:textId="77777777" w:rsidR="00DA632C" w:rsidRPr="009956C4" w:rsidRDefault="00DA632C" w:rsidP="00DA632C">
      <w:pPr>
        <w:jc w:val="center"/>
        <w:rPr>
          <w:rFonts w:cs="Arial"/>
          <w:b/>
          <w:i/>
          <w:sz w:val="18"/>
          <w:szCs w:val="18"/>
          <w:lang w:val="es-BO"/>
        </w:rPr>
      </w:pPr>
      <w:r w:rsidRPr="009956C4">
        <w:rPr>
          <w:rFonts w:cs="Arial"/>
          <w:b/>
          <w:i/>
          <w:sz w:val="18"/>
          <w:szCs w:val="18"/>
          <w:lang w:val="es-BO"/>
        </w:rPr>
        <w:t>(Firma del proponente, propietario o representante legal del proponente)</w:t>
      </w:r>
    </w:p>
    <w:p w14:paraId="1094D5A1" w14:textId="22D9A146" w:rsidR="000C4274" w:rsidRPr="009956C4" w:rsidRDefault="00DA632C" w:rsidP="00DA632C">
      <w:pPr>
        <w:jc w:val="center"/>
        <w:rPr>
          <w:rFonts w:cs="Arial"/>
          <w:b/>
          <w:bCs/>
          <w:i/>
          <w:iCs/>
          <w:sz w:val="18"/>
          <w:szCs w:val="18"/>
          <w:lang w:val="es-BO"/>
        </w:rPr>
      </w:pPr>
      <w:r w:rsidRPr="009956C4">
        <w:rPr>
          <w:rFonts w:cs="Arial"/>
          <w:b/>
          <w:bCs/>
          <w:i/>
          <w:iCs/>
          <w:sz w:val="18"/>
          <w:szCs w:val="18"/>
          <w:lang w:val="es-BO"/>
        </w:rPr>
        <w:t xml:space="preserve"> (Nombre completo)</w:t>
      </w:r>
      <w:r w:rsidR="00C12E06"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23"/>
        <w:gridCol w:w="24"/>
        <w:gridCol w:w="6"/>
        <w:gridCol w:w="15"/>
        <w:gridCol w:w="184"/>
        <w:gridCol w:w="17"/>
        <w:gridCol w:w="34"/>
        <w:gridCol w:w="18"/>
        <w:gridCol w:w="164"/>
        <w:gridCol w:w="6"/>
        <w:gridCol w:w="50"/>
        <w:gridCol w:w="2"/>
        <w:gridCol w:w="3"/>
        <w:gridCol w:w="167"/>
        <w:gridCol w:w="14"/>
        <w:gridCol w:w="38"/>
        <w:gridCol w:w="14"/>
        <w:gridCol w:w="156"/>
        <w:gridCol w:w="21"/>
        <w:gridCol w:w="31"/>
        <w:gridCol w:w="14"/>
        <w:gridCol w:w="48"/>
        <w:gridCol w:w="136"/>
        <w:gridCol w:w="24"/>
        <w:gridCol w:w="62"/>
        <w:gridCol w:w="143"/>
        <w:gridCol w:w="17"/>
        <w:gridCol w:w="62"/>
        <w:gridCol w:w="53"/>
        <w:gridCol w:w="97"/>
        <w:gridCol w:w="10"/>
        <w:gridCol w:w="62"/>
        <w:gridCol w:w="54"/>
        <w:gridCol w:w="103"/>
        <w:gridCol w:w="18"/>
        <w:gridCol w:w="6"/>
        <w:gridCol w:w="87"/>
        <w:gridCol w:w="30"/>
        <w:gridCol w:w="86"/>
        <w:gridCol w:w="13"/>
        <w:gridCol w:w="6"/>
        <w:gridCol w:w="210"/>
        <w:gridCol w:w="6"/>
        <w:gridCol w:w="6"/>
        <w:gridCol w:w="15"/>
        <w:gridCol w:w="195"/>
        <w:gridCol w:w="13"/>
        <w:gridCol w:w="5"/>
        <w:gridCol w:w="6"/>
        <w:gridCol w:w="142"/>
        <w:gridCol w:w="9"/>
        <w:gridCol w:w="75"/>
        <w:gridCol w:w="2"/>
        <w:gridCol w:w="6"/>
        <w:gridCol w:w="87"/>
        <w:gridCol w:w="100"/>
        <w:gridCol w:w="1"/>
        <w:gridCol w:w="28"/>
        <w:gridCol w:w="6"/>
        <w:gridCol w:w="5"/>
        <w:gridCol w:w="13"/>
        <w:gridCol w:w="172"/>
        <w:gridCol w:w="21"/>
        <w:gridCol w:w="5"/>
        <w:gridCol w:w="6"/>
        <w:gridCol w:w="5"/>
        <w:gridCol w:w="20"/>
        <w:gridCol w:w="171"/>
        <w:gridCol w:w="5"/>
        <w:gridCol w:w="6"/>
        <w:gridCol w:w="9"/>
        <w:gridCol w:w="6"/>
        <w:gridCol w:w="5"/>
        <w:gridCol w:w="18"/>
        <w:gridCol w:w="9"/>
        <w:gridCol w:w="169"/>
        <w:gridCol w:w="8"/>
        <w:gridCol w:w="7"/>
        <w:gridCol w:w="6"/>
        <w:gridCol w:w="23"/>
        <w:gridCol w:w="9"/>
        <w:gridCol w:w="7"/>
        <w:gridCol w:w="9"/>
        <w:gridCol w:w="161"/>
        <w:gridCol w:w="7"/>
        <w:gridCol w:w="6"/>
        <w:gridCol w:w="33"/>
        <w:gridCol w:w="13"/>
        <w:gridCol w:w="48"/>
        <w:gridCol w:w="2"/>
        <w:gridCol w:w="100"/>
        <w:gridCol w:w="20"/>
        <w:gridCol w:w="12"/>
        <w:gridCol w:w="27"/>
        <w:gridCol w:w="11"/>
        <w:gridCol w:w="9"/>
        <w:gridCol w:w="44"/>
        <w:gridCol w:w="4"/>
        <w:gridCol w:w="95"/>
        <w:gridCol w:w="20"/>
        <w:gridCol w:w="12"/>
        <w:gridCol w:w="29"/>
        <w:gridCol w:w="19"/>
        <w:gridCol w:w="9"/>
        <w:gridCol w:w="69"/>
        <w:gridCol w:w="16"/>
        <w:gridCol w:w="68"/>
        <w:gridCol w:w="12"/>
        <w:gridCol w:w="44"/>
        <w:gridCol w:w="13"/>
        <w:gridCol w:w="11"/>
        <w:gridCol w:w="120"/>
        <w:gridCol w:w="22"/>
        <w:gridCol w:w="5"/>
        <w:gridCol w:w="7"/>
        <w:gridCol w:w="46"/>
        <w:gridCol w:w="22"/>
        <w:gridCol w:w="11"/>
        <w:gridCol w:w="110"/>
        <w:gridCol w:w="21"/>
        <w:gridCol w:w="12"/>
        <w:gridCol w:w="4"/>
        <w:gridCol w:w="71"/>
        <w:gridCol w:w="15"/>
        <w:gridCol w:w="113"/>
        <w:gridCol w:w="9"/>
        <w:gridCol w:w="10"/>
        <w:gridCol w:w="75"/>
        <w:gridCol w:w="26"/>
        <w:gridCol w:w="102"/>
        <w:gridCol w:w="9"/>
        <w:gridCol w:w="10"/>
        <w:gridCol w:w="112"/>
        <w:gridCol w:w="140"/>
        <w:gridCol w:w="10"/>
        <w:gridCol w:w="83"/>
        <w:gridCol w:w="186"/>
        <w:gridCol w:w="12"/>
        <w:gridCol w:w="16"/>
        <w:gridCol w:w="19"/>
        <w:gridCol w:w="201"/>
        <w:gridCol w:w="13"/>
        <w:gridCol w:w="10"/>
        <w:gridCol w:w="8"/>
        <w:gridCol w:w="1"/>
        <w:gridCol w:w="31"/>
        <w:gridCol w:w="20"/>
        <w:gridCol w:w="159"/>
        <w:gridCol w:w="2"/>
        <w:gridCol w:w="17"/>
        <w:gridCol w:w="26"/>
        <w:gridCol w:w="8"/>
        <w:gridCol w:w="38"/>
        <w:gridCol w:w="142"/>
        <w:gridCol w:w="19"/>
        <w:gridCol w:w="16"/>
        <w:gridCol w:w="11"/>
        <w:gridCol w:w="4"/>
        <w:gridCol w:w="30"/>
        <w:gridCol w:w="35"/>
        <w:gridCol w:w="115"/>
        <w:gridCol w:w="18"/>
        <w:gridCol w:w="9"/>
        <w:gridCol w:w="11"/>
        <w:gridCol w:w="34"/>
        <w:gridCol w:w="20"/>
        <w:gridCol w:w="140"/>
        <w:gridCol w:w="18"/>
        <w:gridCol w:w="1"/>
        <w:gridCol w:w="10"/>
        <w:gridCol w:w="33"/>
        <w:gridCol w:w="171"/>
        <w:gridCol w:w="6"/>
        <w:gridCol w:w="2"/>
        <w:gridCol w:w="11"/>
        <w:gridCol w:w="32"/>
        <w:gridCol w:w="51"/>
        <w:gridCol w:w="77"/>
        <w:gridCol w:w="52"/>
        <w:gridCol w:w="11"/>
        <w:gridCol w:w="6"/>
        <w:gridCol w:w="25"/>
        <w:gridCol w:w="1"/>
        <w:gridCol w:w="85"/>
        <w:gridCol w:w="43"/>
        <w:gridCol w:w="52"/>
        <w:gridCol w:w="8"/>
        <w:gridCol w:w="4"/>
        <w:gridCol w:w="11"/>
        <w:gridCol w:w="19"/>
        <w:gridCol w:w="7"/>
        <w:gridCol w:w="79"/>
        <w:gridCol w:w="43"/>
        <w:gridCol w:w="53"/>
        <w:gridCol w:w="14"/>
        <w:gridCol w:w="3"/>
        <w:gridCol w:w="15"/>
        <w:gridCol w:w="9"/>
        <w:gridCol w:w="88"/>
        <w:gridCol w:w="56"/>
        <w:gridCol w:w="14"/>
        <w:gridCol w:w="25"/>
        <w:gridCol w:w="14"/>
        <w:gridCol w:w="23"/>
        <w:gridCol w:w="2"/>
        <w:gridCol w:w="130"/>
        <w:gridCol w:w="19"/>
        <w:gridCol w:w="40"/>
        <w:gridCol w:w="6"/>
        <w:gridCol w:w="8"/>
        <w:gridCol w:w="9"/>
        <w:gridCol w:w="15"/>
        <w:gridCol w:w="6"/>
        <w:gridCol w:w="124"/>
        <w:gridCol w:w="43"/>
        <w:gridCol w:w="17"/>
        <w:gridCol w:w="24"/>
        <w:gridCol w:w="6"/>
        <w:gridCol w:w="13"/>
        <w:gridCol w:w="361"/>
      </w:tblGrid>
      <w:tr w:rsidR="0010171A" w:rsidRPr="009956C4" w14:paraId="0C31AB69" w14:textId="77777777" w:rsidTr="00C6231A">
        <w:trPr>
          <w:trHeight w:val="33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5"/>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3"/>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7"/>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2"/>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2"/>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3"/>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7"/>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2"/>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2"/>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7"/>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5"/>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3"/>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4"/>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08"/>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6"/>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8"/>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2"/>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35"/>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1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29"/>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7"/>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4"/>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7"/>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7"/>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2"/>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7"/>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3"/>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6"/>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28"/>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1"/>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5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4"/>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9"/>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6"/>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4"/>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2"/>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4"/>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7"/>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3"/>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6"/>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6"/>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8"/>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7"/>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9"/>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0"/>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6"/>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20"/>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9"/>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46"/>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79"/>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4"/>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5"/>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2"/>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9"/>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20"/>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6"/>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3"/>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8"/>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3"/>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55"/>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4"/>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55"/>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8"/>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1"/>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2"/>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55"/>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4"/>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9"/>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7"/>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19"/>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2"/>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380"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6231A">
        <w:trPr>
          <w:trHeight w:val="491"/>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C6231A">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6231A">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1F1EE7" w:rsidRPr="009956C4" w14:paraId="0888CDB9" w14:textId="77777777" w:rsidTr="00C6231A">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6231A">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6231A">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6231A">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6231A">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6231A">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6231A">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6231A">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6231A">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6231A">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6231A">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63460A" w:rsidRPr="009956C4" w14:paraId="1CEC503D"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C6231A">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6231A">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C6231A">
        <w:trPr>
          <w:trHeight w:val="370"/>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6231A">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6231A">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6231A">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6231A">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6231A">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6231A">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6231A">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6231A">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6231A">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6231A">
        <w:trPr>
          <w:trHeight w:val="462"/>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C6231A">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6231A">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6231A">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6231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6231A">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6231A">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6231A">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6231A">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6231A">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6231A">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6231A">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6231A">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6231A">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6231A">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6231A">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6231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6231A">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6231A">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6231A">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6231A">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6231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56C9F624" w14:textId="5613D72C" w:rsidR="00C163C4" w:rsidRPr="009956C4" w:rsidRDefault="00924416" w:rsidP="00EB0D26">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125D66EC" w14:textId="77777777" w:rsidR="00066181" w:rsidRDefault="00066181" w:rsidP="00C163C4">
      <w:pPr>
        <w:jc w:val="center"/>
        <w:rPr>
          <w:rFonts w:cs="Arial"/>
          <w:b/>
          <w:sz w:val="18"/>
          <w:szCs w:val="18"/>
          <w:lang w:val="es-BO"/>
        </w:rPr>
      </w:pP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9"/>
        <w:gridCol w:w="4234"/>
        <w:gridCol w:w="160"/>
        <w:gridCol w:w="161"/>
        <w:gridCol w:w="160"/>
      </w:tblGrid>
      <w:tr w:rsidR="004D7DA3" w:rsidRPr="0044227A" w14:paraId="2F143949" w14:textId="77777777" w:rsidTr="004D7DA3">
        <w:trPr>
          <w:trHeight w:val="283"/>
          <w:tblHeader/>
          <w:jc w:val="center"/>
        </w:trPr>
        <w:tc>
          <w:tcPr>
            <w:tcW w:w="2456" w:type="pct"/>
            <w:vMerge w:val="restart"/>
            <w:shd w:val="clear" w:color="auto" w:fill="D9D9D9"/>
            <w:tcMar>
              <w:top w:w="28" w:type="dxa"/>
              <w:left w:w="28" w:type="dxa"/>
              <w:bottom w:w="28" w:type="dxa"/>
              <w:right w:w="28" w:type="dxa"/>
            </w:tcMar>
            <w:vAlign w:val="center"/>
          </w:tcPr>
          <w:p w14:paraId="0BB8D8B1" w14:textId="77777777" w:rsidR="004D7DA3" w:rsidRPr="00CD40F6" w:rsidRDefault="004D7DA3" w:rsidP="00371958">
            <w:pPr>
              <w:tabs>
                <w:tab w:val="left" w:pos="432"/>
              </w:tabs>
              <w:jc w:val="center"/>
              <w:rPr>
                <w:rFonts w:ascii="Arial" w:hAnsi="Arial" w:cs="Arial"/>
                <w:b/>
                <w:bCs/>
              </w:rPr>
            </w:pPr>
            <w:r w:rsidRPr="00CD40F6">
              <w:rPr>
                <w:rFonts w:ascii="Arial" w:hAnsi="Arial" w:cs="Arial"/>
                <w:b/>
                <w:bCs/>
              </w:rPr>
              <w:t>REQUISITOS NECESARIOS DEL(LOS) BIEN(ES) Y LAS CONDICIONES COMPLEMENTARIAS</w:t>
            </w:r>
          </w:p>
        </w:tc>
        <w:tc>
          <w:tcPr>
            <w:tcW w:w="2285" w:type="pct"/>
            <w:tcBorders>
              <w:bottom w:val="single" w:sz="4" w:space="0" w:color="auto"/>
            </w:tcBorders>
            <w:shd w:val="clear" w:color="auto" w:fill="D9D9D9"/>
            <w:tcMar>
              <w:top w:w="28" w:type="dxa"/>
              <w:left w:w="28" w:type="dxa"/>
              <w:bottom w:w="28" w:type="dxa"/>
              <w:right w:w="28" w:type="dxa"/>
            </w:tcMar>
            <w:vAlign w:val="center"/>
          </w:tcPr>
          <w:p w14:paraId="4D5DC21C" w14:textId="77777777" w:rsidR="004D7DA3" w:rsidRPr="00CD40F6"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rPr>
            </w:pPr>
            <w:r w:rsidRPr="00CD40F6">
              <w:rPr>
                <w:rFonts w:ascii="Arial" w:hAnsi="Arial" w:cs="Arial"/>
                <w:b/>
              </w:rPr>
              <w:t>PARA SER LLENADO POR EL PROPONENTE</w:t>
            </w:r>
          </w:p>
        </w:tc>
        <w:tc>
          <w:tcPr>
            <w:tcW w:w="259" w:type="pct"/>
            <w:gridSpan w:val="3"/>
            <w:tcBorders>
              <w:bottom w:val="single" w:sz="4" w:space="0" w:color="auto"/>
            </w:tcBorders>
            <w:shd w:val="clear" w:color="auto" w:fill="D9D9D9"/>
          </w:tcPr>
          <w:p w14:paraId="20EC94C6" w14:textId="176B9FBC" w:rsidR="004D7DA3" w:rsidRPr="00CD40F6"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rPr>
            </w:pPr>
          </w:p>
        </w:tc>
      </w:tr>
      <w:tr w:rsidR="004D7DA3" w:rsidRPr="0044227A" w14:paraId="67656A7B" w14:textId="77777777" w:rsidTr="004D7DA3">
        <w:trPr>
          <w:trHeight w:val="49"/>
          <w:tblHeader/>
          <w:jc w:val="center"/>
        </w:trPr>
        <w:tc>
          <w:tcPr>
            <w:tcW w:w="2456" w:type="pct"/>
            <w:vMerge/>
            <w:shd w:val="clear" w:color="auto" w:fill="D9D9D9"/>
            <w:tcMar>
              <w:top w:w="28" w:type="dxa"/>
              <w:left w:w="28" w:type="dxa"/>
              <w:bottom w:w="28" w:type="dxa"/>
              <w:right w:w="28" w:type="dxa"/>
            </w:tcMar>
            <w:vAlign w:val="center"/>
          </w:tcPr>
          <w:p w14:paraId="35E678B1" w14:textId="77777777" w:rsidR="004D7DA3" w:rsidRPr="00CD40F6" w:rsidRDefault="004D7DA3" w:rsidP="00371958">
            <w:pPr>
              <w:pBdr>
                <w:top w:val="single" w:sz="4" w:space="0" w:color="auto"/>
                <w:left w:val="single" w:sz="4" w:space="0" w:color="auto"/>
                <w:bottom w:val="single" w:sz="4" w:space="0" w:color="auto"/>
              </w:pBdr>
              <w:jc w:val="center"/>
              <w:rPr>
                <w:rFonts w:ascii="Arial" w:eastAsia="Arial Unicode MS" w:hAnsi="Arial" w:cs="Arial"/>
                <w:b/>
                <w:bCs/>
              </w:rPr>
            </w:pPr>
          </w:p>
        </w:tc>
        <w:tc>
          <w:tcPr>
            <w:tcW w:w="2285" w:type="pct"/>
            <w:vMerge w:val="restart"/>
            <w:shd w:val="clear" w:color="auto" w:fill="D9D9D9"/>
            <w:tcMar>
              <w:top w:w="28" w:type="dxa"/>
              <w:left w:w="28" w:type="dxa"/>
              <w:bottom w:w="28" w:type="dxa"/>
              <w:right w:w="28" w:type="dxa"/>
            </w:tcMar>
            <w:vAlign w:val="center"/>
          </w:tcPr>
          <w:p w14:paraId="65B0E99A" w14:textId="77777777" w:rsidR="004D7DA3" w:rsidRPr="00CD40F6" w:rsidRDefault="004D7DA3" w:rsidP="00371958">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lang w:val="es-ES_tradnl"/>
              </w:rPr>
            </w:pPr>
            <w:r w:rsidRPr="00CD40F6">
              <w:rPr>
                <w:rFonts w:ascii="Arial" w:hAnsi="Arial" w:cs="Arial"/>
                <w:b/>
                <w:bCs/>
                <w:iCs/>
                <w:lang w:val="es-ES_tradnl"/>
              </w:rPr>
              <w:t>CARACTERÍSTICAS DE LA PROPUESTA</w:t>
            </w:r>
          </w:p>
          <w:p w14:paraId="4EFEA7D7" w14:textId="77777777" w:rsidR="004D7DA3" w:rsidRPr="00CD40F6" w:rsidRDefault="004D7DA3" w:rsidP="00371958">
            <w:pPr>
              <w:jc w:val="center"/>
              <w:rPr>
                <w:rFonts w:ascii="Arial" w:hAnsi="Arial" w:cs="Arial"/>
                <w:b/>
                <w:bCs/>
              </w:rPr>
            </w:pPr>
            <w:r w:rsidRPr="00CD40F6">
              <w:rPr>
                <w:rFonts w:ascii="Arial" w:hAnsi="Arial" w:cs="Arial"/>
                <w:b/>
              </w:rPr>
              <w:t>(Manifestar aceptación, especificar, adjuntar lo requerido según el registro específico para cada requisito)</w:t>
            </w:r>
          </w:p>
        </w:tc>
        <w:tc>
          <w:tcPr>
            <w:tcW w:w="173" w:type="pct"/>
            <w:gridSpan w:val="2"/>
            <w:shd w:val="clear" w:color="auto" w:fill="D9D9D9"/>
            <w:vAlign w:val="center"/>
          </w:tcPr>
          <w:p w14:paraId="1A79B65A" w14:textId="0303377A" w:rsidR="004D7DA3" w:rsidRPr="00CD40F6" w:rsidRDefault="004D7DA3" w:rsidP="00371958">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lang w:val="es-ES_tradnl"/>
              </w:rPr>
            </w:pPr>
          </w:p>
        </w:tc>
        <w:tc>
          <w:tcPr>
            <w:tcW w:w="86" w:type="pct"/>
            <w:vMerge w:val="restart"/>
            <w:shd w:val="clear" w:color="auto" w:fill="D9D9D9"/>
            <w:vAlign w:val="center"/>
          </w:tcPr>
          <w:p w14:paraId="4A422A81" w14:textId="16DBA2DA" w:rsidR="004D7DA3" w:rsidRPr="00CD40F6" w:rsidRDefault="004D7DA3" w:rsidP="00371958">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lang w:val="es-ES_tradnl"/>
              </w:rPr>
            </w:pPr>
          </w:p>
        </w:tc>
      </w:tr>
      <w:tr w:rsidR="004D7DA3" w:rsidRPr="0044227A" w14:paraId="4616FD01" w14:textId="77777777" w:rsidTr="004D7DA3">
        <w:trPr>
          <w:trHeight w:val="1214"/>
          <w:tblHeader/>
          <w:jc w:val="center"/>
        </w:trPr>
        <w:tc>
          <w:tcPr>
            <w:tcW w:w="2456" w:type="pct"/>
            <w:vMerge/>
            <w:shd w:val="clear" w:color="auto" w:fill="D9D9D9"/>
            <w:tcMar>
              <w:top w:w="28" w:type="dxa"/>
              <w:left w:w="28" w:type="dxa"/>
              <w:bottom w:w="28" w:type="dxa"/>
              <w:right w:w="28" w:type="dxa"/>
            </w:tcMar>
            <w:vAlign w:val="center"/>
          </w:tcPr>
          <w:p w14:paraId="38B2E5CC" w14:textId="77777777" w:rsidR="004D7DA3" w:rsidRPr="0044227A" w:rsidRDefault="004D7DA3" w:rsidP="00371958">
            <w:pPr>
              <w:pBdr>
                <w:top w:val="single" w:sz="4" w:space="0" w:color="auto"/>
                <w:left w:val="single" w:sz="4" w:space="0" w:color="auto"/>
                <w:bottom w:val="single" w:sz="4" w:space="0" w:color="auto"/>
              </w:pBdr>
              <w:jc w:val="center"/>
              <w:rPr>
                <w:rFonts w:ascii="Arial" w:eastAsia="Arial Unicode MS" w:hAnsi="Arial" w:cs="Arial"/>
                <w:b/>
                <w:bCs/>
                <w:sz w:val="18"/>
                <w:szCs w:val="18"/>
              </w:rPr>
            </w:pPr>
          </w:p>
        </w:tc>
        <w:tc>
          <w:tcPr>
            <w:tcW w:w="2285" w:type="pct"/>
            <w:vMerge/>
            <w:shd w:val="clear" w:color="auto" w:fill="D9D9D9"/>
            <w:tcMar>
              <w:top w:w="28" w:type="dxa"/>
              <w:left w:w="28" w:type="dxa"/>
              <w:bottom w:w="28" w:type="dxa"/>
              <w:right w:w="28" w:type="dxa"/>
            </w:tcMar>
            <w:vAlign w:val="center"/>
          </w:tcPr>
          <w:p w14:paraId="42269947" w14:textId="77777777" w:rsidR="004D7DA3" w:rsidRPr="0044227A" w:rsidRDefault="004D7DA3" w:rsidP="00371958">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p>
        </w:tc>
        <w:tc>
          <w:tcPr>
            <w:tcW w:w="86" w:type="pct"/>
            <w:shd w:val="clear" w:color="auto" w:fill="D9D9D9"/>
            <w:vAlign w:val="center"/>
          </w:tcPr>
          <w:p w14:paraId="5DD30E49" w14:textId="542069AC" w:rsidR="004D7DA3" w:rsidRPr="00CD40F6" w:rsidRDefault="004D7DA3" w:rsidP="00371958">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p>
        </w:tc>
        <w:tc>
          <w:tcPr>
            <w:tcW w:w="86" w:type="pct"/>
            <w:shd w:val="clear" w:color="auto" w:fill="D9D9D9"/>
            <w:vAlign w:val="center"/>
          </w:tcPr>
          <w:p w14:paraId="04D7EA07" w14:textId="2D73F23A" w:rsidR="004D7DA3" w:rsidRPr="00CD40F6" w:rsidRDefault="004D7DA3" w:rsidP="00371958">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p>
        </w:tc>
        <w:tc>
          <w:tcPr>
            <w:tcW w:w="86" w:type="pct"/>
            <w:vMerge/>
            <w:shd w:val="clear" w:color="auto" w:fill="D9D9D9"/>
          </w:tcPr>
          <w:p w14:paraId="6A39CA69" w14:textId="77777777" w:rsidR="004D7DA3" w:rsidRPr="0044227A" w:rsidRDefault="004D7DA3" w:rsidP="00371958">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p>
        </w:tc>
      </w:tr>
      <w:tr w:rsidR="004D7DA3" w:rsidRPr="0044227A" w14:paraId="20640469" w14:textId="77777777" w:rsidTr="004D7DA3">
        <w:trPr>
          <w:trHeight w:val="218"/>
          <w:jc w:val="center"/>
        </w:trPr>
        <w:tc>
          <w:tcPr>
            <w:tcW w:w="5000" w:type="pct"/>
            <w:gridSpan w:val="5"/>
            <w:shd w:val="clear" w:color="auto" w:fill="17365D"/>
            <w:tcMar>
              <w:top w:w="28" w:type="dxa"/>
              <w:left w:w="28" w:type="dxa"/>
              <w:bottom w:w="28" w:type="dxa"/>
              <w:right w:w="28" w:type="dxa"/>
            </w:tcMar>
            <w:vAlign w:val="center"/>
          </w:tcPr>
          <w:p w14:paraId="7AF4E78D" w14:textId="77777777" w:rsidR="004D7DA3" w:rsidRPr="0044227A" w:rsidRDefault="004D7DA3" w:rsidP="004D7DA3">
            <w:pPr>
              <w:numPr>
                <w:ilvl w:val="0"/>
                <w:numId w:val="45"/>
              </w:numPr>
              <w:ind w:left="676" w:hanging="283"/>
              <w:jc w:val="both"/>
              <w:rPr>
                <w:rFonts w:ascii="Arial" w:hAnsi="Arial" w:cs="Arial"/>
                <w:b/>
                <w:bCs/>
                <w:color w:val="FFFFFF"/>
                <w:sz w:val="18"/>
                <w:szCs w:val="18"/>
              </w:rPr>
            </w:pPr>
            <w:r w:rsidRPr="0044227A">
              <w:rPr>
                <w:rFonts w:ascii="Arial" w:hAnsi="Arial" w:cs="Arial"/>
                <w:b/>
                <w:bCs/>
                <w:color w:val="FFFFFF"/>
                <w:sz w:val="18"/>
                <w:szCs w:val="18"/>
              </w:rPr>
              <w:t>OBJETO Y CAUSA</w:t>
            </w:r>
          </w:p>
        </w:tc>
      </w:tr>
      <w:tr w:rsidR="004D7DA3" w:rsidRPr="0044227A" w14:paraId="1AC81C09" w14:textId="77777777" w:rsidTr="004D7DA3">
        <w:trPr>
          <w:trHeight w:val="833"/>
          <w:jc w:val="center"/>
        </w:trPr>
        <w:tc>
          <w:tcPr>
            <w:tcW w:w="2456" w:type="pct"/>
            <w:tcMar>
              <w:top w:w="28" w:type="dxa"/>
              <w:left w:w="28" w:type="dxa"/>
              <w:bottom w:w="28" w:type="dxa"/>
              <w:right w:w="28" w:type="dxa"/>
            </w:tcMar>
            <w:vAlign w:val="center"/>
          </w:tcPr>
          <w:p w14:paraId="3809F11C" w14:textId="77777777" w:rsidR="004D7DA3" w:rsidRPr="0044227A" w:rsidRDefault="004D7DA3" w:rsidP="00371958">
            <w:pPr>
              <w:jc w:val="both"/>
              <w:rPr>
                <w:rFonts w:ascii="Arial" w:hAnsi="Arial" w:cs="Arial"/>
                <w:sz w:val="18"/>
                <w:szCs w:val="18"/>
              </w:rPr>
            </w:pPr>
            <w:r>
              <w:rPr>
                <w:rFonts w:ascii="Arial" w:hAnsi="Arial" w:cs="Arial"/>
                <w:sz w:val="18"/>
                <w:szCs w:val="18"/>
              </w:rPr>
              <w:t>El Banco Central de Bolivia (BCB) requiere la provisión,</w:t>
            </w:r>
            <w:r>
              <w:rPr>
                <w:rFonts w:ascii="Arial" w:hAnsi="Arial" w:cs="Arial"/>
                <w:spacing w:val="1"/>
                <w:sz w:val="18"/>
                <w:szCs w:val="18"/>
              </w:rPr>
              <w:t xml:space="preserve"> </w:t>
            </w:r>
            <w:r>
              <w:rPr>
                <w:rFonts w:ascii="Arial" w:hAnsi="Arial" w:cs="Arial"/>
                <w:sz w:val="18"/>
                <w:szCs w:val="18"/>
              </w:rPr>
              <w:t>instalación</w:t>
            </w:r>
            <w:r>
              <w:rPr>
                <w:rFonts w:ascii="Arial" w:hAnsi="Arial" w:cs="Arial"/>
                <w:spacing w:val="3"/>
                <w:sz w:val="18"/>
                <w:szCs w:val="18"/>
              </w:rPr>
              <w:t xml:space="preserve"> </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puesta</w:t>
            </w:r>
            <w:r>
              <w:rPr>
                <w:rFonts w:ascii="Arial" w:hAnsi="Arial" w:cs="Arial"/>
                <w:spacing w:val="2"/>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z w:val="18"/>
                <w:szCs w:val="18"/>
              </w:rPr>
              <w:t>funcionamiento</w:t>
            </w:r>
            <w:r>
              <w:rPr>
                <w:rFonts w:ascii="Arial" w:hAnsi="Arial" w:cs="Arial"/>
                <w:spacing w:val="3"/>
                <w:sz w:val="18"/>
                <w:szCs w:val="18"/>
              </w:rPr>
              <w:t xml:space="preserve"> </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un</w:t>
            </w:r>
            <w:r>
              <w:rPr>
                <w:rFonts w:ascii="Arial" w:hAnsi="Arial" w:cs="Arial"/>
                <w:spacing w:val="2"/>
                <w:sz w:val="18"/>
                <w:szCs w:val="18"/>
              </w:rPr>
              <w:t xml:space="preserve"> S</w:t>
            </w:r>
            <w:r>
              <w:rPr>
                <w:rFonts w:ascii="Arial" w:hAnsi="Arial" w:cs="Arial"/>
                <w:sz w:val="18"/>
                <w:szCs w:val="18"/>
              </w:rPr>
              <w:t>istema</w:t>
            </w:r>
            <w:r>
              <w:rPr>
                <w:rFonts w:ascii="Arial" w:hAnsi="Arial" w:cs="Arial"/>
                <w:spacing w:val="2"/>
                <w:sz w:val="18"/>
                <w:szCs w:val="18"/>
              </w:rPr>
              <w:t xml:space="preserve"> </w:t>
            </w:r>
            <w:r>
              <w:rPr>
                <w:rFonts w:ascii="Arial" w:hAnsi="Arial" w:cs="Arial"/>
                <w:sz w:val="18"/>
                <w:szCs w:val="18"/>
              </w:rPr>
              <w:t>de</w:t>
            </w:r>
            <w:r>
              <w:rPr>
                <w:rFonts w:ascii="Arial" w:hAnsi="Arial" w:cs="Arial"/>
                <w:spacing w:val="1"/>
                <w:sz w:val="18"/>
                <w:szCs w:val="18"/>
              </w:rPr>
              <w:t xml:space="preserve"> Seguridad </w:t>
            </w:r>
            <w:r>
              <w:rPr>
                <w:rFonts w:ascii="Arial" w:hAnsi="Arial" w:cs="Arial"/>
                <w:sz w:val="18"/>
                <w:szCs w:val="18"/>
              </w:rPr>
              <w:t>perimetral para el edificio principal, que permita tener mayor control de los ambientes exteriores.</w:t>
            </w:r>
          </w:p>
        </w:tc>
        <w:tc>
          <w:tcPr>
            <w:tcW w:w="2544" w:type="pct"/>
            <w:gridSpan w:val="4"/>
            <w:shd w:val="clear" w:color="auto" w:fill="DDD9C3" w:themeFill="background2" w:themeFillShade="E6"/>
            <w:vAlign w:val="center"/>
          </w:tcPr>
          <w:p w14:paraId="70738527" w14:textId="77777777" w:rsidR="004D7DA3" w:rsidRPr="00AB4640" w:rsidRDefault="004D7DA3" w:rsidP="00371958">
            <w:pPr>
              <w:rPr>
                <w:rFonts w:ascii="Arial" w:hAnsi="Arial" w:cs="Arial"/>
                <w:sz w:val="18"/>
                <w:szCs w:val="18"/>
              </w:rPr>
            </w:pPr>
          </w:p>
        </w:tc>
      </w:tr>
      <w:tr w:rsidR="004D7DA3" w:rsidRPr="0044227A" w14:paraId="2F766ACC" w14:textId="77777777" w:rsidTr="004D7DA3">
        <w:trPr>
          <w:trHeight w:val="283"/>
          <w:jc w:val="center"/>
        </w:trPr>
        <w:tc>
          <w:tcPr>
            <w:tcW w:w="5000" w:type="pct"/>
            <w:gridSpan w:val="5"/>
            <w:shd w:val="clear" w:color="auto" w:fill="17365D"/>
            <w:tcMar>
              <w:top w:w="28" w:type="dxa"/>
              <w:left w:w="28" w:type="dxa"/>
              <w:bottom w:w="28" w:type="dxa"/>
              <w:right w:w="28" w:type="dxa"/>
            </w:tcMar>
            <w:vAlign w:val="center"/>
          </w:tcPr>
          <w:p w14:paraId="09E84A48" w14:textId="77777777" w:rsidR="004D7DA3" w:rsidRPr="0044227A" w:rsidRDefault="004D7DA3" w:rsidP="004D7DA3">
            <w:pPr>
              <w:numPr>
                <w:ilvl w:val="0"/>
                <w:numId w:val="45"/>
              </w:numPr>
              <w:ind w:left="676" w:hanging="283"/>
              <w:jc w:val="both"/>
              <w:rPr>
                <w:rFonts w:ascii="Arial" w:hAnsi="Arial" w:cs="Arial"/>
                <w:b/>
                <w:bCs/>
                <w:color w:val="FFFFFF"/>
                <w:sz w:val="18"/>
                <w:szCs w:val="18"/>
              </w:rPr>
            </w:pPr>
            <w:r w:rsidRPr="0044227A">
              <w:rPr>
                <w:rFonts w:ascii="Arial" w:hAnsi="Arial" w:cs="Arial"/>
                <w:b/>
                <w:bCs/>
                <w:color w:val="FFFFFF"/>
                <w:sz w:val="18"/>
                <w:szCs w:val="18"/>
              </w:rPr>
              <w:t xml:space="preserve">CARACTERÍSTICAS GENERALES </w:t>
            </w:r>
            <w:r>
              <w:rPr>
                <w:rFonts w:ascii="Arial" w:hAnsi="Arial" w:cs="Arial"/>
                <w:b/>
                <w:bCs/>
                <w:color w:val="FFFFFF"/>
                <w:sz w:val="18"/>
                <w:szCs w:val="18"/>
              </w:rPr>
              <w:t>DE LOS EQUIPOS</w:t>
            </w:r>
            <w:r w:rsidRPr="0044227A">
              <w:rPr>
                <w:rFonts w:ascii="Arial" w:hAnsi="Arial" w:cs="Arial"/>
                <w:b/>
                <w:bCs/>
                <w:color w:val="FFFFFF"/>
                <w:sz w:val="18"/>
                <w:szCs w:val="18"/>
              </w:rPr>
              <w:t xml:space="preserve"> </w:t>
            </w:r>
          </w:p>
        </w:tc>
      </w:tr>
      <w:tr w:rsidR="004D7DA3" w:rsidRPr="0044227A" w14:paraId="3139DEC7" w14:textId="77777777" w:rsidTr="004D7DA3">
        <w:trPr>
          <w:trHeight w:val="283"/>
          <w:jc w:val="center"/>
        </w:trPr>
        <w:tc>
          <w:tcPr>
            <w:tcW w:w="5000" w:type="pct"/>
            <w:gridSpan w:val="5"/>
            <w:shd w:val="clear" w:color="auto" w:fill="C6D9F1"/>
            <w:tcMar>
              <w:top w:w="28" w:type="dxa"/>
              <w:left w:w="28" w:type="dxa"/>
              <w:bottom w:w="28" w:type="dxa"/>
              <w:right w:w="28" w:type="dxa"/>
            </w:tcMar>
            <w:vAlign w:val="center"/>
          </w:tcPr>
          <w:p w14:paraId="6CEBE840" w14:textId="77777777" w:rsidR="004D7DA3" w:rsidRPr="0044227A" w:rsidRDefault="004D7DA3" w:rsidP="00371958">
            <w:pPr>
              <w:rPr>
                <w:rFonts w:ascii="Arial" w:hAnsi="Arial" w:cs="Arial"/>
                <w:b/>
                <w:color w:val="000000"/>
                <w:sz w:val="18"/>
                <w:szCs w:val="18"/>
              </w:rPr>
            </w:pPr>
            <w:r>
              <w:rPr>
                <w:rFonts w:ascii="Arial" w:hAnsi="Arial" w:cs="Arial"/>
                <w:b/>
                <w:color w:val="000000"/>
                <w:sz w:val="18"/>
                <w:szCs w:val="18"/>
              </w:rPr>
              <w:t xml:space="preserve">ÍTEM </w:t>
            </w:r>
            <w:r w:rsidRPr="0044227A">
              <w:rPr>
                <w:rFonts w:ascii="Arial" w:hAnsi="Arial" w:cs="Arial"/>
                <w:b/>
                <w:color w:val="000000"/>
                <w:spacing w:val="-4"/>
                <w:sz w:val="18"/>
                <w:szCs w:val="18"/>
              </w:rPr>
              <w:t>1</w:t>
            </w:r>
            <w:r w:rsidRPr="0044227A">
              <w:rPr>
                <w:rFonts w:ascii="Arial" w:hAnsi="Arial" w:cs="Arial"/>
                <w:b/>
                <w:color w:val="000000"/>
                <w:sz w:val="18"/>
                <w:szCs w:val="18"/>
              </w:rPr>
              <w:t>:</w:t>
            </w:r>
            <w:r w:rsidRPr="0044227A">
              <w:rPr>
                <w:rFonts w:ascii="Arial" w:hAnsi="Arial" w:cs="Arial"/>
                <w:b/>
                <w:color w:val="000000"/>
                <w:spacing w:val="-3"/>
                <w:sz w:val="18"/>
                <w:szCs w:val="18"/>
              </w:rPr>
              <w:t xml:space="preserve"> </w:t>
            </w:r>
            <w:r w:rsidRPr="00AE2B1D">
              <w:rPr>
                <w:rFonts w:ascii="Arial" w:hAnsi="Arial" w:cs="Arial"/>
                <w:b/>
                <w:color w:val="000000"/>
                <w:sz w:val="18"/>
                <w:szCs w:val="18"/>
              </w:rPr>
              <w:t>CÁMARAS BULLET</w:t>
            </w:r>
          </w:p>
        </w:tc>
      </w:tr>
      <w:tr w:rsidR="004D7DA3" w:rsidRPr="0044227A" w14:paraId="604399CB" w14:textId="77777777" w:rsidTr="004D7DA3">
        <w:trPr>
          <w:trHeight w:val="283"/>
          <w:jc w:val="center"/>
        </w:trPr>
        <w:tc>
          <w:tcPr>
            <w:tcW w:w="2456" w:type="pct"/>
            <w:tcMar>
              <w:top w:w="28" w:type="dxa"/>
              <w:left w:w="28" w:type="dxa"/>
              <w:bottom w:w="28" w:type="dxa"/>
              <w:right w:w="28" w:type="dxa"/>
            </w:tcMar>
            <w:vAlign w:val="center"/>
          </w:tcPr>
          <w:p w14:paraId="14245821" w14:textId="77777777" w:rsidR="004D7DA3" w:rsidRPr="00A50215" w:rsidRDefault="004D7DA3" w:rsidP="004D7DA3">
            <w:pPr>
              <w:numPr>
                <w:ilvl w:val="0"/>
                <w:numId w:val="46"/>
              </w:numPr>
              <w:jc w:val="both"/>
              <w:rPr>
                <w:rFonts w:ascii="Arial" w:hAnsi="Arial" w:cs="Arial"/>
                <w:sz w:val="18"/>
                <w:szCs w:val="18"/>
              </w:rPr>
            </w:pPr>
            <w:r w:rsidRPr="0044227A">
              <w:rPr>
                <w:rFonts w:ascii="Arial" w:hAnsi="Arial" w:cs="Arial"/>
                <w:b/>
                <w:sz w:val="18"/>
                <w:szCs w:val="18"/>
              </w:rPr>
              <w:t>Marca:</w:t>
            </w:r>
            <w:r w:rsidRPr="0044227A">
              <w:rPr>
                <w:rFonts w:ascii="Arial" w:hAnsi="Arial" w:cs="Arial"/>
                <w:sz w:val="18"/>
                <w:szCs w:val="18"/>
              </w:rPr>
              <w:t xml:space="preserve"> A </w:t>
            </w:r>
            <w:r w:rsidRPr="0044227A">
              <w:rPr>
                <w:rFonts w:ascii="Arial" w:hAnsi="Arial" w:cs="Arial"/>
                <w:bCs/>
                <w:iCs/>
                <w:sz w:val="18"/>
                <w:szCs w:val="18"/>
              </w:rPr>
              <w:t>Especificar.</w:t>
            </w:r>
          </w:p>
          <w:p w14:paraId="5155A9AD" w14:textId="77777777" w:rsidR="004D7DA3" w:rsidRPr="0044227A" w:rsidRDefault="004D7DA3" w:rsidP="00371958">
            <w:pPr>
              <w:jc w:val="both"/>
              <w:rPr>
                <w:rFonts w:ascii="Arial" w:hAnsi="Arial" w:cs="Arial"/>
                <w:sz w:val="18"/>
                <w:szCs w:val="18"/>
              </w:rPr>
            </w:pPr>
            <w:r w:rsidRPr="00A50215">
              <w:rPr>
                <w:rFonts w:ascii="Arial" w:hAnsi="Arial" w:cs="Arial"/>
                <w:b/>
                <w:i/>
                <w:sz w:val="18"/>
                <w:szCs w:val="18"/>
              </w:rPr>
              <w:t>(</w:t>
            </w:r>
            <w:r>
              <w:rPr>
                <w:rFonts w:ascii="Arial" w:hAnsi="Arial" w:cs="Arial"/>
                <w:b/>
                <w:i/>
                <w:sz w:val="18"/>
                <w:szCs w:val="18"/>
              </w:rPr>
              <w:t>E</w:t>
            </w:r>
            <w:r w:rsidRPr="00A50215">
              <w:rPr>
                <w:rFonts w:ascii="Arial" w:hAnsi="Arial" w:cs="Arial"/>
                <w:b/>
                <w:i/>
                <w:sz w:val="18"/>
                <w:szCs w:val="18"/>
              </w:rPr>
              <w:t>specificar)</w:t>
            </w:r>
          </w:p>
        </w:tc>
        <w:tc>
          <w:tcPr>
            <w:tcW w:w="2285" w:type="pct"/>
            <w:tcMar>
              <w:top w:w="28" w:type="dxa"/>
              <w:left w:w="28" w:type="dxa"/>
              <w:bottom w:w="28" w:type="dxa"/>
              <w:right w:w="28" w:type="dxa"/>
            </w:tcMar>
            <w:vAlign w:val="center"/>
          </w:tcPr>
          <w:p w14:paraId="5E5B3AD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6CEC767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468A57FA"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445DDF1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0A1F6AA2" w14:textId="77777777" w:rsidTr="004D7DA3">
        <w:trPr>
          <w:trHeight w:val="368"/>
          <w:jc w:val="center"/>
        </w:trPr>
        <w:tc>
          <w:tcPr>
            <w:tcW w:w="2456" w:type="pct"/>
            <w:tcMar>
              <w:top w:w="28" w:type="dxa"/>
              <w:left w:w="28" w:type="dxa"/>
              <w:bottom w:w="28" w:type="dxa"/>
              <w:right w:w="28" w:type="dxa"/>
            </w:tcMar>
            <w:vAlign w:val="center"/>
          </w:tcPr>
          <w:p w14:paraId="1C6FDBF0" w14:textId="77777777" w:rsidR="004D7DA3" w:rsidRPr="0044227A" w:rsidRDefault="004D7DA3" w:rsidP="004D7DA3">
            <w:pPr>
              <w:numPr>
                <w:ilvl w:val="0"/>
                <w:numId w:val="46"/>
              </w:numPr>
              <w:jc w:val="both"/>
              <w:rPr>
                <w:rFonts w:ascii="Arial" w:hAnsi="Arial" w:cs="Arial"/>
                <w:sz w:val="18"/>
                <w:szCs w:val="18"/>
              </w:rPr>
            </w:pPr>
            <w:r w:rsidRPr="0044227A">
              <w:rPr>
                <w:rFonts w:ascii="Arial" w:hAnsi="Arial" w:cs="Arial"/>
                <w:b/>
                <w:sz w:val="18"/>
                <w:szCs w:val="18"/>
              </w:rPr>
              <w:t>Modelo:</w:t>
            </w:r>
            <w:r w:rsidRPr="0044227A">
              <w:rPr>
                <w:rFonts w:ascii="Arial" w:hAnsi="Arial" w:cs="Arial"/>
                <w:sz w:val="18"/>
                <w:szCs w:val="18"/>
              </w:rPr>
              <w:t xml:space="preserve"> A </w:t>
            </w:r>
            <w:r w:rsidRPr="0044227A">
              <w:rPr>
                <w:rFonts w:ascii="Arial" w:hAnsi="Arial" w:cs="Arial"/>
                <w:bCs/>
                <w:iCs/>
                <w:sz w:val="18"/>
                <w:szCs w:val="18"/>
              </w:rPr>
              <w:t>Especificar.</w:t>
            </w:r>
          </w:p>
          <w:p w14:paraId="0A553BD7" w14:textId="77777777" w:rsidR="004D7DA3" w:rsidRPr="0044227A" w:rsidRDefault="004D7DA3" w:rsidP="00371958">
            <w:pPr>
              <w:jc w:val="both"/>
              <w:rPr>
                <w:rFonts w:ascii="Arial" w:hAnsi="Arial" w:cs="Arial"/>
                <w:sz w:val="18"/>
                <w:szCs w:val="18"/>
              </w:rPr>
            </w:pPr>
            <w:r w:rsidRPr="0044227A">
              <w:rPr>
                <w:rFonts w:ascii="Arial" w:hAnsi="Arial" w:cs="Arial"/>
                <w:sz w:val="18"/>
                <w:szCs w:val="18"/>
              </w:rPr>
              <w:t>El modelo especificado debe ser verificable en la página web oficial del fabricante, no se aceptarán modelos descontinuados o no especificados por el fabricante.</w:t>
            </w:r>
          </w:p>
          <w:p w14:paraId="02E55CAF" w14:textId="77777777" w:rsidR="004D7DA3" w:rsidRPr="0044227A" w:rsidRDefault="004D7DA3" w:rsidP="00371958">
            <w:pPr>
              <w:jc w:val="both"/>
              <w:rPr>
                <w:rFonts w:ascii="Arial" w:hAnsi="Arial" w:cs="Arial"/>
                <w:sz w:val="18"/>
                <w:szCs w:val="18"/>
              </w:rPr>
            </w:pPr>
            <w:r w:rsidRPr="0044227A">
              <w:rPr>
                <w:rFonts w:ascii="Arial" w:hAnsi="Arial" w:cs="Arial"/>
                <w:b/>
                <w:i/>
                <w:sz w:val="18"/>
                <w:szCs w:val="18"/>
              </w:rPr>
              <w:t xml:space="preserve">(Manifestar aceptación, especificar </w:t>
            </w:r>
            <w:r>
              <w:rPr>
                <w:rFonts w:ascii="Arial" w:hAnsi="Arial" w:cs="Arial"/>
                <w:b/>
                <w:i/>
                <w:sz w:val="18"/>
                <w:szCs w:val="18"/>
              </w:rPr>
              <w:t xml:space="preserve">modelo </w:t>
            </w:r>
            <w:r w:rsidRPr="0044227A">
              <w:rPr>
                <w:rFonts w:ascii="Arial" w:hAnsi="Arial" w:cs="Arial"/>
                <w:b/>
                <w:i/>
                <w:sz w:val="18"/>
                <w:szCs w:val="18"/>
              </w:rPr>
              <w:t xml:space="preserve">y </w:t>
            </w:r>
            <w:r w:rsidRPr="0044227A">
              <w:rPr>
                <w:rFonts w:ascii="Arial" w:hAnsi="Arial" w:cs="Arial"/>
                <w:b/>
                <w:bCs/>
                <w:i/>
                <w:color w:val="000000"/>
                <w:sz w:val="18"/>
                <w:szCs w:val="18"/>
              </w:rPr>
              <w:t>señalar la dirección URL del fabricante</w:t>
            </w:r>
            <w:r w:rsidRPr="0044227A">
              <w:rPr>
                <w:rFonts w:ascii="Arial" w:hAnsi="Arial" w:cs="Arial"/>
                <w:b/>
                <w:i/>
                <w:sz w:val="18"/>
                <w:szCs w:val="18"/>
              </w:rPr>
              <w:t>)</w:t>
            </w:r>
          </w:p>
        </w:tc>
        <w:tc>
          <w:tcPr>
            <w:tcW w:w="2285" w:type="pct"/>
            <w:tcMar>
              <w:top w:w="28" w:type="dxa"/>
              <w:left w:w="28" w:type="dxa"/>
              <w:bottom w:w="28" w:type="dxa"/>
              <w:right w:w="28" w:type="dxa"/>
            </w:tcMar>
            <w:vAlign w:val="center"/>
          </w:tcPr>
          <w:p w14:paraId="3421542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7DA741C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1494453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172F3C0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0A130F5C" w14:textId="77777777" w:rsidTr="004D7DA3">
        <w:trPr>
          <w:trHeight w:val="283"/>
          <w:jc w:val="center"/>
        </w:trPr>
        <w:tc>
          <w:tcPr>
            <w:tcW w:w="2456" w:type="pct"/>
            <w:tcMar>
              <w:top w:w="28" w:type="dxa"/>
              <w:left w:w="28" w:type="dxa"/>
              <w:bottom w:w="28" w:type="dxa"/>
              <w:right w:w="28" w:type="dxa"/>
            </w:tcMar>
            <w:vAlign w:val="center"/>
          </w:tcPr>
          <w:p w14:paraId="724A8D42" w14:textId="77777777" w:rsidR="004D7DA3" w:rsidRPr="0044227A" w:rsidRDefault="004D7DA3" w:rsidP="004D7DA3">
            <w:pPr>
              <w:numPr>
                <w:ilvl w:val="0"/>
                <w:numId w:val="46"/>
              </w:numPr>
              <w:jc w:val="both"/>
              <w:rPr>
                <w:rFonts w:ascii="Arial" w:hAnsi="Arial" w:cs="Arial"/>
                <w:b/>
                <w:bCs/>
                <w:sz w:val="18"/>
                <w:szCs w:val="18"/>
              </w:rPr>
            </w:pPr>
            <w:r w:rsidRPr="00AE2B1D">
              <w:rPr>
                <w:rFonts w:ascii="Arial" w:hAnsi="Arial" w:cs="Arial"/>
                <w:b/>
                <w:sz w:val="18"/>
                <w:szCs w:val="18"/>
              </w:rPr>
              <w:t>Cantidad</w:t>
            </w:r>
            <w:r w:rsidRPr="0044227A">
              <w:rPr>
                <w:rFonts w:ascii="Arial" w:hAnsi="Arial" w:cs="Arial"/>
                <w:b/>
                <w:bCs/>
                <w:sz w:val="18"/>
                <w:szCs w:val="18"/>
              </w:rPr>
              <w:t>:</w:t>
            </w:r>
            <w:r w:rsidRPr="0044227A">
              <w:rPr>
                <w:rFonts w:ascii="Arial" w:hAnsi="Arial" w:cs="Arial"/>
                <w:bCs/>
                <w:sz w:val="18"/>
                <w:szCs w:val="18"/>
              </w:rPr>
              <w:t xml:space="preserve"> </w:t>
            </w:r>
            <w:r>
              <w:rPr>
                <w:rFonts w:ascii="Arial" w:hAnsi="Arial" w:cs="Arial"/>
                <w:bCs/>
                <w:sz w:val="18"/>
                <w:szCs w:val="18"/>
              </w:rPr>
              <w:t>14</w:t>
            </w:r>
            <w:r w:rsidRPr="0044227A">
              <w:rPr>
                <w:rFonts w:ascii="Arial" w:hAnsi="Arial" w:cs="Arial"/>
                <w:bCs/>
                <w:sz w:val="18"/>
                <w:szCs w:val="18"/>
              </w:rPr>
              <w:t xml:space="preserve"> (</w:t>
            </w:r>
            <w:r>
              <w:rPr>
                <w:rFonts w:ascii="Arial" w:hAnsi="Arial" w:cs="Arial"/>
                <w:bCs/>
                <w:sz w:val="18"/>
                <w:szCs w:val="18"/>
              </w:rPr>
              <w:t>catorce)</w:t>
            </w:r>
            <w:r w:rsidRPr="0044227A">
              <w:rPr>
                <w:rFonts w:ascii="Arial" w:hAnsi="Arial" w:cs="Arial"/>
                <w:bCs/>
                <w:sz w:val="18"/>
                <w:szCs w:val="18"/>
              </w:rPr>
              <w:t xml:space="preserve"> Cámaras </w:t>
            </w:r>
            <w:r>
              <w:rPr>
                <w:rFonts w:ascii="Arial" w:hAnsi="Arial" w:cs="Arial"/>
                <w:bCs/>
                <w:sz w:val="18"/>
                <w:szCs w:val="18"/>
              </w:rPr>
              <w:t xml:space="preserve">tipo </w:t>
            </w:r>
            <w:proofErr w:type="spellStart"/>
            <w:r>
              <w:rPr>
                <w:rFonts w:ascii="Arial" w:hAnsi="Arial" w:cs="Arial"/>
                <w:bCs/>
                <w:sz w:val="18"/>
                <w:szCs w:val="18"/>
              </w:rPr>
              <w:t>Bullet</w:t>
            </w:r>
            <w:proofErr w:type="spellEnd"/>
          </w:p>
          <w:p w14:paraId="311A16F6" w14:textId="77777777" w:rsidR="004D7DA3" w:rsidRPr="0044227A" w:rsidRDefault="004D7DA3" w:rsidP="00371958">
            <w:pPr>
              <w:jc w:val="both"/>
              <w:rPr>
                <w:rFonts w:ascii="Arial" w:hAnsi="Arial" w:cs="Arial"/>
                <w:b/>
                <w:i/>
                <w:sz w:val="18"/>
                <w:szCs w:val="18"/>
                <w:lang w:val="pt-BR"/>
              </w:rPr>
            </w:pPr>
            <w:r w:rsidRPr="0044227A">
              <w:rPr>
                <w:rFonts w:ascii="Arial" w:hAnsi="Arial" w:cs="Arial"/>
                <w:b/>
                <w:bCs/>
                <w:i/>
                <w:sz w:val="18"/>
                <w:szCs w:val="18"/>
              </w:rPr>
              <w:t>(Manifestar aceptación)</w:t>
            </w:r>
          </w:p>
        </w:tc>
        <w:tc>
          <w:tcPr>
            <w:tcW w:w="2285" w:type="pct"/>
            <w:tcMar>
              <w:top w:w="28" w:type="dxa"/>
              <w:left w:w="28" w:type="dxa"/>
              <w:bottom w:w="28" w:type="dxa"/>
              <w:right w:w="28" w:type="dxa"/>
            </w:tcMar>
            <w:vAlign w:val="center"/>
          </w:tcPr>
          <w:p w14:paraId="50EFAA1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155E171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55A7BCA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1EFDCFA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3BD7008C" w14:textId="77777777" w:rsidTr="004D7DA3">
        <w:trPr>
          <w:trHeight w:val="283"/>
          <w:jc w:val="center"/>
        </w:trPr>
        <w:tc>
          <w:tcPr>
            <w:tcW w:w="2456" w:type="pct"/>
            <w:shd w:val="clear" w:color="auto" w:fill="auto"/>
            <w:tcMar>
              <w:top w:w="28" w:type="dxa"/>
              <w:left w:w="28" w:type="dxa"/>
              <w:bottom w:w="28" w:type="dxa"/>
              <w:right w:w="28" w:type="dxa"/>
            </w:tcMar>
            <w:vAlign w:val="center"/>
          </w:tcPr>
          <w:p w14:paraId="1840F4EC" w14:textId="77777777" w:rsidR="004D7DA3" w:rsidRPr="0044227A" w:rsidRDefault="004D7DA3" w:rsidP="004D7DA3">
            <w:pPr>
              <w:numPr>
                <w:ilvl w:val="0"/>
                <w:numId w:val="46"/>
              </w:numPr>
              <w:jc w:val="both"/>
              <w:rPr>
                <w:rFonts w:ascii="Arial" w:hAnsi="Arial" w:cs="Arial"/>
                <w:sz w:val="18"/>
                <w:szCs w:val="18"/>
              </w:rPr>
            </w:pPr>
            <w:r w:rsidRPr="0044227A">
              <w:rPr>
                <w:rFonts w:ascii="Arial" w:hAnsi="Arial" w:cs="Arial"/>
                <w:b/>
                <w:sz w:val="18"/>
                <w:szCs w:val="18"/>
              </w:rPr>
              <w:t xml:space="preserve">Características Generales: </w:t>
            </w:r>
            <w:r w:rsidRPr="0044227A">
              <w:rPr>
                <w:rFonts w:ascii="Arial" w:hAnsi="Arial" w:cs="Arial"/>
                <w:sz w:val="18"/>
                <w:szCs w:val="18"/>
              </w:rPr>
              <w:t>El equipo ofertado deberá contar</w:t>
            </w:r>
            <w:r>
              <w:rPr>
                <w:rFonts w:ascii="Arial" w:hAnsi="Arial" w:cs="Arial"/>
                <w:sz w:val="18"/>
                <w:szCs w:val="18"/>
              </w:rPr>
              <w:t xml:space="preserve"> mínimamente</w:t>
            </w:r>
            <w:r w:rsidRPr="0044227A">
              <w:rPr>
                <w:rFonts w:ascii="Arial" w:hAnsi="Arial" w:cs="Arial"/>
                <w:sz w:val="18"/>
                <w:szCs w:val="18"/>
              </w:rPr>
              <w:t xml:space="preserve"> con las siguientes características:</w:t>
            </w:r>
          </w:p>
          <w:p w14:paraId="0F00B391" w14:textId="77777777" w:rsidR="004D7DA3" w:rsidRDefault="004D7DA3" w:rsidP="00016543">
            <w:pPr>
              <w:numPr>
                <w:ilvl w:val="1"/>
                <w:numId w:val="58"/>
              </w:numPr>
              <w:ind w:firstLine="33"/>
              <w:jc w:val="both"/>
              <w:rPr>
                <w:rFonts w:ascii="Arial" w:hAnsi="Arial" w:cs="Arial"/>
                <w:sz w:val="18"/>
                <w:szCs w:val="18"/>
              </w:rPr>
            </w:pPr>
            <w:r w:rsidRPr="0044227A">
              <w:rPr>
                <w:rFonts w:ascii="Arial" w:hAnsi="Arial" w:cs="Arial"/>
                <w:sz w:val="18"/>
                <w:szCs w:val="18"/>
              </w:rPr>
              <w:t xml:space="preserve">Rendimiento de imagen: </w:t>
            </w:r>
            <w:r>
              <w:rPr>
                <w:rFonts w:ascii="Arial" w:hAnsi="Arial" w:cs="Arial"/>
                <w:sz w:val="18"/>
                <w:szCs w:val="18"/>
              </w:rPr>
              <w:t xml:space="preserve">8 </w:t>
            </w:r>
            <w:r w:rsidRPr="0044227A">
              <w:rPr>
                <w:rFonts w:ascii="Arial" w:hAnsi="Arial" w:cs="Arial"/>
                <w:sz w:val="18"/>
                <w:szCs w:val="18"/>
              </w:rPr>
              <w:t>MP</w:t>
            </w:r>
            <w:r>
              <w:rPr>
                <w:rFonts w:ascii="Arial" w:hAnsi="Arial" w:cs="Arial"/>
                <w:sz w:val="18"/>
                <w:szCs w:val="18"/>
              </w:rPr>
              <w:t xml:space="preserve"> o superior.</w:t>
            </w:r>
          </w:p>
          <w:p w14:paraId="28F56D23" w14:textId="77777777" w:rsidR="004D7DA3" w:rsidRDefault="004D7DA3" w:rsidP="00016543">
            <w:pPr>
              <w:numPr>
                <w:ilvl w:val="1"/>
                <w:numId w:val="58"/>
              </w:numPr>
              <w:ind w:left="676"/>
              <w:jc w:val="both"/>
              <w:rPr>
                <w:rFonts w:ascii="Arial" w:hAnsi="Arial" w:cs="Arial"/>
                <w:sz w:val="18"/>
                <w:szCs w:val="18"/>
              </w:rPr>
            </w:pPr>
            <w:r w:rsidRPr="001D5ED6">
              <w:rPr>
                <w:rFonts w:ascii="Arial" w:hAnsi="Arial" w:cs="Arial"/>
                <w:sz w:val="18"/>
                <w:szCs w:val="18"/>
              </w:rPr>
              <w:t>Sensor de imagen: CMOS de barrido progresivo 1/1,8"</w:t>
            </w:r>
          </w:p>
          <w:p w14:paraId="6A6898AD" w14:textId="77777777" w:rsidR="004D7DA3" w:rsidRDefault="004D7DA3" w:rsidP="00016543">
            <w:pPr>
              <w:numPr>
                <w:ilvl w:val="1"/>
                <w:numId w:val="58"/>
              </w:numPr>
              <w:ind w:left="676"/>
              <w:jc w:val="both"/>
              <w:rPr>
                <w:rFonts w:ascii="Arial" w:hAnsi="Arial" w:cs="Arial"/>
                <w:sz w:val="18"/>
                <w:szCs w:val="18"/>
              </w:rPr>
            </w:pPr>
            <w:r w:rsidRPr="001D5ED6">
              <w:rPr>
                <w:rFonts w:ascii="Arial" w:hAnsi="Arial" w:cs="Arial"/>
                <w:sz w:val="18"/>
                <w:szCs w:val="18"/>
              </w:rPr>
              <w:t>Resolución máxima</w:t>
            </w:r>
            <w:r>
              <w:rPr>
                <w:rFonts w:ascii="Arial" w:hAnsi="Arial" w:cs="Arial"/>
                <w:sz w:val="18"/>
                <w:szCs w:val="18"/>
              </w:rPr>
              <w:t xml:space="preserve">: </w:t>
            </w:r>
            <w:r w:rsidRPr="001D5ED6">
              <w:rPr>
                <w:rFonts w:ascii="Arial" w:hAnsi="Arial" w:cs="Arial"/>
                <w:sz w:val="18"/>
                <w:szCs w:val="18"/>
              </w:rPr>
              <w:t>3840 x 2160</w:t>
            </w:r>
            <w:r>
              <w:rPr>
                <w:rFonts w:ascii="Arial" w:hAnsi="Arial" w:cs="Arial"/>
                <w:sz w:val="18"/>
                <w:szCs w:val="18"/>
              </w:rPr>
              <w:t xml:space="preserve"> o superior.</w:t>
            </w:r>
          </w:p>
          <w:p w14:paraId="49B61132" w14:textId="77777777" w:rsidR="004D7DA3" w:rsidRPr="001D5ED6" w:rsidRDefault="004D7DA3" w:rsidP="00016543">
            <w:pPr>
              <w:numPr>
                <w:ilvl w:val="1"/>
                <w:numId w:val="58"/>
              </w:numPr>
              <w:ind w:left="676"/>
              <w:jc w:val="both"/>
              <w:rPr>
                <w:rFonts w:ascii="Arial" w:hAnsi="Arial" w:cs="Arial"/>
                <w:sz w:val="18"/>
                <w:szCs w:val="18"/>
              </w:rPr>
            </w:pPr>
            <w:r w:rsidRPr="001D5ED6">
              <w:rPr>
                <w:rFonts w:ascii="Arial" w:hAnsi="Arial" w:cs="Arial"/>
                <w:sz w:val="18"/>
                <w:szCs w:val="18"/>
              </w:rPr>
              <w:t>Iluminación mínima: 0.055 lux en modo color, 0.028 lux en modo monocromo y 0 lux con IR.</w:t>
            </w:r>
          </w:p>
          <w:p w14:paraId="68BE77AA" w14:textId="77777777" w:rsidR="004D7DA3" w:rsidRPr="0044227A" w:rsidRDefault="004D7DA3" w:rsidP="00016543">
            <w:pPr>
              <w:numPr>
                <w:ilvl w:val="1"/>
                <w:numId w:val="58"/>
              </w:numPr>
              <w:ind w:left="676"/>
              <w:jc w:val="both"/>
              <w:rPr>
                <w:rFonts w:ascii="Arial" w:hAnsi="Arial" w:cs="Arial"/>
                <w:sz w:val="18"/>
                <w:szCs w:val="18"/>
              </w:rPr>
            </w:pPr>
            <w:r w:rsidRPr="0044227A">
              <w:rPr>
                <w:rFonts w:ascii="Arial" w:hAnsi="Arial" w:cs="Arial"/>
                <w:sz w:val="18"/>
                <w:szCs w:val="18"/>
              </w:rPr>
              <w:t xml:space="preserve">Lente: </w:t>
            </w:r>
            <w:r>
              <w:rPr>
                <w:rFonts w:ascii="Arial" w:hAnsi="Arial" w:cs="Arial"/>
                <w:sz w:val="18"/>
                <w:szCs w:val="18"/>
              </w:rPr>
              <w:t>4</w:t>
            </w:r>
            <w:r w:rsidRPr="0044227A">
              <w:rPr>
                <w:rFonts w:ascii="Arial" w:hAnsi="Arial" w:cs="Arial"/>
                <w:sz w:val="18"/>
                <w:szCs w:val="18"/>
              </w:rPr>
              <w:t>.</w:t>
            </w:r>
            <w:r>
              <w:rPr>
                <w:rFonts w:ascii="Arial" w:hAnsi="Arial" w:cs="Arial"/>
                <w:sz w:val="18"/>
                <w:szCs w:val="18"/>
              </w:rPr>
              <w:t>9</w:t>
            </w:r>
            <w:r w:rsidRPr="0044227A">
              <w:rPr>
                <w:rFonts w:ascii="Arial" w:hAnsi="Arial" w:cs="Arial"/>
                <w:sz w:val="18"/>
                <w:szCs w:val="18"/>
              </w:rPr>
              <w:t xml:space="preserve"> a </w:t>
            </w:r>
            <w:r>
              <w:rPr>
                <w:rFonts w:ascii="Arial" w:hAnsi="Arial" w:cs="Arial"/>
                <w:sz w:val="18"/>
                <w:szCs w:val="18"/>
              </w:rPr>
              <w:t>8</w:t>
            </w:r>
            <w:r w:rsidRPr="0044227A">
              <w:rPr>
                <w:rFonts w:ascii="Arial" w:hAnsi="Arial" w:cs="Arial"/>
                <w:sz w:val="18"/>
                <w:szCs w:val="18"/>
              </w:rPr>
              <w:t xml:space="preserve"> </w:t>
            </w:r>
            <w:proofErr w:type="spellStart"/>
            <w:r w:rsidRPr="0044227A">
              <w:rPr>
                <w:rFonts w:ascii="Arial" w:hAnsi="Arial" w:cs="Arial"/>
                <w:sz w:val="18"/>
                <w:szCs w:val="18"/>
              </w:rPr>
              <w:t>mm.</w:t>
            </w:r>
            <w:proofErr w:type="spellEnd"/>
          </w:p>
          <w:p w14:paraId="6E01A00D" w14:textId="77777777" w:rsidR="004D7DA3" w:rsidRPr="0044227A" w:rsidRDefault="004D7DA3" w:rsidP="00016543">
            <w:pPr>
              <w:numPr>
                <w:ilvl w:val="1"/>
                <w:numId w:val="58"/>
              </w:numPr>
              <w:ind w:left="676"/>
              <w:jc w:val="both"/>
              <w:rPr>
                <w:rFonts w:ascii="Arial" w:hAnsi="Arial" w:cs="Arial"/>
                <w:sz w:val="18"/>
                <w:szCs w:val="18"/>
              </w:rPr>
            </w:pPr>
            <w:r w:rsidRPr="0044227A">
              <w:rPr>
                <w:rFonts w:ascii="Arial" w:hAnsi="Arial" w:cs="Arial"/>
                <w:sz w:val="18"/>
                <w:szCs w:val="18"/>
              </w:rPr>
              <w:t>Memoria: 2GB RAM, 512MB Flash</w:t>
            </w:r>
            <w:r>
              <w:rPr>
                <w:rFonts w:ascii="Arial" w:hAnsi="Arial" w:cs="Arial"/>
                <w:sz w:val="18"/>
                <w:szCs w:val="18"/>
              </w:rPr>
              <w:t xml:space="preserve"> o superior.</w:t>
            </w:r>
          </w:p>
          <w:p w14:paraId="4F66171F" w14:textId="77777777" w:rsidR="004D7DA3" w:rsidRPr="0044227A" w:rsidRDefault="004D7DA3" w:rsidP="00371958">
            <w:pPr>
              <w:jc w:val="both"/>
              <w:rPr>
                <w:rFonts w:ascii="Arial" w:hAnsi="Arial" w:cs="Arial"/>
                <w:b/>
                <w:sz w:val="18"/>
                <w:szCs w:val="18"/>
              </w:rPr>
            </w:pPr>
            <w:r w:rsidRPr="0044227A">
              <w:rPr>
                <w:rFonts w:ascii="Arial" w:hAnsi="Arial" w:cs="Arial"/>
                <w:b/>
                <w:sz w:val="18"/>
                <w:szCs w:val="18"/>
                <w:lang w:val="es-BO"/>
              </w:rPr>
              <w:t>(</w:t>
            </w:r>
            <w:r w:rsidRPr="0044227A">
              <w:rPr>
                <w:rFonts w:ascii="Arial" w:hAnsi="Arial" w:cs="Arial"/>
                <w:b/>
                <w:i/>
                <w:sz w:val="18"/>
                <w:szCs w:val="18"/>
              </w:rPr>
              <w:t>Manifestar aceptación</w:t>
            </w:r>
            <w:r w:rsidRPr="0044227A">
              <w:rPr>
                <w:rFonts w:ascii="Arial" w:hAnsi="Arial" w:cs="Arial"/>
                <w:b/>
                <w:sz w:val="18"/>
                <w:szCs w:val="18"/>
                <w:lang w:val="es-BO"/>
              </w:rPr>
              <w:t>)</w:t>
            </w:r>
          </w:p>
        </w:tc>
        <w:tc>
          <w:tcPr>
            <w:tcW w:w="2285" w:type="pct"/>
            <w:tcMar>
              <w:top w:w="28" w:type="dxa"/>
              <w:left w:w="28" w:type="dxa"/>
              <w:bottom w:w="28" w:type="dxa"/>
              <w:right w:w="28" w:type="dxa"/>
            </w:tcMar>
            <w:vAlign w:val="center"/>
          </w:tcPr>
          <w:p w14:paraId="1A91D89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682F6BB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7E43B77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06E28A0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7D6D9C" w14:paraId="2EA48AF4" w14:textId="77777777" w:rsidTr="004D7DA3">
        <w:trPr>
          <w:trHeight w:val="283"/>
          <w:jc w:val="center"/>
        </w:trPr>
        <w:tc>
          <w:tcPr>
            <w:tcW w:w="2456" w:type="pct"/>
            <w:tcMar>
              <w:top w:w="28" w:type="dxa"/>
              <w:left w:w="28" w:type="dxa"/>
              <w:bottom w:w="28" w:type="dxa"/>
              <w:right w:w="28" w:type="dxa"/>
            </w:tcMar>
            <w:vAlign w:val="center"/>
          </w:tcPr>
          <w:p w14:paraId="423CBCF2" w14:textId="77777777" w:rsidR="004D7DA3" w:rsidRPr="0044227A" w:rsidRDefault="004D7DA3" w:rsidP="004D7DA3">
            <w:pPr>
              <w:numPr>
                <w:ilvl w:val="0"/>
                <w:numId w:val="46"/>
              </w:numPr>
              <w:jc w:val="both"/>
              <w:rPr>
                <w:rFonts w:ascii="Arial" w:hAnsi="Arial" w:cs="Arial"/>
                <w:sz w:val="18"/>
                <w:szCs w:val="18"/>
              </w:rPr>
            </w:pPr>
            <w:r w:rsidRPr="0044227A">
              <w:rPr>
                <w:rFonts w:ascii="Arial" w:hAnsi="Arial" w:cs="Arial"/>
                <w:b/>
                <w:sz w:val="18"/>
                <w:szCs w:val="18"/>
              </w:rPr>
              <w:t xml:space="preserve">Características de red y seguridad: </w:t>
            </w:r>
            <w:r w:rsidRPr="0044227A">
              <w:rPr>
                <w:rFonts w:ascii="Arial" w:hAnsi="Arial" w:cs="Arial"/>
                <w:sz w:val="18"/>
                <w:szCs w:val="18"/>
              </w:rPr>
              <w:t>El equipo ofertado debe contar</w:t>
            </w:r>
            <w:r>
              <w:rPr>
                <w:rFonts w:ascii="Arial" w:hAnsi="Arial" w:cs="Arial"/>
                <w:sz w:val="18"/>
                <w:szCs w:val="18"/>
              </w:rPr>
              <w:t xml:space="preserve"> mínimamente</w:t>
            </w:r>
            <w:r w:rsidRPr="0044227A">
              <w:rPr>
                <w:rFonts w:ascii="Arial" w:hAnsi="Arial" w:cs="Arial"/>
                <w:sz w:val="18"/>
                <w:szCs w:val="18"/>
              </w:rPr>
              <w:t xml:space="preserve"> con las siguientes características:</w:t>
            </w:r>
          </w:p>
          <w:p w14:paraId="2F2971B2" w14:textId="77777777" w:rsidR="004D7DA3" w:rsidRPr="0044227A" w:rsidRDefault="004D7DA3" w:rsidP="00016543">
            <w:pPr>
              <w:numPr>
                <w:ilvl w:val="1"/>
                <w:numId w:val="52"/>
              </w:numPr>
              <w:ind w:left="676" w:hanging="425"/>
              <w:jc w:val="both"/>
              <w:rPr>
                <w:rFonts w:ascii="Arial" w:hAnsi="Arial" w:cs="Arial"/>
                <w:sz w:val="18"/>
                <w:szCs w:val="18"/>
              </w:rPr>
            </w:pPr>
            <w:r>
              <w:rPr>
                <w:rFonts w:ascii="Arial" w:hAnsi="Arial" w:cs="Arial"/>
                <w:sz w:val="18"/>
                <w:szCs w:val="18"/>
              </w:rPr>
              <w:t>Red: 100BASE-TX Conector RJ-45, mínimamente.</w:t>
            </w:r>
          </w:p>
          <w:p w14:paraId="63FB9513" w14:textId="77777777" w:rsidR="004D7DA3" w:rsidRPr="0044227A" w:rsidRDefault="004D7DA3" w:rsidP="00016543">
            <w:pPr>
              <w:numPr>
                <w:ilvl w:val="1"/>
                <w:numId w:val="52"/>
              </w:numPr>
              <w:ind w:left="676"/>
              <w:jc w:val="both"/>
              <w:rPr>
                <w:rFonts w:ascii="Arial" w:hAnsi="Arial" w:cs="Arial"/>
                <w:sz w:val="18"/>
                <w:szCs w:val="18"/>
              </w:rPr>
            </w:pPr>
            <w:r w:rsidRPr="0044227A">
              <w:rPr>
                <w:rFonts w:ascii="Arial" w:hAnsi="Arial" w:cs="Arial"/>
                <w:sz w:val="18"/>
                <w:szCs w:val="18"/>
              </w:rPr>
              <w:t xml:space="preserve">Método de compresión de imagen: H.264, H.265, </w:t>
            </w:r>
            <w:proofErr w:type="spellStart"/>
            <w:r w:rsidRPr="0044227A">
              <w:rPr>
                <w:rFonts w:ascii="Arial" w:hAnsi="Arial" w:cs="Arial"/>
                <w:sz w:val="18"/>
                <w:szCs w:val="18"/>
              </w:rPr>
              <w:t>Motion</w:t>
            </w:r>
            <w:proofErr w:type="spellEnd"/>
            <w:r w:rsidRPr="0044227A">
              <w:rPr>
                <w:rFonts w:ascii="Arial" w:hAnsi="Arial" w:cs="Arial"/>
                <w:sz w:val="18"/>
                <w:szCs w:val="18"/>
              </w:rPr>
              <w:t xml:space="preserve"> JPEG</w:t>
            </w:r>
            <w:r>
              <w:rPr>
                <w:rFonts w:ascii="Arial" w:hAnsi="Arial" w:cs="Arial"/>
                <w:sz w:val="18"/>
                <w:szCs w:val="18"/>
              </w:rPr>
              <w:t>, mínimamente</w:t>
            </w:r>
            <w:r w:rsidRPr="0044227A">
              <w:rPr>
                <w:rFonts w:ascii="Arial" w:hAnsi="Arial" w:cs="Arial"/>
                <w:sz w:val="18"/>
                <w:szCs w:val="18"/>
              </w:rPr>
              <w:t>.</w:t>
            </w:r>
          </w:p>
          <w:p w14:paraId="4592EAD2" w14:textId="77777777" w:rsidR="004D7DA3" w:rsidRPr="0044227A" w:rsidRDefault="004D7DA3" w:rsidP="00016543">
            <w:pPr>
              <w:numPr>
                <w:ilvl w:val="1"/>
                <w:numId w:val="52"/>
              </w:numPr>
              <w:ind w:left="676"/>
              <w:jc w:val="both"/>
              <w:rPr>
                <w:rFonts w:ascii="Arial" w:hAnsi="Arial" w:cs="Arial"/>
                <w:sz w:val="18"/>
                <w:szCs w:val="18"/>
              </w:rPr>
            </w:pPr>
            <w:r w:rsidRPr="006027EE">
              <w:rPr>
                <w:rFonts w:ascii="Arial" w:hAnsi="Arial" w:cs="Arial"/>
                <w:sz w:val="18"/>
                <w:szCs w:val="18"/>
              </w:rPr>
              <w:t>Velocidad máxima de imagen</w:t>
            </w:r>
            <w:r w:rsidRPr="0044227A">
              <w:rPr>
                <w:rFonts w:ascii="Arial" w:hAnsi="Arial" w:cs="Arial"/>
                <w:sz w:val="18"/>
                <w:szCs w:val="18"/>
              </w:rPr>
              <w:t xml:space="preserve">: (50 Hz/60 Hz): 25 </w:t>
            </w:r>
            <w:proofErr w:type="spellStart"/>
            <w:r w:rsidRPr="0044227A">
              <w:rPr>
                <w:rFonts w:ascii="Arial" w:hAnsi="Arial" w:cs="Arial"/>
                <w:sz w:val="18"/>
                <w:szCs w:val="18"/>
              </w:rPr>
              <w:t>fps</w:t>
            </w:r>
            <w:proofErr w:type="spellEnd"/>
            <w:r w:rsidRPr="0044227A">
              <w:rPr>
                <w:rFonts w:ascii="Arial" w:hAnsi="Arial" w:cs="Arial"/>
                <w:sz w:val="18"/>
                <w:szCs w:val="18"/>
              </w:rPr>
              <w:t xml:space="preserve">/30 </w:t>
            </w:r>
            <w:proofErr w:type="spellStart"/>
            <w:r w:rsidRPr="0044227A">
              <w:rPr>
                <w:rFonts w:ascii="Arial" w:hAnsi="Arial" w:cs="Arial"/>
                <w:sz w:val="18"/>
                <w:szCs w:val="18"/>
              </w:rPr>
              <w:t>fps</w:t>
            </w:r>
            <w:proofErr w:type="spellEnd"/>
          </w:p>
          <w:p w14:paraId="304749DD" w14:textId="77777777" w:rsidR="004D7DA3" w:rsidRPr="0044227A" w:rsidRDefault="004D7DA3" w:rsidP="00016543">
            <w:pPr>
              <w:numPr>
                <w:ilvl w:val="1"/>
                <w:numId w:val="52"/>
              </w:numPr>
              <w:ind w:left="676"/>
              <w:jc w:val="both"/>
              <w:rPr>
                <w:rFonts w:ascii="Arial" w:hAnsi="Arial" w:cs="Arial"/>
                <w:sz w:val="18"/>
                <w:szCs w:val="18"/>
              </w:rPr>
            </w:pPr>
            <w:r w:rsidRPr="0044227A">
              <w:rPr>
                <w:rFonts w:ascii="Arial" w:hAnsi="Arial" w:cs="Arial"/>
                <w:sz w:val="18"/>
                <w:szCs w:val="18"/>
              </w:rPr>
              <w:t xml:space="preserve">Transmisión: H.264 de transmisión múltiple, H.265 de transmisión múltiple, </w:t>
            </w:r>
            <w:proofErr w:type="spellStart"/>
            <w:r w:rsidRPr="0044227A">
              <w:rPr>
                <w:rFonts w:ascii="Arial" w:hAnsi="Arial" w:cs="Arial"/>
                <w:sz w:val="18"/>
                <w:szCs w:val="18"/>
              </w:rPr>
              <w:t>Motion</w:t>
            </w:r>
            <w:proofErr w:type="spellEnd"/>
            <w:r w:rsidRPr="0044227A">
              <w:rPr>
                <w:rFonts w:ascii="Arial" w:hAnsi="Arial" w:cs="Arial"/>
                <w:sz w:val="18"/>
                <w:szCs w:val="18"/>
              </w:rPr>
              <w:t xml:space="preserve"> JPEG</w:t>
            </w:r>
            <w:r>
              <w:rPr>
                <w:rFonts w:ascii="Arial" w:hAnsi="Arial" w:cs="Arial"/>
                <w:sz w:val="18"/>
                <w:szCs w:val="18"/>
              </w:rPr>
              <w:t>, mínimamente</w:t>
            </w:r>
            <w:r w:rsidRPr="0044227A">
              <w:rPr>
                <w:rFonts w:ascii="Arial" w:hAnsi="Arial" w:cs="Arial"/>
                <w:sz w:val="18"/>
                <w:szCs w:val="18"/>
              </w:rPr>
              <w:t>.</w:t>
            </w:r>
          </w:p>
          <w:p w14:paraId="39E97961" w14:textId="77777777" w:rsidR="004D7DA3" w:rsidRDefault="004D7DA3" w:rsidP="00016543">
            <w:pPr>
              <w:numPr>
                <w:ilvl w:val="1"/>
                <w:numId w:val="52"/>
              </w:numPr>
              <w:ind w:left="676"/>
              <w:jc w:val="both"/>
              <w:rPr>
                <w:rFonts w:ascii="Arial" w:hAnsi="Arial" w:cs="Arial"/>
                <w:sz w:val="18"/>
                <w:szCs w:val="18"/>
              </w:rPr>
            </w:pPr>
            <w:r w:rsidRPr="0044227A">
              <w:rPr>
                <w:rFonts w:ascii="Arial" w:hAnsi="Arial" w:cs="Arial"/>
                <w:sz w:val="18"/>
                <w:szCs w:val="18"/>
              </w:rPr>
              <w:t xml:space="preserve">Protocolos: IPv6, IPv4, HTTP,HTTPS, SOAP,DNS,NTP, RTSP, RTCP, RTP, TCP, </w:t>
            </w:r>
            <w:r w:rsidRPr="0044227A">
              <w:rPr>
                <w:rFonts w:ascii="Arial" w:hAnsi="Arial" w:cs="Arial"/>
                <w:sz w:val="18"/>
                <w:szCs w:val="18"/>
              </w:rPr>
              <w:lastRenderedPageBreak/>
              <w:t xml:space="preserve">UDP, IGMP, ICMP,DHCP, </w:t>
            </w:r>
            <w:proofErr w:type="spellStart"/>
            <w:r w:rsidRPr="0044227A">
              <w:rPr>
                <w:rFonts w:ascii="Arial" w:hAnsi="Arial" w:cs="Arial"/>
                <w:sz w:val="18"/>
                <w:szCs w:val="18"/>
              </w:rPr>
              <w:t>Zeroconf</w:t>
            </w:r>
            <w:proofErr w:type="spellEnd"/>
            <w:r w:rsidRPr="0044227A">
              <w:rPr>
                <w:rFonts w:ascii="Arial" w:hAnsi="Arial" w:cs="Arial"/>
                <w:sz w:val="18"/>
                <w:szCs w:val="18"/>
              </w:rPr>
              <w:t>, ARP</w:t>
            </w:r>
            <w:r>
              <w:rPr>
                <w:rFonts w:ascii="Arial" w:hAnsi="Arial" w:cs="Arial"/>
                <w:sz w:val="18"/>
                <w:szCs w:val="18"/>
              </w:rPr>
              <w:t>, HSTS</w:t>
            </w:r>
          </w:p>
          <w:p w14:paraId="4CE24CC3" w14:textId="77777777" w:rsidR="004D7DA3" w:rsidRPr="0044227A" w:rsidRDefault="004D7DA3" w:rsidP="00016543">
            <w:pPr>
              <w:numPr>
                <w:ilvl w:val="1"/>
                <w:numId w:val="52"/>
              </w:numPr>
              <w:ind w:left="676"/>
              <w:jc w:val="both"/>
              <w:rPr>
                <w:rFonts w:ascii="Arial" w:hAnsi="Arial" w:cs="Arial"/>
                <w:sz w:val="18"/>
                <w:szCs w:val="18"/>
              </w:rPr>
            </w:pPr>
            <w:r w:rsidRPr="0044227A">
              <w:rPr>
                <w:rFonts w:ascii="Arial" w:hAnsi="Arial" w:cs="Arial"/>
                <w:sz w:val="18"/>
                <w:szCs w:val="18"/>
              </w:rPr>
              <w:t xml:space="preserve">Seguridad: Protección con contraseña, cifrado HTTPS, autenticación </w:t>
            </w:r>
            <w:r>
              <w:rPr>
                <w:rFonts w:ascii="Arial" w:hAnsi="Arial" w:cs="Arial"/>
                <w:sz w:val="18"/>
                <w:szCs w:val="18"/>
              </w:rPr>
              <w:t>implícita</w:t>
            </w:r>
            <w:r w:rsidRPr="0044227A">
              <w:rPr>
                <w:rFonts w:ascii="Arial" w:hAnsi="Arial" w:cs="Arial"/>
                <w:sz w:val="18"/>
                <w:szCs w:val="18"/>
              </w:rPr>
              <w:t>, autenticación WS, registro de acceso de usuarios, autenticación basada en puerto 802.1x.</w:t>
            </w:r>
          </w:p>
          <w:p w14:paraId="20A7BC78" w14:textId="77777777" w:rsidR="004D7DA3" w:rsidRPr="0044227A" w:rsidRDefault="004D7DA3" w:rsidP="00371958">
            <w:pPr>
              <w:jc w:val="both"/>
              <w:rPr>
                <w:rFonts w:ascii="Arial" w:hAnsi="Arial" w:cs="Arial"/>
                <w:b/>
                <w:sz w:val="18"/>
                <w:szCs w:val="18"/>
              </w:rPr>
            </w:pPr>
            <w:r w:rsidRPr="0078419E">
              <w:rPr>
                <w:rFonts w:ascii="Arial" w:hAnsi="Arial" w:cs="Arial"/>
                <w:b/>
                <w:i/>
                <w:sz w:val="18"/>
                <w:szCs w:val="18"/>
              </w:rPr>
              <w:t xml:space="preserve"> (Manifestar aceptación</w:t>
            </w:r>
            <w:r w:rsidRPr="0078419E">
              <w:rPr>
                <w:rFonts w:ascii="Arial" w:hAnsi="Arial" w:cs="Arial"/>
                <w:b/>
                <w:sz w:val="18"/>
                <w:szCs w:val="18"/>
                <w:lang w:val="es-BO"/>
              </w:rPr>
              <w:t>)</w:t>
            </w:r>
          </w:p>
        </w:tc>
        <w:tc>
          <w:tcPr>
            <w:tcW w:w="2285" w:type="pct"/>
            <w:tcMar>
              <w:top w:w="28" w:type="dxa"/>
              <w:left w:w="28" w:type="dxa"/>
              <w:bottom w:w="28" w:type="dxa"/>
              <w:right w:w="28" w:type="dxa"/>
            </w:tcMar>
            <w:vAlign w:val="center"/>
          </w:tcPr>
          <w:p w14:paraId="5DF6031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41E1456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7A2F3A4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00DCB8A7"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53B22AE7" w14:textId="77777777" w:rsidTr="004D7DA3">
        <w:trPr>
          <w:trHeight w:val="283"/>
          <w:jc w:val="center"/>
        </w:trPr>
        <w:tc>
          <w:tcPr>
            <w:tcW w:w="2456" w:type="pct"/>
            <w:shd w:val="clear" w:color="auto" w:fill="auto"/>
            <w:tcMar>
              <w:top w:w="28" w:type="dxa"/>
              <w:left w:w="28" w:type="dxa"/>
              <w:bottom w:w="28" w:type="dxa"/>
              <w:right w:w="28" w:type="dxa"/>
            </w:tcMar>
            <w:vAlign w:val="center"/>
          </w:tcPr>
          <w:p w14:paraId="79737387" w14:textId="77777777" w:rsidR="004D7DA3" w:rsidRPr="0078419E" w:rsidRDefault="004D7DA3" w:rsidP="004D7DA3">
            <w:pPr>
              <w:numPr>
                <w:ilvl w:val="0"/>
                <w:numId w:val="46"/>
              </w:numPr>
              <w:jc w:val="both"/>
              <w:rPr>
                <w:rFonts w:ascii="Arial" w:hAnsi="Arial" w:cs="Arial"/>
                <w:sz w:val="18"/>
                <w:szCs w:val="18"/>
              </w:rPr>
            </w:pPr>
            <w:r w:rsidRPr="0078419E">
              <w:rPr>
                <w:rFonts w:ascii="Arial" w:hAnsi="Arial" w:cs="Arial"/>
                <w:b/>
                <w:sz w:val="18"/>
                <w:szCs w:val="18"/>
              </w:rPr>
              <w:t xml:space="preserve">Interfaz de programación de la aplicación: </w:t>
            </w:r>
            <w:r w:rsidRPr="0078419E">
              <w:rPr>
                <w:rFonts w:ascii="Arial" w:hAnsi="Arial" w:cs="Arial"/>
                <w:sz w:val="18"/>
                <w:szCs w:val="18"/>
              </w:rPr>
              <w:t>El equipo ofertado debe contar mínimamente con las siguientes características:</w:t>
            </w:r>
          </w:p>
          <w:p w14:paraId="5D23F2EC" w14:textId="77777777" w:rsidR="004D7DA3" w:rsidRPr="0078419E" w:rsidRDefault="004D7DA3" w:rsidP="004D7DA3">
            <w:pPr>
              <w:numPr>
                <w:ilvl w:val="1"/>
                <w:numId w:val="46"/>
              </w:numPr>
              <w:jc w:val="both"/>
              <w:rPr>
                <w:rFonts w:ascii="Arial" w:hAnsi="Arial" w:cs="Arial"/>
                <w:sz w:val="18"/>
                <w:szCs w:val="18"/>
              </w:rPr>
            </w:pPr>
            <w:r w:rsidRPr="0078419E">
              <w:rPr>
                <w:rFonts w:ascii="Arial" w:hAnsi="Arial" w:cs="Arial"/>
                <w:sz w:val="18"/>
                <w:szCs w:val="18"/>
              </w:rPr>
              <w:t xml:space="preserve">ONVIF: </w:t>
            </w:r>
            <w:r>
              <w:rPr>
                <w:rFonts w:ascii="Arial" w:hAnsi="Arial" w:cs="Arial"/>
                <w:sz w:val="18"/>
                <w:szCs w:val="18"/>
              </w:rPr>
              <w:t xml:space="preserve">Conformidad con </w:t>
            </w:r>
            <w:r w:rsidRPr="0044227A">
              <w:rPr>
                <w:rFonts w:ascii="Arial" w:hAnsi="Arial" w:cs="Arial"/>
                <w:sz w:val="18"/>
                <w:szCs w:val="18"/>
              </w:rPr>
              <w:t>ONVIF versión 1.02, 2.00, Perfil S, Perfil T, Perfil G.</w:t>
            </w:r>
            <w:r>
              <w:rPr>
                <w:rFonts w:ascii="Arial" w:hAnsi="Arial" w:cs="Arial"/>
                <w:sz w:val="18"/>
                <w:szCs w:val="18"/>
              </w:rPr>
              <w:t>, mínimamente</w:t>
            </w:r>
            <w:r w:rsidRPr="0078419E">
              <w:rPr>
                <w:rFonts w:ascii="Arial" w:hAnsi="Arial" w:cs="Arial"/>
                <w:sz w:val="18"/>
                <w:szCs w:val="18"/>
              </w:rPr>
              <w:t>.</w:t>
            </w:r>
          </w:p>
          <w:p w14:paraId="472B271E" w14:textId="77777777" w:rsidR="004D7DA3" w:rsidRPr="0078419E" w:rsidRDefault="004D7DA3" w:rsidP="004D7DA3">
            <w:pPr>
              <w:numPr>
                <w:ilvl w:val="1"/>
                <w:numId w:val="46"/>
              </w:numPr>
              <w:jc w:val="both"/>
              <w:rPr>
                <w:rFonts w:ascii="Arial" w:hAnsi="Arial" w:cs="Arial"/>
                <w:sz w:val="18"/>
                <w:szCs w:val="18"/>
              </w:rPr>
            </w:pPr>
            <w:r w:rsidRPr="0078419E">
              <w:rPr>
                <w:rFonts w:ascii="Arial" w:hAnsi="Arial" w:cs="Arial"/>
                <w:sz w:val="18"/>
                <w:szCs w:val="18"/>
              </w:rPr>
              <w:t>Protocolos de administración de dispositivos: SNMP v2c, SNMP v3</w:t>
            </w:r>
            <w:r>
              <w:rPr>
                <w:rFonts w:ascii="Arial" w:hAnsi="Arial" w:cs="Arial"/>
                <w:sz w:val="18"/>
                <w:szCs w:val="18"/>
              </w:rPr>
              <w:t>, mínimamente</w:t>
            </w:r>
            <w:r w:rsidRPr="0078419E">
              <w:rPr>
                <w:rFonts w:ascii="Arial" w:hAnsi="Arial" w:cs="Arial"/>
                <w:sz w:val="18"/>
                <w:szCs w:val="18"/>
              </w:rPr>
              <w:t>.</w:t>
            </w:r>
          </w:p>
          <w:p w14:paraId="5D888C81" w14:textId="77777777" w:rsidR="004D7DA3" w:rsidRPr="0044227A" w:rsidRDefault="004D7DA3" w:rsidP="00371958">
            <w:pPr>
              <w:jc w:val="both"/>
              <w:rPr>
                <w:rFonts w:ascii="Arial" w:hAnsi="Arial" w:cs="Arial"/>
                <w:b/>
                <w:sz w:val="18"/>
                <w:szCs w:val="18"/>
              </w:rPr>
            </w:pPr>
            <w:r w:rsidRPr="0078419E">
              <w:rPr>
                <w:rFonts w:ascii="Arial" w:hAnsi="Arial" w:cs="Arial"/>
                <w:b/>
                <w:i/>
                <w:sz w:val="18"/>
                <w:szCs w:val="18"/>
              </w:rPr>
              <w:t>(Manifestar aceptación</w:t>
            </w:r>
            <w:r w:rsidRPr="0078419E">
              <w:rPr>
                <w:rFonts w:ascii="Arial" w:hAnsi="Arial" w:cs="Arial"/>
                <w:b/>
                <w:sz w:val="18"/>
                <w:szCs w:val="18"/>
                <w:lang w:val="es-BO"/>
              </w:rPr>
              <w:t>)</w:t>
            </w:r>
          </w:p>
        </w:tc>
        <w:tc>
          <w:tcPr>
            <w:tcW w:w="2285" w:type="pct"/>
            <w:tcMar>
              <w:top w:w="28" w:type="dxa"/>
              <w:left w:w="28" w:type="dxa"/>
              <w:bottom w:w="28" w:type="dxa"/>
              <w:right w:w="28" w:type="dxa"/>
            </w:tcMar>
            <w:vAlign w:val="center"/>
          </w:tcPr>
          <w:p w14:paraId="5A830C33"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7077EA7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436B1E0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7F6B553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541B4DB2" w14:textId="77777777" w:rsidTr="004D7DA3">
        <w:trPr>
          <w:trHeight w:val="283"/>
          <w:jc w:val="center"/>
        </w:trPr>
        <w:tc>
          <w:tcPr>
            <w:tcW w:w="2456" w:type="pct"/>
            <w:tcMar>
              <w:top w:w="28" w:type="dxa"/>
              <w:left w:w="28" w:type="dxa"/>
              <w:bottom w:w="28" w:type="dxa"/>
              <w:right w:w="28" w:type="dxa"/>
            </w:tcMar>
            <w:vAlign w:val="center"/>
          </w:tcPr>
          <w:p w14:paraId="7524B1A9" w14:textId="77777777" w:rsidR="004D7DA3" w:rsidRPr="0078419E" w:rsidRDefault="004D7DA3" w:rsidP="004D7DA3">
            <w:pPr>
              <w:numPr>
                <w:ilvl w:val="0"/>
                <w:numId w:val="46"/>
              </w:numPr>
              <w:jc w:val="both"/>
              <w:rPr>
                <w:rFonts w:ascii="Arial" w:hAnsi="Arial" w:cs="Arial"/>
                <w:b/>
                <w:sz w:val="18"/>
                <w:szCs w:val="18"/>
              </w:rPr>
            </w:pPr>
            <w:r w:rsidRPr="0078419E">
              <w:rPr>
                <w:rFonts w:ascii="Arial" w:hAnsi="Arial" w:cs="Arial"/>
                <w:b/>
                <w:sz w:val="18"/>
                <w:szCs w:val="18"/>
              </w:rPr>
              <w:t xml:space="preserve">Características operacionales: </w:t>
            </w:r>
            <w:r w:rsidRPr="0078419E">
              <w:rPr>
                <w:rFonts w:ascii="Arial" w:hAnsi="Arial" w:cs="Arial"/>
                <w:sz w:val="18"/>
                <w:szCs w:val="18"/>
              </w:rPr>
              <w:t>El equipo ofertado debe contar con las siguientes características:</w:t>
            </w:r>
          </w:p>
          <w:p w14:paraId="1BC0A71E" w14:textId="77777777" w:rsidR="004D7DA3" w:rsidRPr="0044227A" w:rsidRDefault="004D7DA3" w:rsidP="004D7DA3">
            <w:pPr>
              <w:numPr>
                <w:ilvl w:val="1"/>
                <w:numId w:val="46"/>
              </w:numPr>
              <w:tabs>
                <w:tab w:val="left" w:pos="818"/>
              </w:tabs>
              <w:jc w:val="both"/>
              <w:rPr>
                <w:rFonts w:ascii="Arial" w:hAnsi="Arial" w:cs="Arial"/>
                <w:sz w:val="18"/>
                <w:szCs w:val="18"/>
              </w:rPr>
            </w:pPr>
            <w:r w:rsidRPr="0044227A">
              <w:rPr>
                <w:rFonts w:ascii="Arial" w:hAnsi="Arial" w:cs="Arial"/>
                <w:sz w:val="18"/>
                <w:szCs w:val="18"/>
              </w:rPr>
              <w:t>Rango dinámico: WDR desactivado 8</w:t>
            </w:r>
            <w:r>
              <w:rPr>
                <w:rFonts w:ascii="Arial" w:hAnsi="Arial" w:cs="Arial"/>
                <w:sz w:val="18"/>
                <w:szCs w:val="18"/>
              </w:rPr>
              <w:t>5</w:t>
            </w:r>
            <w:r w:rsidRPr="0044227A">
              <w:rPr>
                <w:rFonts w:ascii="Arial" w:hAnsi="Arial" w:cs="Arial"/>
                <w:sz w:val="18"/>
                <w:szCs w:val="18"/>
              </w:rPr>
              <w:t xml:space="preserve"> dB, WDR activado 12</w:t>
            </w:r>
            <w:r>
              <w:rPr>
                <w:rFonts w:ascii="Arial" w:hAnsi="Arial" w:cs="Arial"/>
                <w:sz w:val="18"/>
                <w:szCs w:val="18"/>
              </w:rPr>
              <w:t>0</w:t>
            </w:r>
            <w:r w:rsidRPr="0044227A">
              <w:rPr>
                <w:rFonts w:ascii="Arial" w:hAnsi="Arial" w:cs="Arial"/>
                <w:sz w:val="18"/>
                <w:szCs w:val="18"/>
              </w:rPr>
              <w:t xml:space="preserve"> dB.</w:t>
            </w:r>
          </w:p>
          <w:p w14:paraId="48D7F427" w14:textId="77777777" w:rsidR="004D7DA3" w:rsidRPr="0044227A" w:rsidRDefault="004D7DA3" w:rsidP="004D7DA3">
            <w:pPr>
              <w:numPr>
                <w:ilvl w:val="1"/>
                <w:numId w:val="46"/>
              </w:numPr>
              <w:tabs>
                <w:tab w:val="left" w:pos="818"/>
              </w:tabs>
              <w:jc w:val="both"/>
              <w:rPr>
                <w:rFonts w:ascii="Arial" w:hAnsi="Arial" w:cs="Arial"/>
                <w:sz w:val="18"/>
                <w:szCs w:val="18"/>
              </w:rPr>
            </w:pPr>
            <w:r w:rsidRPr="0044227A">
              <w:rPr>
                <w:rFonts w:ascii="Arial" w:hAnsi="Arial" w:cs="Arial"/>
                <w:sz w:val="18"/>
                <w:szCs w:val="18"/>
              </w:rPr>
              <w:t xml:space="preserve">Distancia máxima de iluminación: </w:t>
            </w:r>
            <w:r>
              <w:rPr>
                <w:rFonts w:ascii="Arial" w:hAnsi="Arial" w:cs="Arial"/>
                <w:sz w:val="18"/>
                <w:szCs w:val="18"/>
              </w:rPr>
              <w:t>50</w:t>
            </w:r>
            <w:r w:rsidRPr="0044227A">
              <w:rPr>
                <w:rFonts w:ascii="Arial" w:hAnsi="Arial" w:cs="Arial"/>
                <w:sz w:val="18"/>
                <w:szCs w:val="18"/>
              </w:rPr>
              <w:t xml:space="preserve"> m telescópico completo, </w:t>
            </w:r>
            <w:r>
              <w:rPr>
                <w:rFonts w:ascii="Arial" w:hAnsi="Arial" w:cs="Arial"/>
                <w:sz w:val="18"/>
                <w:szCs w:val="18"/>
              </w:rPr>
              <w:t>30</w:t>
            </w:r>
            <w:r w:rsidRPr="0044227A">
              <w:rPr>
                <w:rFonts w:ascii="Arial" w:hAnsi="Arial" w:cs="Arial"/>
                <w:sz w:val="18"/>
                <w:szCs w:val="18"/>
              </w:rPr>
              <w:t xml:space="preserve"> m gran angular completo</w:t>
            </w:r>
          </w:p>
          <w:p w14:paraId="1FBE563C" w14:textId="77777777" w:rsidR="004D7DA3" w:rsidRPr="0044227A" w:rsidRDefault="004D7DA3" w:rsidP="004D7DA3">
            <w:pPr>
              <w:numPr>
                <w:ilvl w:val="1"/>
                <w:numId w:val="46"/>
              </w:numPr>
              <w:tabs>
                <w:tab w:val="left" w:pos="818"/>
              </w:tabs>
              <w:jc w:val="both"/>
              <w:rPr>
                <w:rFonts w:ascii="Arial" w:hAnsi="Arial" w:cs="Arial"/>
                <w:sz w:val="18"/>
                <w:szCs w:val="18"/>
              </w:rPr>
            </w:pPr>
            <w:r w:rsidRPr="0044227A">
              <w:rPr>
                <w:rFonts w:ascii="Arial" w:hAnsi="Arial" w:cs="Arial"/>
                <w:sz w:val="18"/>
                <w:szCs w:val="18"/>
              </w:rPr>
              <w:t xml:space="preserve">Compensación de </w:t>
            </w:r>
            <w:r>
              <w:rPr>
                <w:rFonts w:ascii="Arial" w:hAnsi="Arial" w:cs="Arial"/>
                <w:sz w:val="18"/>
                <w:szCs w:val="18"/>
              </w:rPr>
              <w:t>contraluz</w:t>
            </w:r>
            <w:r w:rsidRPr="0044227A">
              <w:rPr>
                <w:rFonts w:ascii="Arial" w:hAnsi="Arial" w:cs="Arial"/>
                <w:sz w:val="18"/>
                <w:szCs w:val="18"/>
              </w:rPr>
              <w:t>: ajustable</w:t>
            </w:r>
          </w:p>
          <w:p w14:paraId="63FEFC02" w14:textId="77777777" w:rsidR="004D7DA3" w:rsidRPr="0044227A" w:rsidRDefault="004D7DA3" w:rsidP="004D7DA3">
            <w:pPr>
              <w:numPr>
                <w:ilvl w:val="1"/>
                <w:numId w:val="46"/>
              </w:numPr>
              <w:tabs>
                <w:tab w:val="left" w:pos="818"/>
              </w:tabs>
              <w:jc w:val="both"/>
              <w:rPr>
                <w:rFonts w:ascii="Arial" w:hAnsi="Arial" w:cs="Arial"/>
                <w:sz w:val="18"/>
                <w:szCs w:val="18"/>
              </w:rPr>
            </w:pPr>
            <w:r w:rsidRPr="0044227A">
              <w:rPr>
                <w:rFonts w:ascii="Arial" w:hAnsi="Arial" w:cs="Arial"/>
                <w:sz w:val="18"/>
                <w:szCs w:val="18"/>
              </w:rPr>
              <w:t>Filtro de reducción de ruido 3D</w:t>
            </w:r>
          </w:p>
          <w:p w14:paraId="4816CC1E" w14:textId="77777777" w:rsidR="004D7DA3" w:rsidRPr="0044227A" w:rsidRDefault="004D7DA3" w:rsidP="004D7DA3">
            <w:pPr>
              <w:numPr>
                <w:ilvl w:val="1"/>
                <w:numId w:val="46"/>
              </w:numPr>
              <w:tabs>
                <w:tab w:val="left" w:pos="818"/>
              </w:tabs>
              <w:jc w:val="both"/>
              <w:rPr>
                <w:rFonts w:ascii="Arial" w:hAnsi="Arial" w:cs="Arial"/>
                <w:sz w:val="18"/>
                <w:szCs w:val="18"/>
              </w:rPr>
            </w:pPr>
            <w:r w:rsidRPr="0044227A">
              <w:rPr>
                <w:rFonts w:ascii="Arial" w:hAnsi="Arial" w:cs="Arial"/>
                <w:sz w:val="18"/>
                <w:szCs w:val="18"/>
              </w:rPr>
              <w:t>Detección de movimiento: Movimiento de píxeles: Sensibilidad y umbral seleccionables. Detección de objetos clasificados</w:t>
            </w:r>
          </w:p>
          <w:p w14:paraId="2DA16A40" w14:textId="77777777" w:rsidR="004D7DA3" w:rsidRPr="0044227A" w:rsidRDefault="004D7DA3" w:rsidP="004D7DA3">
            <w:pPr>
              <w:numPr>
                <w:ilvl w:val="1"/>
                <w:numId w:val="46"/>
              </w:numPr>
              <w:tabs>
                <w:tab w:val="left" w:pos="818"/>
              </w:tabs>
              <w:jc w:val="both"/>
              <w:rPr>
                <w:rFonts w:ascii="Arial" w:hAnsi="Arial" w:cs="Arial"/>
                <w:sz w:val="18"/>
                <w:szCs w:val="18"/>
              </w:rPr>
            </w:pPr>
            <w:r w:rsidRPr="0044227A">
              <w:rPr>
                <w:rFonts w:ascii="Arial" w:hAnsi="Arial" w:cs="Arial"/>
                <w:sz w:val="18"/>
                <w:szCs w:val="18"/>
              </w:rPr>
              <w:t>Zonas de privacidad: Hasta 64 zonas.</w:t>
            </w:r>
          </w:p>
          <w:p w14:paraId="2475DA71" w14:textId="77777777" w:rsidR="004D7DA3" w:rsidRPr="0044227A" w:rsidRDefault="004D7DA3" w:rsidP="004D7DA3">
            <w:pPr>
              <w:numPr>
                <w:ilvl w:val="1"/>
                <w:numId w:val="46"/>
              </w:numPr>
              <w:tabs>
                <w:tab w:val="left" w:pos="818"/>
              </w:tabs>
              <w:jc w:val="both"/>
              <w:rPr>
                <w:rFonts w:ascii="Arial" w:hAnsi="Arial" w:cs="Arial"/>
                <w:sz w:val="18"/>
                <w:szCs w:val="18"/>
              </w:rPr>
            </w:pPr>
            <w:r w:rsidRPr="0044227A">
              <w:rPr>
                <w:rFonts w:ascii="Arial" w:hAnsi="Arial" w:cs="Arial"/>
                <w:sz w:val="18"/>
                <w:szCs w:val="18"/>
              </w:rPr>
              <w:t>Balance de blancos: automático, manual</w:t>
            </w:r>
          </w:p>
          <w:p w14:paraId="5849D593" w14:textId="77777777" w:rsidR="004D7DA3" w:rsidRDefault="004D7DA3" w:rsidP="004D7DA3">
            <w:pPr>
              <w:numPr>
                <w:ilvl w:val="1"/>
                <w:numId w:val="46"/>
              </w:numPr>
              <w:tabs>
                <w:tab w:val="left" w:pos="818"/>
              </w:tabs>
              <w:jc w:val="both"/>
              <w:rPr>
                <w:rFonts w:ascii="Arial" w:hAnsi="Arial" w:cs="Arial"/>
                <w:sz w:val="18"/>
                <w:szCs w:val="18"/>
              </w:rPr>
            </w:pPr>
            <w:r w:rsidRPr="0044227A">
              <w:rPr>
                <w:rFonts w:ascii="Arial" w:hAnsi="Arial" w:cs="Arial"/>
                <w:sz w:val="18"/>
                <w:szCs w:val="18"/>
              </w:rPr>
              <w:t>Angulo de visión horizontal</w:t>
            </w:r>
            <w:r>
              <w:rPr>
                <w:rFonts w:ascii="Arial" w:hAnsi="Arial" w:cs="Arial"/>
                <w:sz w:val="18"/>
                <w:szCs w:val="18"/>
              </w:rPr>
              <w:t xml:space="preserve"> basado en</w:t>
            </w:r>
            <w:r w:rsidRPr="0044227A">
              <w:rPr>
                <w:rFonts w:ascii="Arial" w:hAnsi="Arial" w:cs="Arial"/>
                <w:sz w:val="18"/>
                <w:szCs w:val="18"/>
              </w:rPr>
              <w:t xml:space="preserve"> </w:t>
            </w:r>
            <w:r>
              <w:rPr>
                <w:rFonts w:ascii="Arial" w:hAnsi="Arial" w:cs="Arial"/>
                <w:sz w:val="18"/>
                <w:szCs w:val="18"/>
              </w:rPr>
              <w:t xml:space="preserve">la </w:t>
            </w:r>
            <w:r w:rsidRPr="0044227A">
              <w:rPr>
                <w:rFonts w:ascii="Arial" w:hAnsi="Arial" w:cs="Arial"/>
                <w:sz w:val="18"/>
                <w:szCs w:val="18"/>
              </w:rPr>
              <w:t xml:space="preserve">relación al aspecto: </w:t>
            </w:r>
            <w:r w:rsidRPr="00F0008B">
              <w:rPr>
                <w:rFonts w:ascii="Arial" w:hAnsi="Arial" w:cs="Arial"/>
                <w:sz w:val="18"/>
                <w:szCs w:val="18"/>
              </w:rPr>
              <w:t>52° – 92°</w:t>
            </w:r>
            <w:r>
              <w:rPr>
                <w:rFonts w:ascii="Arial" w:hAnsi="Arial" w:cs="Arial"/>
                <w:sz w:val="18"/>
                <w:szCs w:val="18"/>
              </w:rPr>
              <w:t xml:space="preserve"> a </w:t>
            </w:r>
            <w:r w:rsidRPr="00F0008B">
              <w:rPr>
                <w:rFonts w:ascii="Arial" w:hAnsi="Arial" w:cs="Arial"/>
                <w:sz w:val="18"/>
                <w:szCs w:val="18"/>
              </w:rPr>
              <w:t>(16:9)</w:t>
            </w:r>
            <w:r>
              <w:rPr>
                <w:rFonts w:ascii="Arial" w:hAnsi="Arial" w:cs="Arial"/>
                <w:sz w:val="18"/>
                <w:szCs w:val="18"/>
              </w:rPr>
              <w:t>.</w:t>
            </w:r>
          </w:p>
          <w:p w14:paraId="23934EE8" w14:textId="77777777" w:rsidR="004D7DA3" w:rsidRDefault="004D7DA3" w:rsidP="004D7DA3">
            <w:pPr>
              <w:numPr>
                <w:ilvl w:val="1"/>
                <w:numId w:val="46"/>
              </w:numPr>
              <w:tabs>
                <w:tab w:val="left" w:pos="818"/>
              </w:tabs>
              <w:jc w:val="both"/>
              <w:rPr>
                <w:rFonts w:ascii="Arial" w:hAnsi="Arial" w:cs="Arial"/>
                <w:sz w:val="18"/>
                <w:szCs w:val="18"/>
              </w:rPr>
            </w:pPr>
            <w:r w:rsidRPr="00F0008B">
              <w:rPr>
                <w:rFonts w:ascii="Arial" w:hAnsi="Arial" w:cs="Arial"/>
                <w:sz w:val="18"/>
                <w:szCs w:val="18"/>
              </w:rPr>
              <w:t xml:space="preserve">Angulo de visión vertical basado en la relación al aspecto: 29° – 51° a (16:9)  </w:t>
            </w:r>
          </w:p>
          <w:p w14:paraId="6546E056" w14:textId="77777777" w:rsidR="004D7DA3" w:rsidRDefault="004D7DA3" w:rsidP="004D7DA3">
            <w:pPr>
              <w:numPr>
                <w:ilvl w:val="1"/>
                <w:numId w:val="46"/>
              </w:numPr>
              <w:tabs>
                <w:tab w:val="left" w:pos="818"/>
              </w:tabs>
              <w:jc w:val="both"/>
              <w:rPr>
                <w:rFonts w:ascii="Arial" w:hAnsi="Arial" w:cs="Arial"/>
                <w:sz w:val="18"/>
                <w:szCs w:val="18"/>
              </w:rPr>
            </w:pPr>
            <w:r w:rsidRPr="006F3A4D">
              <w:rPr>
                <w:rFonts w:ascii="Arial" w:hAnsi="Arial" w:cs="Arial"/>
                <w:sz w:val="18"/>
                <w:szCs w:val="18"/>
              </w:rPr>
              <w:t>Control</w:t>
            </w:r>
            <w:r>
              <w:rPr>
                <w:rFonts w:ascii="Arial" w:hAnsi="Arial" w:cs="Arial"/>
                <w:sz w:val="18"/>
                <w:szCs w:val="18"/>
              </w:rPr>
              <w:t xml:space="preserve">: </w:t>
            </w:r>
            <w:r w:rsidRPr="00E172E7">
              <w:rPr>
                <w:rFonts w:ascii="Arial" w:hAnsi="Arial" w:cs="Arial"/>
                <w:sz w:val="18"/>
                <w:szCs w:val="18"/>
              </w:rPr>
              <w:t>P-Iris, enfoque y zoom remotos</w:t>
            </w:r>
          </w:p>
          <w:p w14:paraId="6B193D13" w14:textId="77777777" w:rsidR="004D7DA3" w:rsidRPr="0044227A" w:rsidRDefault="004D7DA3" w:rsidP="00371958">
            <w:pPr>
              <w:jc w:val="both"/>
              <w:rPr>
                <w:rFonts w:ascii="Arial" w:hAnsi="Arial" w:cs="Arial"/>
                <w:b/>
                <w:sz w:val="18"/>
                <w:szCs w:val="18"/>
              </w:rPr>
            </w:pPr>
            <w:r w:rsidRPr="0078419E">
              <w:rPr>
                <w:rFonts w:ascii="Arial" w:hAnsi="Arial" w:cs="Arial"/>
                <w:b/>
                <w:i/>
                <w:sz w:val="18"/>
                <w:szCs w:val="18"/>
              </w:rPr>
              <w:t>(Manifestar aceptación</w:t>
            </w:r>
            <w:r w:rsidRPr="0078419E">
              <w:rPr>
                <w:rFonts w:ascii="Arial" w:hAnsi="Arial" w:cs="Arial"/>
                <w:b/>
                <w:sz w:val="18"/>
                <w:szCs w:val="18"/>
                <w:lang w:val="es-BO"/>
              </w:rPr>
              <w:t>)</w:t>
            </w:r>
          </w:p>
        </w:tc>
        <w:tc>
          <w:tcPr>
            <w:tcW w:w="2285" w:type="pct"/>
            <w:tcMar>
              <w:top w:w="28" w:type="dxa"/>
              <w:left w:w="28" w:type="dxa"/>
              <w:bottom w:w="28" w:type="dxa"/>
              <w:right w:w="28" w:type="dxa"/>
            </w:tcMar>
            <w:vAlign w:val="center"/>
          </w:tcPr>
          <w:p w14:paraId="4248E91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022282C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00FEDB77"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4C36244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7E71E334" w14:textId="77777777" w:rsidTr="004D7DA3">
        <w:trPr>
          <w:trHeight w:val="283"/>
          <w:jc w:val="center"/>
        </w:trPr>
        <w:tc>
          <w:tcPr>
            <w:tcW w:w="2456" w:type="pct"/>
            <w:tcMar>
              <w:top w:w="28" w:type="dxa"/>
              <w:left w:w="28" w:type="dxa"/>
              <w:bottom w:w="28" w:type="dxa"/>
              <w:right w:w="28" w:type="dxa"/>
            </w:tcMar>
            <w:vAlign w:val="center"/>
          </w:tcPr>
          <w:p w14:paraId="36808772" w14:textId="77777777" w:rsidR="004D7DA3" w:rsidRPr="0078419E" w:rsidRDefault="004D7DA3" w:rsidP="004D7DA3">
            <w:pPr>
              <w:numPr>
                <w:ilvl w:val="0"/>
                <w:numId w:val="46"/>
              </w:numPr>
              <w:jc w:val="both"/>
              <w:rPr>
                <w:rFonts w:ascii="Arial" w:hAnsi="Arial" w:cs="Arial"/>
                <w:b/>
                <w:sz w:val="18"/>
                <w:szCs w:val="18"/>
              </w:rPr>
            </w:pPr>
            <w:r w:rsidRPr="0078419E">
              <w:rPr>
                <w:rFonts w:ascii="Arial" w:hAnsi="Arial" w:cs="Arial"/>
                <w:b/>
                <w:sz w:val="18"/>
                <w:szCs w:val="18"/>
              </w:rPr>
              <w:t xml:space="preserve">Eventos de análisis compatibles: </w:t>
            </w:r>
            <w:r w:rsidRPr="0078419E">
              <w:rPr>
                <w:rFonts w:ascii="Arial" w:hAnsi="Arial" w:cs="Arial"/>
                <w:sz w:val="18"/>
                <w:szCs w:val="18"/>
              </w:rPr>
              <w:t>El equipo ofertado deberá contar mínimamente con las siguientes características:</w:t>
            </w:r>
          </w:p>
          <w:p w14:paraId="7BD8FBD3" w14:textId="77777777" w:rsidR="004D7DA3" w:rsidRPr="0044227A" w:rsidRDefault="004D7DA3" w:rsidP="00371958">
            <w:pPr>
              <w:ind w:left="393"/>
              <w:jc w:val="both"/>
              <w:rPr>
                <w:rFonts w:ascii="Arial" w:hAnsi="Arial" w:cs="Arial"/>
                <w:b/>
                <w:sz w:val="18"/>
                <w:szCs w:val="18"/>
              </w:rPr>
            </w:pPr>
            <w:r w:rsidRPr="000C7600">
              <w:rPr>
                <w:rFonts w:ascii="Arial" w:hAnsi="Arial" w:cs="Arial"/>
                <w:sz w:val="18"/>
                <w:szCs w:val="18"/>
              </w:rPr>
              <w:t>Objetos en el área de interés</w:t>
            </w:r>
            <w:r w:rsidRPr="0044227A">
              <w:rPr>
                <w:rFonts w:ascii="Arial" w:hAnsi="Arial" w:cs="Arial"/>
                <w:sz w:val="18"/>
                <w:szCs w:val="18"/>
              </w:rPr>
              <w:t xml:space="preserve">, </w:t>
            </w:r>
            <w:r w:rsidRPr="000C7600">
              <w:rPr>
                <w:rFonts w:ascii="Arial" w:hAnsi="Arial" w:cs="Arial"/>
                <w:sz w:val="18"/>
                <w:szCs w:val="18"/>
              </w:rPr>
              <w:t xml:space="preserve">Objetos </w:t>
            </w:r>
            <w:proofErr w:type="spellStart"/>
            <w:r w:rsidRPr="000C7600">
              <w:rPr>
                <w:rFonts w:ascii="Arial" w:hAnsi="Arial" w:cs="Arial"/>
                <w:sz w:val="18"/>
                <w:szCs w:val="18"/>
              </w:rPr>
              <w:t>deambulantes</w:t>
            </w:r>
            <w:proofErr w:type="spellEnd"/>
            <w:r w:rsidRPr="0044227A">
              <w:rPr>
                <w:rFonts w:ascii="Arial" w:hAnsi="Arial" w:cs="Arial"/>
                <w:sz w:val="18"/>
                <w:szCs w:val="18"/>
              </w:rPr>
              <w:t xml:space="preserve">, </w:t>
            </w:r>
            <w:r w:rsidRPr="000C7600">
              <w:rPr>
                <w:rFonts w:ascii="Arial" w:hAnsi="Arial" w:cs="Arial"/>
                <w:sz w:val="18"/>
                <w:szCs w:val="18"/>
              </w:rPr>
              <w:t>Objetos que cruzan un haz de</w:t>
            </w:r>
            <w:r>
              <w:rPr>
                <w:rFonts w:ascii="Arial" w:hAnsi="Arial" w:cs="Arial"/>
                <w:sz w:val="18"/>
                <w:szCs w:val="18"/>
              </w:rPr>
              <w:t xml:space="preserve"> </w:t>
            </w:r>
            <w:r w:rsidRPr="000C7600">
              <w:rPr>
                <w:rFonts w:ascii="Arial" w:hAnsi="Arial" w:cs="Arial"/>
                <w:sz w:val="18"/>
                <w:szCs w:val="18"/>
              </w:rPr>
              <w:t>luz</w:t>
            </w:r>
            <w:r w:rsidRPr="0044227A">
              <w:rPr>
                <w:rFonts w:ascii="Arial" w:hAnsi="Arial" w:cs="Arial"/>
                <w:sz w:val="18"/>
                <w:szCs w:val="18"/>
              </w:rPr>
              <w:t>, objeto</w:t>
            </w:r>
            <w:r>
              <w:rPr>
                <w:rFonts w:ascii="Arial" w:hAnsi="Arial" w:cs="Arial"/>
                <w:sz w:val="18"/>
                <w:szCs w:val="18"/>
              </w:rPr>
              <w:t xml:space="preserve"> </w:t>
            </w:r>
            <w:r w:rsidRPr="0044227A">
              <w:rPr>
                <w:rFonts w:ascii="Arial" w:hAnsi="Arial" w:cs="Arial"/>
                <w:sz w:val="18"/>
                <w:szCs w:val="18"/>
              </w:rPr>
              <w:t>aparece o entra al área, objeto no presente en el área</w:t>
            </w:r>
            <w:r>
              <w:rPr>
                <w:rFonts w:ascii="Arial" w:hAnsi="Arial" w:cs="Arial"/>
                <w:sz w:val="18"/>
                <w:szCs w:val="18"/>
              </w:rPr>
              <w:t xml:space="preserve">, </w:t>
            </w:r>
            <w:r w:rsidRPr="0044227A">
              <w:rPr>
                <w:rFonts w:ascii="Arial" w:hAnsi="Arial" w:cs="Arial"/>
                <w:sz w:val="18"/>
                <w:szCs w:val="18"/>
              </w:rPr>
              <w:t xml:space="preserve">objeto </w:t>
            </w:r>
            <w:r>
              <w:rPr>
                <w:rFonts w:ascii="Arial" w:hAnsi="Arial" w:cs="Arial"/>
                <w:sz w:val="18"/>
                <w:szCs w:val="18"/>
              </w:rPr>
              <w:t xml:space="preserve">que entran </w:t>
            </w:r>
            <w:r w:rsidRPr="0044227A">
              <w:rPr>
                <w:rFonts w:ascii="Arial" w:hAnsi="Arial" w:cs="Arial"/>
                <w:sz w:val="18"/>
                <w:szCs w:val="18"/>
              </w:rPr>
              <w:t xml:space="preserve">al área, objetos </w:t>
            </w:r>
            <w:r>
              <w:rPr>
                <w:rFonts w:ascii="Arial" w:hAnsi="Arial" w:cs="Arial"/>
                <w:sz w:val="18"/>
                <w:szCs w:val="18"/>
              </w:rPr>
              <w:t xml:space="preserve">abandonada el </w:t>
            </w:r>
            <w:r w:rsidRPr="0044227A">
              <w:rPr>
                <w:rFonts w:ascii="Arial" w:hAnsi="Arial" w:cs="Arial"/>
                <w:sz w:val="18"/>
                <w:szCs w:val="18"/>
              </w:rPr>
              <w:t xml:space="preserve">área, objeto </w:t>
            </w:r>
            <w:r>
              <w:rPr>
                <w:rFonts w:ascii="Arial" w:hAnsi="Arial" w:cs="Arial"/>
                <w:sz w:val="18"/>
                <w:szCs w:val="18"/>
              </w:rPr>
              <w:t>que se detiene en</w:t>
            </w:r>
            <w:r w:rsidRPr="0044227A">
              <w:rPr>
                <w:rFonts w:ascii="Arial" w:hAnsi="Arial" w:cs="Arial"/>
                <w:sz w:val="18"/>
                <w:szCs w:val="18"/>
              </w:rPr>
              <w:t xml:space="preserve"> el área, </w:t>
            </w:r>
            <w:r>
              <w:rPr>
                <w:rFonts w:ascii="Arial" w:hAnsi="Arial" w:cs="Arial"/>
                <w:sz w:val="18"/>
                <w:szCs w:val="18"/>
              </w:rPr>
              <w:t>dirección prohibida</w:t>
            </w:r>
            <w:r w:rsidRPr="0044227A">
              <w:rPr>
                <w:rFonts w:ascii="Arial" w:hAnsi="Arial" w:cs="Arial"/>
                <w:sz w:val="18"/>
                <w:szCs w:val="18"/>
              </w:rPr>
              <w:t>, detección de a</w:t>
            </w:r>
            <w:r>
              <w:rPr>
                <w:rFonts w:ascii="Arial" w:hAnsi="Arial" w:cs="Arial"/>
                <w:sz w:val="18"/>
                <w:szCs w:val="18"/>
              </w:rPr>
              <w:t>l</w:t>
            </w:r>
            <w:r w:rsidRPr="0044227A">
              <w:rPr>
                <w:rFonts w:ascii="Arial" w:hAnsi="Arial" w:cs="Arial"/>
                <w:sz w:val="18"/>
                <w:szCs w:val="18"/>
              </w:rPr>
              <w:t>teración</w:t>
            </w:r>
            <w:r>
              <w:rPr>
                <w:rFonts w:ascii="Arial" w:hAnsi="Arial" w:cs="Arial"/>
                <w:sz w:val="18"/>
                <w:szCs w:val="18"/>
              </w:rPr>
              <w:t>.</w:t>
            </w:r>
          </w:p>
          <w:p w14:paraId="4E41BE92" w14:textId="77777777" w:rsidR="004D7DA3" w:rsidRPr="0044227A" w:rsidRDefault="004D7DA3" w:rsidP="00371958">
            <w:pPr>
              <w:jc w:val="both"/>
              <w:rPr>
                <w:rFonts w:ascii="Arial" w:hAnsi="Arial" w:cs="Arial"/>
                <w:b/>
                <w:sz w:val="18"/>
                <w:szCs w:val="18"/>
              </w:rPr>
            </w:pPr>
            <w:r w:rsidRPr="0078419E">
              <w:rPr>
                <w:rFonts w:ascii="Arial" w:hAnsi="Arial" w:cs="Arial"/>
                <w:b/>
                <w:i/>
                <w:sz w:val="18"/>
                <w:szCs w:val="18"/>
              </w:rPr>
              <w:t xml:space="preserve"> (Manifestar aceptación</w:t>
            </w:r>
            <w:r w:rsidRPr="0078419E">
              <w:rPr>
                <w:rFonts w:ascii="Arial" w:hAnsi="Arial" w:cs="Arial"/>
                <w:b/>
                <w:sz w:val="18"/>
                <w:szCs w:val="18"/>
                <w:lang w:val="es-BO"/>
              </w:rPr>
              <w:t>)</w:t>
            </w:r>
          </w:p>
        </w:tc>
        <w:tc>
          <w:tcPr>
            <w:tcW w:w="2285" w:type="pct"/>
            <w:tcMar>
              <w:top w:w="28" w:type="dxa"/>
              <w:left w:w="28" w:type="dxa"/>
              <w:bottom w:w="28" w:type="dxa"/>
              <w:right w:w="28" w:type="dxa"/>
            </w:tcMar>
            <w:vAlign w:val="center"/>
          </w:tcPr>
          <w:p w14:paraId="4B38B6B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59C55AFF"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0340D96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69E12C6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2EB914F9" w14:textId="77777777" w:rsidTr="004D7DA3">
        <w:trPr>
          <w:trHeight w:val="283"/>
          <w:jc w:val="center"/>
        </w:trPr>
        <w:tc>
          <w:tcPr>
            <w:tcW w:w="2456" w:type="pct"/>
            <w:tcMar>
              <w:top w:w="28" w:type="dxa"/>
              <w:left w:w="28" w:type="dxa"/>
              <w:bottom w:w="28" w:type="dxa"/>
              <w:right w:w="28" w:type="dxa"/>
            </w:tcMar>
            <w:vAlign w:val="center"/>
          </w:tcPr>
          <w:p w14:paraId="72264D08" w14:textId="77777777" w:rsidR="004D7DA3" w:rsidRPr="006F3A4D" w:rsidRDefault="004D7DA3" w:rsidP="004D7DA3">
            <w:pPr>
              <w:numPr>
                <w:ilvl w:val="0"/>
                <w:numId w:val="46"/>
              </w:numPr>
              <w:jc w:val="both"/>
              <w:rPr>
                <w:rFonts w:ascii="Arial" w:hAnsi="Arial" w:cs="Arial"/>
                <w:sz w:val="18"/>
                <w:szCs w:val="18"/>
              </w:rPr>
            </w:pPr>
            <w:r w:rsidRPr="00AE2B1D">
              <w:rPr>
                <w:rFonts w:ascii="Arial" w:hAnsi="Arial" w:cs="Arial"/>
                <w:b/>
                <w:sz w:val="18"/>
                <w:szCs w:val="18"/>
              </w:rPr>
              <w:t>Entradas</w:t>
            </w:r>
            <w:r w:rsidRPr="006F3A4D">
              <w:rPr>
                <w:rFonts w:ascii="Arial" w:hAnsi="Arial" w:cs="Arial"/>
                <w:b/>
                <w:bCs/>
                <w:sz w:val="18"/>
                <w:szCs w:val="18"/>
              </w:rPr>
              <w:t xml:space="preserve"> y salidas auxiliares</w:t>
            </w:r>
            <w:r>
              <w:rPr>
                <w:rFonts w:ascii="Arial" w:hAnsi="Arial" w:cs="Arial"/>
                <w:sz w:val="18"/>
                <w:szCs w:val="18"/>
              </w:rPr>
              <w:t xml:space="preserve">: </w:t>
            </w:r>
            <w:r w:rsidRPr="00BF7F49">
              <w:rPr>
                <w:rFonts w:ascii="Arial" w:hAnsi="Arial" w:cs="Arial"/>
                <w:sz w:val="18"/>
                <w:szCs w:val="18"/>
              </w:rPr>
              <w:t xml:space="preserve">El equipo ofertado deberá contar </w:t>
            </w:r>
            <w:r>
              <w:rPr>
                <w:rFonts w:ascii="Arial" w:hAnsi="Arial" w:cs="Arial"/>
                <w:sz w:val="18"/>
                <w:szCs w:val="18"/>
              </w:rPr>
              <w:t xml:space="preserve">mínimamente </w:t>
            </w:r>
            <w:r w:rsidRPr="00BF7F49">
              <w:rPr>
                <w:rFonts w:ascii="Arial" w:hAnsi="Arial" w:cs="Arial"/>
                <w:sz w:val="18"/>
                <w:szCs w:val="18"/>
              </w:rPr>
              <w:t>con las siguientes características:</w:t>
            </w:r>
          </w:p>
          <w:p w14:paraId="42661196" w14:textId="77777777" w:rsidR="004D7DA3" w:rsidRDefault="004D7DA3" w:rsidP="00016543">
            <w:pPr>
              <w:pStyle w:val="Prrafodelista"/>
              <w:numPr>
                <w:ilvl w:val="1"/>
                <w:numId w:val="59"/>
              </w:numPr>
              <w:ind w:firstLine="33"/>
              <w:jc w:val="both"/>
              <w:rPr>
                <w:rFonts w:ascii="Arial" w:hAnsi="Arial" w:cs="Arial"/>
                <w:sz w:val="18"/>
                <w:szCs w:val="18"/>
              </w:rPr>
            </w:pPr>
            <w:r w:rsidRPr="006F3A4D">
              <w:rPr>
                <w:rFonts w:ascii="Arial" w:hAnsi="Arial" w:cs="Arial"/>
                <w:b/>
                <w:sz w:val="18"/>
                <w:szCs w:val="18"/>
              </w:rPr>
              <w:lastRenderedPageBreak/>
              <w:t>Terminales de E/S externos:</w:t>
            </w:r>
            <w:r w:rsidRPr="006F3A4D">
              <w:rPr>
                <w:rFonts w:ascii="Arial" w:hAnsi="Arial" w:cs="Arial"/>
                <w:sz w:val="18"/>
                <w:szCs w:val="18"/>
              </w:rPr>
              <w:t xml:space="preserve"> Entrada de alarma, Salida de alarma</w:t>
            </w:r>
          </w:p>
          <w:p w14:paraId="60BD6DB3" w14:textId="77777777" w:rsidR="004D7DA3" w:rsidRDefault="004D7DA3" w:rsidP="00016543">
            <w:pPr>
              <w:pStyle w:val="Prrafodelista"/>
              <w:numPr>
                <w:ilvl w:val="1"/>
                <w:numId w:val="59"/>
              </w:numPr>
              <w:ind w:firstLine="36"/>
              <w:jc w:val="both"/>
              <w:rPr>
                <w:rFonts w:ascii="Arial" w:hAnsi="Arial" w:cs="Arial"/>
                <w:sz w:val="18"/>
                <w:szCs w:val="18"/>
              </w:rPr>
            </w:pPr>
            <w:r w:rsidRPr="006F3A4D">
              <w:rPr>
                <w:rFonts w:ascii="Arial" w:hAnsi="Arial" w:cs="Arial"/>
                <w:b/>
                <w:bCs/>
                <w:sz w:val="18"/>
                <w:szCs w:val="18"/>
              </w:rPr>
              <w:t xml:space="preserve">Entrada/Salida de audio: </w:t>
            </w:r>
            <w:r w:rsidRPr="006F3A4D">
              <w:rPr>
                <w:rFonts w:ascii="Arial" w:hAnsi="Arial" w:cs="Arial"/>
                <w:sz w:val="18"/>
                <w:szCs w:val="18"/>
              </w:rPr>
              <w:t>Entrada y salida a nivel de línea</w:t>
            </w:r>
          </w:p>
          <w:p w14:paraId="5E264D6F" w14:textId="77777777" w:rsidR="004D7DA3" w:rsidRPr="006F3A4D" w:rsidRDefault="004D7DA3" w:rsidP="00016543">
            <w:pPr>
              <w:pStyle w:val="Prrafodelista"/>
              <w:numPr>
                <w:ilvl w:val="1"/>
                <w:numId w:val="59"/>
              </w:numPr>
              <w:ind w:firstLine="36"/>
              <w:jc w:val="both"/>
              <w:rPr>
                <w:rFonts w:ascii="Arial" w:hAnsi="Arial" w:cs="Arial"/>
                <w:sz w:val="18"/>
                <w:szCs w:val="18"/>
              </w:rPr>
            </w:pPr>
            <w:r w:rsidRPr="006F3A4D">
              <w:rPr>
                <w:rFonts w:ascii="Arial" w:hAnsi="Arial" w:cs="Arial"/>
                <w:b/>
                <w:bCs/>
                <w:sz w:val="18"/>
                <w:szCs w:val="18"/>
              </w:rPr>
              <w:t>Método de compresión de audio</w:t>
            </w:r>
            <w:r w:rsidRPr="006F3A4D">
              <w:rPr>
                <w:rFonts w:ascii="Arial" w:hAnsi="Arial" w:cs="Arial"/>
                <w:sz w:val="18"/>
                <w:szCs w:val="18"/>
              </w:rPr>
              <w:t>: G.711 PCM 8 kHz, Opus</w:t>
            </w:r>
          </w:p>
          <w:p w14:paraId="7E757A41" w14:textId="77777777" w:rsidR="004D7DA3" w:rsidRPr="0044227A" w:rsidRDefault="004D7DA3" w:rsidP="00371958">
            <w:pPr>
              <w:jc w:val="both"/>
              <w:rPr>
                <w:rFonts w:ascii="Arial" w:hAnsi="Arial" w:cs="Arial"/>
                <w:sz w:val="18"/>
                <w:szCs w:val="18"/>
              </w:rPr>
            </w:pPr>
            <w:r w:rsidRPr="0044227A">
              <w:rPr>
                <w:rFonts w:ascii="Arial" w:hAnsi="Arial" w:cs="Arial"/>
                <w:b/>
                <w:i/>
                <w:sz w:val="18"/>
                <w:szCs w:val="18"/>
              </w:rPr>
              <w:t xml:space="preserve"> (Manifestar aceptación)</w:t>
            </w:r>
          </w:p>
        </w:tc>
        <w:tc>
          <w:tcPr>
            <w:tcW w:w="2285" w:type="pct"/>
            <w:tcMar>
              <w:top w:w="28" w:type="dxa"/>
              <w:left w:w="28" w:type="dxa"/>
              <w:bottom w:w="28" w:type="dxa"/>
              <w:right w:w="28" w:type="dxa"/>
            </w:tcMar>
            <w:vAlign w:val="center"/>
          </w:tcPr>
          <w:p w14:paraId="7BE0152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5E97AD9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7BEA630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69E5C4BA"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63F953F6" w14:textId="77777777" w:rsidTr="004D7DA3">
        <w:trPr>
          <w:trHeight w:val="283"/>
          <w:jc w:val="center"/>
        </w:trPr>
        <w:tc>
          <w:tcPr>
            <w:tcW w:w="2456" w:type="pct"/>
            <w:tcMar>
              <w:top w:w="28" w:type="dxa"/>
              <w:left w:w="28" w:type="dxa"/>
              <w:bottom w:w="28" w:type="dxa"/>
              <w:right w:w="28" w:type="dxa"/>
            </w:tcMar>
            <w:vAlign w:val="center"/>
          </w:tcPr>
          <w:p w14:paraId="0D666289" w14:textId="77777777" w:rsidR="004D7DA3" w:rsidRPr="0044227A" w:rsidRDefault="004D7DA3" w:rsidP="004D7DA3">
            <w:pPr>
              <w:numPr>
                <w:ilvl w:val="0"/>
                <w:numId w:val="46"/>
              </w:numPr>
              <w:jc w:val="both"/>
              <w:rPr>
                <w:rFonts w:ascii="Arial" w:hAnsi="Arial" w:cs="Arial"/>
                <w:sz w:val="18"/>
                <w:szCs w:val="18"/>
              </w:rPr>
            </w:pPr>
            <w:r w:rsidRPr="0044227A">
              <w:rPr>
                <w:rFonts w:ascii="Arial" w:hAnsi="Arial" w:cs="Arial"/>
                <w:b/>
                <w:sz w:val="18"/>
                <w:szCs w:val="18"/>
              </w:rPr>
              <w:t xml:space="preserve">Tipos de objeto clasificados admitidos: </w:t>
            </w:r>
            <w:r w:rsidRPr="0044227A">
              <w:rPr>
                <w:rFonts w:ascii="Arial" w:hAnsi="Arial" w:cs="Arial"/>
                <w:sz w:val="18"/>
                <w:szCs w:val="18"/>
              </w:rPr>
              <w:t>El equipo ofertado deberá contar con las siguientes características:</w:t>
            </w:r>
          </w:p>
          <w:p w14:paraId="2BDEDF96" w14:textId="77777777" w:rsidR="004D7DA3" w:rsidRDefault="004D7DA3" w:rsidP="004D7DA3">
            <w:pPr>
              <w:pStyle w:val="Prrafodelista"/>
              <w:numPr>
                <w:ilvl w:val="1"/>
                <w:numId w:val="46"/>
              </w:numPr>
              <w:tabs>
                <w:tab w:val="left" w:pos="818"/>
              </w:tabs>
              <w:jc w:val="both"/>
              <w:rPr>
                <w:rFonts w:ascii="Arial" w:hAnsi="Arial" w:cs="Arial"/>
                <w:sz w:val="18"/>
                <w:szCs w:val="18"/>
              </w:rPr>
            </w:pPr>
            <w:r w:rsidRPr="000C7600">
              <w:rPr>
                <w:rFonts w:ascii="Arial" w:hAnsi="Arial" w:cs="Arial"/>
                <w:sz w:val="18"/>
                <w:szCs w:val="18"/>
              </w:rPr>
              <w:t>Tipos de objeto en modo de exteriores: Vehículo, subtipos: Coche, camión, bicicleta, motocicleta, autobús</w:t>
            </w:r>
            <w:r>
              <w:rPr>
                <w:rFonts w:ascii="Arial" w:hAnsi="Arial" w:cs="Arial"/>
                <w:sz w:val="18"/>
                <w:szCs w:val="18"/>
              </w:rPr>
              <w:t xml:space="preserve">, </w:t>
            </w:r>
            <w:r w:rsidRPr="000C7600">
              <w:rPr>
                <w:rFonts w:ascii="Arial" w:hAnsi="Arial" w:cs="Arial"/>
                <w:sz w:val="18"/>
                <w:szCs w:val="18"/>
              </w:rPr>
              <w:t>Persona.</w:t>
            </w:r>
          </w:p>
          <w:p w14:paraId="203451B7" w14:textId="77777777" w:rsidR="004D7DA3" w:rsidRPr="006F3A4D" w:rsidRDefault="004D7DA3" w:rsidP="004D7DA3">
            <w:pPr>
              <w:pStyle w:val="Prrafodelista"/>
              <w:numPr>
                <w:ilvl w:val="1"/>
                <w:numId w:val="46"/>
              </w:numPr>
              <w:tabs>
                <w:tab w:val="left" w:pos="818"/>
              </w:tabs>
              <w:jc w:val="both"/>
              <w:rPr>
                <w:rFonts w:ascii="Arial" w:hAnsi="Arial" w:cs="Arial"/>
                <w:sz w:val="18"/>
                <w:szCs w:val="18"/>
              </w:rPr>
            </w:pPr>
            <w:r w:rsidRPr="006F3A4D">
              <w:rPr>
                <w:rFonts w:ascii="Arial" w:hAnsi="Arial" w:cs="Arial"/>
                <w:sz w:val="18"/>
                <w:szCs w:val="18"/>
              </w:rPr>
              <w:t>Tipos de objeto en modo interior: Persona</w:t>
            </w:r>
          </w:p>
          <w:p w14:paraId="122F9341" w14:textId="77777777" w:rsidR="004D7DA3" w:rsidRPr="0044227A" w:rsidRDefault="004D7DA3" w:rsidP="00371958">
            <w:pPr>
              <w:jc w:val="both"/>
              <w:rPr>
                <w:rFonts w:ascii="Arial" w:hAnsi="Arial" w:cs="Arial"/>
                <w:b/>
                <w:sz w:val="18"/>
                <w:szCs w:val="18"/>
              </w:rPr>
            </w:pPr>
            <w:r w:rsidRPr="0044227A">
              <w:rPr>
                <w:rFonts w:ascii="Arial" w:hAnsi="Arial" w:cs="Arial"/>
                <w:b/>
                <w:i/>
                <w:sz w:val="18"/>
                <w:szCs w:val="18"/>
              </w:rPr>
              <w:t>(Manifestar aceptación</w:t>
            </w:r>
            <w:r w:rsidRPr="0044227A">
              <w:rPr>
                <w:rFonts w:ascii="Arial" w:hAnsi="Arial" w:cs="Arial"/>
                <w:b/>
                <w:sz w:val="18"/>
                <w:szCs w:val="18"/>
                <w:lang w:val="es-BO"/>
              </w:rPr>
              <w:t>)</w:t>
            </w:r>
          </w:p>
        </w:tc>
        <w:tc>
          <w:tcPr>
            <w:tcW w:w="2285" w:type="pct"/>
            <w:tcMar>
              <w:top w:w="28" w:type="dxa"/>
              <w:left w:w="28" w:type="dxa"/>
              <w:bottom w:w="28" w:type="dxa"/>
              <w:right w:w="28" w:type="dxa"/>
            </w:tcMar>
            <w:vAlign w:val="center"/>
          </w:tcPr>
          <w:p w14:paraId="4630D9D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5B20D90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1633B56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58C3A0B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749FA9C7" w14:textId="77777777" w:rsidTr="004D7DA3">
        <w:trPr>
          <w:trHeight w:val="283"/>
          <w:jc w:val="center"/>
        </w:trPr>
        <w:tc>
          <w:tcPr>
            <w:tcW w:w="2456" w:type="pct"/>
            <w:tcMar>
              <w:top w:w="28" w:type="dxa"/>
              <w:left w:w="28" w:type="dxa"/>
              <w:bottom w:w="28" w:type="dxa"/>
              <w:right w:w="28" w:type="dxa"/>
            </w:tcMar>
            <w:vAlign w:val="center"/>
          </w:tcPr>
          <w:p w14:paraId="6F16E925" w14:textId="77777777" w:rsidR="004D7DA3" w:rsidRPr="0078419E" w:rsidRDefault="004D7DA3" w:rsidP="004D7DA3">
            <w:pPr>
              <w:numPr>
                <w:ilvl w:val="0"/>
                <w:numId w:val="46"/>
              </w:numPr>
              <w:jc w:val="both"/>
              <w:rPr>
                <w:rFonts w:ascii="Arial" w:hAnsi="Arial" w:cs="Arial"/>
                <w:b/>
                <w:sz w:val="18"/>
                <w:szCs w:val="18"/>
              </w:rPr>
            </w:pPr>
            <w:r w:rsidRPr="0078419E">
              <w:rPr>
                <w:rFonts w:ascii="Arial" w:hAnsi="Arial" w:cs="Arial"/>
                <w:b/>
                <w:sz w:val="18"/>
                <w:szCs w:val="18"/>
              </w:rPr>
              <w:t xml:space="preserve">Resistencia ambiental e impactos: </w:t>
            </w:r>
            <w:r w:rsidRPr="0078419E">
              <w:rPr>
                <w:rFonts w:ascii="Arial" w:hAnsi="Arial" w:cs="Arial"/>
                <w:sz w:val="18"/>
                <w:szCs w:val="18"/>
              </w:rPr>
              <w:t>El equipo ofertado deberá contar mínimamente con las siguientes características:</w:t>
            </w:r>
          </w:p>
          <w:p w14:paraId="5CFB160B" w14:textId="77777777" w:rsidR="004D7DA3" w:rsidRDefault="004D7DA3" w:rsidP="004D7DA3">
            <w:pPr>
              <w:numPr>
                <w:ilvl w:val="1"/>
                <w:numId w:val="46"/>
              </w:numPr>
              <w:tabs>
                <w:tab w:val="left" w:pos="827"/>
              </w:tabs>
              <w:jc w:val="both"/>
              <w:rPr>
                <w:rFonts w:ascii="Arial" w:hAnsi="Arial" w:cs="Arial"/>
                <w:sz w:val="18"/>
                <w:szCs w:val="18"/>
              </w:rPr>
            </w:pPr>
            <w:r w:rsidRPr="00D97C01">
              <w:rPr>
                <w:rFonts w:ascii="Arial" w:hAnsi="Arial" w:cs="Arial"/>
                <w:sz w:val="18"/>
                <w:szCs w:val="18"/>
              </w:rPr>
              <w:t>Certificación Medioambiental (</w:t>
            </w:r>
            <w:proofErr w:type="spellStart"/>
            <w:r w:rsidRPr="00D97C01">
              <w:rPr>
                <w:rFonts w:ascii="Arial" w:hAnsi="Arial" w:cs="Arial"/>
                <w:sz w:val="18"/>
                <w:szCs w:val="18"/>
              </w:rPr>
              <w:t>Bullet</w:t>
            </w:r>
            <w:proofErr w:type="spellEnd"/>
            <w:r w:rsidRPr="00D97C01">
              <w:rPr>
                <w:rFonts w:ascii="Arial" w:hAnsi="Arial" w:cs="Arial"/>
                <w:sz w:val="18"/>
                <w:szCs w:val="18"/>
              </w:rPr>
              <w:t>): UL/CSA/IEC 60950-22, IEC 60529 IP66 e IP67 frente a las inclemencias meteorológicas, evaluación de impacto IEC 62262</w:t>
            </w:r>
            <w:r>
              <w:rPr>
                <w:rFonts w:ascii="Arial" w:hAnsi="Arial" w:cs="Arial"/>
                <w:sz w:val="18"/>
                <w:szCs w:val="18"/>
              </w:rPr>
              <w:t xml:space="preserve"> </w:t>
            </w:r>
            <w:r w:rsidRPr="00D97C01">
              <w:rPr>
                <w:rFonts w:ascii="Arial" w:hAnsi="Arial" w:cs="Arial"/>
                <w:sz w:val="18"/>
                <w:szCs w:val="18"/>
              </w:rPr>
              <w:t>IK10</w:t>
            </w:r>
            <w:r>
              <w:rPr>
                <w:rFonts w:ascii="Arial" w:hAnsi="Arial" w:cs="Arial"/>
                <w:sz w:val="18"/>
                <w:szCs w:val="18"/>
              </w:rPr>
              <w:t>.</w:t>
            </w:r>
          </w:p>
          <w:p w14:paraId="27898987" w14:textId="77777777" w:rsidR="004D7DA3" w:rsidRDefault="004D7DA3" w:rsidP="004D7DA3">
            <w:pPr>
              <w:numPr>
                <w:ilvl w:val="1"/>
                <w:numId w:val="46"/>
              </w:numPr>
              <w:tabs>
                <w:tab w:val="left" w:pos="827"/>
              </w:tabs>
              <w:jc w:val="both"/>
              <w:rPr>
                <w:rFonts w:ascii="Arial" w:hAnsi="Arial" w:cs="Arial"/>
                <w:sz w:val="18"/>
                <w:szCs w:val="18"/>
              </w:rPr>
            </w:pPr>
            <w:r w:rsidRPr="00D97C01">
              <w:rPr>
                <w:rFonts w:ascii="Arial" w:hAnsi="Arial" w:cs="Arial"/>
                <w:sz w:val="18"/>
                <w:szCs w:val="18"/>
              </w:rPr>
              <w:t>Emisiones electromagnéticas: FCC Sección 15 Subsección B Clase B, IC ICES-003 Clase B, EN 55032 Clase B, EN 61000-6-3, EN 61000-3-2, EN 61000-3-3, EN 50121-</w:t>
            </w:r>
            <w:r>
              <w:rPr>
                <w:rFonts w:ascii="Arial" w:hAnsi="Arial" w:cs="Arial"/>
                <w:sz w:val="18"/>
                <w:szCs w:val="18"/>
              </w:rPr>
              <w:t>4</w:t>
            </w:r>
          </w:p>
          <w:p w14:paraId="626DB83D" w14:textId="77777777" w:rsidR="004D7DA3" w:rsidRPr="00D97C01" w:rsidRDefault="004D7DA3" w:rsidP="004D7DA3">
            <w:pPr>
              <w:numPr>
                <w:ilvl w:val="1"/>
                <w:numId w:val="46"/>
              </w:numPr>
              <w:tabs>
                <w:tab w:val="left" w:pos="827"/>
              </w:tabs>
              <w:jc w:val="both"/>
              <w:rPr>
                <w:rFonts w:ascii="Arial" w:hAnsi="Arial" w:cs="Arial"/>
                <w:sz w:val="18"/>
                <w:szCs w:val="18"/>
              </w:rPr>
            </w:pPr>
            <w:r w:rsidRPr="00D97C01">
              <w:rPr>
                <w:rFonts w:ascii="Arial" w:hAnsi="Arial" w:cs="Arial"/>
                <w:sz w:val="18"/>
                <w:szCs w:val="18"/>
              </w:rPr>
              <w:t>Inmunidad electromagnética</w:t>
            </w:r>
            <w:r>
              <w:rPr>
                <w:rFonts w:ascii="Arial" w:hAnsi="Arial" w:cs="Arial"/>
                <w:sz w:val="18"/>
                <w:szCs w:val="18"/>
              </w:rPr>
              <w:t xml:space="preserve">: </w:t>
            </w:r>
            <w:r w:rsidRPr="00D97C01">
              <w:rPr>
                <w:rFonts w:ascii="Arial" w:hAnsi="Arial" w:cs="Arial"/>
                <w:sz w:val="18"/>
                <w:szCs w:val="18"/>
              </w:rPr>
              <w:t>EN 55035, EN 61000-6-1, EN 50130-4, EN 50121-4</w:t>
            </w:r>
          </w:p>
          <w:p w14:paraId="2641DED8" w14:textId="77777777" w:rsidR="004D7DA3" w:rsidRPr="0044227A" w:rsidRDefault="004D7DA3" w:rsidP="00371958">
            <w:pPr>
              <w:jc w:val="both"/>
              <w:rPr>
                <w:rFonts w:ascii="Arial" w:hAnsi="Arial" w:cs="Arial"/>
                <w:b/>
                <w:sz w:val="18"/>
                <w:szCs w:val="18"/>
              </w:rPr>
            </w:pPr>
            <w:r w:rsidRPr="0078419E">
              <w:rPr>
                <w:rFonts w:ascii="Arial" w:hAnsi="Arial" w:cs="Arial"/>
                <w:b/>
                <w:i/>
                <w:sz w:val="18"/>
                <w:szCs w:val="18"/>
              </w:rPr>
              <w:t xml:space="preserve"> (Manifestar aceptación</w:t>
            </w:r>
            <w:r w:rsidRPr="0078419E">
              <w:rPr>
                <w:rFonts w:ascii="Arial" w:hAnsi="Arial" w:cs="Arial"/>
                <w:b/>
                <w:sz w:val="18"/>
                <w:szCs w:val="18"/>
                <w:lang w:val="es-BO"/>
              </w:rPr>
              <w:t>)</w:t>
            </w:r>
          </w:p>
        </w:tc>
        <w:tc>
          <w:tcPr>
            <w:tcW w:w="2285" w:type="pct"/>
            <w:tcMar>
              <w:top w:w="28" w:type="dxa"/>
              <w:left w:w="28" w:type="dxa"/>
              <w:bottom w:w="28" w:type="dxa"/>
              <w:right w:w="28" w:type="dxa"/>
            </w:tcMar>
            <w:vAlign w:val="center"/>
          </w:tcPr>
          <w:p w14:paraId="480EC06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78F861F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6BD3618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27514A6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3207BFE9" w14:textId="77777777" w:rsidTr="004D7DA3">
        <w:trPr>
          <w:trHeight w:val="283"/>
          <w:jc w:val="center"/>
        </w:trPr>
        <w:tc>
          <w:tcPr>
            <w:tcW w:w="2456" w:type="pct"/>
            <w:tcMar>
              <w:top w:w="28" w:type="dxa"/>
              <w:left w:w="28" w:type="dxa"/>
              <w:bottom w:w="28" w:type="dxa"/>
              <w:right w:w="28" w:type="dxa"/>
            </w:tcMar>
            <w:vAlign w:val="center"/>
          </w:tcPr>
          <w:p w14:paraId="2C413420" w14:textId="77777777" w:rsidR="004D7DA3" w:rsidRPr="0078419E" w:rsidRDefault="004D7DA3" w:rsidP="004D7DA3">
            <w:pPr>
              <w:numPr>
                <w:ilvl w:val="0"/>
                <w:numId w:val="46"/>
              </w:numPr>
              <w:jc w:val="both"/>
              <w:rPr>
                <w:rFonts w:ascii="Arial" w:hAnsi="Arial" w:cs="Arial"/>
                <w:b/>
                <w:sz w:val="18"/>
                <w:szCs w:val="18"/>
              </w:rPr>
            </w:pPr>
            <w:r w:rsidRPr="0078419E">
              <w:rPr>
                <w:rFonts w:ascii="Arial" w:hAnsi="Arial" w:cs="Arial"/>
                <w:b/>
                <w:sz w:val="18"/>
                <w:szCs w:val="18"/>
              </w:rPr>
              <w:t xml:space="preserve">Características eléctricas: </w:t>
            </w:r>
            <w:r w:rsidRPr="0078419E">
              <w:rPr>
                <w:rFonts w:ascii="Arial" w:hAnsi="Arial" w:cs="Arial"/>
                <w:sz w:val="18"/>
                <w:szCs w:val="18"/>
              </w:rPr>
              <w:t xml:space="preserve">El equipo ofertado deberá contar con las siguientes características: </w:t>
            </w:r>
          </w:p>
          <w:p w14:paraId="5C797AC7" w14:textId="77777777" w:rsidR="004D7DA3" w:rsidRPr="00F10031" w:rsidRDefault="004D7DA3" w:rsidP="004D7DA3">
            <w:pPr>
              <w:pStyle w:val="Prrafodelista"/>
              <w:numPr>
                <w:ilvl w:val="1"/>
                <w:numId w:val="46"/>
              </w:numPr>
              <w:tabs>
                <w:tab w:val="left" w:pos="818"/>
              </w:tabs>
              <w:jc w:val="both"/>
              <w:rPr>
                <w:rFonts w:ascii="Arial" w:hAnsi="Arial" w:cs="Arial"/>
                <w:b/>
                <w:sz w:val="18"/>
                <w:szCs w:val="18"/>
              </w:rPr>
            </w:pPr>
            <w:r w:rsidRPr="00F10031">
              <w:rPr>
                <w:rFonts w:ascii="Arial" w:hAnsi="Arial" w:cs="Arial"/>
                <w:bCs/>
                <w:sz w:val="18"/>
                <w:szCs w:val="18"/>
              </w:rPr>
              <w:t>Consumo de energí</w:t>
            </w:r>
            <w:r>
              <w:rPr>
                <w:rFonts w:ascii="Arial" w:hAnsi="Arial" w:cs="Arial"/>
                <w:bCs/>
                <w:sz w:val="18"/>
                <w:szCs w:val="18"/>
              </w:rPr>
              <w:t xml:space="preserve">a: </w:t>
            </w:r>
            <w:r w:rsidRPr="00F10031">
              <w:rPr>
                <w:rFonts w:ascii="Arial" w:hAnsi="Arial" w:cs="Arial"/>
                <w:bCs/>
                <w:sz w:val="18"/>
                <w:szCs w:val="18"/>
              </w:rPr>
              <w:t>13 W</w:t>
            </w:r>
            <w:r>
              <w:rPr>
                <w:rFonts w:ascii="Arial" w:hAnsi="Arial" w:cs="Arial"/>
                <w:bCs/>
                <w:sz w:val="18"/>
                <w:szCs w:val="18"/>
              </w:rPr>
              <w:t>.</w:t>
            </w:r>
          </w:p>
          <w:p w14:paraId="3B680540" w14:textId="77777777" w:rsidR="004D7DA3" w:rsidRPr="00F10031" w:rsidRDefault="004D7DA3" w:rsidP="004D7DA3">
            <w:pPr>
              <w:pStyle w:val="Prrafodelista"/>
              <w:numPr>
                <w:ilvl w:val="1"/>
                <w:numId w:val="46"/>
              </w:numPr>
              <w:tabs>
                <w:tab w:val="left" w:pos="818"/>
              </w:tabs>
              <w:jc w:val="both"/>
              <w:rPr>
                <w:rFonts w:ascii="Arial" w:hAnsi="Arial" w:cs="Arial"/>
                <w:b/>
                <w:sz w:val="18"/>
                <w:szCs w:val="18"/>
              </w:rPr>
            </w:pPr>
            <w:r w:rsidRPr="00F10031">
              <w:rPr>
                <w:rFonts w:ascii="Arial" w:hAnsi="Arial" w:cs="Arial"/>
                <w:sz w:val="18"/>
                <w:szCs w:val="18"/>
              </w:rPr>
              <w:t xml:space="preserve">Fuente de alimentación: VDC: 12V, VCA: 24V, </w:t>
            </w:r>
            <w:proofErr w:type="spellStart"/>
            <w:r w:rsidRPr="00F10031">
              <w:rPr>
                <w:rFonts w:ascii="Arial" w:hAnsi="Arial" w:cs="Arial"/>
                <w:sz w:val="18"/>
                <w:szCs w:val="18"/>
              </w:rPr>
              <w:t>PoE</w:t>
            </w:r>
            <w:proofErr w:type="spellEnd"/>
            <w:r w:rsidRPr="00F10031">
              <w:rPr>
                <w:rFonts w:ascii="Arial" w:hAnsi="Arial" w:cs="Arial"/>
                <w:sz w:val="18"/>
                <w:szCs w:val="18"/>
              </w:rPr>
              <w:t>: Compatible con IEEE802.3af clase 3.</w:t>
            </w:r>
          </w:p>
          <w:p w14:paraId="209E43BD" w14:textId="77777777" w:rsidR="004D7DA3" w:rsidRPr="0044227A" w:rsidRDefault="004D7DA3" w:rsidP="004D7DA3">
            <w:pPr>
              <w:numPr>
                <w:ilvl w:val="1"/>
                <w:numId w:val="46"/>
              </w:numPr>
              <w:tabs>
                <w:tab w:val="left" w:pos="818"/>
              </w:tabs>
              <w:jc w:val="both"/>
              <w:rPr>
                <w:rFonts w:ascii="Arial" w:hAnsi="Arial" w:cs="Arial"/>
                <w:sz w:val="18"/>
                <w:szCs w:val="18"/>
              </w:rPr>
            </w:pPr>
            <w:r w:rsidRPr="0044227A">
              <w:rPr>
                <w:rFonts w:ascii="Arial" w:hAnsi="Arial" w:cs="Arial"/>
                <w:sz w:val="18"/>
                <w:szCs w:val="18"/>
              </w:rPr>
              <w:t xml:space="preserve">Batería de respaldo RTC: </w:t>
            </w:r>
            <w:r w:rsidRPr="0050563A">
              <w:rPr>
                <w:rFonts w:ascii="Arial" w:hAnsi="Arial" w:cs="Arial"/>
                <w:sz w:val="18"/>
                <w:szCs w:val="18"/>
              </w:rPr>
              <w:t>Litio de manganeso de 3 V</w:t>
            </w:r>
            <w:r w:rsidRPr="0044227A">
              <w:rPr>
                <w:rFonts w:ascii="Arial" w:hAnsi="Arial" w:cs="Arial"/>
                <w:sz w:val="18"/>
                <w:szCs w:val="18"/>
              </w:rPr>
              <w:t>.</w:t>
            </w:r>
          </w:p>
          <w:p w14:paraId="72997B2E" w14:textId="77777777" w:rsidR="004D7DA3" w:rsidRPr="0044227A" w:rsidRDefault="004D7DA3" w:rsidP="00371958">
            <w:pPr>
              <w:jc w:val="both"/>
              <w:rPr>
                <w:rFonts w:ascii="Arial" w:hAnsi="Arial" w:cs="Arial"/>
                <w:b/>
                <w:sz w:val="18"/>
                <w:szCs w:val="18"/>
              </w:rPr>
            </w:pPr>
            <w:r w:rsidRPr="0078419E">
              <w:rPr>
                <w:rFonts w:ascii="Arial" w:hAnsi="Arial" w:cs="Arial"/>
                <w:b/>
                <w:i/>
                <w:sz w:val="18"/>
                <w:szCs w:val="18"/>
              </w:rPr>
              <w:t>(Manifestar aceptación)</w:t>
            </w:r>
          </w:p>
        </w:tc>
        <w:tc>
          <w:tcPr>
            <w:tcW w:w="2285" w:type="pct"/>
            <w:tcMar>
              <w:top w:w="28" w:type="dxa"/>
              <w:left w:w="28" w:type="dxa"/>
              <w:bottom w:w="28" w:type="dxa"/>
              <w:right w:w="28" w:type="dxa"/>
            </w:tcMar>
            <w:vAlign w:val="center"/>
          </w:tcPr>
          <w:p w14:paraId="0517858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726A6295"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7654E67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321A324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1AC39E4D" w14:textId="77777777" w:rsidTr="004D7DA3">
        <w:trPr>
          <w:trHeight w:val="283"/>
          <w:jc w:val="center"/>
        </w:trPr>
        <w:tc>
          <w:tcPr>
            <w:tcW w:w="2456" w:type="pct"/>
            <w:tcMar>
              <w:top w:w="28" w:type="dxa"/>
              <w:left w:w="28" w:type="dxa"/>
              <w:bottom w:w="28" w:type="dxa"/>
              <w:right w:w="28" w:type="dxa"/>
            </w:tcMar>
            <w:vAlign w:val="center"/>
          </w:tcPr>
          <w:p w14:paraId="6E5A199F" w14:textId="77777777" w:rsidR="004D7DA3" w:rsidRPr="00AE2B1D" w:rsidRDefault="004D7DA3" w:rsidP="004D7DA3">
            <w:pPr>
              <w:numPr>
                <w:ilvl w:val="0"/>
                <w:numId w:val="46"/>
              </w:numPr>
              <w:jc w:val="both"/>
              <w:rPr>
                <w:rFonts w:ascii="Arial" w:hAnsi="Arial" w:cs="Arial"/>
                <w:b/>
                <w:sz w:val="18"/>
                <w:szCs w:val="18"/>
              </w:rPr>
            </w:pPr>
            <w:r w:rsidRPr="0044227A">
              <w:rPr>
                <w:rFonts w:ascii="Arial" w:hAnsi="Arial" w:cs="Arial"/>
                <w:b/>
                <w:sz w:val="18"/>
                <w:szCs w:val="18"/>
              </w:rPr>
              <w:t>Accesorios</w:t>
            </w:r>
            <w:r w:rsidRPr="0044227A">
              <w:rPr>
                <w:rFonts w:ascii="Arial" w:hAnsi="Arial" w:cs="Arial"/>
                <w:sz w:val="18"/>
                <w:szCs w:val="18"/>
              </w:rPr>
              <w:t>: Deberán incluir todos los accesorios, cables de conexión y soportes, así como cualquier aditamento necesario para el funcionamiento del dispositivo.</w:t>
            </w:r>
          </w:p>
          <w:p w14:paraId="1195C9A6" w14:textId="77777777" w:rsidR="004D7DA3" w:rsidRPr="0044227A" w:rsidRDefault="004D7DA3" w:rsidP="00371958">
            <w:pPr>
              <w:jc w:val="both"/>
              <w:rPr>
                <w:rFonts w:ascii="Arial" w:hAnsi="Arial" w:cs="Arial"/>
                <w:b/>
                <w:sz w:val="18"/>
                <w:szCs w:val="18"/>
              </w:rPr>
            </w:pPr>
            <w:r w:rsidRPr="0044227A">
              <w:rPr>
                <w:rFonts w:ascii="Arial" w:hAnsi="Arial" w:cs="Arial"/>
                <w:b/>
                <w:i/>
                <w:sz w:val="18"/>
                <w:szCs w:val="18"/>
              </w:rPr>
              <w:t>(Manifestar aceptación)</w:t>
            </w:r>
          </w:p>
        </w:tc>
        <w:tc>
          <w:tcPr>
            <w:tcW w:w="2285" w:type="pct"/>
            <w:tcMar>
              <w:top w:w="28" w:type="dxa"/>
              <w:left w:w="28" w:type="dxa"/>
              <w:bottom w:w="28" w:type="dxa"/>
              <w:right w:w="28" w:type="dxa"/>
            </w:tcMar>
            <w:vAlign w:val="center"/>
          </w:tcPr>
          <w:p w14:paraId="3A65938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65D9CB6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6F5C358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3F7F895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3D8DDDF8" w14:textId="77777777" w:rsidTr="004D7DA3">
        <w:trPr>
          <w:trHeight w:val="283"/>
          <w:jc w:val="center"/>
        </w:trPr>
        <w:tc>
          <w:tcPr>
            <w:tcW w:w="2456" w:type="pct"/>
            <w:tcMar>
              <w:top w:w="28" w:type="dxa"/>
              <w:left w:w="28" w:type="dxa"/>
              <w:bottom w:w="28" w:type="dxa"/>
              <w:right w:w="28" w:type="dxa"/>
            </w:tcMar>
            <w:vAlign w:val="center"/>
          </w:tcPr>
          <w:p w14:paraId="5D9CBA73" w14:textId="77777777" w:rsidR="004D7DA3" w:rsidRPr="0044227A" w:rsidRDefault="004D7DA3" w:rsidP="004D7DA3">
            <w:pPr>
              <w:numPr>
                <w:ilvl w:val="0"/>
                <w:numId w:val="46"/>
              </w:numPr>
              <w:jc w:val="both"/>
              <w:rPr>
                <w:rFonts w:ascii="Arial" w:hAnsi="Arial" w:cs="Arial"/>
                <w:b/>
                <w:sz w:val="18"/>
                <w:szCs w:val="18"/>
              </w:rPr>
            </w:pPr>
            <w:r w:rsidRPr="0044227A">
              <w:rPr>
                <w:rFonts w:ascii="Arial" w:hAnsi="Arial" w:cs="Arial"/>
                <w:b/>
                <w:sz w:val="18"/>
                <w:szCs w:val="18"/>
              </w:rPr>
              <w:t>Uniformidad de marcas:</w:t>
            </w:r>
            <w:r w:rsidRPr="0044227A">
              <w:rPr>
                <w:rFonts w:ascii="Arial" w:hAnsi="Arial" w:cs="Arial"/>
                <w:sz w:val="18"/>
                <w:szCs w:val="18"/>
              </w:rPr>
              <w:t xml:space="preserve"> Los equipos deberán ser de la misma marca y </w:t>
            </w:r>
            <w:r>
              <w:rPr>
                <w:rFonts w:ascii="Arial" w:hAnsi="Arial" w:cs="Arial"/>
                <w:sz w:val="18"/>
                <w:szCs w:val="18"/>
              </w:rPr>
              <w:t>modelo</w:t>
            </w:r>
            <w:r w:rsidRPr="0044227A">
              <w:rPr>
                <w:rFonts w:ascii="Arial" w:hAnsi="Arial" w:cs="Arial"/>
                <w:sz w:val="18"/>
                <w:szCs w:val="18"/>
              </w:rPr>
              <w:t>.</w:t>
            </w:r>
          </w:p>
          <w:p w14:paraId="60A9BCBF" w14:textId="77777777" w:rsidR="004D7DA3" w:rsidRPr="0044227A" w:rsidRDefault="004D7DA3" w:rsidP="00371958">
            <w:pPr>
              <w:jc w:val="both"/>
              <w:rPr>
                <w:rFonts w:ascii="Arial" w:hAnsi="Arial" w:cs="Arial"/>
                <w:b/>
                <w:sz w:val="18"/>
                <w:szCs w:val="18"/>
              </w:rPr>
            </w:pPr>
            <w:r w:rsidRPr="0044227A">
              <w:rPr>
                <w:rFonts w:ascii="Arial" w:hAnsi="Arial" w:cs="Arial"/>
                <w:b/>
                <w:i/>
                <w:sz w:val="18"/>
                <w:szCs w:val="18"/>
              </w:rPr>
              <w:t>(Manifestar aceptación)</w:t>
            </w:r>
          </w:p>
        </w:tc>
        <w:tc>
          <w:tcPr>
            <w:tcW w:w="2285" w:type="pct"/>
            <w:tcMar>
              <w:top w:w="28" w:type="dxa"/>
              <w:left w:w="28" w:type="dxa"/>
              <w:bottom w:w="28" w:type="dxa"/>
              <w:right w:w="28" w:type="dxa"/>
            </w:tcMar>
            <w:vAlign w:val="center"/>
          </w:tcPr>
          <w:p w14:paraId="6ABAC59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1A3B731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75BB4AD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2D33F6C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76808651" w14:textId="77777777" w:rsidTr="004D7DA3">
        <w:trPr>
          <w:trHeight w:val="283"/>
          <w:jc w:val="center"/>
        </w:trPr>
        <w:tc>
          <w:tcPr>
            <w:tcW w:w="2456" w:type="pct"/>
            <w:tcMar>
              <w:top w:w="28" w:type="dxa"/>
              <w:left w:w="28" w:type="dxa"/>
              <w:bottom w:w="28" w:type="dxa"/>
              <w:right w:w="28" w:type="dxa"/>
            </w:tcMar>
            <w:vAlign w:val="center"/>
          </w:tcPr>
          <w:p w14:paraId="0689521B" w14:textId="77777777" w:rsidR="004D7DA3" w:rsidRPr="0044227A" w:rsidRDefault="004D7DA3" w:rsidP="004D7DA3">
            <w:pPr>
              <w:numPr>
                <w:ilvl w:val="0"/>
                <w:numId w:val="46"/>
              </w:numPr>
              <w:jc w:val="both"/>
              <w:rPr>
                <w:rFonts w:ascii="Arial" w:hAnsi="Arial" w:cs="Arial"/>
                <w:b/>
                <w:sz w:val="18"/>
                <w:szCs w:val="18"/>
                <w:lang w:val="es-BO"/>
              </w:rPr>
            </w:pPr>
            <w:r w:rsidRPr="0044227A">
              <w:rPr>
                <w:rFonts w:ascii="Arial" w:hAnsi="Arial" w:cs="Arial"/>
                <w:b/>
                <w:sz w:val="18"/>
                <w:szCs w:val="18"/>
              </w:rPr>
              <w:t xml:space="preserve">Hojas de datos: </w:t>
            </w:r>
            <w:r w:rsidRPr="0044227A">
              <w:rPr>
                <w:rFonts w:ascii="Arial" w:hAnsi="Arial" w:cs="Arial"/>
                <w:sz w:val="18"/>
                <w:szCs w:val="18"/>
              </w:rPr>
              <w:t>Se deberá presentar las hojas de datos del componente (impreso en inglés o español), en la etapa de Apertura de Empaques.</w:t>
            </w:r>
          </w:p>
          <w:p w14:paraId="5D1F9592" w14:textId="77777777" w:rsidR="004D7DA3" w:rsidRPr="0044227A" w:rsidRDefault="004D7DA3" w:rsidP="00371958">
            <w:pPr>
              <w:jc w:val="both"/>
              <w:rPr>
                <w:rFonts w:ascii="Arial" w:hAnsi="Arial" w:cs="Arial"/>
                <w:b/>
                <w:i/>
                <w:sz w:val="18"/>
                <w:szCs w:val="18"/>
              </w:rPr>
            </w:pPr>
            <w:r w:rsidRPr="0044227A">
              <w:rPr>
                <w:rFonts w:ascii="Arial" w:hAnsi="Arial" w:cs="Arial"/>
                <w:b/>
                <w:i/>
                <w:sz w:val="18"/>
                <w:szCs w:val="18"/>
              </w:rPr>
              <w:t>(Manifestar aceptación)</w:t>
            </w:r>
          </w:p>
        </w:tc>
        <w:tc>
          <w:tcPr>
            <w:tcW w:w="2285" w:type="pct"/>
            <w:tcMar>
              <w:top w:w="28" w:type="dxa"/>
              <w:left w:w="28" w:type="dxa"/>
              <w:bottom w:w="28" w:type="dxa"/>
              <w:right w:w="28" w:type="dxa"/>
            </w:tcMar>
            <w:vAlign w:val="center"/>
          </w:tcPr>
          <w:p w14:paraId="1FB9F1F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3B85124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7B1A5347"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c>
          <w:tcPr>
            <w:tcW w:w="86" w:type="pct"/>
          </w:tcPr>
          <w:p w14:paraId="3BF9BAD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ES_tradnl"/>
              </w:rPr>
            </w:pPr>
          </w:p>
        </w:tc>
      </w:tr>
      <w:tr w:rsidR="004D7DA3" w:rsidRPr="0044227A" w14:paraId="12B528D4" w14:textId="77777777" w:rsidTr="004D7DA3">
        <w:trPr>
          <w:trHeight w:val="283"/>
          <w:jc w:val="center"/>
        </w:trPr>
        <w:tc>
          <w:tcPr>
            <w:tcW w:w="5000" w:type="pct"/>
            <w:gridSpan w:val="5"/>
            <w:shd w:val="clear" w:color="auto" w:fill="C6D9F1"/>
            <w:tcMar>
              <w:top w:w="28" w:type="dxa"/>
              <w:left w:w="28" w:type="dxa"/>
              <w:bottom w:w="28" w:type="dxa"/>
              <w:right w:w="28" w:type="dxa"/>
            </w:tcMar>
            <w:vAlign w:val="center"/>
          </w:tcPr>
          <w:p w14:paraId="3BADB994" w14:textId="77777777" w:rsidR="004D7DA3" w:rsidRPr="0044227A" w:rsidRDefault="004D7DA3" w:rsidP="00371958">
            <w:pPr>
              <w:rPr>
                <w:rFonts w:ascii="Arial" w:hAnsi="Arial" w:cs="Arial"/>
                <w:b/>
                <w:color w:val="000000"/>
                <w:sz w:val="18"/>
                <w:szCs w:val="18"/>
              </w:rPr>
            </w:pPr>
            <w:r>
              <w:rPr>
                <w:rFonts w:ascii="Arial" w:hAnsi="Arial" w:cs="Arial"/>
                <w:b/>
                <w:color w:val="000000"/>
                <w:sz w:val="18"/>
                <w:szCs w:val="18"/>
              </w:rPr>
              <w:lastRenderedPageBreak/>
              <w:t>ÍTEM 2: CÁMARA MULTISENSOR</w:t>
            </w:r>
          </w:p>
        </w:tc>
      </w:tr>
      <w:tr w:rsidR="004D7DA3" w:rsidRPr="0044227A" w14:paraId="08D7A76D" w14:textId="77777777" w:rsidTr="004D7DA3">
        <w:trPr>
          <w:trHeight w:val="85"/>
          <w:jc w:val="center"/>
        </w:trPr>
        <w:tc>
          <w:tcPr>
            <w:tcW w:w="2456" w:type="pct"/>
            <w:tcMar>
              <w:top w:w="28" w:type="dxa"/>
              <w:left w:w="28" w:type="dxa"/>
              <w:bottom w:w="28" w:type="dxa"/>
              <w:right w:w="28" w:type="dxa"/>
            </w:tcMar>
            <w:vAlign w:val="center"/>
          </w:tcPr>
          <w:p w14:paraId="4AEBFA1F" w14:textId="77777777" w:rsidR="004D7DA3" w:rsidRPr="00A50215" w:rsidRDefault="004D7DA3" w:rsidP="00016543">
            <w:pPr>
              <w:numPr>
                <w:ilvl w:val="0"/>
                <w:numId w:val="53"/>
              </w:numPr>
              <w:jc w:val="both"/>
              <w:rPr>
                <w:rFonts w:ascii="Arial" w:hAnsi="Arial" w:cs="Arial"/>
                <w:sz w:val="18"/>
                <w:szCs w:val="18"/>
              </w:rPr>
            </w:pPr>
            <w:r w:rsidRPr="0044227A">
              <w:rPr>
                <w:rFonts w:ascii="Arial" w:hAnsi="Arial" w:cs="Arial"/>
                <w:b/>
                <w:sz w:val="18"/>
                <w:szCs w:val="18"/>
              </w:rPr>
              <w:t>Marca:</w:t>
            </w:r>
            <w:r w:rsidRPr="0044227A">
              <w:rPr>
                <w:rFonts w:ascii="Arial" w:hAnsi="Arial" w:cs="Arial"/>
                <w:sz w:val="18"/>
                <w:szCs w:val="18"/>
              </w:rPr>
              <w:t xml:space="preserve"> A </w:t>
            </w:r>
            <w:r w:rsidRPr="0044227A">
              <w:rPr>
                <w:rFonts w:ascii="Arial" w:hAnsi="Arial" w:cs="Arial"/>
                <w:bCs/>
                <w:iCs/>
                <w:sz w:val="18"/>
                <w:szCs w:val="18"/>
              </w:rPr>
              <w:t>Especificar.</w:t>
            </w:r>
          </w:p>
          <w:p w14:paraId="59E75E70" w14:textId="77777777" w:rsidR="004D7DA3" w:rsidRPr="0044227A" w:rsidRDefault="004D7DA3" w:rsidP="00371958">
            <w:pPr>
              <w:jc w:val="both"/>
              <w:rPr>
                <w:rFonts w:ascii="Arial" w:hAnsi="Arial" w:cs="Arial"/>
                <w:b/>
                <w:bCs/>
                <w:sz w:val="18"/>
                <w:szCs w:val="18"/>
              </w:rPr>
            </w:pPr>
            <w:r w:rsidRPr="00A50215">
              <w:rPr>
                <w:rFonts w:ascii="Arial" w:hAnsi="Arial" w:cs="Arial"/>
                <w:b/>
                <w:i/>
                <w:sz w:val="18"/>
                <w:szCs w:val="18"/>
              </w:rPr>
              <w:t>(</w:t>
            </w:r>
            <w:r>
              <w:rPr>
                <w:rFonts w:ascii="Arial" w:hAnsi="Arial" w:cs="Arial"/>
                <w:b/>
                <w:i/>
                <w:sz w:val="18"/>
                <w:szCs w:val="18"/>
              </w:rPr>
              <w:t>E</w:t>
            </w:r>
            <w:r w:rsidRPr="00A50215">
              <w:rPr>
                <w:rFonts w:ascii="Arial" w:hAnsi="Arial" w:cs="Arial"/>
                <w:b/>
                <w:i/>
                <w:sz w:val="18"/>
                <w:szCs w:val="18"/>
              </w:rPr>
              <w:t>specificar)</w:t>
            </w:r>
          </w:p>
        </w:tc>
        <w:tc>
          <w:tcPr>
            <w:tcW w:w="2285" w:type="pct"/>
            <w:tcMar>
              <w:top w:w="28" w:type="dxa"/>
              <w:left w:w="28" w:type="dxa"/>
              <w:bottom w:w="28" w:type="dxa"/>
              <w:right w:w="28" w:type="dxa"/>
            </w:tcMar>
            <w:vAlign w:val="center"/>
          </w:tcPr>
          <w:p w14:paraId="1C1ECD1A"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4AF0CD3"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A8BE53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53E4BA9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5B81FEC6" w14:textId="77777777" w:rsidTr="004D7DA3">
        <w:trPr>
          <w:trHeight w:val="731"/>
          <w:jc w:val="center"/>
        </w:trPr>
        <w:tc>
          <w:tcPr>
            <w:tcW w:w="2456" w:type="pct"/>
            <w:tcMar>
              <w:top w:w="28" w:type="dxa"/>
              <w:left w:w="28" w:type="dxa"/>
              <w:bottom w:w="28" w:type="dxa"/>
              <w:right w:w="28" w:type="dxa"/>
            </w:tcMar>
            <w:vAlign w:val="center"/>
          </w:tcPr>
          <w:p w14:paraId="543EAF47" w14:textId="77777777" w:rsidR="004D7DA3" w:rsidRPr="0044227A" w:rsidRDefault="004D7DA3" w:rsidP="00016543">
            <w:pPr>
              <w:numPr>
                <w:ilvl w:val="0"/>
                <w:numId w:val="53"/>
              </w:numPr>
              <w:jc w:val="both"/>
              <w:rPr>
                <w:rFonts w:ascii="Arial" w:hAnsi="Arial" w:cs="Arial"/>
                <w:sz w:val="18"/>
                <w:szCs w:val="18"/>
              </w:rPr>
            </w:pPr>
            <w:r w:rsidRPr="0044227A">
              <w:rPr>
                <w:rFonts w:ascii="Arial" w:hAnsi="Arial" w:cs="Arial"/>
                <w:b/>
                <w:sz w:val="18"/>
                <w:szCs w:val="18"/>
              </w:rPr>
              <w:t>Modelo:</w:t>
            </w:r>
            <w:r w:rsidRPr="0044227A">
              <w:rPr>
                <w:rFonts w:ascii="Arial" w:hAnsi="Arial" w:cs="Arial"/>
                <w:sz w:val="18"/>
                <w:szCs w:val="18"/>
              </w:rPr>
              <w:t xml:space="preserve"> A </w:t>
            </w:r>
            <w:r w:rsidRPr="0044227A">
              <w:rPr>
                <w:rFonts w:ascii="Arial" w:hAnsi="Arial" w:cs="Arial"/>
                <w:bCs/>
                <w:iCs/>
                <w:sz w:val="18"/>
                <w:szCs w:val="18"/>
              </w:rPr>
              <w:t>Especificar.</w:t>
            </w:r>
          </w:p>
          <w:p w14:paraId="03D716DB" w14:textId="77777777" w:rsidR="004D7DA3" w:rsidRPr="0044227A" w:rsidRDefault="004D7DA3" w:rsidP="00371958">
            <w:pPr>
              <w:jc w:val="both"/>
              <w:rPr>
                <w:rFonts w:ascii="Arial" w:hAnsi="Arial" w:cs="Arial"/>
                <w:sz w:val="18"/>
                <w:szCs w:val="18"/>
              </w:rPr>
            </w:pPr>
            <w:r w:rsidRPr="0044227A">
              <w:rPr>
                <w:rFonts w:ascii="Arial" w:hAnsi="Arial" w:cs="Arial"/>
                <w:sz w:val="18"/>
                <w:szCs w:val="18"/>
              </w:rPr>
              <w:t>El modelo especificado debe ser verificable en la página web oficial del fabricante, no se aceptarán modelos descontinuados o no especificados por el fabricante.</w:t>
            </w:r>
          </w:p>
          <w:p w14:paraId="6D947DC9" w14:textId="77777777" w:rsidR="004D7DA3" w:rsidRPr="0044227A" w:rsidRDefault="004D7DA3" w:rsidP="00371958">
            <w:pPr>
              <w:jc w:val="both"/>
              <w:rPr>
                <w:rFonts w:ascii="Arial" w:hAnsi="Arial" w:cs="Arial"/>
                <w:b/>
                <w:bCs/>
                <w:i/>
                <w:sz w:val="18"/>
                <w:szCs w:val="18"/>
              </w:rPr>
            </w:pPr>
            <w:r w:rsidRPr="0044227A">
              <w:rPr>
                <w:rFonts w:ascii="Arial" w:hAnsi="Arial" w:cs="Arial"/>
                <w:b/>
                <w:i/>
                <w:sz w:val="18"/>
                <w:szCs w:val="18"/>
              </w:rPr>
              <w:t xml:space="preserve">(Manifestar aceptación, especificar </w:t>
            </w:r>
            <w:r>
              <w:rPr>
                <w:rFonts w:ascii="Arial" w:hAnsi="Arial" w:cs="Arial"/>
                <w:b/>
                <w:i/>
                <w:sz w:val="18"/>
                <w:szCs w:val="18"/>
              </w:rPr>
              <w:t xml:space="preserve">modelo </w:t>
            </w:r>
            <w:r w:rsidRPr="0044227A">
              <w:rPr>
                <w:rFonts w:ascii="Arial" w:hAnsi="Arial" w:cs="Arial"/>
                <w:b/>
                <w:i/>
                <w:sz w:val="18"/>
                <w:szCs w:val="18"/>
              </w:rPr>
              <w:t xml:space="preserve">y </w:t>
            </w:r>
            <w:r w:rsidRPr="0044227A">
              <w:rPr>
                <w:rFonts w:ascii="Arial" w:hAnsi="Arial" w:cs="Arial"/>
                <w:b/>
                <w:bCs/>
                <w:i/>
                <w:color w:val="000000"/>
                <w:sz w:val="18"/>
                <w:szCs w:val="18"/>
              </w:rPr>
              <w:t>señalar la dirección URL del fabricante</w:t>
            </w:r>
            <w:r w:rsidRPr="0044227A">
              <w:rPr>
                <w:rFonts w:ascii="Arial" w:hAnsi="Arial" w:cs="Arial"/>
                <w:b/>
                <w:i/>
                <w:sz w:val="18"/>
                <w:szCs w:val="18"/>
              </w:rPr>
              <w:t>)</w:t>
            </w:r>
          </w:p>
        </w:tc>
        <w:tc>
          <w:tcPr>
            <w:tcW w:w="2285" w:type="pct"/>
            <w:tcMar>
              <w:top w:w="28" w:type="dxa"/>
              <w:left w:w="28" w:type="dxa"/>
              <w:bottom w:w="28" w:type="dxa"/>
              <w:right w:w="28" w:type="dxa"/>
            </w:tcMar>
            <w:vAlign w:val="center"/>
          </w:tcPr>
          <w:p w14:paraId="74AA8AF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DA31F9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5FFE4A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4F3E41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47864591" w14:textId="77777777" w:rsidTr="004D7DA3">
        <w:trPr>
          <w:trHeight w:val="163"/>
          <w:jc w:val="center"/>
        </w:trPr>
        <w:tc>
          <w:tcPr>
            <w:tcW w:w="2456" w:type="pct"/>
            <w:tcMar>
              <w:top w:w="28" w:type="dxa"/>
              <w:left w:w="28" w:type="dxa"/>
              <w:bottom w:w="28" w:type="dxa"/>
              <w:right w:w="28" w:type="dxa"/>
            </w:tcMar>
            <w:vAlign w:val="center"/>
          </w:tcPr>
          <w:p w14:paraId="2517E984" w14:textId="77777777" w:rsidR="004D7DA3" w:rsidRDefault="004D7DA3" w:rsidP="00016543">
            <w:pPr>
              <w:numPr>
                <w:ilvl w:val="0"/>
                <w:numId w:val="53"/>
              </w:numPr>
              <w:jc w:val="both"/>
              <w:rPr>
                <w:rFonts w:ascii="Arial" w:hAnsi="Arial" w:cs="Arial"/>
                <w:sz w:val="18"/>
                <w:szCs w:val="18"/>
              </w:rPr>
            </w:pPr>
            <w:r>
              <w:rPr>
                <w:rFonts w:ascii="Arial" w:hAnsi="Arial" w:cs="Arial"/>
                <w:b/>
                <w:sz w:val="18"/>
                <w:szCs w:val="18"/>
              </w:rPr>
              <w:t xml:space="preserve">Cantidad: </w:t>
            </w:r>
            <w:r w:rsidRPr="002124F1">
              <w:rPr>
                <w:rFonts w:ascii="Arial" w:hAnsi="Arial" w:cs="Arial"/>
                <w:sz w:val="18"/>
                <w:szCs w:val="18"/>
              </w:rPr>
              <w:t xml:space="preserve">4 </w:t>
            </w:r>
            <w:r>
              <w:rPr>
                <w:rFonts w:ascii="Arial" w:hAnsi="Arial" w:cs="Arial"/>
                <w:sz w:val="18"/>
                <w:szCs w:val="18"/>
              </w:rPr>
              <w:t xml:space="preserve">(cuatro) Cámaras </w:t>
            </w:r>
            <w:proofErr w:type="spellStart"/>
            <w:r>
              <w:rPr>
                <w:rFonts w:ascii="Arial" w:hAnsi="Arial" w:cs="Arial"/>
                <w:sz w:val="18"/>
                <w:szCs w:val="18"/>
              </w:rPr>
              <w:t>Multisensor</w:t>
            </w:r>
            <w:proofErr w:type="spellEnd"/>
            <w:r>
              <w:rPr>
                <w:rFonts w:ascii="Arial" w:hAnsi="Arial" w:cs="Arial"/>
                <w:sz w:val="18"/>
                <w:szCs w:val="18"/>
              </w:rPr>
              <w:t xml:space="preserve"> de 360º</w:t>
            </w:r>
          </w:p>
          <w:p w14:paraId="216642E6" w14:textId="77777777" w:rsidR="004D7DA3" w:rsidRPr="0044227A" w:rsidRDefault="004D7DA3" w:rsidP="00371958">
            <w:pPr>
              <w:jc w:val="both"/>
              <w:rPr>
                <w:rFonts w:ascii="Arial" w:hAnsi="Arial" w:cs="Arial"/>
                <w:bCs/>
                <w:sz w:val="18"/>
                <w:szCs w:val="18"/>
              </w:rPr>
            </w:pPr>
            <w:r>
              <w:rPr>
                <w:rFonts w:ascii="Arial" w:hAnsi="Arial" w:cs="Arial"/>
                <w:b/>
                <w:i/>
                <w:sz w:val="18"/>
                <w:szCs w:val="18"/>
              </w:rPr>
              <w:t>(Manifestar aceptación)</w:t>
            </w:r>
          </w:p>
        </w:tc>
        <w:tc>
          <w:tcPr>
            <w:tcW w:w="2285" w:type="pct"/>
            <w:tcMar>
              <w:top w:w="28" w:type="dxa"/>
              <w:left w:w="28" w:type="dxa"/>
              <w:bottom w:w="28" w:type="dxa"/>
              <w:right w:w="28" w:type="dxa"/>
            </w:tcMar>
            <w:vAlign w:val="center"/>
          </w:tcPr>
          <w:p w14:paraId="6B21322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738D7EF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64BEB1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7986E82F"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5D682ADB" w14:textId="77777777" w:rsidTr="004D7DA3">
        <w:trPr>
          <w:trHeight w:val="163"/>
          <w:jc w:val="center"/>
        </w:trPr>
        <w:tc>
          <w:tcPr>
            <w:tcW w:w="2456" w:type="pct"/>
            <w:shd w:val="clear" w:color="auto" w:fill="auto"/>
            <w:tcMar>
              <w:top w:w="28" w:type="dxa"/>
              <w:left w:w="28" w:type="dxa"/>
              <w:bottom w:w="28" w:type="dxa"/>
              <w:right w:w="28" w:type="dxa"/>
            </w:tcMar>
            <w:vAlign w:val="center"/>
          </w:tcPr>
          <w:p w14:paraId="05279423" w14:textId="77777777" w:rsidR="004D7DA3" w:rsidRDefault="004D7DA3" w:rsidP="00016543">
            <w:pPr>
              <w:numPr>
                <w:ilvl w:val="0"/>
                <w:numId w:val="53"/>
              </w:numPr>
              <w:jc w:val="both"/>
              <w:rPr>
                <w:rFonts w:ascii="Arial" w:hAnsi="Arial" w:cs="Arial"/>
                <w:kern w:val="2"/>
                <w:sz w:val="18"/>
                <w:szCs w:val="18"/>
                <w14:ligatures w14:val="standardContextual"/>
              </w:rPr>
            </w:pPr>
            <w:r w:rsidRPr="00463F9F">
              <w:rPr>
                <w:rFonts w:ascii="Arial" w:hAnsi="Arial" w:cs="Arial"/>
                <w:b/>
                <w:sz w:val="18"/>
                <w:szCs w:val="18"/>
              </w:rPr>
              <w:t>Características</w:t>
            </w:r>
            <w:r>
              <w:rPr>
                <w:rFonts w:ascii="Arial" w:hAnsi="Arial" w:cs="Arial"/>
                <w:b/>
                <w:kern w:val="2"/>
                <w:sz w:val="18"/>
                <w:szCs w:val="18"/>
                <w14:ligatures w14:val="standardContextual"/>
              </w:rPr>
              <w:t xml:space="preserve"> Generales: </w:t>
            </w:r>
            <w:r>
              <w:rPr>
                <w:rFonts w:ascii="Arial" w:hAnsi="Arial" w:cs="Arial"/>
                <w:kern w:val="2"/>
                <w:sz w:val="18"/>
                <w:szCs w:val="18"/>
                <w14:ligatures w14:val="standardContextual"/>
              </w:rPr>
              <w:t>El equipo ofertado deberá contar mínimamente con las siguientes características:</w:t>
            </w:r>
          </w:p>
          <w:p w14:paraId="5A6AA8A1" w14:textId="77777777" w:rsidR="004D7DA3" w:rsidRDefault="004D7DA3"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Rendimiento de imagen: 32 MP o superior.</w:t>
            </w:r>
          </w:p>
          <w:p w14:paraId="48D3FEE1" w14:textId="77777777" w:rsidR="004D7DA3" w:rsidRDefault="004D7DA3"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Iluminación: 0.020 lux en modo color, 0.016 lux en modo blanco y negro y 0 lux con el iluminador IR.</w:t>
            </w:r>
          </w:p>
          <w:p w14:paraId="07E5E824" w14:textId="77777777" w:rsidR="004D7DA3" w:rsidRDefault="004D7DA3"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Pixeles activos: 3840 x 2160 a (16:9) y 2880 x 2160 a (4:3), mínimamente.</w:t>
            </w:r>
          </w:p>
          <w:p w14:paraId="1A075DDC" w14:textId="77777777" w:rsidR="004D7DA3" w:rsidRDefault="004D7DA3"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4 sensores de imagen resolución máxima: 15360 x 2160 a (16:9) y 11520 x 2160 a (4:3)</w:t>
            </w:r>
          </w:p>
          <w:p w14:paraId="27A87DEA" w14:textId="77777777" w:rsidR="004D7DA3" w:rsidRDefault="004D7DA3"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Iluminación IR: Distancia máxima de 30 m a 0 lux.</w:t>
            </w:r>
          </w:p>
          <w:p w14:paraId="05F34E4E" w14:textId="77777777" w:rsidR="004D7DA3" w:rsidRDefault="004D7DA3"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Rango dinámico: WDR encendido 120 dB, WDR real, exposición dual.</w:t>
            </w:r>
          </w:p>
          <w:p w14:paraId="620FC712" w14:textId="77777777" w:rsidR="004D7DA3" w:rsidRDefault="004D7DA3"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Puerto USB: USB 2.0, mínimamente.</w:t>
            </w:r>
          </w:p>
          <w:p w14:paraId="1254FB59" w14:textId="77777777" w:rsidR="004D7DA3" w:rsidRDefault="004D7DA3" w:rsidP="00016543">
            <w:pPr>
              <w:numPr>
                <w:ilvl w:val="1"/>
                <w:numId w:val="61"/>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Ranura doble para </w:t>
            </w:r>
            <w:proofErr w:type="spellStart"/>
            <w:r>
              <w:rPr>
                <w:rFonts w:ascii="Arial" w:hAnsi="Arial" w:cs="Arial"/>
                <w:kern w:val="2"/>
                <w:sz w:val="18"/>
                <w:szCs w:val="18"/>
                <w14:ligatures w14:val="standardContextual"/>
              </w:rPr>
              <w:t>microSD</w:t>
            </w:r>
            <w:proofErr w:type="spellEnd"/>
            <w:r>
              <w:rPr>
                <w:rFonts w:ascii="Arial" w:hAnsi="Arial" w:cs="Arial"/>
                <w:kern w:val="2"/>
                <w:sz w:val="18"/>
                <w:szCs w:val="18"/>
                <w14:ligatures w14:val="standardContextual"/>
              </w:rPr>
              <w:t xml:space="preserve">/ </w:t>
            </w:r>
            <w:proofErr w:type="spellStart"/>
            <w:r>
              <w:rPr>
                <w:rFonts w:ascii="Arial" w:hAnsi="Arial" w:cs="Arial"/>
                <w:kern w:val="2"/>
                <w:sz w:val="18"/>
                <w:szCs w:val="18"/>
                <w14:ligatures w14:val="standardContextual"/>
              </w:rPr>
              <w:t>microSDHC</w:t>
            </w:r>
            <w:proofErr w:type="spellEnd"/>
            <w:r>
              <w:rPr>
                <w:rFonts w:ascii="Arial" w:hAnsi="Arial" w:cs="Arial"/>
                <w:kern w:val="2"/>
                <w:sz w:val="18"/>
                <w:szCs w:val="18"/>
                <w14:ligatures w14:val="standardContextual"/>
              </w:rPr>
              <w:t xml:space="preserve">/ </w:t>
            </w:r>
            <w:proofErr w:type="spellStart"/>
            <w:r>
              <w:rPr>
                <w:rFonts w:ascii="Arial" w:hAnsi="Arial" w:cs="Arial"/>
                <w:kern w:val="2"/>
                <w:sz w:val="18"/>
                <w:szCs w:val="18"/>
                <w14:ligatures w14:val="standardContextual"/>
              </w:rPr>
              <w:t>microSDXC</w:t>
            </w:r>
            <w:proofErr w:type="spellEnd"/>
            <w:r>
              <w:rPr>
                <w:rFonts w:ascii="Arial" w:hAnsi="Arial" w:cs="Arial"/>
                <w:kern w:val="2"/>
                <w:sz w:val="18"/>
                <w:szCs w:val="18"/>
                <w14:ligatures w14:val="standardContextual"/>
              </w:rPr>
              <w:t>, mínimamente.</w:t>
            </w:r>
          </w:p>
          <w:p w14:paraId="613B37D5" w14:textId="77777777" w:rsidR="004D7DA3" w:rsidRPr="0044227A" w:rsidRDefault="004D7DA3" w:rsidP="00371958">
            <w:pPr>
              <w:jc w:val="both"/>
              <w:rPr>
                <w:rFonts w:ascii="Arial" w:hAnsi="Arial" w:cs="Arial"/>
                <w:b/>
                <w:sz w:val="18"/>
                <w:szCs w:val="18"/>
              </w:rPr>
            </w:pPr>
            <w:r>
              <w:rPr>
                <w:rFonts w:ascii="Arial" w:hAnsi="Arial" w:cs="Arial"/>
                <w:b/>
                <w:kern w:val="2"/>
                <w:sz w:val="18"/>
                <w:szCs w:val="18"/>
                <w:lang w:val="es-BO"/>
                <w14:ligatures w14:val="standardContextual"/>
              </w:rPr>
              <w:t>(</w:t>
            </w: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2285" w:type="pct"/>
            <w:tcMar>
              <w:top w:w="28" w:type="dxa"/>
              <w:left w:w="28" w:type="dxa"/>
              <w:bottom w:w="28" w:type="dxa"/>
              <w:right w:w="28" w:type="dxa"/>
            </w:tcMar>
            <w:vAlign w:val="center"/>
          </w:tcPr>
          <w:p w14:paraId="37D9D08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A2299D3"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5C73FD0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8BE08E5"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78BE78BA" w14:textId="77777777" w:rsidTr="004D7DA3">
        <w:trPr>
          <w:trHeight w:val="197"/>
          <w:jc w:val="center"/>
        </w:trPr>
        <w:tc>
          <w:tcPr>
            <w:tcW w:w="2456" w:type="pct"/>
            <w:tcMar>
              <w:top w:w="28" w:type="dxa"/>
              <w:left w:w="28" w:type="dxa"/>
              <w:bottom w:w="28" w:type="dxa"/>
              <w:right w:w="28" w:type="dxa"/>
            </w:tcMar>
            <w:vAlign w:val="center"/>
          </w:tcPr>
          <w:p w14:paraId="00410275" w14:textId="77777777" w:rsidR="004D7DA3" w:rsidRDefault="004D7DA3" w:rsidP="00016543">
            <w:pPr>
              <w:numPr>
                <w:ilvl w:val="0"/>
                <w:numId w:val="53"/>
              </w:numPr>
              <w:jc w:val="both"/>
              <w:rPr>
                <w:rFonts w:ascii="Arial" w:hAnsi="Arial" w:cs="Arial"/>
                <w:kern w:val="2"/>
                <w:sz w:val="18"/>
                <w:szCs w:val="18"/>
                <w14:ligatures w14:val="standardContextual"/>
              </w:rPr>
            </w:pPr>
            <w:r w:rsidRPr="00463F9F">
              <w:rPr>
                <w:rFonts w:ascii="Arial" w:hAnsi="Arial" w:cs="Arial"/>
                <w:b/>
                <w:sz w:val="18"/>
                <w:szCs w:val="18"/>
              </w:rPr>
              <w:t>Características</w:t>
            </w:r>
            <w:r>
              <w:rPr>
                <w:rFonts w:ascii="Arial" w:hAnsi="Arial" w:cs="Arial"/>
                <w:b/>
                <w:kern w:val="2"/>
                <w:sz w:val="18"/>
                <w:szCs w:val="18"/>
                <w14:ligatures w14:val="standardContextual"/>
              </w:rPr>
              <w:t xml:space="preserve"> de red y seguridad: </w:t>
            </w:r>
            <w:r>
              <w:rPr>
                <w:rFonts w:ascii="Arial" w:hAnsi="Arial" w:cs="Arial"/>
                <w:kern w:val="2"/>
                <w:sz w:val="18"/>
                <w:szCs w:val="18"/>
                <w14:ligatures w14:val="standardContextual"/>
              </w:rPr>
              <w:t>El equipo ofertado debe contar mínimamente con las siguientes características:</w:t>
            </w:r>
          </w:p>
          <w:p w14:paraId="5907EF62" w14:textId="77777777" w:rsidR="004D7DA3" w:rsidRDefault="004D7DA3"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Red: Gigabit Ethernet de 100BASE-TX y 1000BASE-TX, conector RJ45.</w:t>
            </w:r>
          </w:p>
          <w:p w14:paraId="20777B3D" w14:textId="77777777" w:rsidR="004D7DA3" w:rsidRDefault="004D7DA3"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Método de compresión de imagen: H.264, H.265, </w:t>
            </w:r>
            <w:proofErr w:type="spellStart"/>
            <w:r>
              <w:rPr>
                <w:rFonts w:ascii="Arial" w:hAnsi="Arial" w:cs="Arial"/>
                <w:kern w:val="2"/>
                <w:sz w:val="18"/>
                <w:szCs w:val="18"/>
                <w14:ligatures w14:val="standardContextual"/>
              </w:rPr>
              <w:t>Motion</w:t>
            </w:r>
            <w:proofErr w:type="spellEnd"/>
            <w:r>
              <w:rPr>
                <w:rFonts w:ascii="Arial" w:hAnsi="Arial" w:cs="Arial"/>
                <w:kern w:val="2"/>
                <w:sz w:val="18"/>
                <w:szCs w:val="18"/>
                <w14:ligatures w14:val="standardContextual"/>
              </w:rPr>
              <w:t xml:space="preserve"> JPEG, mínimamente</w:t>
            </w:r>
          </w:p>
          <w:p w14:paraId="22BFA5F5" w14:textId="77777777" w:rsidR="004D7DA3" w:rsidRDefault="004D7DA3"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Transmisión: H.264 de transmisión múltiple, H.265 de transmisión múltiple, </w:t>
            </w:r>
            <w:proofErr w:type="spellStart"/>
            <w:r>
              <w:rPr>
                <w:rFonts w:ascii="Arial" w:hAnsi="Arial" w:cs="Arial"/>
                <w:kern w:val="2"/>
                <w:sz w:val="18"/>
                <w:szCs w:val="18"/>
                <w14:ligatures w14:val="standardContextual"/>
              </w:rPr>
              <w:t>Motion</w:t>
            </w:r>
            <w:proofErr w:type="spellEnd"/>
            <w:r>
              <w:rPr>
                <w:rFonts w:ascii="Arial" w:hAnsi="Arial" w:cs="Arial"/>
                <w:kern w:val="2"/>
                <w:sz w:val="18"/>
                <w:szCs w:val="18"/>
                <w14:ligatures w14:val="standardContextual"/>
              </w:rPr>
              <w:t xml:space="preserve"> JPEG, mínimamente</w:t>
            </w:r>
          </w:p>
          <w:p w14:paraId="2D4E76D4" w14:textId="77777777" w:rsidR="004D7DA3" w:rsidRDefault="004D7DA3"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Protocolos: IPv4, IPv6, HTTP, HTTPS, SOAP, DNS, NTP, RTSP, RTCP, RTP, TCP, UDP, IGMPv2, ICMP, DHCP, </w:t>
            </w:r>
            <w:proofErr w:type="spellStart"/>
            <w:r>
              <w:rPr>
                <w:rFonts w:ascii="Arial" w:hAnsi="Arial" w:cs="Arial"/>
                <w:kern w:val="2"/>
                <w:sz w:val="18"/>
                <w:szCs w:val="18"/>
                <w14:ligatures w14:val="standardContextual"/>
              </w:rPr>
              <w:t>Zeroconf</w:t>
            </w:r>
            <w:proofErr w:type="spellEnd"/>
            <w:r>
              <w:rPr>
                <w:rFonts w:ascii="Arial" w:hAnsi="Arial" w:cs="Arial"/>
                <w:kern w:val="2"/>
                <w:sz w:val="18"/>
                <w:szCs w:val="18"/>
                <w14:ligatures w14:val="standardContextual"/>
              </w:rPr>
              <w:t>, ARP, HSTS</w:t>
            </w:r>
          </w:p>
          <w:p w14:paraId="36318027" w14:textId="77777777" w:rsidR="004D7DA3" w:rsidRDefault="004D7DA3"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Protocolos de transmisión: RTP/UDP, RTP/UDP </w:t>
            </w:r>
            <w:proofErr w:type="spellStart"/>
            <w:r>
              <w:rPr>
                <w:rFonts w:ascii="Arial" w:hAnsi="Arial" w:cs="Arial"/>
                <w:kern w:val="2"/>
                <w:sz w:val="18"/>
                <w:szCs w:val="18"/>
                <w14:ligatures w14:val="standardContextual"/>
              </w:rPr>
              <w:t>multicast</w:t>
            </w:r>
            <w:proofErr w:type="spellEnd"/>
            <w:r>
              <w:rPr>
                <w:rFonts w:ascii="Arial" w:hAnsi="Arial" w:cs="Arial"/>
                <w:kern w:val="2"/>
                <w:sz w:val="18"/>
                <w:szCs w:val="18"/>
                <w14:ligatures w14:val="standardContextual"/>
              </w:rPr>
              <w:t xml:space="preserve">, RTP/RTSP/TCP, </w:t>
            </w:r>
            <w:r>
              <w:rPr>
                <w:rFonts w:ascii="Arial" w:hAnsi="Arial" w:cs="Arial"/>
                <w:kern w:val="2"/>
                <w:sz w:val="18"/>
                <w:szCs w:val="18"/>
                <w14:ligatures w14:val="standardContextual"/>
              </w:rPr>
              <w:lastRenderedPageBreak/>
              <w:t>RTP/RTSP/HTTP/TCP, RTP/RTSP/HTTPS/TCP, HTTP.</w:t>
            </w:r>
          </w:p>
          <w:p w14:paraId="240E298B" w14:textId="77777777" w:rsidR="004D7DA3" w:rsidRDefault="004D7DA3" w:rsidP="00016543">
            <w:pPr>
              <w:pStyle w:val="Prrafodelista"/>
              <w:numPr>
                <w:ilvl w:val="0"/>
                <w:numId w:val="62"/>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Seguridad: Firmware firmado y encriptado, protección con contraseña, encriptación HTTPS, autenticación implícita, autenticación WS, usuario registro de acceso, autenticación basada en puerto 802.1x.</w:t>
            </w:r>
          </w:p>
          <w:p w14:paraId="4E5C7703" w14:textId="77777777" w:rsidR="004D7DA3" w:rsidRPr="0044227A" w:rsidRDefault="004D7DA3" w:rsidP="00371958">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2285" w:type="pct"/>
            <w:tcMar>
              <w:top w:w="28" w:type="dxa"/>
              <w:left w:w="28" w:type="dxa"/>
              <w:bottom w:w="28" w:type="dxa"/>
              <w:right w:w="28" w:type="dxa"/>
            </w:tcMar>
            <w:vAlign w:val="center"/>
          </w:tcPr>
          <w:p w14:paraId="4C4E8CC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7C7C5EB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A4ADFA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572309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743F963D" w14:textId="77777777" w:rsidTr="004D7DA3">
        <w:trPr>
          <w:trHeight w:val="110"/>
          <w:jc w:val="center"/>
        </w:trPr>
        <w:tc>
          <w:tcPr>
            <w:tcW w:w="2456" w:type="pct"/>
            <w:shd w:val="clear" w:color="auto" w:fill="auto"/>
            <w:tcMar>
              <w:top w:w="28" w:type="dxa"/>
              <w:left w:w="28" w:type="dxa"/>
              <w:bottom w:w="28" w:type="dxa"/>
              <w:right w:w="28" w:type="dxa"/>
            </w:tcMar>
            <w:vAlign w:val="center"/>
          </w:tcPr>
          <w:p w14:paraId="3E2A650A" w14:textId="77777777" w:rsidR="004D7DA3" w:rsidRDefault="004D7DA3" w:rsidP="00016543">
            <w:pPr>
              <w:numPr>
                <w:ilvl w:val="0"/>
                <w:numId w:val="53"/>
              </w:numPr>
              <w:jc w:val="both"/>
              <w:rPr>
                <w:rFonts w:ascii="Arial" w:hAnsi="Arial" w:cs="Arial"/>
                <w:kern w:val="2"/>
                <w:sz w:val="18"/>
                <w:szCs w:val="18"/>
                <w14:ligatures w14:val="standardContextual"/>
              </w:rPr>
            </w:pPr>
            <w:r w:rsidRPr="00463F9F">
              <w:rPr>
                <w:rFonts w:ascii="Arial" w:hAnsi="Arial" w:cs="Arial"/>
                <w:b/>
                <w:sz w:val="18"/>
                <w:szCs w:val="18"/>
              </w:rPr>
              <w:t>Interfaz</w:t>
            </w:r>
            <w:r>
              <w:rPr>
                <w:rFonts w:ascii="Arial" w:hAnsi="Arial" w:cs="Arial"/>
                <w:b/>
                <w:kern w:val="2"/>
                <w:sz w:val="18"/>
                <w:szCs w:val="18"/>
                <w14:ligatures w14:val="standardContextual"/>
              </w:rPr>
              <w:t xml:space="preserve"> de programación de la aplicación: </w:t>
            </w:r>
            <w:r>
              <w:rPr>
                <w:rFonts w:ascii="Arial" w:hAnsi="Arial" w:cs="Arial"/>
                <w:kern w:val="2"/>
                <w:sz w:val="18"/>
                <w:szCs w:val="18"/>
                <w14:ligatures w14:val="standardContextual"/>
              </w:rPr>
              <w:t>El equipo ofertado debe contar mínimamente con las siguientes características:</w:t>
            </w:r>
          </w:p>
          <w:p w14:paraId="7B731901" w14:textId="77777777" w:rsidR="004D7DA3" w:rsidRDefault="004D7DA3" w:rsidP="00016543">
            <w:pPr>
              <w:pStyle w:val="Prrafodelista"/>
              <w:numPr>
                <w:ilvl w:val="0"/>
                <w:numId w:val="63"/>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ONVIF: perfil de cumplimiento S, T, M y G, mínimamente.</w:t>
            </w:r>
          </w:p>
          <w:p w14:paraId="09933C8B" w14:textId="77777777" w:rsidR="004D7DA3" w:rsidRDefault="004D7DA3" w:rsidP="00016543">
            <w:pPr>
              <w:pStyle w:val="Prrafodelista"/>
              <w:numPr>
                <w:ilvl w:val="0"/>
                <w:numId w:val="63"/>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Protocolos de administración de dispositivos: SNMP v2c, SNMP v3, mínimamente.</w:t>
            </w:r>
          </w:p>
          <w:p w14:paraId="708659AA" w14:textId="77777777" w:rsidR="004D7DA3" w:rsidRDefault="004D7DA3" w:rsidP="00016543">
            <w:pPr>
              <w:pStyle w:val="Prrafodelista"/>
              <w:numPr>
                <w:ilvl w:val="0"/>
                <w:numId w:val="63"/>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Método de compresión de audio: G.711 PCM 8 kHz, Opus, mínimamente.</w:t>
            </w:r>
          </w:p>
          <w:p w14:paraId="6D2ABF4C" w14:textId="77777777" w:rsidR="004D7DA3" w:rsidRPr="0044227A" w:rsidRDefault="004D7DA3" w:rsidP="00371958">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2285" w:type="pct"/>
            <w:tcMar>
              <w:top w:w="28" w:type="dxa"/>
              <w:left w:w="28" w:type="dxa"/>
              <w:bottom w:w="28" w:type="dxa"/>
              <w:right w:w="28" w:type="dxa"/>
            </w:tcMar>
            <w:vAlign w:val="center"/>
          </w:tcPr>
          <w:p w14:paraId="1BF9C03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574FF6B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1B7AFA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EDB75B5"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42C224E9" w14:textId="77777777" w:rsidTr="004D7DA3">
        <w:trPr>
          <w:trHeight w:val="49"/>
          <w:jc w:val="center"/>
        </w:trPr>
        <w:tc>
          <w:tcPr>
            <w:tcW w:w="2456" w:type="pct"/>
            <w:tcMar>
              <w:top w:w="28" w:type="dxa"/>
              <w:left w:w="28" w:type="dxa"/>
              <w:bottom w:w="28" w:type="dxa"/>
              <w:right w:w="28" w:type="dxa"/>
            </w:tcMar>
            <w:vAlign w:val="center"/>
          </w:tcPr>
          <w:p w14:paraId="46739B2B" w14:textId="77777777" w:rsidR="004D7DA3" w:rsidRDefault="004D7DA3" w:rsidP="00016543">
            <w:pPr>
              <w:numPr>
                <w:ilvl w:val="0"/>
                <w:numId w:val="53"/>
              </w:numPr>
              <w:jc w:val="both"/>
              <w:rPr>
                <w:rFonts w:ascii="Arial" w:hAnsi="Arial" w:cs="Arial"/>
                <w:b/>
                <w:kern w:val="2"/>
                <w:sz w:val="18"/>
                <w:szCs w:val="18"/>
                <w14:ligatures w14:val="standardContextual"/>
              </w:rPr>
            </w:pPr>
            <w:r w:rsidRPr="00463F9F">
              <w:rPr>
                <w:rFonts w:ascii="Arial" w:hAnsi="Arial" w:cs="Arial"/>
                <w:b/>
                <w:sz w:val="18"/>
                <w:szCs w:val="18"/>
              </w:rPr>
              <w:t>Características</w:t>
            </w:r>
            <w:r>
              <w:rPr>
                <w:rFonts w:ascii="Arial" w:hAnsi="Arial" w:cs="Arial"/>
                <w:b/>
                <w:kern w:val="2"/>
                <w:sz w:val="18"/>
                <w:szCs w:val="18"/>
                <w14:ligatures w14:val="standardContextual"/>
              </w:rPr>
              <w:t xml:space="preserve"> operacionales: </w:t>
            </w:r>
            <w:r>
              <w:rPr>
                <w:rFonts w:ascii="Arial" w:hAnsi="Arial" w:cs="Arial"/>
                <w:kern w:val="2"/>
                <w:sz w:val="18"/>
                <w:szCs w:val="18"/>
                <w14:ligatures w14:val="standardContextual"/>
              </w:rPr>
              <w:t>El equipo ofertado debe contar con las siguientes características:</w:t>
            </w:r>
          </w:p>
          <w:p w14:paraId="5C14A7F2" w14:textId="77777777" w:rsidR="004D7DA3" w:rsidRDefault="004D7DA3"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Compensación de retroiluminación: ajustable</w:t>
            </w:r>
          </w:p>
          <w:p w14:paraId="1F7BDB43" w14:textId="77777777" w:rsidR="004D7DA3" w:rsidRDefault="004D7DA3"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Filtro de reducción de ruido: 3D</w:t>
            </w:r>
          </w:p>
          <w:p w14:paraId="6D9765D7" w14:textId="77777777" w:rsidR="004D7DA3" w:rsidRDefault="004D7DA3"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Detección de movimiento: Sensibilidad y umbral seleccionables.</w:t>
            </w:r>
          </w:p>
          <w:p w14:paraId="642AD467" w14:textId="77777777" w:rsidR="004D7DA3" w:rsidRDefault="004D7DA3"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Control de obturador electrónico: automático, manual.</w:t>
            </w:r>
          </w:p>
          <w:p w14:paraId="5A235174" w14:textId="77777777" w:rsidR="004D7DA3" w:rsidRDefault="004D7DA3"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Control de iris: fijo</w:t>
            </w:r>
          </w:p>
          <w:p w14:paraId="17F8A769" w14:textId="77777777" w:rsidR="004D7DA3" w:rsidRDefault="004D7DA3"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Control Día/Noche: Automático, Manual</w:t>
            </w:r>
          </w:p>
          <w:p w14:paraId="393B1992" w14:textId="77777777" w:rsidR="004D7DA3" w:rsidRDefault="004D7DA3"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Control de parpadeo: 60 Hz, 50 Hz</w:t>
            </w:r>
          </w:p>
          <w:p w14:paraId="2B50D93F" w14:textId="77777777" w:rsidR="004D7DA3" w:rsidRDefault="004D7DA3"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Zonas de privacidad: Hasta 64 zonas.</w:t>
            </w:r>
          </w:p>
          <w:p w14:paraId="57AB0C3E" w14:textId="77777777" w:rsidR="004D7DA3" w:rsidRDefault="004D7DA3"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Balance de blancos: automático, manual</w:t>
            </w:r>
          </w:p>
          <w:p w14:paraId="580195DE" w14:textId="77777777" w:rsidR="004D7DA3" w:rsidRDefault="004D7DA3"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Campo de visión horizontal (con relación al aspecto): 43° - 109° (16:9)y 43° - 74° con (4:3)</w:t>
            </w:r>
          </w:p>
          <w:p w14:paraId="4FDF3C57" w14:textId="77777777" w:rsidR="004D7DA3" w:rsidRDefault="004D7DA3" w:rsidP="00016543">
            <w:pPr>
              <w:pStyle w:val="Prrafodelista"/>
              <w:numPr>
                <w:ilvl w:val="0"/>
                <w:numId w:val="64"/>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Campo de visión vertical (con relación al aspecto): 32° - 55° con (16:9) y 58° - 76° (4:3).</w:t>
            </w:r>
          </w:p>
          <w:p w14:paraId="421AB584" w14:textId="77777777" w:rsidR="004D7DA3" w:rsidRPr="0044227A" w:rsidRDefault="004D7DA3" w:rsidP="00371958">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2285" w:type="pct"/>
            <w:tcMar>
              <w:top w:w="28" w:type="dxa"/>
              <w:left w:w="28" w:type="dxa"/>
              <w:bottom w:w="28" w:type="dxa"/>
              <w:right w:w="28" w:type="dxa"/>
            </w:tcMar>
            <w:vAlign w:val="center"/>
          </w:tcPr>
          <w:p w14:paraId="15B24F9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74A4F88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77DF193F"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4D88DB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30A2D459" w14:textId="77777777" w:rsidTr="004D7DA3">
        <w:trPr>
          <w:trHeight w:val="281"/>
          <w:jc w:val="center"/>
        </w:trPr>
        <w:tc>
          <w:tcPr>
            <w:tcW w:w="2456" w:type="pct"/>
            <w:tcMar>
              <w:top w:w="28" w:type="dxa"/>
              <w:left w:w="28" w:type="dxa"/>
              <w:bottom w:w="28" w:type="dxa"/>
              <w:right w:w="28" w:type="dxa"/>
            </w:tcMar>
            <w:vAlign w:val="center"/>
          </w:tcPr>
          <w:p w14:paraId="2D0EE0A7" w14:textId="77777777" w:rsidR="004D7DA3" w:rsidRDefault="004D7DA3" w:rsidP="00016543">
            <w:pPr>
              <w:numPr>
                <w:ilvl w:val="0"/>
                <w:numId w:val="53"/>
              </w:numPr>
              <w:jc w:val="both"/>
              <w:rPr>
                <w:rFonts w:ascii="Arial" w:hAnsi="Arial" w:cs="Arial"/>
                <w:b/>
                <w:kern w:val="2"/>
                <w:sz w:val="18"/>
                <w:szCs w:val="18"/>
                <w14:ligatures w14:val="standardContextual"/>
              </w:rPr>
            </w:pPr>
            <w:r>
              <w:rPr>
                <w:rFonts w:ascii="Arial" w:hAnsi="Arial" w:cs="Arial"/>
                <w:b/>
                <w:kern w:val="2"/>
                <w:sz w:val="18"/>
                <w:szCs w:val="18"/>
                <w14:ligatures w14:val="standardContextual"/>
              </w:rPr>
              <w:t xml:space="preserve">Eventos de análisis compatibles: </w:t>
            </w:r>
            <w:r>
              <w:rPr>
                <w:rFonts w:ascii="Arial" w:hAnsi="Arial" w:cs="Arial"/>
                <w:kern w:val="2"/>
                <w:sz w:val="18"/>
                <w:szCs w:val="18"/>
                <w14:ligatures w14:val="standardContextual"/>
              </w:rPr>
              <w:t>El equipo ofertado deberá contar mínimamente con las siguientes características:</w:t>
            </w:r>
          </w:p>
          <w:p w14:paraId="2ECD30A0" w14:textId="77777777" w:rsidR="004D7DA3" w:rsidRDefault="004D7DA3" w:rsidP="00371958">
            <w:pPr>
              <w:spacing w:line="256" w:lineRule="auto"/>
              <w:ind w:left="360"/>
              <w:jc w:val="both"/>
              <w:rPr>
                <w:rFonts w:ascii="Arial" w:hAnsi="Arial" w:cs="Arial"/>
                <w:b/>
                <w:kern w:val="2"/>
                <w:sz w:val="18"/>
                <w:szCs w:val="18"/>
                <w14:ligatures w14:val="standardContextual"/>
              </w:rPr>
            </w:pPr>
            <w:r>
              <w:rPr>
                <w:rFonts w:ascii="Arial" w:hAnsi="Arial" w:cs="Arial"/>
                <w:kern w:val="2"/>
                <w:sz w:val="18"/>
                <w:szCs w:val="18"/>
                <w14:ligatures w14:val="standardContextual"/>
              </w:rPr>
              <w:t xml:space="preserve">Objetos en el área de interés, objetos merodeando, Haz de cruce de objetos, Aparece un objeto o entra en el área, objeto no presente en el área, Área de entrada de objetos, Área de salida de objetos, objeto </w:t>
            </w:r>
            <w:r>
              <w:rPr>
                <w:rFonts w:ascii="Arial" w:hAnsi="Arial" w:cs="Arial"/>
                <w:kern w:val="2"/>
                <w:sz w:val="18"/>
                <w:szCs w:val="18"/>
                <w14:ligatures w14:val="standardContextual"/>
              </w:rPr>
              <w:lastRenderedPageBreak/>
              <w:t>se detiene en el área, Objeto demasiado cerca, Dirección violada, Detección de manipulaciones.</w:t>
            </w:r>
          </w:p>
          <w:p w14:paraId="10CF2852" w14:textId="77777777" w:rsidR="004D7DA3" w:rsidRPr="0044227A" w:rsidRDefault="004D7DA3" w:rsidP="00371958">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2285" w:type="pct"/>
            <w:tcMar>
              <w:top w:w="28" w:type="dxa"/>
              <w:left w:w="28" w:type="dxa"/>
              <w:bottom w:w="28" w:type="dxa"/>
              <w:right w:w="28" w:type="dxa"/>
            </w:tcMar>
            <w:vAlign w:val="center"/>
          </w:tcPr>
          <w:p w14:paraId="764A7C1F"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288A32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EE7EC9A"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526CBD3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15DF8175" w14:textId="77777777" w:rsidTr="004D7DA3">
        <w:trPr>
          <w:trHeight w:val="500"/>
          <w:jc w:val="center"/>
        </w:trPr>
        <w:tc>
          <w:tcPr>
            <w:tcW w:w="2456" w:type="pct"/>
            <w:tcMar>
              <w:top w:w="28" w:type="dxa"/>
              <w:left w:w="28" w:type="dxa"/>
              <w:bottom w:w="28" w:type="dxa"/>
              <w:right w:w="28" w:type="dxa"/>
            </w:tcMar>
            <w:vAlign w:val="center"/>
          </w:tcPr>
          <w:p w14:paraId="71B9221C" w14:textId="77777777" w:rsidR="004D7DA3" w:rsidRDefault="004D7DA3" w:rsidP="00016543">
            <w:pPr>
              <w:numPr>
                <w:ilvl w:val="0"/>
                <w:numId w:val="53"/>
              </w:numPr>
              <w:jc w:val="both"/>
              <w:rPr>
                <w:rFonts w:ascii="Arial" w:hAnsi="Arial" w:cs="Arial"/>
                <w:kern w:val="2"/>
                <w:sz w:val="18"/>
                <w:szCs w:val="18"/>
                <w14:ligatures w14:val="standardContextual"/>
              </w:rPr>
            </w:pPr>
            <w:r>
              <w:rPr>
                <w:rFonts w:ascii="Arial" w:hAnsi="Arial" w:cs="Arial"/>
                <w:b/>
                <w:kern w:val="2"/>
                <w:sz w:val="18"/>
                <w:szCs w:val="18"/>
                <w14:ligatures w14:val="standardContextual"/>
              </w:rPr>
              <w:t>Terminales de E/S externos:</w:t>
            </w:r>
            <w:r>
              <w:rPr>
                <w:rFonts w:ascii="Arial" w:hAnsi="Arial" w:cs="Arial"/>
                <w:kern w:val="2"/>
                <w:sz w:val="18"/>
                <w:szCs w:val="18"/>
                <w14:ligatures w14:val="standardContextual"/>
              </w:rPr>
              <w:t xml:space="preserve"> Entrada de alarma, Salida de alarma</w:t>
            </w:r>
          </w:p>
          <w:p w14:paraId="665E8CD2" w14:textId="77777777" w:rsidR="004D7DA3" w:rsidRDefault="004D7DA3" w:rsidP="00371958">
            <w:pPr>
              <w:spacing w:line="256" w:lineRule="auto"/>
              <w:ind w:left="360"/>
              <w:jc w:val="both"/>
              <w:rPr>
                <w:rFonts w:ascii="Arial" w:hAnsi="Arial" w:cs="Arial"/>
                <w:kern w:val="2"/>
                <w:sz w:val="18"/>
                <w:szCs w:val="18"/>
                <w14:ligatures w14:val="standardContextual"/>
              </w:rPr>
            </w:pPr>
            <w:r>
              <w:rPr>
                <w:rFonts w:ascii="Arial" w:hAnsi="Arial" w:cs="Arial"/>
                <w:b/>
                <w:bCs/>
                <w:kern w:val="2"/>
                <w:sz w:val="18"/>
                <w:szCs w:val="18"/>
                <w14:ligatures w14:val="standardContextual"/>
              </w:rPr>
              <w:t xml:space="preserve">Entrada/salida de audio: </w:t>
            </w:r>
            <w:r>
              <w:rPr>
                <w:rFonts w:ascii="Arial" w:hAnsi="Arial" w:cs="Arial"/>
                <w:kern w:val="2"/>
                <w:sz w:val="18"/>
                <w:szCs w:val="18"/>
                <w14:ligatures w14:val="standardContextual"/>
              </w:rPr>
              <w:t>Entrada y salida de nivel de línea</w:t>
            </w:r>
          </w:p>
          <w:p w14:paraId="544D4FD8" w14:textId="77777777" w:rsidR="004D7DA3" w:rsidRPr="0044227A" w:rsidRDefault="004D7DA3" w:rsidP="00371958">
            <w:pPr>
              <w:jc w:val="both"/>
              <w:rPr>
                <w:rFonts w:ascii="Arial" w:hAnsi="Arial" w:cs="Arial"/>
                <w:sz w:val="18"/>
                <w:szCs w:val="18"/>
              </w:rPr>
            </w:pPr>
            <w:r>
              <w:rPr>
                <w:rFonts w:ascii="Arial" w:hAnsi="Arial" w:cs="Arial"/>
                <w:b/>
                <w:i/>
                <w:kern w:val="2"/>
                <w:sz w:val="18"/>
                <w:szCs w:val="18"/>
                <w14:ligatures w14:val="standardContextual"/>
              </w:rPr>
              <w:t>(Manifestar aceptación)</w:t>
            </w:r>
          </w:p>
        </w:tc>
        <w:tc>
          <w:tcPr>
            <w:tcW w:w="2285" w:type="pct"/>
            <w:tcMar>
              <w:top w:w="28" w:type="dxa"/>
              <w:left w:w="28" w:type="dxa"/>
              <w:bottom w:w="28" w:type="dxa"/>
              <w:right w:w="28" w:type="dxa"/>
            </w:tcMar>
            <w:vAlign w:val="center"/>
          </w:tcPr>
          <w:p w14:paraId="34FCFF77"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8E14495"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510E57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440D2B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08AF121C" w14:textId="77777777" w:rsidTr="004D7DA3">
        <w:trPr>
          <w:trHeight w:val="148"/>
          <w:jc w:val="center"/>
        </w:trPr>
        <w:tc>
          <w:tcPr>
            <w:tcW w:w="2456" w:type="pct"/>
            <w:tcMar>
              <w:top w:w="28" w:type="dxa"/>
              <w:left w:w="28" w:type="dxa"/>
              <w:bottom w:w="28" w:type="dxa"/>
              <w:right w:w="28" w:type="dxa"/>
            </w:tcMar>
            <w:vAlign w:val="center"/>
          </w:tcPr>
          <w:p w14:paraId="3A761EF9" w14:textId="77777777" w:rsidR="004D7DA3" w:rsidRDefault="004D7DA3" w:rsidP="00016543">
            <w:pPr>
              <w:numPr>
                <w:ilvl w:val="0"/>
                <w:numId w:val="53"/>
              </w:numPr>
              <w:jc w:val="both"/>
              <w:rPr>
                <w:rFonts w:ascii="Arial" w:hAnsi="Arial" w:cs="Arial"/>
                <w:kern w:val="2"/>
                <w:sz w:val="18"/>
                <w:szCs w:val="18"/>
                <w14:ligatures w14:val="standardContextual"/>
              </w:rPr>
            </w:pPr>
            <w:r>
              <w:rPr>
                <w:rFonts w:ascii="Arial" w:hAnsi="Arial" w:cs="Arial"/>
                <w:b/>
                <w:kern w:val="2"/>
                <w:sz w:val="18"/>
                <w:szCs w:val="18"/>
                <w14:ligatures w14:val="standardContextual"/>
              </w:rPr>
              <w:t xml:space="preserve">Tipos de objeto clasificados admitidos: </w:t>
            </w:r>
            <w:r>
              <w:rPr>
                <w:rFonts w:ascii="Arial" w:hAnsi="Arial" w:cs="Arial"/>
                <w:kern w:val="2"/>
                <w:sz w:val="18"/>
                <w:szCs w:val="18"/>
                <w14:ligatures w14:val="standardContextual"/>
              </w:rPr>
              <w:t>El equipo ofertado deberá contar con las siguientes características:</w:t>
            </w:r>
          </w:p>
          <w:p w14:paraId="608F1C82" w14:textId="77777777" w:rsidR="004D7DA3" w:rsidRDefault="004D7DA3" w:rsidP="00016543">
            <w:pPr>
              <w:numPr>
                <w:ilvl w:val="1"/>
                <w:numId w:val="65"/>
              </w:numPr>
              <w:spacing w:line="256" w:lineRule="auto"/>
              <w:jc w:val="both"/>
              <w:rPr>
                <w:rFonts w:ascii="Arial" w:hAnsi="Arial" w:cs="Arial"/>
                <w:b/>
                <w:kern w:val="2"/>
                <w:sz w:val="18"/>
                <w:szCs w:val="18"/>
                <w14:ligatures w14:val="standardContextual"/>
              </w:rPr>
            </w:pPr>
            <w:r>
              <w:rPr>
                <w:rFonts w:ascii="Arial" w:hAnsi="Arial" w:cs="Arial"/>
                <w:kern w:val="2"/>
                <w:sz w:val="18"/>
                <w:szCs w:val="18"/>
                <w14:ligatures w14:val="standardContextual"/>
              </w:rPr>
              <w:t>Tipos de objetos en modo exterior: Persona y Vehículo, subtipos: Automóvil, Camión, Bicicleta, Motocicleta, Autobús</w:t>
            </w:r>
          </w:p>
          <w:p w14:paraId="6D459033" w14:textId="77777777" w:rsidR="004D7DA3" w:rsidRDefault="004D7DA3" w:rsidP="00016543">
            <w:pPr>
              <w:numPr>
                <w:ilvl w:val="1"/>
                <w:numId w:val="65"/>
              </w:numPr>
              <w:spacing w:line="256" w:lineRule="auto"/>
              <w:jc w:val="both"/>
              <w:rPr>
                <w:rFonts w:ascii="Arial" w:hAnsi="Arial" w:cs="Arial"/>
                <w:b/>
                <w:kern w:val="2"/>
                <w:sz w:val="18"/>
                <w:szCs w:val="18"/>
                <w14:ligatures w14:val="standardContextual"/>
              </w:rPr>
            </w:pPr>
            <w:r>
              <w:rPr>
                <w:rFonts w:ascii="Arial" w:hAnsi="Arial" w:cs="Arial"/>
                <w:kern w:val="2"/>
                <w:sz w:val="18"/>
                <w:szCs w:val="18"/>
                <w14:ligatures w14:val="standardContextual"/>
              </w:rPr>
              <w:t>Tipos de objetos en modo interior: Persona</w:t>
            </w:r>
          </w:p>
          <w:p w14:paraId="20B9E0BA" w14:textId="77777777" w:rsidR="004D7DA3" w:rsidRPr="0044227A" w:rsidRDefault="004D7DA3" w:rsidP="00371958">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2285" w:type="pct"/>
            <w:tcMar>
              <w:top w:w="28" w:type="dxa"/>
              <w:left w:w="28" w:type="dxa"/>
              <w:bottom w:w="28" w:type="dxa"/>
              <w:right w:w="28" w:type="dxa"/>
            </w:tcMar>
            <w:vAlign w:val="center"/>
          </w:tcPr>
          <w:p w14:paraId="15EEFE23"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C9851E5"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A8A751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CBBB8D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27E9CB6B" w14:textId="77777777" w:rsidTr="004D7DA3">
        <w:trPr>
          <w:trHeight w:val="587"/>
          <w:jc w:val="center"/>
        </w:trPr>
        <w:tc>
          <w:tcPr>
            <w:tcW w:w="2456" w:type="pct"/>
            <w:tcMar>
              <w:top w:w="28" w:type="dxa"/>
              <w:left w:w="28" w:type="dxa"/>
              <w:bottom w:w="28" w:type="dxa"/>
              <w:right w:w="28" w:type="dxa"/>
            </w:tcMar>
            <w:vAlign w:val="center"/>
          </w:tcPr>
          <w:p w14:paraId="3F567545" w14:textId="77777777" w:rsidR="004D7DA3" w:rsidRDefault="004D7DA3" w:rsidP="00016543">
            <w:pPr>
              <w:numPr>
                <w:ilvl w:val="0"/>
                <w:numId w:val="53"/>
              </w:numPr>
              <w:jc w:val="both"/>
              <w:rPr>
                <w:rFonts w:ascii="Arial" w:hAnsi="Arial" w:cs="Arial"/>
                <w:b/>
                <w:kern w:val="2"/>
                <w:sz w:val="18"/>
                <w:szCs w:val="18"/>
                <w14:ligatures w14:val="standardContextual"/>
              </w:rPr>
            </w:pPr>
            <w:r>
              <w:rPr>
                <w:rFonts w:ascii="Arial" w:hAnsi="Arial" w:cs="Arial"/>
                <w:b/>
                <w:kern w:val="2"/>
                <w:sz w:val="18"/>
                <w:szCs w:val="18"/>
                <w14:ligatures w14:val="standardContextual"/>
              </w:rPr>
              <w:t xml:space="preserve">Certificaciones y estándares: </w:t>
            </w:r>
            <w:r>
              <w:rPr>
                <w:rFonts w:ascii="Arial" w:hAnsi="Arial" w:cs="Arial"/>
                <w:kern w:val="2"/>
                <w:sz w:val="18"/>
                <w:szCs w:val="18"/>
                <w14:ligatures w14:val="standardContextual"/>
              </w:rPr>
              <w:t>El equipo ofertado deberá contar mínimamente con las siguientes características:</w:t>
            </w:r>
          </w:p>
          <w:p w14:paraId="72DD9B46" w14:textId="77777777" w:rsidR="004D7DA3" w:rsidRDefault="004D7DA3" w:rsidP="00016543">
            <w:pPr>
              <w:pStyle w:val="Prrafodelista"/>
              <w:numPr>
                <w:ilvl w:val="0"/>
                <w:numId w:val="66"/>
              </w:numPr>
              <w:tabs>
                <w:tab w:val="left" w:pos="818"/>
              </w:tabs>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Certificaciones/Aprobaciones: UL, </w:t>
            </w:r>
            <w:proofErr w:type="spellStart"/>
            <w:r>
              <w:rPr>
                <w:rFonts w:ascii="Arial" w:hAnsi="Arial" w:cs="Arial"/>
                <w:kern w:val="2"/>
                <w:sz w:val="18"/>
                <w:szCs w:val="18"/>
                <w14:ligatures w14:val="standardContextual"/>
              </w:rPr>
              <w:t>cUL</w:t>
            </w:r>
            <w:proofErr w:type="spellEnd"/>
            <w:r>
              <w:rPr>
                <w:rFonts w:ascii="Arial" w:hAnsi="Arial" w:cs="Arial"/>
                <w:kern w:val="2"/>
                <w:sz w:val="18"/>
                <w:szCs w:val="18"/>
                <w14:ligatures w14:val="standardContextual"/>
              </w:rPr>
              <w:t>, CE, ROHS, RCM, BIS, UKCA, NOM, KC</w:t>
            </w:r>
          </w:p>
          <w:p w14:paraId="3A9ACA03" w14:textId="77777777" w:rsidR="004D7DA3" w:rsidRDefault="004D7DA3" w:rsidP="00016543">
            <w:pPr>
              <w:pStyle w:val="Prrafodelista"/>
              <w:numPr>
                <w:ilvl w:val="0"/>
                <w:numId w:val="66"/>
              </w:numPr>
              <w:tabs>
                <w:tab w:val="left" w:pos="818"/>
              </w:tabs>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Estándares de seguridad: UL 62368-1, CSA 62368-1, IEC/EN 62368-1</w:t>
            </w:r>
          </w:p>
          <w:p w14:paraId="5F44990C" w14:textId="77777777" w:rsidR="004D7DA3" w:rsidRDefault="004D7DA3" w:rsidP="00016543">
            <w:pPr>
              <w:pStyle w:val="Prrafodelista"/>
              <w:numPr>
                <w:ilvl w:val="0"/>
                <w:numId w:val="66"/>
              </w:numPr>
              <w:tabs>
                <w:tab w:val="left" w:pos="818"/>
              </w:tabs>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Estándares ambientales/Clasificaciones: Clasificación CE 60529 IP66, IP67, IEC/EN 62262 Impacto (IK 10), IEC/EN 60068-2-6 Vibración del producto, IEC/EN 60068-2-27 Producto Shock.</w:t>
            </w:r>
          </w:p>
          <w:p w14:paraId="65B057E5" w14:textId="77777777" w:rsidR="004D7DA3" w:rsidRDefault="004D7DA3" w:rsidP="00016543">
            <w:pPr>
              <w:pStyle w:val="Prrafodelista"/>
              <w:numPr>
                <w:ilvl w:val="0"/>
                <w:numId w:val="66"/>
              </w:numPr>
              <w:tabs>
                <w:tab w:val="left" w:pos="818"/>
              </w:tabs>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Estándares de emisiones electromagnéticas: ICES-003 (Clase A), EN 55032 (Clase A), EN 61000-3-2, EN 61000-3-3.</w:t>
            </w:r>
          </w:p>
          <w:p w14:paraId="3928D3AB" w14:textId="77777777" w:rsidR="004D7DA3" w:rsidRDefault="004D7DA3" w:rsidP="00016543">
            <w:pPr>
              <w:pStyle w:val="Prrafodelista"/>
              <w:numPr>
                <w:ilvl w:val="0"/>
                <w:numId w:val="66"/>
              </w:numPr>
              <w:tabs>
                <w:tab w:val="left" w:pos="818"/>
              </w:tabs>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Estándar NEMA TS2: NEMA TS2</w:t>
            </w:r>
          </w:p>
          <w:p w14:paraId="6E4D1B0A" w14:textId="77777777" w:rsidR="004D7DA3" w:rsidRPr="0044227A" w:rsidRDefault="004D7DA3" w:rsidP="00371958">
            <w:pPr>
              <w:jc w:val="both"/>
              <w:rPr>
                <w:rFonts w:ascii="Arial" w:hAnsi="Arial" w:cs="Arial"/>
                <w:b/>
                <w:sz w:val="18"/>
                <w:szCs w:val="18"/>
              </w:rPr>
            </w:pPr>
            <w:r>
              <w:rPr>
                <w:rFonts w:ascii="Arial" w:hAnsi="Arial" w:cs="Arial"/>
                <w:b/>
                <w:i/>
                <w:kern w:val="2"/>
                <w:sz w:val="18"/>
                <w:szCs w:val="18"/>
                <w14:ligatures w14:val="standardContextual"/>
              </w:rPr>
              <w:t>(Manifestar aceptación</w:t>
            </w:r>
            <w:r>
              <w:rPr>
                <w:rFonts w:ascii="Arial" w:hAnsi="Arial" w:cs="Arial"/>
                <w:b/>
                <w:kern w:val="2"/>
                <w:sz w:val="18"/>
                <w:szCs w:val="18"/>
                <w:lang w:val="es-BO"/>
                <w14:ligatures w14:val="standardContextual"/>
              </w:rPr>
              <w:t>)</w:t>
            </w:r>
          </w:p>
        </w:tc>
        <w:tc>
          <w:tcPr>
            <w:tcW w:w="2285" w:type="pct"/>
            <w:tcMar>
              <w:top w:w="28" w:type="dxa"/>
              <w:left w:w="28" w:type="dxa"/>
              <w:bottom w:w="28" w:type="dxa"/>
              <w:right w:w="28" w:type="dxa"/>
            </w:tcMar>
            <w:vAlign w:val="center"/>
          </w:tcPr>
          <w:p w14:paraId="1F13394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F885EB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DA7304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1F3254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4F048865" w14:textId="77777777" w:rsidTr="004D7DA3">
        <w:trPr>
          <w:trHeight w:val="731"/>
          <w:jc w:val="center"/>
        </w:trPr>
        <w:tc>
          <w:tcPr>
            <w:tcW w:w="2456" w:type="pct"/>
            <w:tcMar>
              <w:top w:w="28" w:type="dxa"/>
              <w:left w:w="28" w:type="dxa"/>
              <w:bottom w:w="28" w:type="dxa"/>
              <w:right w:w="28" w:type="dxa"/>
            </w:tcMar>
            <w:vAlign w:val="center"/>
          </w:tcPr>
          <w:p w14:paraId="4F2D8B4E" w14:textId="77777777" w:rsidR="004D7DA3" w:rsidRDefault="004D7DA3" w:rsidP="00016543">
            <w:pPr>
              <w:numPr>
                <w:ilvl w:val="0"/>
                <w:numId w:val="53"/>
              </w:numPr>
              <w:jc w:val="both"/>
              <w:rPr>
                <w:rFonts w:ascii="Arial" w:hAnsi="Arial" w:cs="Arial"/>
                <w:b/>
                <w:kern w:val="2"/>
                <w:sz w:val="18"/>
                <w:szCs w:val="18"/>
                <w14:ligatures w14:val="standardContextual"/>
              </w:rPr>
            </w:pPr>
            <w:r>
              <w:rPr>
                <w:rFonts w:ascii="Arial" w:hAnsi="Arial" w:cs="Arial"/>
                <w:b/>
                <w:kern w:val="2"/>
                <w:sz w:val="18"/>
                <w:szCs w:val="18"/>
                <w14:ligatures w14:val="standardContextual"/>
              </w:rPr>
              <w:t xml:space="preserve">Características eléctricas: </w:t>
            </w:r>
            <w:r>
              <w:rPr>
                <w:rFonts w:ascii="Arial" w:hAnsi="Arial" w:cs="Arial"/>
                <w:kern w:val="2"/>
                <w:sz w:val="18"/>
                <w:szCs w:val="18"/>
                <w14:ligatures w14:val="standardContextual"/>
              </w:rPr>
              <w:t xml:space="preserve">El equipo ofertado deberá contar con las siguientes características: </w:t>
            </w:r>
          </w:p>
          <w:p w14:paraId="21461B76" w14:textId="77777777" w:rsidR="004D7DA3" w:rsidRDefault="004D7DA3" w:rsidP="00016543">
            <w:pPr>
              <w:numPr>
                <w:ilvl w:val="1"/>
                <w:numId w:val="67"/>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 xml:space="preserve">Consumo de energía: 52 W con 24 VDC, 74 VA con 24 VAC y 51 W con </w:t>
            </w:r>
            <w:proofErr w:type="spellStart"/>
            <w:r>
              <w:rPr>
                <w:rFonts w:ascii="Arial" w:hAnsi="Arial" w:cs="Arial"/>
                <w:kern w:val="2"/>
                <w:sz w:val="18"/>
                <w:szCs w:val="18"/>
                <w14:ligatures w14:val="standardContextual"/>
              </w:rPr>
              <w:t>PoE</w:t>
            </w:r>
            <w:proofErr w:type="spellEnd"/>
            <w:r>
              <w:rPr>
                <w:rFonts w:ascii="Arial" w:hAnsi="Arial" w:cs="Arial"/>
                <w:kern w:val="2"/>
                <w:sz w:val="18"/>
                <w:szCs w:val="18"/>
                <w14:ligatures w14:val="standardContextual"/>
              </w:rPr>
              <w:t xml:space="preserve"> (</w:t>
            </w:r>
            <w:proofErr w:type="spellStart"/>
            <w:r>
              <w:rPr>
                <w:rFonts w:ascii="Arial" w:hAnsi="Arial" w:cs="Arial"/>
                <w:kern w:val="2"/>
                <w:sz w:val="18"/>
                <w:szCs w:val="18"/>
                <w14:ligatures w14:val="standardContextual"/>
              </w:rPr>
              <w:t>PoE</w:t>
            </w:r>
            <w:proofErr w:type="spellEnd"/>
            <w:r>
              <w:rPr>
                <w:rFonts w:ascii="Arial" w:hAnsi="Arial" w:cs="Arial"/>
                <w:kern w:val="2"/>
                <w:sz w:val="18"/>
                <w:szCs w:val="18"/>
                <w14:ligatures w14:val="standardContextual"/>
              </w:rPr>
              <w:t xml:space="preserve">++). </w:t>
            </w:r>
          </w:p>
          <w:p w14:paraId="19983577" w14:textId="77777777" w:rsidR="004D7DA3" w:rsidRDefault="004D7DA3" w:rsidP="00016543">
            <w:pPr>
              <w:numPr>
                <w:ilvl w:val="1"/>
                <w:numId w:val="67"/>
              </w:numPr>
              <w:spacing w:line="256" w:lineRule="auto"/>
              <w:jc w:val="both"/>
              <w:rPr>
                <w:rFonts w:ascii="Arial" w:hAnsi="Arial" w:cs="Arial"/>
                <w:kern w:val="2"/>
                <w:sz w:val="18"/>
                <w:szCs w:val="18"/>
                <w14:ligatures w14:val="standardContextual"/>
              </w:rPr>
            </w:pPr>
            <w:proofErr w:type="spellStart"/>
            <w:r>
              <w:rPr>
                <w:rFonts w:ascii="Arial" w:hAnsi="Arial" w:cs="Arial"/>
                <w:kern w:val="2"/>
                <w:sz w:val="18"/>
                <w:szCs w:val="18"/>
                <w14:ligatures w14:val="standardContextual"/>
              </w:rPr>
              <w:t>PoE</w:t>
            </w:r>
            <w:proofErr w:type="spellEnd"/>
            <w:r>
              <w:rPr>
                <w:rFonts w:ascii="Arial" w:hAnsi="Arial" w:cs="Arial"/>
                <w:kern w:val="2"/>
                <w:sz w:val="18"/>
                <w:szCs w:val="18"/>
                <w14:ligatures w14:val="standardContextual"/>
              </w:rPr>
              <w:t xml:space="preserve">: se debe incluir los </w:t>
            </w:r>
            <w:proofErr w:type="spellStart"/>
            <w:r>
              <w:rPr>
                <w:rFonts w:ascii="Arial" w:hAnsi="Arial" w:cs="Arial"/>
                <w:kern w:val="2"/>
                <w:sz w:val="18"/>
                <w:szCs w:val="18"/>
                <w14:ligatures w14:val="standardContextual"/>
              </w:rPr>
              <w:t>PoE</w:t>
            </w:r>
            <w:proofErr w:type="spellEnd"/>
            <w:r>
              <w:rPr>
                <w:kern w:val="2"/>
                <w14:ligatures w14:val="standardContextual"/>
              </w:rPr>
              <w:t xml:space="preserve"> </w:t>
            </w:r>
            <w:r>
              <w:rPr>
                <w:rFonts w:ascii="Arial" w:hAnsi="Arial" w:cs="Arial"/>
                <w:kern w:val="2"/>
                <w:sz w:val="18"/>
                <w:szCs w:val="18"/>
                <w14:ligatures w14:val="standardContextual"/>
              </w:rPr>
              <w:t>Inyector Gigabit 802.3bt de 60 W para cada cámara, el cual debe ser original de fábrica.</w:t>
            </w:r>
          </w:p>
          <w:p w14:paraId="7F47E786" w14:textId="77777777" w:rsidR="004D7DA3" w:rsidRDefault="004D7DA3" w:rsidP="00016543">
            <w:pPr>
              <w:numPr>
                <w:ilvl w:val="1"/>
                <w:numId w:val="67"/>
              </w:numPr>
              <w:spacing w:line="256" w:lineRule="auto"/>
              <w:jc w:val="both"/>
              <w:rPr>
                <w:rFonts w:ascii="Arial" w:hAnsi="Arial" w:cs="Arial"/>
                <w:kern w:val="2"/>
                <w:sz w:val="18"/>
                <w:szCs w:val="18"/>
                <w14:ligatures w14:val="standardContextual"/>
              </w:rPr>
            </w:pPr>
            <w:r>
              <w:rPr>
                <w:rFonts w:ascii="Arial" w:hAnsi="Arial" w:cs="Arial"/>
                <w:kern w:val="2"/>
                <w:sz w:val="18"/>
                <w:szCs w:val="18"/>
                <w14:ligatures w14:val="standardContextual"/>
              </w:rPr>
              <w:t>Fuente de alimentación: 24 VDC; 24 VAC, 50 o 60 Hz</w:t>
            </w:r>
          </w:p>
          <w:p w14:paraId="048A02F5" w14:textId="77777777" w:rsidR="004D7DA3" w:rsidRPr="0044227A" w:rsidRDefault="004D7DA3" w:rsidP="00371958">
            <w:pPr>
              <w:jc w:val="both"/>
              <w:rPr>
                <w:rFonts w:ascii="Arial" w:hAnsi="Arial" w:cs="Arial"/>
                <w:b/>
                <w:sz w:val="18"/>
                <w:szCs w:val="18"/>
              </w:rPr>
            </w:pPr>
            <w:r>
              <w:rPr>
                <w:rFonts w:ascii="Arial" w:hAnsi="Arial" w:cs="Arial"/>
                <w:b/>
                <w:i/>
                <w:kern w:val="2"/>
                <w:sz w:val="18"/>
                <w:szCs w:val="18"/>
                <w14:ligatures w14:val="standardContextual"/>
              </w:rPr>
              <w:t>(Manifestar aceptación)</w:t>
            </w:r>
          </w:p>
        </w:tc>
        <w:tc>
          <w:tcPr>
            <w:tcW w:w="2285" w:type="pct"/>
            <w:tcMar>
              <w:top w:w="28" w:type="dxa"/>
              <w:left w:w="28" w:type="dxa"/>
              <w:bottom w:w="28" w:type="dxa"/>
              <w:right w:w="28" w:type="dxa"/>
            </w:tcMar>
            <w:vAlign w:val="center"/>
          </w:tcPr>
          <w:p w14:paraId="3DA02D7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4FD44D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346A35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7F4A257"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7DF6529C" w14:textId="77777777" w:rsidTr="004D7DA3">
        <w:trPr>
          <w:trHeight w:val="283"/>
          <w:jc w:val="center"/>
        </w:trPr>
        <w:tc>
          <w:tcPr>
            <w:tcW w:w="2456" w:type="pct"/>
            <w:tcMar>
              <w:top w:w="28" w:type="dxa"/>
              <w:left w:w="28" w:type="dxa"/>
              <w:bottom w:w="28" w:type="dxa"/>
              <w:right w:w="28" w:type="dxa"/>
            </w:tcMar>
            <w:vAlign w:val="center"/>
          </w:tcPr>
          <w:p w14:paraId="7BF16BA5" w14:textId="77777777" w:rsidR="004D7DA3" w:rsidRDefault="004D7DA3" w:rsidP="00016543">
            <w:pPr>
              <w:numPr>
                <w:ilvl w:val="0"/>
                <w:numId w:val="60"/>
              </w:numPr>
              <w:spacing w:line="256" w:lineRule="auto"/>
              <w:jc w:val="both"/>
              <w:rPr>
                <w:rFonts w:ascii="Arial" w:hAnsi="Arial" w:cs="Arial"/>
                <w:b/>
                <w:i/>
                <w:kern w:val="2"/>
                <w:sz w:val="18"/>
                <w:szCs w:val="18"/>
                <w14:ligatures w14:val="standardContextual"/>
              </w:rPr>
            </w:pPr>
            <w:r>
              <w:rPr>
                <w:rFonts w:ascii="Arial" w:hAnsi="Arial" w:cs="Arial"/>
                <w:b/>
                <w:kern w:val="2"/>
                <w:sz w:val="18"/>
                <w:szCs w:val="18"/>
                <w14:ligatures w14:val="standardContextual"/>
              </w:rPr>
              <w:t>Accesorios</w:t>
            </w:r>
            <w:r>
              <w:rPr>
                <w:rFonts w:ascii="Arial" w:hAnsi="Arial" w:cs="Arial"/>
                <w:kern w:val="2"/>
                <w:sz w:val="18"/>
                <w:szCs w:val="18"/>
                <w14:ligatures w14:val="standardContextual"/>
              </w:rPr>
              <w:t>: Deberán incluir todos los accesorios, cables de conexión y soportes, así como cualquier aditamento necesario para el correcto funcionamiento del dispositivo.</w:t>
            </w:r>
            <w:r>
              <w:rPr>
                <w:rFonts w:ascii="Arial" w:hAnsi="Arial" w:cs="Arial"/>
                <w:b/>
                <w:i/>
                <w:kern w:val="2"/>
                <w:sz w:val="18"/>
                <w:szCs w:val="18"/>
                <w14:ligatures w14:val="standardContextual"/>
              </w:rPr>
              <w:t xml:space="preserve"> </w:t>
            </w:r>
          </w:p>
          <w:p w14:paraId="77BB9ACA" w14:textId="77777777" w:rsidR="004D7DA3" w:rsidRDefault="004D7DA3" w:rsidP="00016543">
            <w:pPr>
              <w:pStyle w:val="Prrafodelista"/>
              <w:numPr>
                <w:ilvl w:val="1"/>
                <w:numId w:val="68"/>
              </w:numPr>
              <w:spacing w:line="256" w:lineRule="auto"/>
              <w:jc w:val="both"/>
              <w:rPr>
                <w:rFonts w:ascii="Arial" w:hAnsi="Arial" w:cs="Arial"/>
                <w:b/>
                <w:kern w:val="2"/>
                <w:sz w:val="18"/>
                <w:szCs w:val="18"/>
                <w14:ligatures w14:val="standardContextual"/>
              </w:rPr>
            </w:pPr>
            <w:r>
              <w:rPr>
                <w:rFonts w:ascii="Arial" w:hAnsi="Arial" w:cs="Arial"/>
                <w:bCs/>
                <w:iCs/>
                <w:kern w:val="2"/>
                <w:sz w:val="18"/>
                <w:szCs w:val="18"/>
                <w14:ligatures w14:val="standardContextual"/>
              </w:rPr>
              <w:lastRenderedPageBreak/>
              <w:t>Se debe incluir por cada cámara el soporte de montaje superficial los cuales debe tener:</w:t>
            </w:r>
          </w:p>
          <w:p w14:paraId="732E2F57" w14:textId="77777777" w:rsidR="004D7DA3" w:rsidRDefault="004D7DA3" w:rsidP="00016543">
            <w:pPr>
              <w:pStyle w:val="Prrafodelista"/>
              <w:numPr>
                <w:ilvl w:val="0"/>
                <w:numId w:val="69"/>
              </w:numPr>
              <w:spacing w:line="256" w:lineRule="auto"/>
              <w:jc w:val="both"/>
              <w:rPr>
                <w:rFonts w:ascii="Arial" w:hAnsi="Arial" w:cs="Arial"/>
                <w:b/>
                <w:kern w:val="2"/>
                <w:sz w:val="18"/>
                <w:szCs w:val="18"/>
                <w14:ligatures w14:val="standardContextual"/>
              </w:rPr>
            </w:pPr>
            <w:r>
              <w:rPr>
                <w:rFonts w:ascii="Arial" w:hAnsi="Arial" w:cs="Arial"/>
                <w:bCs/>
                <w:iCs/>
                <w:kern w:val="2"/>
                <w:sz w:val="18"/>
                <w:szCs w:val="18"/>
                <w14:ligatures w14:val="standardContextual"/>
              </w:rPr>
              <w:t>Adaptador de montaje en superficie para exteriores original de fábrica.</w:t>
            </w:r>
          </w:p>
          <w:p w14:paraId="4DDB1577" w14:textId="77777777" w:rsidR="004D7DA3" w:rsidRDefault="004D7DA3" w:rsidP="00016543">
            <w:pPr>
              <w:pStyle w:val="Prrafodelista"/>
              <w:numPr>
                <w:ilvl w:val="0"/>
                <w:numId w:val="69"/>
              </w:numPr>
              <w:spacing w:line="256" w:lineRule="auto"/>
              <w:jc w:val="both"/>
              <w:rPr>
                <w:rFonts w:ascii="Arial" w:hAnsi="Arial" w:cs="Arial"/>
                <w:bCs/>
                <w:kern w:val="2"/>
                <w:sz w:val="18"/>
                <w:szCs w:val="18"/>
                <w14:ligatures w14:val="standardContextual"/>
              </w:rPr>
            </w:pPr>
            <w:r>
              <w:rPr>
                <w:rFonts w:ascii="Arial" w:hAnsi="Arial" w:cs="Arial"/>
                <w:bCs/>
                <w:kern w:val="2"/>
                <w:sz w:val="18"/>
                <w:szCs w:val="18"/>
                <w14:ligatures w14:val="standardContextual"/>
              </w:rPr>
              <w:t xml:space="preserve">Burbuja tipo domo y cubierta, para montaje en superficie exterior </w:t>
            </w:r>
            <w:r>
              <w:rPr>
                <w:rFonts w:ascii="Arial" w:hAnsi="Arial" w:cs="Arial"/>
                <w:bCs/>
                <w:iCs/>
                <w:kern w:val="2"/>
                <w:sz w:val="18"/>
                <w:szCs w:val="18"/>
                <w14:ligatures w14:val="standardContextual"/>
              </w:rPr>
              <w:t>original de fábrica.</w:t>
            </w:r>
          </w:p>
          <w:p w14:paraId="68D34F9E" w14:textId="77777777" w:rsidR="004D7DA3" w:rsidRDefault="004D7DA3" w:rsidP="00016543">
            <w:pPr>
              <w:pStyle w:val="Prrafodelista"/>
              <w:numPr>
                <w:ilvl w:val="0"/>
                <w:numId w:val="69"/>
              </w:numPr>
              <w:spacing w:line="256" w:lineRule="auto"/>
              <w:jc w:val="both"/>
              <w:rPr>
                <w:rFonts w:ascii="Arial" w:hAnsi="Arial" w:cs="Arial"/>
                <w:b/>
                <w:kern w:val="2"/>
                <w:sz w:val="18"/>
                <w:szCs w:val="18"/>
                <w14:ligatures w14:val="standardContextual"/>
              </w:rPr>
            </w:pPr>
            <w:r>
              <w:rPr>
                <w:rFonts w:ascii="Arial" w:hAnsi="Arial" w:cs="Arial"/>
                <w:bCs/>
                <w:kern w:val="2"/>
                <w:sz w:val="18"/>
                <w:szCs w:val="18"/>
                <w14:ligatures w14:val="standardContextual"/>
              </w:rPr>
              <w:t>Adaptador de montaje colgante para exteriores.</w:t>
            </w:r>
          </w:p>
          <w:p w14:paraId="0DA254FE" w14:textId="77777777" w:rsidR="004D7DA3" w:rsidRDefault="004D7DA3" w:rsidP="00016543">
            <w:pPr>
              <w:pStyle w:val="Prrafodelista"/>
              <w:numPr>
                <w:ilvl w:val="0"/>
                <w:numId w:val="69"/>
              </w:numPr>
              <w:spacing w:line="256" w:lineRule="auto"/>
              <w:jc w:val="both"/>
              <w:rPr>
                <w:rFonts w:ascii="Arial" w:hAnsi="Arial" w:cs="Arial"/>
                <w:bCs/>
                <w:kern w:val="2"/>
                <w:sz w:val="18"/>
                <w:szCs w:val="18"/>
                <w14:ligatures w14:val="standardContextual"/>
              </w:rPr>
            </w:pPr>
            <w:r>
              <w:rPr>
                <w:rFonts w:ascii="Arial" w:hAnsi="Arial" w:cs="Arial"/>
                <w:bCs/>
                <w:kern w:val="2"/>
                <w:sz w:val="18"/>
                <w:szCs w:val="18"/>
                <w14:ligatures w14:val="standardContextual"/>
              </w:rPr>
              <w:t>Soporte de pared colgante grande.</w:t>
            </w:r>
          </w:p>
          <w:p w14:paraId="27A339AA" w14:textId="77777777" w:rsidR="004D7DA3" w:rsidRDefault="004D7DA3" w:rsidP="00016543">
            <w:pPr>
              <w:pStyle w:val="Prrafodelista"/>
              <w:numPr>
                <w:ilvl w:val="1"/>
                <w:numId w:val="68"/>
              </w:numPr>
              <w:spacing w:line="256" w:lineRule="auto"/>
              <w:jc w:val="both"/>
              <w:rPr>
                <w:rFonts w:ascii="Arial" w:hAnsi="Arial" w:cs="Arial"/>
                <w:bCs/>
                <w:kern w:val="2"/>
                <w:sz w:val="18"/>
                <w:szCs w:val="18"/>
                <w14:ligatures w14:val="standardContextual"/>
              </w:rPr>
            </w:pPr>
            <w:r>
              <w:rPr>
                <w:rFonts w:ascii="Arial" w:hAnsi="Arial" w:cs="Arial"/>
                <w:b/>
                <w:kern w:val="2"/>
                <w:sz w:val="18"/>
                <w:szCs w:val="18"/>
                <w14:ligatures w14:val="standardContextual"/>
              </w:rPr>
              <w:t xml:space="preserve"> </w:t>
            </w:r>
            <w:r>
              <w:rPr>
                <w:rFonts w:ascii="Arial" w:hAnsi="Arial" w:cs="Arial"/>
                <w:bCs/>
                <w:kern w:val="2"/>
                <w:sz w:val="18"/>
                <w:szCs w:val="18"/>
                <w14:ligatures w14:val="standardContextual"/>
              </w:rPr>
              <w:t>Cada cámara debe incluir el anillo Iluminador IR original de fábrica.</w:t>
            </w:r>
          </w:p>
          <w:p w14:paraId="3BE7FABC" w14:textId="77777777" w:rsidR="004D7DA3" w:rsidRDefault="004D7DA3" w:rsidP="00016543">
            <w:pPr>
              <w:pStyle w:val="Prrafodelista"/>
              <w:numPr>
                <w:ilvl w:val="1"/>
                <w:numId w:val="68"/>
              </w:numPr>
              <w:spacing w:line="256" w:lineRule="auto"/>
              <w:jc w:val="both"/>
              <w:rPr>
                <w:rFonts w:ascii="Arial" w:hAnsi="Arial" w:cs="Arial"/>
                <w:bCs/>
                <w:kern w:val="2"/>
                <w:sz w:val="18"/>
                <w:szCs w:val="18"/>
                <w14:ligatures w14:val="standardContextual"/>
              </w:rPr>
            </w:pPr>
            <w:r>
              <w:rPr>
                <w:rFonts w:ascii="Arial" w:hAnsi="Arial" w:cs="Arial"/>
                <w:kern w:val="2"/>
                <w:sz w:val="18"/>
                <w:szCs w:val="18"/>
                <w14:ligatures w14:val="standardContextual"/>
              </w:rPr>
              <w:t xml:space="preserve">Se debe incluir </w:t>
            </w:r>
            <w:proofErr w:type="spellStart"/>
            <w:r>
              <w:rPr>
                <w:rFonts w:ascii="Arial" w:hAnsi="Arial" w:cs="Arial"/>
                <w:kern w:val="2"/>
                <w:sz w:val="18"/>
                <w:szCs w:val="18"/>
                <w14:ligatures w14:val="standardContextual"/>
              </w:rPr>
              <w:t>PoE</w:t>
            </w:r>
            <w:proofErr w:type="spellEnd"/>
            <w:r>
              <w:rPr>
                <w:kern w:val="2"/>
                <w14:ligatures w14:val="standardContextual"/>
              </w:rPr>
              <w:t xml:space="preserve"> </w:t>
            </w:r>
            <w:r>
              <w:rPr>
                <w:rFonts w:ascii="Arial" w:hAnsi="Arial" w:cs="Arial"/>
                <w:kern w:val="2"/>
                <w:sz w:val="18"/>
                <w:szCs w:val="18"/>
                <w14:ligatures w14:val="standardContextual"/>
              </w:rPr>
              <w:t xml:space="preserve">Inyector Gigabit 802.3bt de 60 W para cada cámara indispensable </w:t>
            </w:r>
            <w:r>
              <w:rPr>
                <w:rFonts w:ascii="Arial" w:hAnsi="Arial" w:cs="Arial"/>
                <w:bCs/>
                <w:iCs/>
                <w:sz w:val="18"/>
                <w:szCs w:val="18"/>
              </w:rPr>
              <w:t>original de fábrica</w:t>
            </w:r>
            <w:r>
              <w:rPr>
                <w:rFonts w:ascii="Arial" w:hAnsi="Arial" w:cs="Arial"/>
                <w:kern w:val="2"/>
                <w:sz w:val="18"/>
                <w:szCs w:val="18"/>
                <w14:ligatures w14:val="standardContextual"/>
              </w:rPr>
              <w:t>.</w:t>
            </w:r>
          </w:p>
          <w:p w14:paraId="4D8ADF2E" w14:textId="77777777" w:rsidR="004D7DA3" w:rsidRPr="0044227A" w:rsidRDefault="004D7DA3" w:rsidP="00371958">
            <w:pPr>
              <w:jc w:val="both"/>
              <w:rPr>
                <w:rFonts w:ascii="Arial" w:hAnsi="Arial" w:cs="Arial"/>
                <w:b/>
                <w:sz w:val="18"/>
                <w:szCs w:val="18"/>
              </w:rPr>
            </w:pPr>
            <w:r>
              <w:rPr>
                <w:rFonts w:ascii="Arial" w:hAnsi="Arial" w:cs="Arial"/>
                <w:b/>
                <w:i/>
                <w:kern w:val="2"/>
                <w:sz w:val="18"/>
                <w:szCs w:val="18"/>
                <w14:ligatures w14:val="standardContextual"/>
              </w:rPr>
              <w:t>(Manifestar aceptación)</w:t>
            </w:r>
          </w:p>
        </w:tc>
        <w:tc>
          <w:tcPr>
            <w:tcW w:w="2285" w:type="pct"/>
            <w:tcMar>
              <w:top w:w="28" w:type="dxa"/>
              <w:left w:w="28" w:type="dxa"/>
              <w:bottom w:w="28" w:type="dxa"/>
              <w:right w:w="28" w:type="dxa"/>
            </w:tcMar>
            <w:vAlign w:val="center"/>
          </w:tcPr>
          <w:p w14:paraId="63A0BC3A"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861F91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519D3F5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893ECF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1799407B" w14:textId="77777777" w:rsidTr="004D7DA3">
        <w:trPr>
          <w:trHeight w:val="283"/>
          <w:jc w:val="center"/>
        </w:trPr>
        <w:tc>
          <w:tcPr>
            <w:tcW w:w="2456" w:type="pct"/>
            <w:tcMar>
              <w:top w:w="28" w:type="dxa"/>
              <w:left w:w="28" w:type="dxa"/>
              <w:bottom w:w="28" w:type="dxa"/>
              <w:right w:w="28" w:type="dxa"/>
            </w:tcMar>
            <w:vAlign w:val="center"/>
          </w:tcPr>
          <w:p w14:paraId="6DCC222E" w14:textId="77777777" w:rsidR="004D7DA3" w:rsidRDefault="004D7DA3" w:rsidP="00016543">
            <w:pPr>
              <w:numPr>
                <w:ilvl w:val="0"/>
                <w:numId w:val="53"/>
              </w:numPr>
              <w:jc w:val="both"/>
              <w:rPr>
                <w:rFonts w:ascii="Arial" w:hAnsi="Arial" w:cs="Arial"/>
                <w:b/>
                <w:kern w:val="2"/>
                <w:sz w:val="18"/>
                <w:szCs w:val="18"/>
                <w14:ligatures w14:val="standardContextual"/>
              </w:rPr>
            </w:pPr>
            <w:r>
              <w:rPr>
                <w:rFonts w:ascii="Arial" w:hAnsi="Arial" w:cs="Arial"/>
                <w:b/>
                <w:kern w:val="2"/>
                <w:sz w:val="18"/>
                <w:szCs w:val="18"/>
                <w14:ligatures w14:val="standardContextual"/>
              </w:rPr>
              <w:t>Uniformidad de marcas:</w:t>
            </w:r>
            <w:r>
              <w:rPr>
                <w:rFonts w:ascii="Arial" w:hAnsi="Arial" w:cs="Arial"/>
                <w:kern w:val="2"/>
                <w:sz w:val="18"/>
                <w:szCs w:val="18"/>
                <w14:ligatures w14:val="standardContextual"/>
              </w:rPr>
              <w:t xml:space="preserve"> Los equipos deberán ser de la misma marca y compatibles entre sí para la correcta integración y funcionamiento de la solución.</w:t>
            </w:r>
          </w:p>
          <w:p w14:paraId="4B483420" w14:textId="77777777" w:rsidR="004D7DA3" w:rsidRPr="0044227A" w:rsidRDefault="004D7DA3" w:rsidP="00371958">
            <w:pPr>
              <w:jc w:val="both"/>
              <w:rPr>
                <w:rFonts w:ascii="Arial" w:hAnsi="Arial" w:cs="Arial"/>
                <w:b/>
                <w:sz w:val="18"/>
                <w:szCs w:val="18"/>
              </w:rPr>
            </w:pPr>
            <w:r>
              <w:rPr>
                <w:rFonts w:ascii="Arial" w:hAnsi="Arial" w:cs="Arial"/>
                <w:b/>
                <w:i/>
                <w:kern w:val="2"/>
                <w:sz w:val="18"/>
                <w:szCs w:val="18"/>
                <w14:ligatures w14:val="standardContextual"/>
              </w:rPr>
              <w:t>(Manifestar aceptación)</w:t>
            </w:r>
          </w:p>
        </w:tc>
        <w:tc>
          <w:tcPr>
            <w:tcW w:w="2285" w:type="pct"/>
            <w:tcMar>
              <w:top w:w="28" w:type="dxa"/>
              <w:left w:w="28" w:type="dxa"/>
              <w:bottom w:w="28" w:type="dxa"/>
              <w:right w:w="28" w:type="dxa"/>
            </w:tcMar>
            <w:vAlign w:val="center"/>
          </w:tcPr>
          <w:p w14:paraId="2C047B6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2FE0437"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5F492D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2B2FCC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3C67366C" w14:textId="77777777" w:rsidTr="004D7DA3">
        <w:trPr>
          <w:trHeight w:val="283"/>
          <w:jc w:val="center"/>
        </w:trPr>
        <w:tc>
          <w:tcPr>
            <w:tcW w:w="2456" w:type="pct"/>
            <w:tcMar>
              <w:top w:w="28" w:type="dxa"/>
              <w:left w:w="28" w:type="dxa"/>
              <w:bottom w:w="28" w:type="dxa"/>
              <w:right w:w="28" w:type="dxa"/>
            </w:tcMar>
            <w:vAlign w:val="center"/>
          </w:tcPr>
          <w:p w14:paraId="6D4B79C2" w14:textId="77777777" w:rsidR="004D7DA3" w:rsidRDefault="004D7DA3" w:rsidP="00016543">
            <w:pPr>
              <w:numPr>
                <w:ilvl w:val="0"/>
                <w:numId w:val="53"/>
              </w:numPr>
              <w:jc w:val="both"/>
              <w:rPr>
                <w:rFonts w:ascii="Arial" w:hAnsi="Arial" w:cs="Arial"/>
                <w:b/>
                <w:kern w:val="2"/>
                <w:sz w:val="18"/>
                <w:szCs w:val="18"/>
                <w:lang w:val="es-BO"/>
                <w14:ligatures w14:val="standardContextual"/>
              </w:rPr>
            </w:pPr>
            <w:r>
              <w:rPr>
                <w:rFonts w:ascii="Arial" w:hAnsi="Arial" w:cs="Arial"/>
                <w:b/>
                <w:kern w:val="2"/>
                <w:sz w:val="18"/>
                <w:szCs w:val="18"/>
                <w14:ligatures w14:val="standardContextual"/>
              </w:rPr>
              <w:t xml:space="preserve">Hojas de datos: </w:t>
            </w:r>
            <w:r>
              <w:rPr>
                <w:rFonts w:ascii="Arial" w:hAnsi="Arial" w:cs="Arial"/>
                <w:kern w:val="2"/>
                <w:sz w:val="18"/>
                <w:szCs w:val="18"/>
                <w14:ligatures w14:val="standardContextual"/>
              </w:rPr>
              <w:t>Se deberá presentar las hojas de datos del componente (impreso en inglés o español), en la etapa de Apertura de Empaques.</w:t>
            </w:r>
          </w:p>
          <w:p w14:paraId="038B07D5" w14:textId="77777777" w:rsidR="004D7DA3" w:rsidRPr="0044227A" w:rsidRDefault="004D7DA3" w:rsidP="00371958">
            <w:pPr>
              <w:jc w:val="both"/>
              <w:rPr>
                <w:rFonts w:ascii="Arial" w:hAnsi="Arial" w:cs="Arial"/>
                <w:b/>
                <w:i/>
                <w:sz w:val="18"/>
                <w:szCs w:val="18"/>
              </w:rPr>
            </w:pPr>
            <w:r>
              <w:rPr>
                <w:rFonts w:ascii="Arial" w:hAnsi="Arial" w:cs="Arial"/>
                <w:b/>
                <w:i/>
                <w:kern w:val="2"/>
                <w:sz w:val="18"/>
                <w:szCs w:val="18"/>
                <w14:ligatures w14:val="standardContextual"/>
              </w:rPr>
              <w:t>(Manifestar aceptación)</w:t>
            </w:r>
          </w:p>
        </w:tc>
        <w:tc>
          <w:tcPr>
            <w:tcW w:w="2285" w:type="pct"/>
            <w:tcMar>
              <w:top w:w="28" w:type="dxa"/>
              <w:left w:w="28" w:type="dxa"/>
              <w:bottom w:w="28" w:type="dxa"/>
              <w:right w:w="28" w:type="dxa"/>
            </w:tcMar>
            <w:vAlign w:val="center"/>
          </w:tcPr>
          <w:p w14:paraId="07B82FB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00ABE25"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772D5C4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23A94B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2E776E76" w14:textId="77777777" w:rsidTr="004D7DA3">
        <w:trPr>
          <w:trHeight w:val="281"/>
          <w:jc w:val="center"/>
        </w:trPr>
        <w:tc>
          <w:tcPr>
            <w:tcW w:w="5000" w:type="pct"/>
            <w:gridSpan w:val="5"/>
            <w:shd w:val="clear" w:color="auto" w:fill="17365D"/>
            <w:tcMar>
              <w:top w:w="28" w:type="dxa"/>
              <w:left w:w="28" w:type="dxa"/>
              <w:bottom w:w="28" w:type="dxa"/>
              <w:right w:w="28" w:type="dxa"/>
            </w:tcMar>
            <w:vAlign w:val="center"/>
          </w:tcPr>
          <w:p w14:paraId="5E9FAB31" w14:textId="77777777" w:rsidR="004D7DA3" w:rsidRPr="0044227A" w:rsidRDefault="004D7DA3" w:rsidP="004D7DA3">
            <w:pPr>
              <w:numPr>
                <w:ilvl w:val="0"/>
                <w:numId w:val="45"/>
              </w:numPr>
              <w:ind w:left="676" w:hanging="283"/>
              <w:jc w:val="both"/>
              <w:rPr>
                <w:rFonts w:ascii="Arial" w:hAnsi="Arial" w:cs="Arial"/>
                <w:b/>
                <w:bCs/>
                <w:color w:val="FFFFFF"/>
                <w:sz w:val="18"/>
                <w:szCs w:val="18"/>
              </w:rPr>
            </w:pPr>
            <w:r w:rsidRPr="0044227A">
              <w:rPr>
                <w:rFonts w:ascii="Arial" w:hAnsi="Arial" w:cs="Arial"/>
                <w:b/>
                <w:bCs/>
                <w:color w:val="FFFFFF"/>
                <w:sz w:val="18"/>
                <w:szCs w:val="18"/>
              </w:rPr>
              <w:t>CARACTERÍSTICAS DE LA INSTALACIÓN DEL SISTEMA</w:t>
            </w:r>
          </w:p>
        </w:tc>
      </w:tr>
      <w:tr w:rsidR="004D7DA3" w:rsidRPr="0044227A" w14:paraId="43FB3E41" w14:textId="77777777" w:rsidTr="004D7DA3">
        <w:trPr>
          <w:trHeight w:val="283"/>
          <w:jc w:val="center"/>
        </w:trPr>
        <w:tc>
          <w:tcPr>
            <w:tcW w:w="2456" w:type="pct"/>
            <w:tcMar>
              <w:top w:w="28" w:type="dxa"/>
              <w:left w:w="28" w:type="dxa"/>
              <w:bottom w:w="28" w:type="dxa"/>
              <w:right w:w="28" w:type="dxa"/>
            </w:tcMar>
            <w:vAlign w:val="center"/>
          </w:tcPr>
          <w:p w14:paraId="36D581C7" w14:textId="77777777" w:rsidR="004D7DA3" w:rsidRPr="00B74003" w:rsidRDefault="004D7DA3" w:rsidP="00016543">
            <w:pPr>
              <w:numPr>
                <w:ilvl w:val="0"/>
                <w:numId w:val="54"/>
              </w:numPr>
              <w:contextualSpacing/>
              <w:jc w:val="both"/>
              <w:rPr>
                <w:rFonts w:ascii="Arial" w:hAnsi="Arial" w:cs="Arial"/>
                <w:sz w:val="18"/>
                <w:szCs w:val="18"/>
                <w:lang w:val="es-BO"/>
              </w:rPr>
            </w:pPr>
            <w:r w:rsidRPr="00B74003">
              <w:rPr>
                <w:rFonts w:ascii="Arial" w:hAnsi="Arial" w:cs="Arial"/>
                <w:sz w:val="18"/>
                <w:szCs w:val="18"/>
                <w:lang w:val="es-BO"/>
              </w:rPr>
              <w:t xml:space="preserve">Sin costo adicional para el Banco Central de Bolivia, </w:t>
            </w:r>
            <w:r>
              <w:rPr>
                <w:rFonts w:ascii="Arial" w:hAnsi="Arial" w:cs="Arial"/>
                <w:sz w:val="18"/>
                <w:szCs w:val="18"/>
                <w:lang w:val="es-BO"/>
              </w:rPr>
              <w:t xml:space="preserve">el proveedor </w:t>
            </w:r>
            <w:r w:rsidRPr="00B74003">
              <w:rPr>
                <w:rFonts w:ascii="Arial" w:hAnsi="Arial" w:cs="Arial"/>
                <w:sz w:val="18"/>
                <w:szCs w:val="18"/>
                <w:lang w:val="es-BO"/>
              </w:rPr>
              <w:t xml:space="preserve"> debe realizar </w:t>
            </w:r>
            <w:r>
              <w:rPr>
                <w:rFonts w:ascii="Arial" w:hAnsi="Arial" w:cs="Arial"/>
                <w:sz w:val="18"/>
                <w:szCs w:val="18"/>
                <w:lang w:val="es-BO"/>
              </w:rPr>
              <w:t xml:space="preserve">diferentes </w:t>
            </w:r>
            <w:r w:rsidRPr="00B74003">
              <w:rPr>
                <w:rFonts w:ascii="Arial" w:hAnsi="Arial" w:cs="Arial"/>
                <w:sz w:val="18"/>
                <w:szCs w:val="18"/>
                <w:lang w:val="es-BO"/>
              </w:rPr>
              <w:t xml:space="preserve"> servicios dentro de los plazos de entrega en sitio.</w:t>
            </w:r>
          </w:p>
          <w:p w14:paraId="37E09220" w14:textId="77777777" w:rsidR="004D7DA3" w:rsidRPr="0044227A" w:rsidRDefault="004D7DA3" w:rsidP="00371958">
            <w:pPr>
              <w:jc w:val="both"/>
              <w:rPr>
                <w:rFonts w:ascii="Arial" w:hAnsi="Arial" w:cs="Arial"/>
                <w:b/>
                <w:sz w:val="18"/>
                <w:szCs w:val="18"/>
              </w:rPr>
            </w:pPr>
            <w:r w:rsidRPr="00BF7F49">
              <w:rPr>
                <w:rFonts w:ascii="Arial" w:hAnsi="Arial" w:cs="Arial"/>
                <w:b/>
                <w:i/>
                <w:sz w:val="18"/>
                <w:szCs w:val="18"/>
              </w:rPr>
              <w:t xml:space="preserve"> (Manifestar aceptación)</w:t>
            </w:r>
          </w:p>
        </w:tc>
        <w:tc>
          <w:tcPr>
            <w:tcW w:w="2285" w:type="pct"/>
            <w:tcMar>
              <w:top w:w="28" w:type="dxa"/>
              <w:left w:w="28" w:type="dxa"/>
              <w:bottom w:w="28" w:type="dxa"/>
              <w:right w:w="28" w:type="dxa"/>
            </w:tcMar>
            <w:vAlign w:val="center"/>
          </w:tcPr>
          <w:p w14:paraId="3D529F8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5BDF573"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37E119A"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675E5B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7E2CFC2C" w14:textId="77777777" w:rsidTr="004D7DA3">
        <w:trPr>
          <w:trHeight w:val="283"/>
          <w:jc w:val="center"/>
        </w:trPr>
        <w:tc>
          <w:tcPr>
            <w:tcW w:w="2456" w:type="pct"/>
            <w:tcMar>
              <w:top w:w="28" w:type="dxa"/>
              <w:left w:w="28" w:type="dxa"/>
              <w:bottom w:w="28" w:type="dxa"/>
              <w:right w:w="28" w:type="dxa"/>
            </w:tcMar>
            <w:vAlign w:val="center"/>
          </w:tcPr>
          <w:p w14:paraId="18901F1A" w14:textId="77777777" w:rsidR="004D7DA3" w:rsidRPr="00BF7F49" w:rsidRDefault="004D7DA3" w:rsidP="00016543">
            <w:pPr>
              <w:numPr>
                <w:ilvl w:val="0"/>
                <w:numId w:val="54"/>
              </w:numPr>
              <w:contextualSpacing/>
              <w:jc w:val="both"/>
              <w:rPr>
                <w:rFonts w:ascii="Arial" w:hAnsi="Arial" w:cs="Arial"/>
                <w:sz w:val="18"/>
                <w:szCs w:val="18"/>
              </w:rPr>
            </w:pPr>
            <w:r w:rsidRPr="00BF7F49">
              <w:rPr>
                <w:rFonts w:ascii="Arial" w:hAnsi="Arial" w:cs="Arial"/>
                <w:sz w:val="18"/>
                <w:szCs w:val="18"/>
              </w:rPr>
              <w:t>Todo el cableado, accesorios, material y mano de obra necesaria para el correcto funcionamiento de los sistemas de seguridad deberán ser cubiertos por la empresa adjudicada.</w:t>
            </w:r>
          </w:p>
          <w:p w14:paraId="6C05F9F7" w14:textId="77777777" w:rsidR="004D7DA3" w:rsidRPr="00BF7F49" w:rsidRDefault="004D7DA3" w:rsidP="00371958">
            <w:pPr>
              <w:jc w:val="both"/>
              <w:rPr>
                <w:rFonts w:ascii="Arial" w:hAnsi="Arial" w:cs="Arial"/>
                <w:bCs/>
                <w:iCs/>
                <w:sz w:val="18"/>
                <w:szCs w:val="18"/>
              </w:rPr>
            </w:pPr>
            <w:r w:rsidRPr="00BF7F49">
              <w:rPr>
                <w:rFonts w:ascii="Arial" w:hAnsi="Arial" w:cs="Arial"/>
                <w:b/>
                <w:bCs/>
                <w:i/>
                <w:sz w:val="18"/>
                <w:szCs w:val="18"/>
              </w:rPr>
              <w:t>(Manifestar aceptación)</w:t>
            </w:r>
          </w:p>
        </w:tc>
        <w:tc>
          <w:tcPr>
            <w:tcW w:w="2285" w:type="pct"/>
            <w:tcMar>
              <w:top w:w="28" w:type="dxa"/>
              <w:left w:w="28" w:type="dxa"/>
              <w:bottom w:w="28" w:type="dxa"/>
              <w:right w:w="28" w:type="dxa"/>
            </w:tcMar>
            <w:vAlign w:val="center"/>
          </w:tcPr>
          <w:p w14:paraId="3C536A8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72B536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42B6865"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050933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39D723C8" w14:textId="77777777" w:rsidTr="004D7DA3">
        <w:trPr>
          <w:trHeight w:val="283"/>
          <w:jc w:val="center"/>
        </w:trPr>
        <w:tc>
          <w:tcPr>
            <w:tcW w:w="2456" w:type="pct"/>
            <w:tcMar>
              <w:top w:w="28" w:type="dxa"/>
              <w:left w:w="28" w:type="dxa"/>
              <w:bottom w:w="28" w:type="dxa"/>
              <w:right w:w="28" w:type="dxa"/>
            </w:tcMar>
            <w:vAlign w:val="center"/>
          </w:tcPr>
          <w:p w14:paraId="1ED3179A" w14:textId="77777777" w:rsidR="004D7DA3" w:rsidRDefault="004D7DA3" w:rsidP="00016543">
            <w:pPr>
              <w:numPr>
                <w:ilvl w:val="0"/>
                <w:numId w:val="54"/>
              </w:numPr>
              <w:contextualSpacing/>
              <w:jc w:val="both"/>
              <w:rPr>
                <w:rFonts w:ascii="Arial" w:hAnsi="Arial" w:cs="Arial"/>
                <w:sz w:val="18"/>
                <w:szCs w:val="18"/>
              </w:rPr>
            </w:pPr>
            <w:r w:rsidRPr="007440CF">
              <w:rPr>
                <w:rFonts w:ascii="Arial" w:hAnsi="Arial" w:cs="Arial"/>
                <w:sz w:val="18"/>
                <w:szCs w:val="18"/>
              </w:rPr>
              <w:t>Todas las cámaras</w:t>
            </w:r>
            <w:r>
              <w:rPr>
                <w:rFonts w:ascii="Arial" w:hAnsi="Arial" w:cs="Arial"/>
                <w:sz w:val="18"/>
                <w:szCs w:val="18"/>
              </w:rPr>
              <w:t xml:space="preserve"> ofertadas d</w:t>
            </w:r>
            <w:r w:rsidRPr="007440CF">
              <w:rPr>
                <w:rFonts w:ascii="Arial" w:hAnsi="Arial" w:cs="Arial"/>
                <w:sz w:val="18"/>
                <w:szCs w:val="18"/>
              </w:rPr>
              <w:t xml:space="preserve">eberá ser compatible con </w:t>
            </w:r>
            <w:r>
              <w:rPr>
                <w:rFonts w:ascii="Arial" w:hAnsi="Arial" w:cs="Arial"/>
                <w:sz w:val="18"/>
                <w:szCs w:val="18"/>
              </w:rPr>
              <w:t xml:space="preserve">el </w:t>
            </w:r>
            <w:r w:rsidRPr="007440CF">
              <w:rPr>
                <w:rFonts w:ascii="Arial" w:hAnsi="Arial" w:cs="Arial"/>
                <w:sz w:val="18"/>
                <w:szCs w:val="18"/>
              </w:rPr>
              <w:t>NVR</w:t>
            </w:r>
            <w:r>
              <w:rPr>
                <w:rFonts w:ascii="Arial" w:hAnsi="Arial" w:cs="Arial"/>
                <w:sz w:val="18"/>
                <w:szCs w:val="18"/>
              </w:rPr>
              <w:t xml:space="preserve"> </w:t>
            </w:r>
            <w:proofErr w:type="spellStart"/>
            <w:r>
              <w:rPr>
                <w:rFonts w:ascii="Arial" w:hAnsi="Arial" w:cs="Arial"/>
                <w:sz w:val="18"/>
                <w:szCs w:val="18"/>
              </w:rPr>
              <w:t>Avigilon</w:t>
            </w:r>
            <w:proofErr w:type="spellEnd"/>
            <w:r>
              <w:rPr>
                <w:rFonts w:ascii="Arial" w:hAnsi="Arial" w:cs="Arial"/>
                <w:sz w:val="18"/>
                <w:szCs w:val="18"/>
              </w:rPr>
              <w:t xml:space="preserve"> NVR5</w:t>
            </w:r>
            <w:r w:rsidRPr="007440CF">
              <w:rPr>
                <w:rFonts w:ascii="Arial" w:hAnsi="Arial" w:cs="Arial"/>
                <w:sz w:val="18"/>
                <w:szCs w:val="18"/>
              </w:rPr>
              <w:t xml:space="preserve"> de propiedad del BCB</w:t>
            </w:r>
            <w:r>
              <w:rPr>
                <w:rFonts w:ascii="Arial" w:hAnsi="Arial" w:cs="Arial"/>
                <w:sz w:val="18"/>
                <w:szCs w:val="18"/>
              </w:rPr>
              <w:t xml:space="preserve">, además las cámaras debe ser compatible con eventos de analítica de objetos clasificados con el NVR que es propiedad del BCB. </w:t>
            </w:r>
          </w:p>
          <w:p w14:paraId="233D2CEA" w14:textId="77777777" w:rsidR="004D7DA3" w:rsidRPr="00BF7F49" w:rsidRDefault="004D7DA3" w:rsidP="00371958">
            <w:pPr>
              <w:jc w:val="both"/>
              <w:rPr>
                <w:rFonts w:ascii="Arial" w:hAnsi="Arial" w:cs="Arial"/>
                <w:sz w:val="18"/>
                <w:szCs w:val="18"/>
              </w:rPr>
            </w:pPr>
            <w:r w:rsidRPr="007B5781">
              <w:rPr>
                <w:rFonts w:ascii="Arial" w:hAnsi="Arial" w:cs="Arial"/>
                <w:b/>
                <w:bCs/>
                <w:i/>
                <w:sz w:val="18"/>
                <w:szCs w:val="18"/>
              </w:rPr>
              <w:t>(Manifestar aceptación)</w:t>
            </w:r>
          </w:p>
        </w:tc>
        <w:tc>
          <w:tcPr>
            <w:tcW w:w="2285" w:type="pct"/>
            <w:tcMar>
              <w:top w:w="28" w:type="dxa"/>
              <w:left w:w="28" w:type="dxa"/>
              <w:bottom w:w="28" w:type="dxa"/>
              <w:right w:w="28" w:type="dxa"/>
            </w:tcMar>
            <w:vAlign w:val="center"/>
          </w:tcPr>
          <w:p w14:paraId="7CF0C8C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C54385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603242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18F846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06ADE7F8" w14:textId="77777777" w:rsidTr="004D7DA3">
        <w:trPr>
          <w:trHeight w:val="283"/>
          <w:jc w:val="center"/>
        </w:trPr>
        <w:tc>
          <w:tcPr>
            <w:tcW w:w="2456" w:type="pct"/>
            <w:tcMar>
              <w:top w:w="28" w:type="dxa"/>
              <w:left w:w="28" w:type="dxa"/>
              <w:bottom w:w="28" w:type="dxa"/>
              <w:right w:w="28" w:type="dxa"/>
            </w:tcMar>
            <w:vAlign w:val="center"/>
          </w:tcPr>
          <w:p w14:paraId="0D848A9F" w14:textId="77777777" w:rsidR="004D7DA3" w:rsidRPr="00BF7F49" w:rsidRDefault="004D7DA3" w:rsidP="00016543">
            <w:pPr>
              <w:numPr>
                <w:ilvl w:val="0"/>
                <w:numId w:val="54"/>
              </w:numPr>
              <w:contextualSpacing/>
              <w:jc w:val="both"/>
              <w:rPr>
                <w:rFonts w:ascii="Arial" w:hAnsi="Arial" w:cs="Arial"/>
                <w:sz w:val="18"/>
                <w:szCs w:val="18"/>
              </w:rPr>
            </w:pPr>
            <w:r w:rsidRPr="00BF7F49">
              <w:rPr>
                <w:rFonts w:ascii="Arial" w:hAnsi="Arial" w:cs="Arial"/>
                <w:sz w:val="18"/>
                <w:szCs w:val="18"/>
              </w:rPr>
              <w:t xml:space="preserve">La instalación de ductos </w:t>
            </w:r>
            <w:r>
              <w:rPr>
                <w:rFonts w:ascii="Arial" w:hAnsi="Arial" w:cs="Arial"/>
                <w:sz w:val="18"/>
                <w:szCs w:val="18"/>
              </w:rPr>
              <w:t xml:space="preserve">principales debe ser de mayor diámetro que el resto de ductos, </w:t>
            </w:r>
            <w:r w:rsidRPr="00BF7F49">
              <w:rPr>
                <w:rFonts w:ascii="Arial" w:hAnsi="Arial" w:cs="Arial"/>
                <w:sz w:val="18"/>
                <w:szCs w:val="18"/>
              </w:rPr>
              <w:t xml:space="preserve">en los lugares más vulnerables debe ser realizada con material metálico (galvanizado), se debe considerar la instalación de cajas de distribución, codos y uniones metálicos. En los lugares menos vulnerables, se permitirá realizar la instalación bajo ductos plásticos </w:t>
            </w:r>
            <w:proofErr w:type="spellStart"/>
            <w:r w:rsidRPr="00BF7F49">
              <w:rPr>
                <w:rFonts w:ascii="Arial" w:hAnsi="Arial" w:cs="Arial"/>
                <w:sz w:val="18"/>
                <w:szCs w:val="18"/>
              </w:rPr>
              <w:t>autoextingibles</w:t>
            </w:r>
            <w:proofErr w:type="spellEnd"/>
            <w:r w:rsidRPr="00BF7F49">
              <w:rPr>
                <w:rFonts w:ascii="Arial" w:hAnsi="Arial" w:cs="Arial"/>
                <w:sz w:val="18"/>
                <w:szCs w:val="18"/>
              </w:rPr>
              <w:t xml:space="preserve">, tomando en cuenta </w:t>
            </w:r>
            <w:r w:rsidRPr="00BF7F49">
              <w:rPr>
                <w:rFonts w:ascii="Arial" w:hAnsi="Arial" w:cs="Arial"/>
                <w:sz w:val="18"/>
                <w:szCs w:val="18"/>
              </w:rPr>
              <w:lastRenderedPageBreak/>
              <w:t>la presentación y estética de todo el cableado, de igual forma el cableado debe estar debidamente identificado y etiquetado.</w:t>
            </w:r>
          </w:p>
          <w:p w14:paraId="30C6BCDF" w14:textId="77777777" w:rsidR="004D7DA3" w:rsidRPr="00BF7F49" w:rsidRDefault="004D7DA3" w:rsidP="00371958">
            <w:pPr>
              <w:jc w:val="both"/>
              <w:rPr>
                <w:rFonts w:ascii="Arial" w:hAnsi="Arial" w:cs="Arial"/>
                <w:sz w:val="18"/>
                <w:szCs w:val="18"/>
              </w:rPr>
            </w:pPr>
            <w:r w:rsidRPr="00BF7F49">
              <w:rPr>
                <w:rFonts w:ascii="Arial" w:hAnsi="Arial" w:cs="Arial"/>
                <w:b/>
                <w:bCs/>
                <w:i/>
                <w:sz w:val="18"/>
                <w:szCs w:val="18"/>
              </w:rPr>
              <w:t>(Manifestar aceptación)</w:t>
            </w:r>
          </w:p>
        </w:tc>
        <w:tc>
          <w:tcPr>
            <w:tcW w:w="2285" w:type="pct"/>
            <w:tcMar>
              <w:top w:w="28" w:type="dxa"/>
              <w:left w:w="28" w:type="dxa"/>
              <w:bottom w:w="28" w:type="dxa"/>
              <w:right w:w="28" w:type="dxa"/>
            </w:tcMar>
            <w:vAlign w:val="center"/>
          </w:tcPr>
          <w:p w14:paraId="534878F3"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E54D62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7A746E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7586F2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3E291C85" w14:textId="77777777" w:rsidTr="004D7DA3">
        <w:trPr>
          <w:trHeight w:val="283"/>
          <w:jc w:val="center"/>
        </w:trPr>
        <w:tc>
          <w:tcPr>
            <w:tcW w:w="2456" w:type="pct"/>
            <w:tcMar>
              <w:top w:w="28" w:type="dxa"/>
              <w:left w:w="28" w:type="dxa"/>
              <w:bottom w:w="28" w:type="dxa"/>
              <w:right w:w="28" w:type="dxa"/>
            </w:tcMar>
            <w:vAlign w:val="center"/>
          </w:tcPr>
          <w:p w14:paraId="58A8C7AB" w14:textId="77777777" w:rsidR="004D7DA3" w:rsidRPr="008D18CD" w:rsidRDefault="004D7DA3" w:rsidP="00016543">
            <w:pPr>
              <w:numPr>
                <w:ilvl w:val="0"/>
                <w:numId w:val="54"/>
              </w:numPr>
              <w:contextualSpacing/>
              <w:jc w:val="both"/>
              <w:rPr>
                <w:rFonts w:ascii="Arial" w:hAnsi="Arial" w:cs="Arial"/>
                <w:sz w:val="18"/>
                <w:szCs w:val="18"/>
              </w:rPr>
            </w:pPr>
            <w:r w:rsidRPr="00CD40F6">
              <w:rPr>
                <w:rFonts w:ascii="Arial" w:hAnsi="Arial" w:cs="Arial"/>
                <w:sz w:val="18"/>
                <w:szCs w:val="18"/>
              </w:rPr>
              <w:t>Todos</w:t>
            </w:r>
            <w:r w:rsidRPr="008D18CD">
              <w:rPr>
                <w:rFonts w:ascii="Arial" w:hAnsi="Arial" w:cs="Arial"/>
                <w:sz w:val="18"/>
                <w:szCs w:val="18"/>
                <w:lang w:val="es-BO"/>
              </w:rPr>
              <w:t xml:space="preserve"> los componentes serán instalados coordinadamente </w:t>
            </w:r>
            <w:r>
              <w:rPr>
                <w:rFonts w:ascii="Arial" w:hAnsi="Arial" w:cs="Arial"/>
                <w:sz w:val="18"/>
                <w:szCs w:val="18"/>
                <w:lang w:val="es-BO"/>
              </w:rPr>
              <w:t xml:space="preserve">y en lugares que determinará </w:t>
            </w:r>
            <w:r w:rsidRPr="00B74003">
              <w:rPr>
                <w:rFonts w:ascii="Arial" w:hAnsi="Arial" w:cs="Arial"/>
                <w:sz w:val="18"/>
                <w:szCs w:val="18"/>
                <w:lang w:val="es-BO"/>
              </w:rPr>
              <w:t>el Departamento de Seguridad y Contingencias del BCB</w:t>
            </w:r>
            <w:r w:rsidRPr="008D18CD">
              <w:rPr>
                <w:rFonts w:ascii="Arial" w:hAnsi="Arial" w:cs="Arial"/>
                <w:sz w:val="18"/>
                <w:szCs w:val="18"/>
                <w:lang w:val="es-BO"/>
              </w:rPr>
              <w:t>. A la conclusión de las instalaciones, los sitios afectados deberán contar con la refacción y limpieza correspondiente por parte de la empresa adjudicada.</w:t>
            </w:r>
          </w:p>
          <w:p w14:paraId="5E00DC43" w14:textId="77777777" w:rsidR="004D7DA3" w:rsidRPr="0044227A" w:rsidRDefault="004D7DA3" w:rsidP="00371958">
            <w:pPr>
              <w:jc w:val="both"/>
              <w:rPr>
                <w:rFonts w:ascii="Arial" w:hAnsi="Arial" w:cs="Arial"/>
                <w:sz w:val="18"/>
                <w:szCs w:val="18"/>
              </w:rPr>
            </w:pPr>
            <w:r w:rsidRPr="008D18CD">
              <w:rPr>
                <w:rFonts w:ascii="Arial" w:hAnsi="Arial" w:cs="Arial"/>
                <w:b/>
                <w:bCs/>
                <w:i/>
                <w:sz w:val="18"/>
                <w:szCs w:val="18"/>
              </w:rPr>
              <w:t>(Manifestar aceptación)</w:t>
            </w:r>
          </w:p>
        </w:tc>
        <w:tc>
          <w:tcPr>
            <w:tcW w:w="2285" w:type="pct"/>
            <w:tcMar>
              <w:top w:w="28" w:type="dxa"/>
              <w:left w:w="28" w:type="dxa"/>
              <w:bottom w:w="28" w:type="dxa"/>
              <w:right w:w="28" w:type="dxa"/>
            </w:tcMar>
            <w:vAlign w:val="center"/>
          </w:tcPr>
          <w:p w14:paraId="620EDAD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EED740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688B37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559B95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4226E265" w14:textId="77777777" w:rsidTr="004D7DA3">
        <w:trPr>
          <w:trHeight w:val="283"/>
          <w:jc w:val="center"/>
        </w:trPr>
        <w:tc>
          <w:tcPr>
            <w:tcW w:w="2456" w:type="pct"/>
            <w:tcMar>
              <w:top w:w="28" w:type="dxa"/>
              <w:left w:w="28" w:type="dxa"/>
              <w:bottom w:w="28" w:type="dxa"/>
              <w:right w:w="28" w:type="dxa"/>
            </w:tcMar>
            <w:vAlign w:val="center"/>
          </w:tcPr>
          <w:p w14:paraId="4A37FE32" w14:textId="77777777" w:rsidR="004D7DA3" w:rsidRPr="00BF7F49" w:rsidRDefault="004D7DA3" w:rsidP="00016543">
            <w:pPr>
              <w:numPr>
                <w:ilvl w:val="0"/>
                <w:numId w:val="54"/>
              </w:numPr>
              <w:contextualSpacing/>
              <w:jc w:val="both"/>
              <w:rPr>
                <w:rFonts w:ascii="Arial" w:hAnsi="Arial" w:cs="Arial"/>
                <w:sz w:val="18"/>
                <w:szCs w:val="18"/>
              </w:rPr>
            </w:pPr>
            <w:r w:rsidRPr="00BF7F49">
              <w:rPr>
                <w:rFonts w:ascii="Arial" w:hAnsi="Arial" w:cs="Arial"/>
                <w:sz w:val="18"/>
                <w:szCs w:val="18"/>
              </w:rPr>
              <w:t xml:space="preserve">Se deberá incluir e instalar los cables UTP categoría 6, conectores, accesorios y materiales de todos los puntos de red, desde los equipos hasta los </w:t>
            </w:r>
            <w:proofErr w:type="spellStart"/>
            <w:r w:rsidRPr="00BF7F49">
              <w:rPr>
                <w:rFonts w:ascii="Arial" w:hAnsi="Arial" w:cs="Arial"/>
                <w:sz w:val="18"/>
                <w:szCs w:val="18"/>
              </w:rPr>
              <w:t>Patch</w:t>
            </w:r>
            <w:proofErr w:type="spellEnd"/>
            <w:r w:rsidRPr="00BF7F49">
              <w:rPr>
                <w:rFonts w:ascii="Arial" w:hAnsi="Arial" w:cs="Arial"/>
                <w:sz w:val="18"/>
                <w:szCs w:val="18"/>
              </w:rPr>
              <w:t xml:space="preserve"> </w:t>
            </w:r>
            <w:proofErr w:type="spellStart"/>
            <w:r w:rsidRPr="00BF7F49">
              <w:rPr>
                <w:rFonts w:ascii="Arial" w:hAnsi="Arial" w:cs="Arial"/>
                <w:sz w:val="18"/>
                <w:szCs w:val="18"/>
              </w:rPr>
              <w:t>Panels</w:t>
            </w:r>
            <w:proofErr w:type="spellEnd"/>
            <w:r w:rsidRPr="00BF7F49">
              <w:rPr>
                <w:rFonts w:ascii="Arial" w:hAnsi="Arial" w:cs="Arial"/>
                <w:sz w:val="18"/>
                <w:szCs w:val="18"/>
              </w:rPr>
              <w:t xml:space="preserve"> de los Racks </w:t>
            </w:r>
            <w:r>
              <w:rPr>
                <w:rFonts w:ascii="Arial" w:hAnsi="Arial" w:cs="Arial"/>
                <w:sz w:val="18"/>
                <w:szCs w:val="18"/>
              </w:rPr>
              <w:t>definidos por el personal de la Subgerencia de Gestión de Riesgos</w:t>
            </w:r>
            <w:r w:rsidRPr="00BF7F49">
              <w:rPr>
                <w:rFonts w:ascii="Arial" w:hAnsi="Arial" w:cs="Arial"/>
                <w:sz w:val="18"/>
                <w:szCs w:val="18"/>
              </w:rPr>
              <w:t xml:space="preserve">. El cableado deberá tener </w:t>
            </w:r>
            <w:r>
              <w:rPr>
                <w:rFonts w:ascii="Arial" w:hAnsi="Arial" w:cs="Arial"/>
                <w:sz w:val="18"/>
                <w:szCs w:val="18"/>
              </w:rPr>
              <w:t xml:space="preserve">mínimamente </w:t>
            </w:r>
            <w:r w:rsidRPr="00BF7F49">
              <w:rPr>
                <w:rFonts w:ascii="Arial" w:hAnsi="Arial" w:cs="Arial"/>
                <w:sz w:val="18"/>
                <w:szCs w:val="18"/>
              </w:rPr>
              <w:t>las siguientes características:</w:t>
            </w:r>
          </w:p>
          <w:p w14:paraId="611FA2DF" w14:textId="77777777" w:rsidR="004D7DA3" w:rsidRPr="00BF7F49" w:rsidRDefault="004D7DA3" w:rsidP="004D7DA3">
            <w:pPr>
              <w:numPr>
                <w:ilvl w:val="1"/>
                <w:numId w:val="48"/>
              </w:numPr>
              <w:ind w:left="811" w:hanging="357"/>
              <w:jc w:val="both"/>
              <w:rPr>
                <w:rFonts w:ascii="Arial" w:hAnsi="Arial" w:cs="Arial"/>
                <w:sz w:val="18"/>
                <w:szCs w:val="18"/>
              </w:rPr>
            </w:pPr>
            <w:r w:rsidRPr="00BF7F49">
              <w:rPr>
                <w:rFonts w:ascii="Arial" w:hAnsi="Arial" w:cs="Arial"/>
                <w:sz w:val="18"/>
                <w:szCs w:val="18"/>
              </w:rPr>
              <w:t>Cable UTP categoría 6, 23 AWG o superior, y deberá cumplir al menos los siguientes estándares:</w:t>
            </w:r>
          </w:p>
          <w:p w14:paraId="15B835A2" w14:textId="77777777" w:rsidR="004D7DA3" w:rsidRPr="00BF7F49" w:rsidRDefault="004D7DA3" w:rsidP="004D7DA3">
            <w:pPr>
              <w:numPr>
                <w:ilvl w:val="2"/>
                <w:numId w:val="48"/>
              </w:numPr>
              <w:ind w:left="1485" w:hanging="181"/>
              <w:jc w:val="both"/>
              <w:rPr>
                <w:rFonts w:ascii="Arial" w:hAnsi="Arial" w:cs="Arial"/>
                <w:sz w:val="18"/>
                <w:szCs w:val="18"/>
              </w:rPr>
            </w:pPr>
            <w:r w:rsidRPr="00BF7F49">
              <w:rPr>
                <w:rFonts w:ascii="Arial" w:hAnsi="Arial" w:cs="Arial"/>
                <w:sz w:val="18"/>
                <w:szCs w:val="18"/>
              </w:rPr>
              <w:t>ISO/IEC 11801-1</w:t>
            </w:r>
          </w:p>
          <w:p w14:paraId="56EE3B8D" w14:textId="77777777" w:rsidR="004D7DA3" w:rsidRPr="00BF7F49" w:rsidRDefault="004D7DA3" w:rsidP="004D7DA3">
            <w:pPr>
              <w:numPr>
                <w:ilvl w:val="2"/>
                <w:numId w:val="48"/>
              </w:numPr>
              <w:ind w:left="1485" w:hanging="181"/>
              <w:jc w:val="both"/>
              <w:rPr>
                <w:rFonts w:ascii="Arial" w:hAnsi="Arial" w:cs="Arial"/>
                <w:sz w:val="18"/>
                <w:szCs w:val="18"/>
              </w:rPr>
            </w:pPr>
            <w:r w:rsidRPr="00BF7F49">
              <w:rPr>
                <w:rFonts w:ascii="Arial" w:hAnsi="Arial" w:cs="Arial"/>
                <w:sz w:val="18"/>
                <w:szCs w:val="18"/>
              </w:rPr>
              <w:t>ANSI/TIA-568.2-D</w:t>
            </w:r>
          </w:p>
          <w:p w14:paraId="0C6F76CE" w14:textId="77777777" w:rsidR="004D7DA3" w:rsidRPr="00BF7F49" w:rsidRDefault="004D7DA3" w:rsidP="004D7DA3">
            <w:pPr>
              <w:numPr>
                <w:ilvl w:val="1"/>
                <w:numId w:val="48"/>
              </w:numPr>
              <w:ind w:left="811" w:hanging="357"/>
              <w:jc w:val="both"/>
              <w:rPr>
                <w:rFonts w:ascii="Arial" w:hAnsi="Arial" w:cs="Arial"/>
                <w:sz w:val="18"/>
                <w:szCs w:val="18"/>
              </w:rPr>
            </w:pPr>
            <w:r w:rsidRPr="00BF7F49">
              <w:rPr>
                <w:rFonts w:ascii="Arial" w:hAnsi="Arial" w:cs="Arial"/>
                <w:sz w:val="18"/>
                <w:szCs w:val="18"/>
              </w:rPr>
              <w:t>El cableado debe estar debidamente identificado y etiquetado.</w:t>
            </w:r>
          </w:p>
          <w:p w14:paraId="2B2D6380" w14:textId="77777777" w:rsidR="004D7DA3" w:rsidRPr="00BF7F49" w:rsidRDefault="004D7DA3" w:rsidP="004D7DA3">
            <w:pPr>
              <w:numPr>
                <w:ilvl w:val="1"/>
                <w:numId w:val="48"/>
              </w:numPr>
              <w:ind w:left="811" w:hanging="357"/>
              <w:jc w:val="both"/>
              <w:rPr>
                <w:rFonts w:ascii="Arial" w:hAnsi="Arial" w:cs="Arial"/>
                <w:sz w:val="18"/>
                <w:szCs w:val="18"/>
              </w:rPr>
            </w:pPr>
            <w:r w:rsidRPr="00BF7F49">
              <w:rPr>
                <w:rFonts w:ascii="Arial" w:hAnsi="Arial" w:cs="Arial"/>
                <w:sz w:val="18"/>
                <w:szCs w:val="18"/>
              </w:rPr>
              <w:t>Cada punto de red deberá ser certificado, en el informe de implementación se deberá adjuntar la certificación realizada.</w:t>
            </w:r>
          </w:p>
          <w:p w14:paraId="074EF4DA" w14:textId="77777777" w:rsidR="004D7DA3" w:rsidRPr="00BF7F49" w:rsidRDefault="004D7DA3" w:rsidP="004D7DA3">
            <w:pPr>
              <w:numPr>
                <w:ilvl w:val="1"/>
                <w:numId w:val="48"/>
              </w:numPr>
              <w:ind w:left="811" w:hanging="357"/>
              <w:jc w:val="both"/>
              <w:rPr>
                <w:rFonts w:ascii="Arial" w:hAnsi="Arial" w:cs="Arial"/>
                <w:sz w:val="18"/>
                <w:szCs w:val="18"/>
              </w:rPr>
            </w:pPr>
            <w:r w:rsidRPr="00BF7F49">
              <w:rPr>
                <w:rFonts w:ascii="Arial" w:hAnsi="Arial" w:cs="Arial"/>
                <w:sz w:val="18"/>
                <w:szCs w:val="18"/>
              </w:rPr>
              <w:t xml:space="preserve">Se deberá incluir </w:t>
            </w:r>
            <w:r>
              <w:rPr>
                <w:rFonts w:ascii="Arial" w:hAnsi="Arial" w:cs="Arial"/>
                <w:sz w:val="18"/>
                <w:szCs w:val="18"/>
              </w:rPr>
              <w:t>14 (catorce</w:t>
            </w:r>
            <w:r w:rsidRPr="00BF7F49">
              <w:rPr>
                <w:rFonts w:ascii="Arial" w:hAnsi="Arial" w:cs="Arial"/>
                <w:sz w:val="18"/>
                <w:szCs w:val="18"/>
              </w:rPr>
              <w:t xml:space="preserve">) </w:t>
            </w:r>
            <w:proofErr w:type="spellStart"/>
            <w:r w:rsidRPr="00BF7F49">
              <w:rPr>
                <w:rFonts w:ascii="Arial" w:hAnsi="Arial" w:cs="Arial"/>
                <w:sz w:val="18"/>
                <w:szCs w:val="18"/>
              </w:rPr>
              <w:t>patch</w:t>
            </w:r>
            <w:proofErr w:type="spellEnd"/>
            <w:r w:rsidRPr="00BF7F49">
              <w:rPr>
                <w:rFonts w:ascii="Arial" w:hAnsi="Arial" w:cs="Arial"/>
                <w:sz w:val="18"/>
                <w:szCs w:val="18"/>
              </w:rPr>
              <w:t xml:space="preserve"> </w:t>
            </w:r>
            <w:proofErr w:type="spellStart"/>
            <w:r w:rsidRPr="00BF7F49">
              <w:rPr>
                <w:rFonts w:ascii="Arial" w:hAnsi="Arial" w:cs="Arial"/>
                <w:sz w:val="18"/>
                <w:szCs w:val="18"/>
              </w:rPr>
              <w:t>cords</w:t>
            </w:r>
            <w:proofErr w:type="spellEnd"/>
            <w:r w:rsidRPr="00BF7F49">
              <w:rPr>
                <w:rFonts w:ascii="Arial" w:hAnsi="Arial" w:cs="Arial"/>
                <w:sz w:val="18"/>
                <w:szCs w:val="18"/>
              </w:rPr>
              <w:t xml:space="preserve"> de red categoría 6 de al menos 1 metro.</w:t>
            </w:r>
          </w:p>
          <w:p w14:paraId="7B141061" w14:textId="77777777" w:rsidR="004D7DA3" w:rsidRPr="00BF7F49" w:rsidRDefault="004D7DA3" w:rsidP="00371958">
            <w:pPr>
              <w:jc w:val="both"/>
              <w:rPr>
                <w:rFonts w:ascii="Arial" w:hAnsi="Arial" w:cs="Arial"/>
                <w:sz w:val="18"/>
                <w:szCs w:val="18"/>
                <w:lang w:val="es-BO"/>
              </w:rPr>
            </w:pPr>
            <w:r w:rsidRPr="00BF7F49">
              <w:rPr>
                <w:rFonts w:ascii="Arial" w:hAnsi="Arial" w:cs="Arial"/>
                <w:b/>
                <w:i/>
                <w:sz w:val="18"/>
                <w:szCs w:val="18"/>
              </w:rPr>
              <w:t xml:space="preserve"> (Manifestar aceptación)</w:t>
            </w:r>
          </w:p>
        </w:tc>
        <w:tc>
          <w:tcPr>
            <w:tcW w:w="2285" w:type="pct"/>
            <w:tcMar>
              <w:top w:w="28" w:type="dxa"/>
              <w:left w:w="28" w:type="dxa"/>
              <w:bottom w:w="28" w:type="dxa"/>
              <w:right w:w="28" w:type="dxa"/>
            </w:tcMar>
            <w:vAlign w:val="center"/>
          </w:tcPr>
          <w:p w14:paraId="4BC55A7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D2D53F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7EFBDDEF"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F7E0F8A"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22FFBC54" w14:textId="77777777" w:rsidTr="004D7DA3">
        <w:trPr>
          <w:trHeight w:val="283"/>
          <w:jc w:val="center"/>
        </w:trPr>
        <w:tc>
          <w:tcPr>
            <w:tcW w:w="2456" w:type="pct"/>
            <w:tcMar>
              <w:top w:w="28" w:type="dxa"/>
              <w:left w:w="28" w:type="dxa"/>
              <w:bottom w:w="28" w:type="dxa"/>
              <w:right w:w="28" w:type="dxa"/>
            </w:tcMar>
            <w:vAlign w:val="center"/>
          </w:tcPr>
          <w:p w14:paraId="68C81E8C" w14:textId="77777777" w:rsidR="004D7DA3" w:rsidRPr="00BF7F49" w:rsidRDefault="004D7DA3" w:rsidP="00016543">
            <w:pPr>
              <w:numPr>
                <w:ilvl w:val="0"/>
                <w:numId w:val="54"/>
              </w:numPr>
              <w:contextualSpacing/>
              <w:jc w:val="both"/>
              <w:rPr>
                <w:rFonts w:ascii="Arial" w:hAnsi="Arial" w:cs="Arial"/>
                <w:b/>
                <w:bCs/>
                <w:sz w:val="18"/>
                <w:szCs w:val="18"/>
              </w:rPr>
            </w:pPr>
            <w:r w:rsidRPr="00BF7F49">
              <w:rPr>
                <w:rFonts w:ascii="Arial" w:hAnsi="Arial" w:cs="Arial"/>
                <w:sz w:val="18"/>
                <w:szCs w:val="18"/>
              </w:rPr>
              <w:t>El cableado estructurado deberá realizarse según estándares y normativas internacionales, deberá incluir mínimamente:</w:t>
            </w:r>
          </w:p>
          <w:p w14:paraId="6048C33D" w14:textId="77777777" w:rsidR="004D7DA3" w:rsidRPr="00BF7F49" w:rsidRDefault="004D7DA3" w:rsidP="00016543">
            <w:pPr>
              <w:numPr>
                <w:ilvl w:val="0"/>
                <w:numId w:val="49"/>
              </w:numPr>
              <w:jc w:val="both"/>
              <w:rPr>
                <w:rFonts w:ascii="Arial" w:hAnsi="Arial" w:cs="Arial"/>
                <w:b/>
                <w:bCs/>
                <w:sz w:val="18"/>
                <w:szCs w:val="18"/>
              </w:rPr>
            </w:pPr>
            <w:r w:rsidRPr="00BF7F49">
              <w:rPr>
                <w:rFonts w:ascii="Arial" w:hAnsi="Arial" w:cs="Arial"/>
                <w:sz w:val="18"/>
                <w:szCs w:val="18"/>
              </w:rPr>
              <w:t>ANSI/TIA/EIA.</w:t>
            </w:r>
          </w:p>
          <w:p w14:paraId="6276E7F4" w14:textId="77777777" w:rsidR="004D7DA3" w:rsidRPr="00BF7F49" w:rsidRDefault="004D7DA3" w:rsidP="00371958">
            <w:pPr>
              <w:ind w:left="355"/>
              <w:jc w:val="both"/>
              <w:rPr>
                <w:rFonts w:ascii="Arial" w:hAnsi="Arial" w:cs="Arial"/>
                <w:sz w:val="18"/>
                <w:szCs w:val="18"/>
              </w:rPr>
            </w:pPr>
            <w:r w:rsidRPr="00BF7F49">
              <w:rPr>
                <w:rFonts w:ascii="Arial" w:hAnsi="Arial" w:cs="Arial"/>
                <w:sz w:val="18"/>
                <w:szCs w:val="18"/>
              </w:rPr>
              <w:t>El proveedor deberá incluir en el informe de implementación, el detalle de los estándares y normas internacionales utilizadas en la instalación, de acuerdo a los incisos o especificaciones que corresponda en cada norma o estándar.</w:t>
            </w:r>
          </w:p>
          <w:p w14:paraId="06AD71F5" w14:textId="77777777" w:rsidR="004D7DA3" w:rsidRPr="00BF7F49" w:rsidRDefault="004D7DA3" w:rsidP="00371958">
            <w:pPr>
              <w:jc w:val="both"/>
              <w:rPr>
                <w:rFonts w:ascii="Arial" w:hAnsi="Arial" w:cs="Arial"/>
                <w:sz w:val="18"/>
                <w:szCs w:val="18"/>
              </w:rPr>
            </w:pPr>
            <w:r w:rsidRPr="00BF7F49">
              <w:rPr>
                <w:rFonts w:ascii="Arial" w:hAnsi="Arial" w:cs="Arial"/>
                <w:b/>
                <w:i/>
                <w:sz w:val="18"/>
                <w:szCs w:val="18"/>
              </w:rPr>
              <w:t>(Manifestar aceptación)</w:t>
            </w:r>
          </w:p>
        </w:tc>
        <w:tc>
          <w:tcPr>
            <w:tcW w:w="2285" w:type="pct"/>
            <w:tcMar>
              <w:top w:w="28" w:type="dxa"/>
              <w:left w:w="28" w:type="dxa"/>
              <w:bottom w:w="28" w:type="dxa"/>
              <w:right w:w="28" w:type="dxa"/>
            </w:tcMar>
            <w:vAlign w:val="center"/>
          </w:tcPr>
          <w:p w14:paraId="46F9703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A52A7E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0000C0F"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CDB455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3FBCDCED" w14:textId="77777777" w:rsidTr="004D7DA3">
        <w:trPr>
          <w:trHeight w:val="283"/>
          <w:jc w:val="center"/>
        </w:trPr>
        <w:tc>
          <w:tcPr>
            <w:tcW w:w="2456" w:type="pct"/>
            <w:tcMar>
              <w:top w:w="28" w:type="dxa"/>
              <w:left w:w="28" w:type="dxa"/>
              <w:bottom w:w="28" w:type="dxa"/>
              <w:right w:w="28" w:type="dxa"/>
            </w:tcMar>
            <w:vAlign w:val="center"/>
          </w:tcPr>
          <w:p w14:paraId="47E899BD" w14:textId="77777777" w:rsidR="004D7DA3" w:rsidRPr="00BF7F49" w:rsidRDefault="004D7DA3" w:rsidP="00016543">
            <w:pPr>
              <w:numPr>
                <w:ilvl w:val="0"/>
                <w:numId w:val="54"/>
              </w:numPr>
              <w:contextualSpacing/>
              <w:jc w:val="both"/>
              <w:rPr>
                <w:rFonts w:ascii="Arial" w:hAnsi="Arial" w:cs="Arial"/>
                <w:b/>
                <w:bCs/>
                <w:sz w:val="18"/>
                <w:szCs w:val="18"/>
              </w:rPr>
            </w:pPr>
            <w:r w:rsidRPr="00BF7F49">
              <w:rPr>
                <w:rFonts w:ascii="Arial" w:hAnsi="Arial" w:cs="Arial"/>
                <w:bCs/>
                <w:sz w:val="18"/>
                <w:szCs w:val="18"/>
              </w:rPr>
              <w:t>Se deberá incluir l</w:t>
            </w:r>
            <w:r w:rsidRPr="00BF7F49">
              <w:rPr>
                <w:rFonts w:ascii="Arial" w:hAnsi="Arial" w:cs="Arial"/>
                <w:sz w:val="18"/>
                <w:szCs w:val="18"/>
              </w:rPr>
              <w:t>a instalación y configuración de</w:t>
            </w:r>
            <w:r>
              <w:rPr>
                <w:rFonts w:ascii="Arial" w:hAnsi="Arial" w:cs="Arial"/>
                <w:sz w:val="18"/>
                <w:szCs w:val="18"/>
              </w:rPr>
              <w:t xml:space="preserve"> las cámaras de Video vigilancia en el</w:t>
            </w:r>
            <w:r w:rsidRPr="00BF7F49">
              <w:rPr>
                <w:rFonts w:ascii="Arial" w:hAnsi="Arial" w:cs="Arial"/>
                <w:sz w:val="18"/>
                <w:szCs w:val="18"/>
              </w:rPr>
              <w:t xml:space="preserve"> software de</w:t>
            </w:r>
            <w:r>
              <w:rPr>
                <w:rFonts w:ascii="Arial" w:hAnsi="Arial" w:cs="Arial"/>
                <w:sz w:val="18"/>
                <w:szCs w:val="18"/>
              </w:rPr>
              <w:t xml:space="preserve"> administración de video </w:t>
            </w:r>
            <w:r w:rsidRPr="00BF7F49">
              <w:rPr>
                <w:rFonts w:ascii="Arial" w:hAnsi="Arial" w:cs="Arial"/>
                <w:sz w:val="18"/>
                <w:szCs w:val="18"/>
              </w:rPr>
              <w:t xml:space="preserve">(VMS) </w:t>
            </w:r>
            <w:r>
              <w:rPr>
                <w:rFonts w:ascii="Arial" w:hAnsi="Arial" w:cs="Arial"/>
                <w:sz w:val="18"/>
                <w:szCs w:val="18"/>
              </w:rPr>
              <w:t xml:space="preserve">con el que cuenta actualmente el BCB </w:t>
            </w:r>
            <w:r w:rsidRPr="00BF7F49">
              <w:rPr>
                <w:rFonts w:ascii="Arial" w:hAnsi="Arial" w:cs="Arial"/>
                <w:sz w:val="18"/>
                <w:szCs w:val="18"/>
              </w:rPr>
              <w:t xml:space="preserve">y deberá contemplar </w:t>
            </w:r>
            <w:r>
              <w:rPr>
                <w:rFonts w:ascii="Arial" w:hAnsi="Arial" w:cs="Arial"/>
                <w:sz w:val="18"/>
                <w:szCs w:val="18"/>
              </w:rPr>
              <w:t xml:space="preserve">mínimamente </w:t>
            </w:r>
            <w:r w:rsidRPr="00BF7F49">
              <w:rPr>
                <w:rFonts w:ascii="Arial" w:hAnsi="Arial" w:cs="Arial"/>
                <w:sz w:val="18"/>
                <w:szCs w:val="18"/>
              </w:rPr>
              <w:t xml:space="preserve">los siguientes puntos: </w:t>
            </w:r>
          </w:p>
          <w:p w14:paraId="415EBC7B" w14:textId="77777777" w:rsidR="004D7DA3" w:rsidRDefault="004D7DA3" w:rsidP="00016543">
            <w:pPr>
              <w:numPr>
                <w:ilvl w:val="0"/>
                <w:numId w:val="55"/>
              </w:numPr>
              <w:jc w:val="both"/>
              <w:rPr>
                <w:rFonts w:ascii="Arial" w:hAnsi="Arial" w:cs="Arial"/>
                <w:sz w:val="18"/>
                <w:szCs w:val="18"/>
              </w:rPr>
            </w:pPr>
            <w:r>
              <w:rPr>
                <w:rFonts w:ascii="Arial" w:hAnsi="Arial" w:cs="Arial"/>
                <w:sz w:val="18"/>
                <w:szCs w:val="18"/>
              </w:rPr>
              <w:t>C</w:t>
            </w:r>
            <w:r w:rsidRPr="00BF7F49">
              <w:rPr>
                <w:rFonts w:ascii="Arial" w:hAnsi="Arial" w:cs="Arial"/>
                <w:sz w:val="18"/>
                <w:szCs w:val="18"/>
              </w:rPr>
              <w:t>onfiguración de</w:t>
            </w:r>
            <w:r>
              <w:rPr>
                <w:rFonts w:ascii="Arial" w:hAnsi="Arial" w:cs="Arial"/>
                <w:sz w:val="18"/>
                <w:szCs w:val="18"/>
              </w:rPr>
              <w:t xml:space="preserve"> las cámaras en el Software (VMS)</w:t>
            </w:r>
            <w:r w:rsidRPr="00BF7F49">
              <w:rPr>
                <w:rFonts w:ascii="Arial" w:hAnsi="Arial" w:cs="Arial"/>
                <w:sz w:val="18"/>
                <w:szCs w:val="18"/>
              </w:rPr>
              <w:t>.</w:t>
            </w:r>
          </w:p>
          <w:p w14:paraId="6A7185D6" w14:textId="77777777" w:rsidR="004D7DA3" w:rsidRPr="00491C72" w:rsidRDefault="004D7DA3" w:rsidP="00016543">
            <w:pPr>
              <w:pStyle w:val="Prrafodelista"/>
              <w:numPr>
                <w:ilvl w:val="0"/>
                <w:numId w:val="55"/>
              </w:numPr>
              <w:jc w:val="both"/>
              <w:rPr>
                <w:rFonts w:ascii="Arial" w:hAnsi="Arial" w:cs="Arial"/>
                <w:sz w:val="18"/>
                <w:szCs w:val="18"/>
                <w:lang w:eastAsia="es-ES"/>
              </w:rPr>
            </w:pPr>
            <w:r w:rsidRPr="00491C72">
              <w:rPr>
                <w:rFonts w:ascii="Arial" w:hAnsi="Arial" w:cs="Arial"/>
                <w:sz w:val="18"/>
                <w:szCs w:val="18"/>
                <w:lang w:eastAsia="es-ES"/>
              </w:rPr>
              <w:lastRenderedPageBreak/>
              <w:t>Interconexión y configuraciones necesarias de todos los equipos para el correcto</w:t>
            </w:r>
            <w:r>
              <w:rPr>
                <w:rFonts w:ascii="Arial" w:hAnsi="Arial" w:cs="Arial"/>
                <w:sz w:val="18"/>
                <w:szCs w:val="18"/>
                <w:lang w:eastAsia="es-ES"/>
              </w:rPr>
              <w:t xml:space="preserve"> </w:t>
            </w:r>
            <w:r w:rsidRPr="00491C72">
              <w:rPr>
                <w:rFonts w:ascii="Arial" w:hAnsi="Arial" w:cs="Arial"/>
                <w:sz w:val="18"/>
                <w:szCs w:val="18"/>
                <w:lang w:eastAsia="es-ES"/>
              </w:rPr>
              <w:t>funcionamiento de las cámaras.</w:t>
            </w:r>
          </w:p>
          <w:p w14:paraId="202843B4" w14:textId="77777777" w:rsidR="004D7DA3" w:rsidRPr="00C55C24" w:rsidRDefault="004D7DA3" w:rsidP="00016543">
            <w:pPr>
              <w:numPr>
                <w:ilvl w:val="0"/>
                <w:numId w:val="55"/>
              </w:numPr>
              <w:jc w:val="both"/>
              <w:rPr>
                <w:rFonts w:ascii="Arial" w:hAnsi="Arial" w:cs="Arial"/>
                <w:bCs/>
                <w:sz w:val="18"/>
                <w:szCs w:val="18"/>
              </w:rPr>
            </w:pPr>
            <w:r w:rsidRPr="00BF7F49">
              <w:rPr>
                <w:rFonts w:ascii="Arial" w:hAnsi="Arial" w:cs="Arial"/>
                <w:bCs/>
                <w:sz w:val="18"/>
                <w:szCs w:val="18"/>
              </w:rPr>
              <w:t>Habilitación de funciones</w:t>
            </w:r>
            <w:r>
              <w:rPr>
                <w:rFonts w:ascii="Arial" w:hAnsi="Arial" w:cs="Arial"/>
                <w:bCs/>
                <w:sz w:val="18"/>
                <w:szCs w:val="18"/>
              </w:rPr>
              <w:t xml:space="preserve"> de búsqueda por apariencia y detección de movimiento</w:t>
            </w:r>
            <w:r w:rsidRPr="00BF7F49">
              <w:rPr>
                <w:rFonts w:ascii="Arial" w:hAnsi="Arial" w:cs="Arial"/>
                <w:bCs/>
                <w:sz w:val="18"/>
                <w:szCs w:val="18"/>
              </w:rPr>
              <w:t>.</w:t>
            </w:r>
          </w:p>
          <w:p w14:paraId="43BA0584" w14:textId="77777777" w:rsidR="004D7DA3" w:rsidRPr="00BF7F49" w:rsidRDefault="004D7DA3" w:rsidP="00016543">
            <w:pPr>
              <w:numPr>
                <w:ilvl w:val="0"/>
                <w:numId w:val="55"/>
              </w:numPr>
              <w:jc w:val="both"/>
              <w:rPr>
                <w:rFonts w:ascii="Arial" w:hAnsi="Arial" w:cs="Arial"/>
                <w:b/>
                <w:bCs/>
                <w:sz w:val="18"/>
                <w:szCs w:val="18"/>
              </w:rPr>
            </w:pPr>
            <w:r w:rsidRPr="00BF7F49">
              <w:rPr>
                <w:rFonts w:ascii="Arial" w:hAnsi="Arial" w:cs="Arial"/>
                <w:sz w:val="18"/>
                <w:szCs w:val="18"/>
              </w:rPr>
              <w:t>Configurar las funcionalidades de analíticas de los equipos.</w:t>
            </w:r>
          </w:p>
          <w:p w14:paraId="52726A79" w14:textId="77777777" w:rsidR="004D7DA3" w:rsidRPr="00BF7F49" w:rsidRDefault="004D7DA3" w:rsidP="00016543">
            <w:pPr>
              <w:numPr>
                <w:ilvl w:val="0"/>
                <w:numId w:val="55"/>
              </w:numPr>
              <w:jc w:val="both"/>
              <w:rPr>
                <w:rFonts w:ascii="Arial" w:hAnsi="Arial" w:cs="Arial"/>
                <w:b/>
                <w:bCs/>
                <w:sz w:val="18"/>
                <w:szCs w:val="18"/>
              </w:rPr>
            </w:pPr>
            <w:r w:rsidRPr="00BF7F49">
              <w:rPr>
                <w:rFonts w:ascii="Arial" w:hAnsi="Arial" w:cs="Arial"/>
                <w:sz w:val="18"/>
                <w:szCs w:val="18"/>
              </w:rPr>
              <w:t>Otras configuraciones necesarias para el buen funcionamiento e integración del software VMS y los equipos.</w:t>
            </w:r>
          </w:p>
          <w:p w14:paraId="0A6B95C7" w14:textId="77777777" w:rsidR="004D7DA3" w:rsidRPr="0044227A" w:rsidRDefault="004D7DA3" w:rsidP="00371958">
            <w:pPr>
              <w:jc w:val="both"/>
              <w:rPr>
                <w:rFonts w:ascii="Arial" w:hAnsi="Arial" w:cs="Arial"/>
                <w:b/>
                <w:bCs/>
                <w:i/>
                <w:sz w:val="18"/>
                <w:szCs w:val="18"/>
              </w:rPr>
            </w:pPr>
            <w:r w:rsidRPr="00BF7F49">
              <w:rPr>
                <w:rFonts w:ascii="Arial" w:hAnsi="Arial" w:cs="Arial"/>
                <w:b/>
                <w:bCs/>
                <w:i/>
                <w:sz w:val="18"/>
                <w:szCs w:val="18"/>
              </w:rPr>
              <w:t>(Manifestar aceptación)</w:t>
            </w:r>
          </w:p>
        </w:tc>
        <w:tc>
          <w:tcPr>
            <w:tcW w:w="2285" w:type="pct"/>
            <w:tcMar>
              <w:top w:w="28" w:type="dxa"/>
              <w:left w:w="28" w:type="dxa"/>
              <w:bottom w:w="28" w:type="dxa"/>
              <w:right w:w="28" w:type="dxa"/>
            </w:tcMar>
            <w:vAlign w:val="center"/>
          </w:tcPr>
          <w:p w14:paraId="5C5DA365"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F524B1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316517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A404C5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11FFB18D" w14:textId="77777777" w:rsidTr="004D7DA3">
        <w:trPr>
          <w:trHeight w:val="283"/>
          <w:jc w:val="center"/>
        </w:trPr>
        <w:tc>
          <w:tcPr>
            <w:tcW w:w="2456" w:type="pct"/>
            <w:tcMar>
              <w:top w:w="28" w:type="dxa"/>
              <w:left w:w="28" w:type="dxa"/>
              <w:bottom w:w="28" w:type="dxa"/>
              <w:right w:w="28" w:type="dxa"/>
            </w:tcMar>
            <w:vAlign w:val="center"/>
          </w:tcPr>
          <w:p w14:paraId="4B744298" w14:textId="77777777" w:rsidR="004D7DA3" w:rsidRPr="00637694" w:rsidRDefault="004D7DA3" w:rsidP="00016543">
            <w:pPr>
              <w:numPr>
                <w:ilvl w:val="0"/>
                <w:numId w:val="54"/>
              </w:numPr>
              <w:contextualSpacing/>
              <w:jc w:val="both"/>
              <w:rPr>
                <w:rFonts w:ascii="Arial" w:hAnsi="Arial" w:cs="Arial"/>
                <w:sz w:val="18"/>
                <w:szCs w:val="18"/>
              </w:rPr>
            </w:pPr>
            <w:r w:rsidRPr="009D7E5D">
              <w:rPr>
                <w:rFonts w:ascii="Arial" w:hAnsi="Arial" w:cs="Arial"/>
                <w:bCs/>
                <w:sz w:val="18"/>
                <w:szCs w:val="18"/>
              </w:rPr>
              <w:t>Las</w:t>
            </w:r>
            <w:r w:rsidRPr="00013E2B">
              <w:rPr>
                <w:rFonts w:ascii="Arial" w:hAnsi="Arial" w:cs="Arial"/>
                <w:sz w:val="18"/>
                <w:szCs w:val="18"/>
              </w:rPr>
              <w:t xml:space="preserve"> configuraciones se determinarán en coordinación con el</w:t>
            </w:r>
            <w:r>
              <w:rPr>
                <w:rFonts w:ascii="Arial" w:hAnsi="Arial" w:cs="Arial"/>
                <w:sz w:val="18"/>
                <w:szCs w:val="18"/>
              </w:rPr>
              <w:t xml:space="preserve"> </w:t>
            </w:r>
            <w:r w:rsidRPr="00637694">
              <w:rPr>
                <w:rFonts w:ascii="Arial" w:hAnsi="Arial" w:cs="Arial"/>
                <w:sz w:val="18"/>
                <w:szCs w:val="18"/>
              </w:rPr>
              <w:t>DSC del BCB, que cubrirá hasta la puesta en marcha.</w:t>
            </w:r>
          </w:p>
          <w:p w14:paraId="462B9A89" w14:textId="77777777" w:rsidR="004D7DA3" w:rsidRPr="0044227A" w:rsidRDefault="004D7DA3" w:rsidP="00371958">
            <w:pPr>
              <w:jc w:val="both"/>
              <w:rPr>
                <w:rFonts w:ascii="Arial" w:hAnsi="Arial" w:cs="Arial"/>
                <w:b/>
                <w:bCs/>
                <w:i/>
                <w:sz w:val="18"/>
                <w:szCs w:val="18"/>
              </w:rPr>
            </w:pPr>
            <w:r w:rsidRPr="00BF7F49">
              <w:rPr>
                <w:rFonts w:ascii="Arial" w:hAnsi="Arial" w:cs="Arial"/>
                <w:b/>
                <w:bCs/>
                <w:i/>
                <w:sz w:val="18"/>
                <w:szCs w:val="18"/>
              </w:rPr>
              <w:t xml:space="preserve"> (Manifestar aceptación)</w:t>
            </w:r>
          </w:p>
        </w:tc>
        <w:tc>
          <w:tcPr>
            <w:tcW w:w="2285" w:type="pct"/>
            <w:tcMar>
              <w:top w:w="28" w:type="dxa"/>
              <w:left w:w="28" w:type="dxa"/>
              <w:bottom w:w="28" w:type="dxa"/>
              <w:right w:w="28" w:type="dxa"/>
            </w:tcMar>
            <w:vAlign w:val="center"/>
          </w:tcPr>
          <w:p w14:paraId="11D4410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6CF796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071C97A"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84B0B5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63F8F637" w14:textId="77777777" w:rsidTr="004D7DA3">
        <w:trPr>
          <w:trHeight w:val="283"/>
          <w:jc w:val="center"/>
        </w:trPr>
        <w:tc>
          <w:tcPr>
            <w:tcW w:w="2456" w:type="pct"/>
            <w:tcMar>
              <w:top w:w="28" w:type="dxa"/>
              <w:left w:w="28" w:type="dxa"/>
              <w:bottom w:w="28" w:type="dxa"/>
              <w:right w:w="28" w:type="dxa"/>
            </w:tcMar>
            <w:vAlign w:val="center"/>
          </w:tcPr>
          <w:p w14:paraId="194B1BA2" w14:textId="77777777" w:rsidR="004D7DA3" w:rsidRPr="00081A0E" w:rsidRDefault="004D7DA3" w:rsidP="00016543">
            <w:pPr>
              <w:numPr>
                <w:ilvl w:val="0"/>
                <w:numId w:val="54"/>
              </w:numPr>
              <w:contextualSpacing/>
              <w:jc w:val="both"/>
              <w:rPr>
                <w:rFonts w:ascii="Arial" w:hAnsi="Arial" w:cs="Arial"/>
                <w:sz w:val="18"/>
                <w:szCs w:val="18"/>
              </w:rPr>
            </w:pPr>
            <w:r w:rsidRPr="00081A0E">
              <w:rPr>
                <w:rFonts w:ascii="Arial" w:hAnsi="Arial" w:cs="Arial"/>
                <w:sz w:val="18"/>
                <w:szCs w:val="18"/>
              </w:rPr>
              <w:t xml:space="preserve">Todos los equipos, deben ser configurados y probados en el </w:t>
            </w:r>
            <w:r>
              <w:rPr>
                <w:rFonts w:ascii="Arial" w:hAnsi="Arial" w:cs="Arial"/>
                <w:sz w:val="18"/>
                <w:szCs w:val="18"/>
              </w:rPr>
              <w:t>Centro de Monitoreo de Seguridad Electrónica</w:t>
            </w:r>
            <w:r w:rsidRPr="00081A0E">
              <w:rPr>
                <w:rFonts w:ascii="Arial" w:hAnsi="Arial" w:cs="Arial"/>
                <w:sz w:val="18"/>
                <w:szCs w:val="18"/>
              </w:rPr>
              <w:t xml:space="preserve"> del Departamento de Seguridad y Contingencia bajo la supervisión del personal del DSC.  </w:t>
            </w:r>
          </w:p>
          <w:p w14:paraId="716FCC2C" w14:textId="77777777" w:rsidR="004D7DA3" w:rsidRPr="0044227A" w:rsidRDefault="004D7DA3" w:rsidP="00371958">
            <w:pPr>
              <w:jc w:val="both"/>
              <w:rPr>
                <w:rFonts w:ascii="Arial" w:hAnsi="Arial" w:cs="Arial"/>
                <w:b/>
                <w:bCs/>
                <w:i/>
                <w:sz w:val="18"/>
                <w:szCs w:val="18"/>
              </w:rPr>
            </w:pPr>
            <w:r w:rsidRPr="00BF7F49">
              <w:rPr>
                <w:rFonts w:ascii="Arial" w:hAnsi="Arial" w:cs="Arial"/>
                <w:b/>
                <w:bCs/>
                <w:sz w:val="18"/>
                <w:szCs w:val="18"/>
              </w:rPr>
              <w:t xml:space="preserve"> </w:t>
            </w:r>
            <w:r w:rsidRPr="00BF7F49">
              <w:rPr>
                <w:rFonts w:ascii="Arial" w:hAnsi="Arial" w:cs="Arial"/>
                <w:b/>
                <w:bCs/>
                <w:i/>
                <w:sz w:val="18"/>
                <w:szCs w:val="18"/>
              </w:rPr>
              <w:t>(Manifestar aceptación)</w:t>
            </w:r>
          </w:p>
        </w:tc>
        <w:tc>
          <w:tcPr>
            <w:tcW w:w="2285" w:type="pct"/>
            <w:tcMar>
              <w:top w:w="28" w:type="dxa"/>
              <w:left w:w="28" w:type="dxa"/>
              <w:bottom w:w="28" w:type="dxa"/>
              <w:right w:w="28" w:type="dxa"/>
            </w:tcMar>
            <w:vAlign w:val="center"/>
          </w:tcPr>
          <w:p w14:paraId="68F8A845"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65C5BA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035B1F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6F8704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6990485F" w14:textId="77777777" w:rsidTr="004D7DA3">
        <w:trPr>
          <w:trHeight w:val="283"/>
          <w:jc w:val="center"/>
        </w:trPr>
        <w:tc>
          <w:tcPr>
            <w:tcW w:w="5000" w:type="pct"/>
            <w:gridSpan w:val="5"/>
            <w:shd w:val="clear" w:color="auto" w:fill="17365D"/>
            <w:tcMar>
              <w:top w:w="28" w:type="dxa"/>
              <w:left w:w="28" w:type="dxa"/>
              <w:bottom w:w="28" w:type="dxa"/>
              <w:right w:w="28" w:type="dxa"/>
            </w:tcMar>
            <w:vAlign w:val="center"/>
          </w:tcPr>
          <w:p w14:paraId="610A7751" w14:textId="77777777" w:rsidR="004D7DA3" w:rsidRPr="00A925DB" w:rsidRDefault="004D7DA3" w:rsidP="004D7DA3">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EXPERIENCIA DE LA EMPRESA PROPONENTE</w:t>
            </w:r>
          </w:p>
        </w:tc>
      </w:tr>
      <w:tr w:rsidR="004D7DA3" w:rsidRPr="0044227A" w14:paraId="4BEA0C02" w14:textId="77777777" w:rsidTr="004D7DA3">
        <w:trPr>
          <w:trHeight w:val="283"/>
          <w:jc w:val="center"/>
        </w:trPr>
        <w:tc>
          <w:tcPr>
            <w:tcW w:w="2456" w:type="pct"/>
            <w:tcMar>
              <w:top w:w="28" w:type="dxa"/>
              <w:left w:w="28" w:type="dxa"/>
              <w:bottom w:w="28" w:type="dxa"/>
              <w:right w:w="28" w:type="dxa"/>
            </w:tcMar>
            <w:vAlign w:val="center"/>
          </w:tcPr>
          <w:p w14:paraId="5F355E91" w14:textId="77777777" w:rsidR="004D7DA3" w:rsidRPr="00B44B95" w:rsidRDefault="004D7DA3" w:rsidP="00016543">
            <w:pPr>
              <w:numPr>
                <w:ilvl w:val="0"/>
                <w:numId w:val="51"/>
              </w:numPr>
              <w:contextualSpacing/>
              <w:jc w:val="both"/>
              <w:rPr>
                <w:rFonts w:ascii="Arial" w:hAnsi="Arial" w:cs="Arial"/>
                <w:b/>
                <w:sz w:val="18"/>
                <w:szCs w:val="18"/>
              </w:rPr>
            </w:pPr>
            <w:r w:rsidRPr="000B0AE6">
              <w:rPr>
                <w:rFonts w:ascii="Arial" w:hAnsi="Arial" w:cs="Arial"/>
                <w:b/>
                <w:sz w:val="18"/>
                <w:szCs w:val="18"/>
                <w:lang w:val="es-BO"/>
              </w:rPr>
              <w:t>Experiencia del proponente:</w:t>
            </w:r>
            <w:r w:rsidRPr="000B0AE6">
              <w:rPr>
                <w:rFonts w:ascii="Arial" w:hAnsi="Arial" w:cs="Arial"/>
                <w:sz w:val="18"/>
                <w:szCs w:val="18"/>
                <w:lang w:val="es-BO"/>
              </w:rPr>
              <w:t xml:space="preserve"> Deberá haber realizado al menos </w:t>
            </w:r>
            <w:r>
              <w:rPr>
                <w:rFonts w:ascii="Arial" w:hAnsi="Arial" w:cs="Arial"/>
                <w:sz w:val="18"/>
                <w:szCs w:val="18"/>
                <w:lang w:val="es-BO"/>
              </w:rPr>
              <w:t>dos</w:t>
            </w:r>
            <w:r w:rsidRPr="000B0AE6">
              <w:rPr>
                <w:rFonts w:ascii="Arial" w:hAnsi="Arial" w:cs="Arial"/>
                <w:sz w:val="18"/>
                <w:szCs w:val="18"/>
                <w:lang w:val="es-BO"/>
              </w:rPr>
              <w:t xml:space="preserve"> (</w:t>
            </w:r>
            <w:r>
              <w:rPr>
                <w:rFonts w:ascii="Arial" w:hAnsi="Arial" w:cs="Arial"/>
                <w:sz w:val="18"/>
                <w:szCs w:val="18"/>
                <w:lang w:val="es-BO"/>
              </w:rPr>
              <w:t>2</w:t>
            </w:r>
            <w:r w:rsidRPr="000B0AE6">
              <w:rPr>
                <w:rFonts w:ascii="Arial" w:hAnsi="Arial" w:cs="Arial"/>
                <w:sz w:val="18"/>
                <w:szCs w:val="18"/>
                <w:lang w:val="es-BO"/>
              </w:rPr>
              <w:t xml:space="preserve">) provisiones y/o instalaciones de </w:t>
            </w:r>
            <w:r w:rsidRPr="000B0AE6">
              <w:rPr>
                <w:rFonts w:ascii="Arial" w:hAnsi="Arial" w:cs="Arial"/>
                <w:sz w:val="17"/>
                <w:szCs w:val="17"/>
                <w:lang w:val="es-BO"/>
              </w:rPr>
              <w:t>equipo</w:t>
            </w:r>
            <w:r>
              <w:rPr>
                <w:rFonts w:ascii="Arial" w:hAnsi="Arial" w:cs="Arial"/>
                <w:sz w:val="17"/>
                <w:szCs w:val="17"/>
                <w:lang w:val="es-BO"/>
              </w:rPr>
              <w:t xml:space="preserve">s NVR, </w:t>
            </w:r>
            <w:r w:rsidRPr="000B0AE6">
              <w:rPr>
                <w:rFonts w:ascii="Arial" w:hAnsi="Arial" w:cs="Arial"/>
                <w:sz w:val="18"/>
                <w:szCs w:val="18"/>
                <w:lang w:val="es-BO"/>
              </w:rPr>
              <w:t xml:space="preserve">provisiones y/o instalaciones </w:t>
            </w:r>
            <w:r>
              <w:rPr>
                <w:rFonts w:ascii="Arial" w:hAnsi="Arial" w:cs="Arial"/>
                <w:sz w:val="18"/>
                <w:szCs w:val="18"/>
                <w:lang w:val="es-BO"/>
              </w:rPr>
              <w:t xml:space="preserve">de </w:t>
            </w:r>
            <w:r w:rsidRPr="000B0AE6">
              <w:rPr>
                <w:rFonts w:ascii="Arial" w:hAnsi="Arial" w:cs="Arial"/>
                <w:sz w:val="18"/>
                <w:szCs w:val="18"/>
                <w:lang w:val="es-BO"/>
              </w:rPr>
              <w:t>Sistemas de Video Vigilancia</w:t>
            </w:r>
            <w:r>
              <w:rPr>
                <w:rFonts w:ascii="Arial" w:hAnsi="Arial" w:cs="Arial"/>
                <w:sz w:val="18"/>
                <w:szCs w:val="18"/>
              </w:rPr>
              <w:t xml:space="preserve"> o cámaras de video vigilancia, </w:t>
            </w:r>
            <w:r w:rsidRPr="000B0AE6">
              <w:rPr>
                <w:rFonts w:ascii="Arial" w:hAnsi="Arial" w:cs="Arial"/>
                <w:sz w:val="18"/>
                <w:szCs w:val="18"/>
                <w:lang w:val="es-BO"/>
              </w:rPr>
              <w:t>provisiones y/o instalaciones</w:t>
            </w:r>
            <w:r>
              <w:rPr>
                <w:rFonts w:ascii="Arial" w:hAnsi="Arial" w:cs="Arial"/>
                <w:sz w:val="18"/>
                <w:szCs w:val="18"/>
                <w:lang w:val="es-BO"/>
              </w:rPr>
              <w:t xml:space="preserve"> de</w:t>
            </w:r>
            <w:r w:rsidRPr="000B0AE6">
              <w:rPr>
                <w:rFonts w:ascii="Arial" w:hAnsi="Arial" w:cs="Arial"/>
                <w:sz w:val="18"/>
                <w:szCs w:val="18"/>
              </w:rPr>
              <w:t xml:space="preserve"> cámaras de seguridad</w:t>
            </w:r>
            <w:r>
              <w:rPr>
                <w:rFonts w:ascii="Arial" w:hAnsi="Arial" w:cs="Arial"/>
                <w:sz w:val="18"/>
                <w:szCs w:val="18"/>
              </w:rPr>
              <w:t xml:space="preserve">, </w:t>
            </w:r>
            <w:r w:rsidRPr="000B0AE6">
              <w:rPr>
                <w:rFonts w:ascii="Arial" w:hAnsi="Arial" w:cs="Arial"/>
                <w:sz w:val="18"/>
                <w:szCs w:val="18"/>
                <w:lang w:val="es-BO"/>
              </w:rPr>
              <w:t>provisiones y/o instalaciones</w:t>
            </w:r>
            <w:r>
              <w:rPr>
                <w:rFonts w:ascii="Arial" w:hAnsi="Arial" w:cs="Arial"/>
                <w:sz w:val="18"/>
                <w:szCs w:val="18"/>
                <w:lang w:val="es-BO"/>
              </w:rPr>
              <w:t xml:space="preserve"> </w:t>
            </w:r>
            <w:r>
              <w:rPr>
                <w:rFonts w:ascii="Arial" w:hAnsi="Arial" w:cs="Arial"/>
                <w:sz w:val="18"/>
                <w:szCs w:val="18"/>
              </w:rPr>
              <w:t xml:space="preserve">Seguridad Electrónica </w:t>
            </w:r>
            <w:r w:rsidRPr="000B0AE6">
              <w:rPr>
                <w:rFonts w:ascii="Arial" w:hAnsi="Arial" w:cs="Arial"/>
                <w:sz w:val="18"/>
                <w:szCs w:val="18"/>
              </w:rPr>
              <w:t>con entidades gubernamentales o privadas, en el territorio de Bolivia</w:t>
            </w:r>
            <w:r>
              <w:rPr>
                <w:rFonts w:ascii="Arial" w:hAnsi="Arial" w:cs="Arial"/>
                <w:sz w:val="18"/>
                <w:szCs w:val="18"/>
                <w:lang w:val="es-BO"/>
              </w:rPr>
              <w:t xml:space="preserve">. </w:t>
            </w:r>
          </w:p>
          <w:p w14:paraId="1D79DCC2" w14:textId="77777777" w:rsidR="004D7DA3" w:rsidRDefault="004D7DA3" w:rsidP="00371958">
            <w:pPr>
              <w:ind w:left="360"/>
              <w:contextualSpacing/>
              <w:jc w:val="both"/>
              <w:rPr>
                <w:rFonts w:ascii="Arial" w:hAnsi="Arial" w:cs="Arial"/>
                <w:b/>
                <w:sz w:val="18"/>
                <w:szCs w:val="18"/>
              </w:rPr>
            </w:pPr>
          </w:p>
          <w:p w14:paraId="6716D085" w14:textId="77777777" w:rsidR="004D7DA3" w:rsidRPr="00013E2B" w:rsidRDefault="004D7DA3" w:rsidP="00371958">
            <w:pPr>
              <w:ind w:left="357"/>
              <w:jc w:val="both"/>
              <w:rPr>
                <w:rFonts w:ascii="Arial" w:hAnsi="Arial" w:cs="Arial"/>
                <w:sz w:val="18"/>
                <w:szCs w:val="18"/>
              </w:rPr>
            </w:pPr>
            <w:r w:rsidRPr="00013E2B">
              <w:rPr>
                <w:rFonts w:ascii="Arial" w:hAnsi="Arial" w:cs="Arial"/>
                <w:sz w:val="18"/>
                <w:szCs w:val="18"/>
              </w:rPr>
              <w:t>Se aceptará como documentación de respaldo de la experiencia solicitada cualquiera de los siguientes documentos:</w:t>
            </w:r>
          </w:p>
          <w:p w14:paraId="714A7A8B" w14:textId="77777777" w:rsidR="004D7DA3" w:rsidRPr="008754E2" w:rsidRDefault="004D7DA3"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Certificados de conformidad.</w:t>
            </w:r>
          </w:p>
          <w:p w14:paraId="514C2CD7" w14:textId="77777777" w:rsidR="004D7DA3" w:rsidRPr="008754E2" w:rsidRDefault="004D7DA3"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Certificados de cumplimiento de contrato.</w:t>
            </w:r>
          </w:p>
          <w:p w14:paraId="7261282B" w14:textId="77777777" w:rsidR="004D7DA3" w:rsidRPr="008754E2" w:rsidRDefault="004D7DA3"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Actas o informe de recepción.</w:t>
            </w:r>
          </w:p>
          <w:p w14:paraId="144EE153" w14:textId="77777777" w:rsidR="004D7DA3" w:rsidRPr="008754E2" w:rsidRDefault="004D7DA3"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Informes de conformidad.</w:t>
            </w:r>
          </w:p>
          <w:p w14:paraId="3126EF9D" w14:textId="77777777" w:rsidR="004D7DA3" w:rsidRDefault="004D7DA3" w:rsidP="00016543">
            <w:pPr>
              <w:pStyle w:val="Prrafodelista"/>
              <w:numPr>
                <w:ilvl w:val="1"/>
                <w:numId w:val="51"/>
              </w:numPr>
              <w:jc w:val="both"/>
              <w:rPr>
                <w:rFonts w:ascii="Arial" w:hAnsi="Arial" w:cs="Arial"/>
                <w:sz w:val="18"/>
                <w:szCs w:val="18"/>
              </w:rPr>
            </w:pPr>
            <w:r w:rsidRPr="008754E2">
              <w:rPr>
                <w:rFonts w:ascii="Arial" w:hAnsi="Arial" w:cs="Arial"/>
                <w:sz w:val="18"/>
                <w:szCs w:val="18"/>
                <w:lang w:val="es-BO"/>
              </w:rPr>
              <w:t>Cartas o certificados emitidos por los clientes</w:t>
            </w:r>
            <w:r>
              <w:rPr>
                <w:rFonts w:ascii="Arial" w:hAnsi="Arial" w:cs="Arial"/>
                <w:sz w:val="18"/>
                <w:szCs w:val="18"/>
                <w:lang w:val="es-BO"/>
              </w:rPr>
              <w:t xml:space="preserve"> </w:t>
            </w:r>
            <w:r w:rsidRPr="008A5B46">
              <w:rPr>
                <w:rFonts w:ascii="Arial" w:hAnsi="Arial" w:cs="Arial"/>
                <w:sz w:val="18"/>
                <w:szCs w:val="18"/>
              </w:rPr>
              <w:t>con su respectiva documentación de respaldo de conformidad y/o cumplimiento de los mismos.</w:t>
            </w:r>
          </w:p>
          <w:p w14:paraId="3DC3384C" w14:textId="77777777" w:rsidR="004D7DA3" w:rsidRPr="008754E2" w:rsidRDefault="004D7DA3"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Órdenes de Compra o Contratos con su respectiva documentación de respaldo de conformidad y/o cumplimiento de los mismos</w:t>
            </w:r>
            <w:r>
              <w:rPr>
                <w:rFonts w:ascii="Arial" w:hAnsi="Arial" w:cs="Arial"/>
                <w:sz w:val="18"/>
                <w:szCs w:val="18"/>
                <w:lang w:val="es-BO"/>
              </w:rPr>
              <w:t>. (excepto solo contratos)</w:t>
            </w:r>
            <w:r w:rsidRPr="008754E2">
              <w:rPr>
                <w:rFonts w:ascii="Arial" w:hAnsi="Arial" w:cs="Arial"/>
                <w:sz w:val="18"/>
                <w:szCs w:val="18"/>
                <w:lang w:val="es-BO"/>
              </w:rPr>
              <w:t>.</w:t>
            </w:r>
          </w:p>
          <w:p w14:paraId="0553826C" w14:textId="77777777" w:rsidR="004D7DA3" w:rsidRPr="008754E2" w:rsidRDefault="004D7DA3" w:rsidP="00016543">
            <w:pPr>
              <w:numPr>
                <w:ilvl w:val="0"/>
                <w:numId w:val="56"/>
              </w:numPr>
              <w:contextualSpacing/>
              <w:jc w:val="both"/>
              <w:rPr>
                <w:rFonts w:ascii="Arial" w:hAnsi="Arial" w:cs="Arial"/>
                <w:sz w:val="18"/>
                <w:szCs w:val="18"/>
                <w:lang w:val="es-BO"/>
              </w:rPr>
            </w:pPr>
            <w:r w:rsidRPr="008754E2">
              <w:rPr>
                <w:rFonts w:ascii="Arial" w:hAnsi="Arial" w:cs="Arial"/>
                <w:sz w:val="18"/>
                <w:szCs w:val="18"/>
                <w:lang w:val="es-BO"/>
              </w:rPr>
              <w:t xml:space="preserve">Otro documento que acredite la experiencia requerida, con su respectivo </w:t>
            </w:r>
            <w:r w:rsidRPr="008754E2">
              <w:rPr>
                <w:rFonts w:ascii="Arial" w:hAnsi="Arial" w:cs="Arial"/>
                <w:sz w:val="18"/>
                <w:szCs w:val="18"/>
                <w:lang w:val="es-BO"/>
              </w:rPr>
              <w:lastRenderedPageBreak/>
              <w:t>respaldo de conformidad y/o cumplimiento de los mismos.</w:t>
            </w:r>
            <w:r>
              <w:rPr>
                <w:rFonts w:ascii="Arial" w:hAnsi="Arial" w:cs="Arial"/>
                <w:sz w:val="18"/>
                <w:szCs w:val="18"/>
                <w:lang w:val="es-BO"/>
              </w:rPr>
              <w:t xml:space="preserve"> (excepto solo contratos).</w:t>
            </w:r>
          </w:p>
          <w:p w14:paraId="6FBF0F4C" w14:textId="77777777" w:rsidR="004D7DA3" w:rsidRPr="00DB5037" w:rsidRDefault="004D7DA3" w:rsidP="00016543">
            <w:pPr>
              <w:numPr>
                <w:ilvl w:val="0"/>
                <w:numId w:val="56"/>
              </w:numPr>
              <w:ind w:left="711"/>
              <w:contextualSpacing/>
              <w:jc w:val="both"/>
              <w:rPr>
                <w:rFonts w:ascii="Arial" w:hAnsi="Arial" w:cs="Arial"/>
                <w:color w:val="000000"/>
                <w:sz w:val="18"/>
                <w:szCs w:val="18"/>
                <w:lang w:val="es-BO"/>
              </w:rPr>
            </w:pPr>
            <w:r w:rsidRPr="003443B9">
              <w:rPr>
                <w:rFonts w:ascii="Arial" w:hAnsi="Arial" w:cs="Arial"/>
                <w:sz w:val="18"/>
                <w:szCs w:val="18"/>
                <w:lang w:val="es-BO"/>
              </w:rPr>
              <w:t>Formulario 500 SICOES (Recepción de Bienes y Servicio).</w:t>
            </w:r>
          </w:p>
          <w:p w14:paraId="0FBABAF1" w14:textId="77777777" w:rsidR="004D7DA3" w:rsidRPr="00335633" w:rsidRDefault="004D7DA3" w:rsidP="00371958">
            <w:pPr>
              <w:jc w:val="both"/>
              <w:rPr>
                <w:rFonts w:ascii="Arial" w:hAnsi="Arial" w:cs="Arial"/>
                <w:sz w:val="18"/>
                <w:szCs w:val="18"/>
              </w:rPr>
            </w:pPr>
            <w:r w:rsidRPr="00335633">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w:t>
            </w:r>
            <w:r>
              <w:rPr>
                <w:rFonts w:ascii="Arial" w:hAnsi="Arial" w:cs="Arial"/>
                <w:sz w:val="18"/>
                <w:szCs w:val="18"/>
              </w:rPr>
              <w:t xml:space="preserve">, </w:t>
            </w:r>
            <w:r w:rsidRPr="000B0AE6">
              <w:rPr>
                <w:rFonts w:ascii="Arial" w:hAnsi="Arial" w:cs="Arial"/>
                <w:sz w:val="18"/>
                <w:szCs w:val="18"/>
              </w:rPr>
              <w:t xml:space="preserve">salvo </w:t>
            </w:r>
            <w:r w:rsidRPr="00C61E0C">
              <w:rPr>
                <w:rFonts w:ascii="Arial" w:hAnsi="Arial" w:cs="Arial"/>
                <w:sz w:val="18"/>
                <w:szCs w:val="18"/>
              </w:rPr>
              <w:t xml:space="preserve">hubiera </w:t>
            </w:r>
            <w:r w:rsidRPr="000B0AE6">
              <w:rPr>
                <w:rFonts w:ascii="Arial" w:hAnsi="Arial" w:cs="Arial"/>
                <w:sz w:val="18"/>
                <w:szCs w:val="18"/>
              </w:rPr>
              <w:t>declarado formulario 500 y se</w:t>
            </w:r>
            <w:r>
              <w:rPr>
                <w:rFonts w:ascii="Arial" w:hAnsi="Arial" w:cs="Arial"/>
                <w:sz w:val="18"/>
                <w:szCs w:val="18"/>
              </w:rPr>
              <w:t>a</w:t>
            </w:r>
            <w:r w:rsidRPr="000B0AE6">
              <w:rPr>
                <w:rFonts w:ascii="Arial" w:hAnsi="Arial" w:cs="Arial"/>
                <w:sz w:val="18"/>
                <w:szCs w:val="18"/>
              </w:rPr>
              <w:t xml:space="preserve"> valida</w:t>
            </w:r>
            <w:r>
              <w:rPr>
                <w:rFonts w:ascii="Arial" w:hAnsi="Arial" w:cs="Arial"/>
                <w:sz w:val="18"/>
                <w:szCs w:val="18"/>
              </w:rPr>
              <w:t>da</w:t>
            </w:r>
            <w:r w:rsidRPr="000B0AE6">
              <w:rPr>
                <w:rFonts w:ascii="Arial" w:hAnsi="Arial" w:cs="Arial"/>
                <w:sz w:val="18"/>
                <w:szCs w:val="18"/>
              </w:rPr>
              <w:t xml:space="preserve"> por el SICOES.</w:t>
            </w:r>
          </w:p>
          <w:p w14:paraId="09A26B6C" w14:textId="77777777" w:rsidR="004D7DA3" w:rsidRPr="002E308D" w:rsidRDefault="004D7DA3" w:rsidP="00371958">
            <w:pPr>
              <w:jc w:val="both"/>
              <w:rPr>
                <w:rFonts w:ascii="Arial" w:hAnsi="Arial" w:cs="Arial"/>
                <w:b/>
                <w:i/>
                <w:sz w:val="18"/>
                <w:szCs w:val="18"/>
              </w:rPr>
            </w:pPr>
            <w:r w:rsidRPr="002E308D">
              <w:rPr>
                <w:rFonts w:ascii="Arial" w:hAnsi="Arial" w:cs="Arial"/>
                <w:b/>
                <w:i/>
                <w:sz w:val="18"/>
                <w:szCs w:val="18"/>
              </w:rPr>
              <w:t>(Manifestar aceptación y adjuntar lo requerido en copia escaneada</w:t>
            </w:r>
            <w:r w:rsidRPr="00CE58EA">
              <w:rPr>
                <w:rFonts w:ascii="Arial" w:hAnsi="Arial" w:cs="Arial"/>
                <w:b/>
                <w:i/>
                <w:sz w:val="18"/>
                <w:szCs w:val="18"/>
              </w:rPr>
              <w:t>)</w:t>
            </w:r>
            <w:r>
              <w:rPr>
                <w:rFonts w:ascii="Arial" w:hAnsi="Arial" w:cs="Arial"/>
                <w:iCs/>
                <w:sz w:val="18"/>
                <w:szCs w:val="18"/>
                <w:highlight w:val="yellow"/>
              </w:rPr>
              <w:t xml:space="preserve"> </w:t>
            </w:r>
          </w:p>
        </w:tc>
        <w:tc>
          <w:tcPr>
            <w:tcW w:w="2285" w:type="pct"/>
            <w:tcMar>
              <w:top w:w="28" w:type="dxa"/>
              <w:left w:w="28" w:type="dxa"/>
              <w:bottom w:w="28" w:type="dxa"/>
              <w:right w:w="28" w:type="dxa"/>
            </w:tcMar>
            <w:vAlign w:val="center"/>
          </w:tcPr>
          <w:p w14:paraId="36FFC6B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D77CC2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7DEB97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67D31B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3A2D1D5E" w14:textId="77777777" w:rsidTr="004D7DA3">
        <w:trPr>
          <w:trHeight w:val="283"/>
          <w:jc w:val="center"/>
        </w:trPr>
        <w:tc>
          <w:tcPr>
            <w:tcW w:w="5000" w:type="pct"/>
            <w:gridSpan w:val="5"/>
            <w:shd w:val="clear" w:color="auto" w:fill="17365D"/>
            <w:tcMar>
              <w:top w:w="28" w:type="dxa"/>
              <w:left w:w="28" w:type="dxa"/>
              <w:bottom w:w="28" w:type="dxa"/>
              <w:right w:w="28" w:type="dxa"/>
            </w:tcMar>
            <w:vAlign w:val="center"/>
          </w:tcPr>
          <w:p w14:paraId="6CDB753A" w14:textId="77777777" w:rsidR="004D7DA3" w:rsidRPr="00A925DB" w:rsidRDefault="004D7DA3" w:rsidP="004D7DA3">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PLAZO DE ENTREGA</w:t>
            </w:r>
            <w:r>
              <w:rPr>
                <w:rFonts w:ascii="Arial" w:hAnsi="Arial" w:cs="Arial"/>
                <w:b/>
                <w:bCs/>
                <w:color w:val="FFFFFF"/>
                <w:sz w:val="18"/>
                <w:szCs w:val="18"/>
              </w:rPr>
              <w:t xml:space="preserve"> E INSTALACIÓN </w:t>
            </w:r>
          </w:p>
        </w:tc>
      </w:tr>
      <w:tr w:rsidR="004D7DA3" w:rsidRPr="0044227A" w14:paraId="41291886" w14:textId="77777777" w:rsidTr="004D7DA3">
        <w:trPr>
          <w:trHeight w:val="283"/>
          <w:jc w:val="center"/>
        </w:trPr>
        <w:tc>
          <w:tcPr>
            <w:tcW w:w="2456" w:type="pct"/>
            <w:tcMar>
              <w:top w:w="28" w:type="dxa"/>
              <w:left w:w="28" w:type="dxa"/>
              <w:bottom w:w="28" w:type="dxa"/>
              <w:right w:w="28" w:type="dxa"/>
            </w:tcMar>
            <w:vAlign w:val="center"/>
          </w:tcPr>
          <w:p w14:paraId="6FCC7D2E" w14:textId="77777777" w:rsidR="004D7DA3" w:rsidRPr="005D1B44" w:rsidRDefault="004D7DA3" w:rsidP="00371958">
            <w:pPr>
              <w:jc w:val="both"/>
              <w:rPr>
                <w:rFonts w:ascii="Arial" w:hAnsi="Arial" w:cs="Arial"/>
                <w:sz w:val="18"/>
                <w:szCs w:val="18"/>
                <w:lang w:val="es-BO"/>
              </w:rPr>
            </w:pPr>
            <w:r>
              <w:rPr>
                <w:rFonts w:ascii="Arial" w:hAnsi="Arial" w:cs="Arial"/>
                <w:sz w:val="18"/>
                <w:szCs w:val="18"/>
                <w:lang w:val="es-BO"/>
              </w:rPr>
              <w:t xml:space="preserve">El </w:t>
            </w:r>
            <w:r w:rsidRPr="005D1B44">
              <w:rPr>
                <w:rFonts w:ascii="Arial" w:hAnsi="Arial" w:cs="Arial"/>
                <w:sz w:val="18"/>
                <w:szCs w:val="18"/>
                <w:lang w:val="es-BO"/>
              </w:rPr>
              <w:t>plazo total para la entrega de los bienes, instalación y puestos en funcionamiento será hasta cincuenta (50) días calendario, bajo el siguiente detalle:</w:t>
            </w:r>
          </w:p>
          <w:p w14:paraId="12EB4C58" w14:textId="77777777" w:rsidR="004D7DA3" w:rsidRPr="005D1B44" w:rsidRDefault="004D7DA3" w:rsidP="00016543">
            <w:pPr>
              <w:pStyle w:val="Prrafodelista"/>
              <w:numPr>
                <w:ilvl w:val="0"/>
                <w:numId w:val="70"/>
              </w:numPr>
              <w:jc w:val="both"/>
              <w:rPr>
                <w:rFonts w:ascii="Arial" w:hAnsi="Arial" w:cs="Arial"/>
                <w:sz w:val="18"/>
                <w:szCs w:val="18"/>
                <w:lang w:val="es-BO"/>
              </w:rPr>
            </w:pPr>
            <w:r w:rsidRPr="005D1B44">
              <w:rPr>
                <w:rFonts w:ascii="Arial" w:hAnsi="Arial" w:cs="Arial"/>
                <w:sz w:val="18"/>
                <w:szCs w:val="18"/>
                <w:lang w:val="es-BO"/>
              </w:rPr>
              <w:t xml:space="preserve">Para que el proveedor entregue los equipos, será de </w:t>
            </w:r>
            <w:r w:rsidRPr="00A45304">
              <w:rPr>
                <w:rFonts w:ascii="Arial" w:hAnsi="Arial" w:cs="Arial"/>
                <w:sz w:val="18"/>
                <w:szCs w:val="18"/>
                <w:lang w:val="es-BO"/>
              </w:rPr>
              <w:t>cuarenta (40) días calendario</w:t>
            </w:r>
            <w:r w:rsidRPr="005D1B44">
              <w:rPr>
                <w:rFonts w:ascii="Arial" w:hAnsi="Arial" w:cs="Arial"/>
                <w:sz w:val="18"/>
                <w:szCs w:val="18"/>
                <w:lang w:val="es-BO"/>
              </w:rPr>
              <w:t xml:space="preserve">, computables a partir del siguiente día hábil de la firma del contrato. Si el último día del plazo de entrega fuera un día no hábil (sábado, domingo o feriado) éste será trasladado al día inmediato hábil. </w:t>
            </w:r>
          </w:p>
          <w:p w14:paraId="67DC7E8B" w14:textId="77777777" w:rsidR="004D7DA3" w:rsidRPr="005D1B44" w:rsidRDefault="004D7DA3" w:rsidP="00016543">
            <w:pPr>
              <w:pStyle w:val="Prrafodelista"/>
              <w:numPr>
                <w:ilvl w:val="0"/>
                <w:numId w:val="70"/>
              </w:numPr>
              <w:jc w:val="both"/>
              <w:rPr>
                <w:rFonts w:ascii="Arial" w:hAnsi="Arial" w:cs="Arial"/>
                <w:sz w:val="18"/>
                <w:szCs w:val="18"/>
                <w:lang w:val="es-BO"/>
              </w:rPr>
            </w:pPr>
            <w:r w:rsidRPr="005D1B44">
              <w:rPr>
                <w:rFonts w:ascii="Arial" w:hAnsi="Arial" w:cs="Arial"/>
                <w:sz w:val="18"/>
                <w:szCs w:val="18"/>
                <w:lang w:val="es-BO"/>
              </w:rPr>
              <w:t xml:space="preserve">El proveedor tendrá un plazo de </w:t>
            </w:r>
            <w:r w:rsidRPr="00A45304">
              <w:rPr>
                <w:rFonts w:ascii="Arial" w:hAnsi="Arial" w:cs="Arial"/>
                <w:sz w:val="18"/>
                <w:szCs w:val="18"/>
                <w:lang w:val="es-BO"/>
              </w:rPr>
              <w:t>diez (10) días calendario</w:t>
            </w:r>
            <w:r w:rsidRPr="005D1B44">
              <w:rPr>
                <w:rFonts w:ascii="Arial" w:hAnsi="Arial" w:cs="Arial"/>
                <w:sz w:val="18"/>
                <w:szCs w:val="18"/>
                <w:lang w:val="es-BO"/>
              </w:rPr>
              <w:t xml:space="preserve"> para la instalación y puesta en funcionamiento, computables a partir de la conclusión de la verificación de los equipos.</w:t>
            </w:r>
          </w:p>
          <w:p w14:paraId="10EF8BA4" w14:textId="77777777" w:rsidR="004D7DA3" w:rsidRPr="007D7CD2" w:rsidRDefault="004D7DA3" w:rsidP="00371958">
            <w:pPr>
              <w:jc w:val="both"/>
              <w:rPr>
                <w:rFonts w:ascii="Arial" w:hAnsi="Arial" w:cs="Arial"/>
                <w:b/>
                <w:i/>
                <w:sz w:val="18"/>
                <w:szCs w:val="18"/>
                <w:highlight w:val="yellow"/>
              </w:rPr>
            </w:pPr>
            <w:r w:rsidRPr="005D1B44">
              <w:rPr>
                <w:rFonts w:ascii="Arial" w:hAnsi="Arial" w:cs="Arial"/>
                <w:b/>
                <w:i/>
                <w:sz w:val="18"/>
                <w:szCs w:val="18"/>
                <w:lang w:val="es-BO"/>
              </w:rPr>
              <w:t xml:space="preserve"> (Manifestar aceptación)</w:t>
            </w:r>
          </w:p>
        </w:tc>
        <w:tc>
          <w:tcPr>
            <w:tcW w:w="2285" w:type="pct"/>
            <w:tcMar>
              <w:top w:w="28" w:type="dxa"/>
              <w:left w:w="28" w:type="dxa"/>
              <w:bottom w:w="28" w:type="dxa"/>
              <w:right w:w="28" w:type="dxa"/>
            </w:tcMar>
            <w:vAlign w:val="center"/>
          </w:tcPr>
          <w:p w14:paraId="50CCD0B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5C6F066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A55205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EC686A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4386558C" w14:textId="77777777" w:rsidTr="004D7DA3">
        <w:trPr>
          <w:trHeight w:val="283"/>
          <w:jc w:val="center"/>
        </w:trPr>
        <w:tc>
          <w:tcPr>
            <w:tcW w:w="5000" w:type="pct"/>
            <w:gridSpan w:val="5"/>
            <w:shd w:val="clear" w:color="auto" w:fill="17365D"/>
            <w:tcMar>
              <w:top w:w="28" w:type="dxa"/>
              <w:left w:w="28" w:type="dxa"/>
              <w:bottom w:w="28" w:type="dxa"/>
              <w:right w:w="28" w:type="dxa"/>
            </w:tcMar>
            <w:vAlign w:val="center"/>
          </w:tcPr>
          <w:p w14:paraId="609EB4AE" w14:textId="77777777" w:rsidR="004D7DA3" w:rsidRPr="00A925DB" w:rsidRDefault="004D7DA3" w:rsidP="004D7DA3">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LUGAR, FORMA DE ENTREGA Y RECEPCIÓN DEL SISTEMA</w:t>
            </w:r>
          </w:p>
        </w:tc>
      </w:tr>
      <w:tr w:rsidR="004D7DA3" w:rsidRPr="0044227A" w14:paraId="78A68C8C" w14:textId="77777777" w:rsidTr="004D7DA3">
        <w:trPr>
          <w:trHeight w:val="17"/>
          <w:jc w:val="center"/>
        </w:trPr>
        <w:tc>
          <w:tcPr>
            <w:tcW w:w="2456" w:type="pct"/>
            <w:tcMar>
              <w:top w:w="28" w:type="dxa"/>
              <w:left w:w="28" w:type="dxa"/>
              <w:bottom w:w="28" w:type="dxa"/>
              <w:right w:w="28" w:type="dxa"/>
            </w:tcMar>
            <w:vAlign w:val="center"/>
          </w:tcPr>
          <w:p w14:paraId="138CA9A3" w14:textId="77777777" w:rsidR="004D7DA3" w:rsidRPr="005D1B44" w:rsidRDefault="004D7DA3" w:rsidP="00016543">
            <w:pPr>
              <w:numPr>
                <w:ilvl w:val="0"/>
                <w:numId w:val="50"/>
              </w:numPr>
              <w:jc w:val="both"/>
              <w:rPr>
                <w:rFonts w:ascii="Arial" w:hAnsi="Arial" w:cs="Arial"/>
                <w:sz w:val="18"/>
                <w:szCs w:val="18"/>
                <w:lang w:val="es-BO"/>
              </w:rPr>
            </w:pPr>
            <w:r w:rsidRPr="005D1B44">
              <w:rPr>
                <w:rFonts w:ascii="Arial" w:hAnsi="Arial" w:cs="Arial"/>
                <w:b/>
                <w:sz w:val="18"/>
                <w:szCs w:val="18"/>
                <w:lang w:val="es-BO"/>
              </w:rPr>
              <w:t>Acta de Recepción sujeta a verificación:</w:t>
            </w:r>
            <w:r w:rsidRPr="005D1B44">
              <w:rPr>
                <w:rFonts w:ascii="Arial" w:hAnsi="Arial" w:cs="Arial"/>
                <w:sz w:val="18"/>
                <w:szCs w:val="18"/>
                <w:lang w:val="es-BO"/>
              </w:rPr>
              <w:t xml:space="preserve"> Una vez entregados los componentes por l</w:t>
            </w:r>
            <w:r w:rsidRPr="005D1B44">
              <w:rPr>
                <w:rFonts w:ascii="Arial" w:hAnsi="Arial" w:cs="Arial"/>
                <w:sz w:val="18"/>
                <w:szCs w:val="18"/>
              </w:rPr>
              <w:t>a empresa adjudicada</w:t>
            </w:r>
            <w:r w:rsidRPr="005D1B44">
              <w:rPr>
                <w:rFonts w:ascii="Arial" w:hAnsi="Arial" w:cs="Arial"/>
                <w:sz w:val="18"/>
                <w:szCs w:val="18"/>
                <w:lang w:val="es-BO"/>
              </w:rPr>
              <w:t xml:space="preserve"> en la Unidad de Activos Fijos, en el piso 5º del edificio Principal del BCB, la Comisión de Recepción, elaborará el Acta de Recepción sujeta a verificación.</w:t>
            </w:r>
          </w:p>
          <w:p w14:paraId="16549A86" w14:textId="77777777" w:rsidR="004D7DA3" w:rsidRPr="005D1B44" w:rsidRDefault="004D7DA3" w:rsidP="00016543">
            <w:pPr>
              <w:numPr>
                <w:ilvl w:val="0"/>
                <w:numId w:val="50"/>
              </w:numPr>
              <w:jc w:val="both"/>
              <w:rPr>
                <w:rFonts w:ascii="Arial" w:hAnsi="Arial" w:cs="Arial"/>
                <w:sz w:val="18"/>
                <w:szCs w:val="18"/>
                <w:lang w:val="es-BO"/>
              </w:rPr>
            </w:pPr>
            <w:r w:rsidRPr="005D1B44">
              <w:rPr>
                <w:rFonts w:ascii="Arial" w:hAnsi="Arial" w:cs="Arial"/>
                <w:b/>
                <w:sz w:val="18"/>
                <w:szCs w:val="18"/>
                <w:lang w:val="es-BO"/>
              </w:rPr>
              <w:t>Apertura de empaques y verificación:</w:t>
            </w:r>
            <w:r w:rsidRPr="005D1B44">
              <w:rPr>
                <w:rFonts w:ascii="Arial" w:hAnsi="Arial" w:cs="Arial"/>
                <w:sz w:val="18"/>
                <w:szCs w:val="18"/>
                <w:lang w:val="es-BO"/>
              </w:rPr>
              <w:t xml:space="preserve"> La Comisión de Recepción conjuntamente con el proveedor, realizarán la apertura y verificación de empaques de los equipos en un plazo de </w:t>
            </w:r>
            <w:r w:rsidRPr="00A45304">
              <w:rPr>
                <w:rFonts w:ascii="Arial" w:hAnsi="Arial" w:cs="Arial"/>
                <w:sz w:val="18"/>
                <w:szCs w:val="18"/>
                <w:lang w:val="es-BO"/>
              </w:rPr>
              <w:t>un (1) día calendario</w:t>
            </w:r>
            <w:r w:rsidRPr="005D1B44">
              <w:rPr>
                <w:rFonts w:ascii="Arial" w:hAnsi="Arial" w:cs="Arial"/>
                <w:sz w:val="18"/>
                <w:szCs w:val="18"/>
                <w:lang w:val="es-BO"/>
              </w:rPr>
              <w:t>, a partir de la emisión del Acta de Recepción sujeta a verificación.</w:t>
            </w:r>
          </w:p>
          <w:p w14:paraId="46B8C505" w14:textId="77777777" w:rsidR="004D7DA3" w:rsidRPr="005D1B44" w:rsidRDefault="004D7DA3" w:rsidP="00016543">
            <w:pPr>
              <w:pStyle w:val="Prrafodelista"/>
              <w:numPr>
                <w:ilvl w:val="0"/>
                <w:numId w:val="50"/>
              </w:numPr>
              <w:jc w:val="both"/>
              <w:rPr>
                <w:rFonts w:ascii="Arial" w:hAnsi="Arial" w:cs="Arial"/>
                <w:sz w:val="18"/>
                <w:szCs w:val="18"/>
                <w:lang w:eastAsia="es-ES"/>
              </w:rPr>
            </w:pPr>
            <w:r w:rsidRPr="005D1B44">
              <w:rPr>
                <w:rFonts w:ascii="Arial" w:hAnsi="Arial" w:cs="Arial"/>
                <w:b/>
                <w:sz w:val="18"/>
                <w:szCs w:val="18"/>
                <w:lang w:val="es-BO"/>
              </w:rPr>
              <w:t>Observaciones en la apertura de empaques y verificación:</w:t>
            </w:r>
            <w:r w:rsidRPr="005D1B44">
              <w:rPr>
                <w:rFonts w:ascii="Arial" w:hAnsi="Arial" w:cs="Arial"/>
                <w:sz w:val="18"/>
                <w:szCs w:val="18"/>
                <w:lang w:val="es-BO"/>
              </w:rPr>
              <w:t xml:space="preserve"> </w:t>
            </w:r>
            <w:r w:rsidRPr="005D1B44">
              <w:rPr>
                <w:rFonts w:ascii="Arial" w:hAnsi="Arial" w:cs="Arial"/>
                <w:sz w:val="18"/>
                <w:szCs w:val="18"/>
                <w:lang w:eastAsia="es-ES"/>
              </w:rPr>
              <w:t xml:space="preserve">En caso de que se presente(n) alguna(s) observación(es) al (los) bien(es) en el plazo de verificación por parte de la Comisión de recepción, el proveedor tendrá que subsanar la(s) misma(s) o reemplazar(los) en un plazo de hasta </w:t>
            </w:r>
            <w:r w:rsidRPr="00A45304">
              <w:rPr>
                <w:rFonts w:ascii="Arial" w:hAnsi="Arial" w:cs="Arial"/>
                <w:sz w:val="18"/>
                <w:szCs w:val="18"/>
                <w:lang w:eastAsia="es-ES"/>
              </w:rPr>
              <w:t>un (1) día calendario</w:t>
            </w:r>
            <w:r w:rsidRPr="005D1B44">
              <w:rPr>
                <w:rFonts w:ascii="Arial" w:hAnsi="Arial" w:cs="Arial"/>
                <w:sz w:val="18"/>
                <w:szCs w:val="18"/>
                <w:lang w:eastAsia="es-ES"/>
              </w:rPr>
              <w:t xml:space="preserve">, computables a partir de recibida la notificación para subsanar las observaciones y/o cambios. Si no existiesen observaciones o una vez subsanadas las mismas, o reemplazados los </w:t>
            </w:r>
            <w:r w:rsidRPr="005D1B44">
              <w:rPr>
                <w:rFonts w:ascii="Arial" w:hAnsi="Arial" w:cs="Arial"/>
                <w:sz w:val="18"/>
                <w:szCs w:val="18"/>
                <w:lang w:eastAsia="es-ES"/>
              </w:rPr>
              <w:lastRenderedPageBreak/>
              <w:t>bienes, se procederá a la instalación y puesta en funcionamiento.</w:t>
            </w:r>
          </w:p>
          <w:p w14:paraId="396B2F74" w14:textId="77777777" w:rsidR="004D7DA3" w:rsidRPr="007D7CD2" w:rsidRDefault="004D7DA3" w:rsidP="00371958">
            <w:pPr>
              <w:jc w:val="both"/>
              <w:rPr>
                <w:rFonts w:ascii="Arial" w:hAnsi="Arial" w:cs="Arial"/>
                <w:b/>
                <w:sz w:val="18"/>
                <w:szCs w:val="18"/>
                <w:highlight w:val="yellow"/>
              </w:rPr>
            </w:pPr>
            <w:r w:rsidRPr="005D1B44">
              <w:rPr>
                <w:rFonts w:ascii="Arial" w:hAnsi="Arial" w:cs="Arial"/>
                <w:b/>
                <w:i/>
                <w:sz w:val="18"/>
                <w:szCs w:val="18"/>
                <w:lang w:val="es-BO"/>
              </w:rPr>
              <w:t xml:space="preserve"> (Manifestar aceptación)</w:t>
            </w:r>
          </w:p>
        </w:tc>
        <w:tc>
          <w:tcPr>
            <w:tcW w:w="2285" w:type="pct"/>
            <w:tcMar>
              <w:top w:w="28" w:type="dxa"/>
              <w:left w:w="28" w:type="dxa"/>
              <w:bottom w:w="28" w:type="dxa"/>
              <w:right w:w="28" w:type="dxa"/>
            </w:tcMar>
            <w:vAlign w:val="center"/>
          </w:tcPr>
          <w:p w14:paraId="6008386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6698BC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A245DD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031917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61E2602D" w14:textId="77777777" w:rsidTr="004D7DA3">
        <w:trPr>
          <w:trHeight w:val="17"/>
          <w:jc w:val="center"/>
        </w:trPr>
        <w:tc>
          <w:tcPr>
            <w:tcW w:w="2456" w:type="pct"/>
            <w:tcMar>
              <w:top w:w="28" w:type="dxa"/>
              <w:left w:w="28" w:type="dxa"/>
              <w:bottom w:w="28" w:type="dxa"/>
              <w:right w:w="28" w:type="dxa"/>
            </w:tcMar>
            <w:vAlign w:val="center"/>
          </w:tcPr>
          <w:p w14:paraId="286ABC8A" w14:textId="77777777" w:rsidR="004D7DA3" w:rsidRPr="005D1B44" w:rsidRDefault="004D7DA3" w:rsidP="00016543">
            <w:pPr>
              <w:pStyle w:val="Prrafodelista"/>
              <w:numPr>
                <w:ilvl w:val="0"/>
                <w:numId w:val="50"/>
              </w:numPr>
              <w:jc w:val="both"/>
              <w:rPr>
                <w:rFonts w:ascii="Arial" w:hAnsi="Arial" w:cs="Arial"/>
                <w:b/>
                <w:i/>
                <w:sz w:val="18"/>
                <w:szCs w:val="18"/>
                <w:lang w:val="es-BO"/>
              </w:rPr>
            </w:pPr>
            <w:r w:rsidRPr="005D1B44">
              <w:rPr>
                <w:rFonts w:ascii="Arial" w:hAnsi="Arial" w:cs="Arial"/>
                <w:b/>
                <w:sz w:val="18"/>
                <w:szCs w:val="18"/>
                <w:lang w:val="es-BO"/>
              </w:rPr>
              <w:t>Instalación y puesta en funcionamiento:</w:t>
            </w:r>
            <w:r w:rsidRPr="005D1B44">
              <w:rPr>
                <w:rFonts w:ascii="Arial" w:hAnsi="Arial" w:cs="Arial"/>
                <w:sz w:val="18"/>
                <w:szCs w:val="18"/>
                <w:lang w:val="es-BO"/>
              </w:rPr>
              <w:t xml:space="preserve"> Una vez concluida la verificación de la entrega de los equipos, el proveedor tendrá un plazo de </w:t>
            </w:r>
            <w:r w:rsidRPr="00A45304">
              <w:rPr>
                <w:rFonts w:ascii="Arial" w:hAnsi="Arial" w:cs="Arial"/>
                <w:sz w:val="18"/>
                <w:szCs w:val="18"/>
                <w:lang w:val="es-BO"/>
              </w:rPr>
              <w:t>diez (10) días calendario</w:t>
            </w:r>
            <w:r w:rsidRPr="005D1B44">
              <w:rPr>
                <w:rFonts w:ascii="Arial" w:hAnsi="Arial" w:cs="Arial"/>
                <w:sz w:val="18"/>
                <w:szCs w:val="18"/>
                <w:lang w:val="es-BO"/>
              </w:rPr>
              <w:t>, computables a partir de la conclusión de la verificación de los bienes.</w:t>
            </w:r>
          </w:p>
          <w:p w14:paraId="21CFC058" w14:textId="77777777" w:rsidR="004D7DA3" w:rsidRPr="005D1B44" w:rsidRDefault="004D7DA3" w:rsidP="00016543">
            <w:pPr>
              <w:numPr>
                <w:ilvl w:val="1"/>
                <w:numId w:val="50"/>
              </w:numPr>
              <w:contextualSpacing/>
              <w:jc w:val="both"/>
              <w:rPr>
                <w:rFonts w:ascii="Arial" w:hAnsi="Arial" w:cs="Arial"/>
                <w:sz w:val="18"/>
                <w:szCs w:val="18"/>
                <w:lang w:val="es-BO"/>
              </w:rPr>
            </w:pPr>
            <w:r w:rsidRPr="005D1B44">
              <w:rPr>
                <w:rFonts w:ascii="Arial" w:hAnsi="Arial" w:cs="Arial"/>
                <w:sz w:val="18"/>
                <w:szCs w:val="18"/>
                <w:lang w:val="es-BO"/>
              </w:rPr>
              <w:t>Durante todo el proceso de instalación y puesta en funcionamiento, el proveedor deberá coordinar todas las actividades, como ser: autorizaciones de ingresos de su personal, ingreso de materiales, horarios y áreas de circulación con el DSC.</w:t>
            </w:r>
          </w:p>
          <w:p w14:paraId="3A12AB03" w14:textId="77777777" w:rsidR="004D7DA3" w:rsidRPr="005D1B44" w:rsidRDefault="004D7DA3" w:rsidP="00016543">
            <w:pPr>
              <w:numPr>
                <w:ilvl w:val="1"/>
                <w:numId w:val="50"/>
              </w:numPr>
              <w:contextualSpacing/>
              <w:jc w:val="both"/>
              <w:rPr>
                <w:rFonts w:ascii="Arial" w:hAnsi="Arial" w:cs="Arial"/>
                <w:sz w:val="18"/>
                <w:szCs w:val="18"/>
                <w:lang w:val="es-BO"/>
              </w:rPr>
            </w:pPr>
            <w:r w:rsidRPr="005D1B44">
              <w:rPr>
                <w:rFonts w:ascii="Arial" w:hAnsi="Arial" w:cs="Arial"/>
                <w:sz w:val="18"/>
                <w:szCs w:val="18"/>
                <w:lang w:val="es-BO"/>
              </w:rPr>
              <w:t xml:space="preserve">La ejecución de trabajos deberá adecuarse a las actividades rutinarias del BCB, debiendo considerarse para los trabajos de instalación y puesta en funcionamiento el horario de 08:00 hasta 16:00 de lunes a viernes. Los trabajos que produzcan ruidos molestos deberán ser realizados a partir de </w:t>
            </w:r>
            <w:proofErr w:type="spellStart"/>
            <w:r w:rsidRPr="005D1B44">
              <w:rPr>
                <w:rFonts w:ascii="Arial" w:hAnsi="Arial" w:cs="Arial"/>
                <w:sz w:val="18"/>
                <w:szCs w:val="18"/>
                <w:lang w:val="es-BO"/>
              </w:rPr>
              <w:t>Hrs</w:t>
            </w:r>
            <w:proofErr w:type="spellEnd"/>
            <w:r w:rsidRPr="005D1B44">
              <w:rPr>
                <w:rFonts w:ascii="Arial" w:hAnsi="Arial" w:cs="Arial"/>
                <w:sz w:val="18"/>
                <w:szCs w:val="18"/>
                <w:lang w:val="es-BO"/>
              </w:rPr>
              <w:t>. 15:30. En caso de requerirse la ejecución de trabajos en días sábados, se deberá solicitar un permiso que será coordinado con el DSC.</w:t>
            </w:r>
          </w:p>
          <w:p w14:paraId="79377105" w14:textId="77777777" w:rsidR="004D7DA3" w:rsidRPr="005D1B44" w:rsidRDefault="004D7DA3" w:rsidP="00016543">
            <w:pPr>
              <w:pStyle w:val="Prrafodelista"/>
              <w:numPr>
                <w:ilvl w:val="0"/>
                <w:numId w:val="50"/>
              </w:numPr>
              <w:jc w:val="both"/>
              <w:rPr>
                <w:rFonts w:ascii="Arial" w:hAnsi="Arial" w:cs="Arial"/>
                <w:sz w:val="18"/>
                <w:szCs w:val="18"/>
                <w:lang w:val="es-BO"/>
              </w:rPr>
            </w:pPr>
            <w:r w:rsidRPr="005D1B44">
              <w:rPr>
                <w:rFonts w:ascii="Arial" w:hAnsi="Arial" w:cs="Arial"/>
                <w:b/>
                <w:sz w:val="18"/>
                <w:szCs w:val="18"/>
                <w:lang w:val="es-BO"/>
              </w:rPr>
              <w:t>Pruebas de funcionamiento:</w:t>
            </w:r>
            <w:r w:rsidRPr="005D1B44">
              <w:rPr>
                <w:rFonts w:ascii="Arial" w:hAnsi="Arial" w:cs="Arial"/>
                <w:sz w:val="18"/>
                <w:szCs w:val="18"/>
                <w:lang w:val="es-BO"/>
              </w:rPr>
              <w:t xml:space="preserve"> El Proveedor deberá realizar, en un plazo de hasta </w:t>
            </w:r>
            <w:r w:rsidRPr="00A45304">
              <w:rPr>
                <w:rFonts w:ascii="Arial" w:hAnsi="Arial" w:cs="Arial"/>
                <w:sz w:val="18"/>
                <w:szCs w:val="18"/>
                <w:lang w:val="es-BO"/>
              </w:rPr>
              <w:t>un (1) día calendario</w:t>
            </w:r>
            <w:r w:rsidRPr="005D1B44">
              <w:rPr>
                <w:rFonts w:ascii="Arial" w:hAnsi="Arial" w:cs="Arial"/>
                <w:sz w:val="18"/>
                <w:szCs w:val="18"/>
                <w:lang w:val="es-BO"/>
              </w:rPr>
              <w:t xml:space="preserve">, a partir de la finalización del plazo de instalación y puesta en funcionamiento, las pruebas correspondientes en coordinación con el DSC verificando las Características Técnicas solicitadas. </w:t>
            </w:r>
          </w:p>
          <w:p w14:paraId="5EF7D256" w14:textId="77777777" w:rsidR="004D7DA3" w:rsidRPr="005D1B44" w:rsidRDefault="004D7DA3" w:rsidP="00371958">
            <w:pPr>
              <w:ind w:left="360"/>
              <w:contextualSpacing/>
              <w:jc w:val="both"/>
              <w:rPr>
                <w:rFonts w:ascii="Arial" w:hAnsi="Arial" w:cs="Arial"/>
                <w:sz w:val="18"/>
                <w:szCs w:val="18"/>
                <w:lang w:val="es-BO"/>
              </w:rPr>
            </w:pPr>
            <w:r w:rsidRPr="005D1B44">
              <w:rPr>
                <w:rFonts w:ascii="Arial" w:hAnsi="Arial" w:cs="Arial"/>
                <w:sz w:val="18"/>
                <w:szCs w:val="18"/>
                <w:lang w:val="es-BO"/>
              </w:rPr>
              <w:t xml:space="preserve">En caso de que se presente(n) alguna(s) observación(es) al óptimo funcionamiento de los equipos, el proveedor deberá subsanar las mismas, debiendo en su caso proceder al reemplazo necesario de algún(os) equipo(s) en un plazo de hasta </w:t>
            </w:r>
            <w:r w:rsidRPr="00A45304">
              <w:rPr>
                <w:rFonts w:ascii="Arial" w:hAnsi="Arial" w:cs="Arial"/>
                <w:sz w:val="18"/>
                <w:szCs w:val="18"/>
                <w:lang w:val="es-BO"/>
              </w:rPr>
              <w:t>un (1) día calendario</w:t>
            </w:r>
            <w:r w:rsidRPr="005D1B44">
              <w:rPr>
                <w:rFonts w:ascii="Arial" w:hAnsi="Arial" w:cs="Arial"/>
                <w:sz w:val="18"/>
                <w:szCs w:val="18"/>
                <w:lang w:val="es-BO"/>
              </w:rPr>
              <w:t xml:space="preserve"> de notificadas las observaciones por el DSC. </w:t>
            </w:r>
          </w:p>
          <w:p w14:paraId="644D2174" w14:textId="77777777" w:rsidR="004D7DA3" w:rsidRPr="005D1B44" w:rsidRDefault="004D7DA3" w:rsidP="00016543">
            <w:pPr>
              <w:pStyle w:val="Prrafodelista"/>
              <w:numPr>
                <w:ilvl w:val="0"/>
                <w:numId w:val="50"/>
              </w:numPr>
              <w:jc w:val="both"/>
              <w:rPr>
                <w:rFonts w:ascii="Arial" w:hAnsi="Arial" w:cs="Arial"/>
                <w:sz w:val="18"/>
                <w:szCs w:val="18"/>
              </w:rPr>
            </w:pPr>
            <w:r w:rsidRPr="005D1B44">
              <w:rPr>
                <w:rFonts w:ascii="Arial" w:hAnsi="Arial" w:cs="Arial"/>
                <w:b/>
                <w:sz w:val="18"/>
                <w:szCs w:val="18"/>
                <w:lang w:val="es-BO"/>
              </w:rPr>
              <w:t>Informe</w:t>
            </w:r>
            <w:r w:rsidRPr="005D1B44">
              <w:rPr>
                <w:rFonts w:ascii="Arial" w:hAnsi="Arial" w:cs="Arial"/>
                <w:b/>
                <w:sz w:val="18"/>
                <w:szCs w:val="18"/>
              </w:rPr>
              <w:t xml:space="preserve"> de Implementación:</w:t>
            </w:r>
            <w:r w:rsidRPr="005D1B44">
              <w:rPr>
                <w:rFonts w:ascii="Arial" w:hAnsi="Arial" w:cs="Arial"/>
                <w:sz w:val="18"/>
                <w:szCs w:val="18"/>
              </w:rPr>
              <w:t xml:space="preserve"> La empresa adjudicada deberá presentar a la SGR un informe de implementación hasta máximo </w:t>
            </w:r>
            <w:r w:rsidRPr="00A45304">
              <w:rPr>
                <w:rFonts w:ascii="Arial" w:hAnsi="Arial" w:cs="Arial"/>
                <w:sz w:val="18"/>
                <w:szCs w:val="18"/>
              </w:rPr>
              <w:t>dos (2) días calendario</w:t>
            </w:r>
            <w:r w:rsidRPr="005D1B44">
              <w:rPr>
                <w:rFonts w:ascii="Arial" w:hAnsi="Arial" w:cs="Arial"/>
                <w:sz w:val="18"/>
                <w:szCs w:val="18"/>
              </w:rPr>
              <w:t xml:space="preserve"> posteriores a la conclusión de la instalación del sistema, considerando mínimamente los siguientes puntos:</w:t>
            </w:r>
          </w:p>
          <w:p w14:paraId="7E0954C6" w14:textId="77777777" w:rsidR="004D7DA3" w:rsidRPr="00AE1EFC" w:rsidRDefault="004D7DA3" w:rsidP="00016543">
            <w:pPr>
              <w:pStyle w:val="Prrafodelista"/>
              <w:numPr>
                <w:ilvl w:val="0"/>
                <w:numId w:val="71"/>
              </w:numPr>
              <w:jc w:val="both"/>
              <w:rPr>
                <w:rFonts w:ascii="Arial" w:hAnsi="Arial" w:cs="Arial"/>
                <w:sz w:val="18"/>
                <w:szCs w:val="18"/>
              </w:rPr>
            </w:pPr>
            <w:r w:rsidRPr="005D1B44">
              <w:rPr>
                <w:rFonts w:ascii="Arial" w:hAnsi="Arial" w:cs="Arial"/>
                <w:sz w:val="18"/>
                <w:szCs w:val="18"/>
                <w:lang w:val="es-BO"/>
              </w:rPr>
              <w:t xml:space="preserve">Detalle del trabajo realizado con registro fotográfico, tanto en la parte de hardware, software (capturas de pantalla) y cableado estructurado, </w:t>
            </w:r>
            <w:r w:rsidRPr="005D1B44">
              <w:rPr>
                <w:rFonts w:ascii="Arial" w:hAnsi="Arial" w:cs="Arial"/>
                <w:sz w:val="18"/>
                <w:szCs w:val="18"/>
              </w:rPr>
              <w:t>especificando las normas y estándares internacionales utilizados.</w:t>
            </w:r>
          </w:p>
          <w:p w14:paraId="470636E0" w14:textId="77777777" w:rsidR="004D7DA3" w:rsidRPr="005D1B44" w:rsidRDefault="004D7DA3" w:rsidP="00016543">
            <w:pPr>
              <w:pStyle w:val="Prrafodelista"/>
              <w:numPr>
                <w:ilvl w:val="0"/>
                <w:numId w:val="71"/>
              </w:numPr>
              <w:jc w:val="both"/>
              <w:rPr>
                <w:rFonts w:ascii="Arial" w:hAnsi="Arial" w:cs="Arial"/>
                <w:sz w:val="18"/>
                <w:szCs w:val="18"/>
              </w:rPr>
            </w:pPr>
            <w:r w:rsidRPr="005D1B44">
              <w:rPr>
                <w:rFonts w:ascii="Arial" w:hAnsi="Arial" w:cs="Arial"/>
                <w:sz w:val="18"/>
                <w:szCs w:val="18"/>
              </w:rPr>
              <w:t>Plano digital de las ubicaciones de cámaras, componentes y tramos de cableado de la solución instalada.</w:t>
            </w:r>
          </w:p>
          <w:p w14:paraId="54740E75" w14:textId="77777777" w:rsidR="004D7DA3" w:rsidRPr="005D1B44" w:rsidRDefault="004D7DA3" w:rsidP="00016543">
            <w:pPr>
              <w:pStyle w:val="Prrafodelista"/>
              <w:numPr>
                <w:ilvl w:val="0"/>
                <w:numId w:val="71"/>
              </w:numPr>
              <w:jc w:val="both"/>
              <w:rPr>
                <w:rFonts w:ascii="Arial" w:hAnsi="Arial" w:cs="Arial"/>
                <w:sz w:val="18"/>
                <w:szCs w:val="18"/>
              </w:rPr>
            </w:pPr>
            <w:r w:rsidRPr="005D1B44">
              <w:rPr>
                <w:rFonts w:ascii="Arial" w:hAnsi="Arial" w:cs="Arial"/>
                <w:sz w:val="18"/>
                <w:szCs w:val="18"/>
              </w:rPr>
              <w:lastRenderedPageBreak/>
              <w:t>Manual de administración de software de VMS, del reconocimiento facial y otros.</w:t>
            </w:r>
          </w:p>
          <w:p w14:paraId="035B8B9B" w14:textId="77777777" w:rsidR="004D7DA3" w:rsidRPr="005D1B44" w:rsidRDefault="004D7DA3" w:rsidP="00016543">
            <w:pPr>
              <w:pStyle w:val="Prrafodelista"/>
              <w:numPr>
                <w:ilvl w:val="0"/>
                <w:numId w:val="71"/>
              </w:numPr>
              <w:jc w:val="both"/>
              <w:rPr>
                <w:rFonts w:ascii="Arial" w:hAnsi="Arial" w:cs="Arial"/>
                <w:sz w:val="18"/>
                <w:szCs w:val="18"/>
              </w:rPr>
            </w:pPr>
            <w:r w:rsidRPr="005D1B44">
              <w:rPr>
                <w:rFonts w:ascii="Arial" w:hAnsi="Arial" w:cs="Arial"/>
                <w:sz w:val="18"/>
                <w:szCs w:val="18"/>
              </w:rPr>
              <w:t>Hojas de datos de los equipos.</w:t>
            </w:r>
          </w:p>
          <w:p w14:paraId="6A075867" w14:textId="77777777" w:rsidR="004D7DA3" w:rsidRPr="005D1B44" w:rsidRDefault="004D7DA3" w:rsidP="00016543">
            <w:pPr>
              <w:pStyle w:val="Prrafodelista"/>
              <w:numPr>
                <w:ilvl w:val="0"/>
                <w:numId w:val="50"/>
              </w:numPr>
              <w:jc w:val="both"/>
              <w:rPr>
                <w:rFonts w:ascii="Arial" w:hAnsi="Arial" w:cs="Arial"/>
                <w:b/>
                <w:bCs/>
                <w:sz w:val="18"/>
                <w:szCs w:val="18"/>
              </w:rPr>
            </w:pPr>
            <w:r w:rsidRPr="005D1B44">
              <w:rPr>
                <w:rFonts w:ascii="Arial" w:hAnsi="Arial" w:cs="Arial"/>
                <w:b/>
                <w:sz w:val="18"/>
                <w:szCs w:val="18"/>
                <w:lang w:val="es-BO"/>
              </w:rPr>
              <w:t>Transferencia</w:t>
            </w:r>
            <w:r w:rsidRPr="005D1B44">
              <w:rPr>
                <w:rFonts w:ascii="Arial" w:hAnsi="Arial" w:cs="Arial"/>
                <w:b/>
                <w:sz w:val="18"/>
                <w:szCs w:val="18"/>
              </w:rPr>
              <w:t xml:space="preserve"> de conocimiento:</w:t>
            </w:r>
            <w:r w:rsidRPr="005D1B44">
              <w:rPr>
                <w:rFonts w:ascii="Arial" w:hAnsi="Arial" w:cs="Arial"/>
                <w:sz w:val="18"/>
                <w:szCs w:val="18"/>
              </w:rPr>
              <w:t xml:space="preserve"> La empresa adjudicada, sin costo adicional para el Banco Central de Bolivia, debe transferir conocimiento a 5 (cinco) personas de la SGR, sobre el equipamiento adquirido, la transferencia de conocimiento deberá incluir los siguientes puntos mínimamente:</w:t>
            </w:r>
          </w:p>
          <w:p w14:paraId="36D74FDE" w14:textId="77777777" w:rsidR="004D7DA3" w:rsidRPr="005D1B44" w:rsidRDefault="004D7DA3" w:rsidP="00371958">
            <w:pPr>
              <w:ind w:left="720"/>
              <w:contextualSpacing/>
              <w:jc w:val="both"/>
              <w:rPr>
                <w:rFonts w:ascii="Arial" w:hAnsi="Arial" w:cs="Arial"/>
                <w:sz w:val="18"/>
                <w:szCs w:val="18"/>
              </w:rPr>
            </w:pPr>
            <w:r w:rsidRPr="005D1B44">
              <w:rPr>
                <w:rFonts w:ascii="Arial" w:hAnsi="Arial" w:cs="Arial"/>
                <w:b/>
                <w:bCs/>
                <w:sz w:val="18"/>
                <w:szCs w:val="18"/>
              </w:rPr>
              <w:t xml:space="preserve">a. </w:t>
            </w:r>
            <w:r w:rsidRPr="005D1B44">
              <w:rPr>
                <w:rFonts w:ascii="Arial" w:hAnsi="Arial" w:cs="Arial"/>
                <w:sz w:val="18"/>
                <w:szCs w:val="18"/>
              </w:rPr>
              <w:t>Configuración de las cámaras en el VMS.</w:t>
            </w:r>
          </w:p>
          <w:p w14:paraId="7D1FD96D" w14:textId="77777777" w:rsidR="004D7DA3" w:rsidRPr="005D1B44" w:rsidRDefault="004D7DA3" w:rsidP="00371958">
            <w:pPr>
              <w:tabs>
                <w:tab w:val="left" w:pos="776"/>
                <w:tab w:val="left" w:pos="918"/>
              </w:tabs>
              <w:ind w:left="720"/>
              <w:contextualSpacing/>
              <w:jc w:val="both"/>
              <w:rPr>
                <w:rFonts w:ascii="Arial" w:hAnsi="Arial" w:cs="Arial"/>
                <w:bCs/>
                <w:sz w:val="18"/>
                <w:szCs w:val="18"/>
              </w:rPr>
            </w:pPr>
            <w:r w:rsidRPr="005D1B44">
              <w:rPr>
                <w:rFonts w:ascii="Arial" w:hAnsi="Arial" w:cs="Arial"/>
                <w:b/>
                <w:bCs/>
                <w:sz w:val="18"/>
                <w:szCs w:val="18"/>
              </w:rPr>
              <w:t xml:space="preserve">b. </w:t>
            </w:r>
            <w:r w:rsidRPr="005D1B44">
              <w:rPr>
                <w:rFonts w:ascii="Arial" w:hAnsi="Arial" w:cs="Arial"/>
                <w:bCs/>
                <w:sz w:val="18"/>
                <w:szCs w:val="18"/>
              </w:rPr>
              <w:t>Administración de las Cámaras.</w:t>
            </w:r>
          </w:p>
          <w:p w14:paraId="49E52C60" w14:textId="77777777" w:rsidR="004D7DA3" w:rsidRPr="005D1B44" w:rsidRDefault="004D7DA3" w:rsidP="00371958">
            <w:pPr>
              <w:ind w:left="393"/>
              <w:jc w:val="both"/>
              <w:rPr>
                <w:rFonts w:ascii="Arial" w:hAnsi="Arial" w:cs="Arial"/>
                <w:sz w:val="18"/>
                <w:szCs w:val="18"/>
              </w:rPr>
            </w:pPr>
            <w:r w:rsidRPr="005D1B44">
              <w:rPr>
                <w:rFonts w:ascii="Arial" w:hAnsi="Arial" w:cs="Arial"/>
                <w:sz w:val="18"/>
                <w:szCs w:val="18"/>
              </w:rPr>
              <w:t>Al terminar la transferencia de conocimiento la empresa adjudicada, deberá entregar certificados de participación al personal asistente, para la verificación del cumplimiento de la transferencia de conocimiento.</w:t>
            </w:r>
          </w:p>
          <w:p w14:paraId="77E4296D" w14:textId="77777777" w:rsidR="004D7DA3" w:rsidRPr="005D1B44" w:rsidRDefault="004D7DA3" w:rsidP="00371958">
            <w:pPr>
              <w:ind w:left="393"/>
              <w:jc w:val="both"/>
              <w:rPr>
                <w:rFonts w:ascii="Arial" w:hAnsi="Arial" w:cs="Arial"/>
                <w:sz w:val="18"/>
                <w:szCs w:val="18"/>
              </w:rPr>
            </w:pPr>
            <w:r w:rsidRPr="005D1B44">
              <w:rPr>
                <w:rFonts w:ascii="Arial" w:hAnsi="Arial" w:cs="Arial"/>
                <w:sz w:val="18"/>
                <w:szCs w:val="18"/>
              </w:rPr>
              <w:t xml:space="preserve">La transferencia de conocimiento debe realizarse hasta máximo </w:t>
            </w:r>
            <w:r w:rsidRPr="00A45304">
              <w:rPr>
                <w:rFonts w:ascii="Arial" w:hAnsi="Arial" w:cs="Arial"/>
                <w:sz w:val="18"/>
                <w:szCs w:val="18"/>
              </w:rPr>
              <w:t>un (1) día calendario</w:t>
            </w:r>
            <w:r w:rsidRPr="005D1B44">
              <w:rPr>
                <w:rFonts w:ascii="Arial" w:hAnsi="Arial" w:cs="Arial"/>
                <w:sz w:val="18"/>
                <w:szCs w:val="18"/>
              </w:rPr>
              <w:t xml:space="preserve"> posterior a la conclusión de la instalación del sistema.</w:t>
            </w:r>
          </w:p>
          <w:p w14:paraId="0716308A" w14:textId="77777777" w:rsidR="004D7DA3" w:rsidRPr="005D1B44" w:rsidRDefault="004D7DA3" w:rsidP="00016543">
            <w:pPr>
              <w:numPr>
                <w:ilvl w:val="0"/>
                <w:numId w:val="50"/>
              </w:numPr>
              <w:jc w:val="both"/>
              <w:rPr>
                <w:rFonts w:ascii="Arial" w:hAnsi="Arial" w:cs="Arial"/>
                <w:b/>
                <w:sz w:val="18"/>
                <w:szCs w:val="18"/>
                <w:lang w:val="es-BO"/>
              </w:rPr>
            </w:pPr>
            <w:r w:rsidRPr="005D1B44">
              <w:rPr>
                <w:rFonts w:ascii="Arial" w:hAnsi="Arial" w:cs="Arial"/>
                <w:b/>
                <w:sz w:val="18"/>
                <w:szCs w:val="18"/>
                <w:lang w:val="es-BO"/>
              </w:rPr>
              <w:t>Informe Técnico Final:</w:t>
            </w:r>
            <w:r w:rsidRPr="005D1B44">
              <w:rPr>
                <w:rFonts w:ascii="Arial" w:hAnsi="Arial" w:cs="Arial"/>
                <w:sz w:val="18"/>
                <w:szCs w:val="18"/>
                <w:lang w:val="es-BO"/>
              </w:rPr>
              <w:t xml:space="preserve"> </w:t>
            </w:r>
            <w:r w:rsidRPr="005D1B44">
              <w:rPr>
                <w:rFonts w:ascii="Arial" w:hAnsi="Arial" w:cs="Arial"/>
                <w:sz w:val="18"/>
                <w:szCs w:val="18"/>
              </w:rPr>
              <w:t>Concluido el periodo de pruebas sin observaciones o subsanadas las mismas, la comisión, elaborará el Informe Técnico Final, en un plazo</w:t>
            </w:r>
            <w:r w:rsidRPr="005D1B44">
              <w:rPr>
                <w:rFonts w:ascii="Arial" w:hAnsi="Arial" w:cs="Arial"/>
                <w:sz w:val="18"/>
                <w:szCs w:val="18"/>
                <w:lang w:val="es-BO"/>
              </w:rPr>
              <w:t xml:space="preserve"> de hasta </w:t>
            </w:r>
            <w:r w:rsidRPr="00A45304">
              <w:rPr>
                <w:rFonts w:ascii="Arial" w:hAnsi="Arial" w:cs="Arial"/>
                <w:sz w:val="18"/>
                <w:szCs w:val="18"/>
                <w:lang w:val="es-BO"/>
              </w:rPr>
              <w:t>dos (2) días hábiles</w:t>
            </w:r>
            <w:r w:rsidRPr="005D1B44">
              <w:rPr>
                <w:rFonts w:ascii="Arial" w:hAnsi="Arial" w:cs="Arial"/>
                <w:sz w:val="18"/>
                <w:szCs w:val="18"/>
                <w:lang w:val="es-BO"/>
              </w:rPr>
              <w:t>.</w:t>
            </w:r>
          </w:p>
          <w:p w14:paraId="7950CE02" w14:textId="77777777" w:rsidR="004D7DA3" w:rsidRPr="005D1B44" w:rsidRDefault="004D7DA3" w:rsidP="00016543">
            <w:pPr>
              <w:numPr>
                <w:ilvl w:val="0"/>
                <w:numId w:val="50"/>
              </w:numPr>
              <w:jc w:val="both"/>
              <w:rPr>
                <w:rFonts w:ascii="Arial" w:hAnsi="Arial" w:cs="Arial"/>
                <w:b/>
                <w:sz w:val="18"/>
                <w:szCs w:val="18"/>
                <w:lang w:val="es-BO"/>
              </w:rPr>
            </w:pPr>
            <w:r w:rsidRPr="005D1B44">
              <w:rPr>
                <w:rFonts w:ascii="Arial" w:hAnsi="Arial" w:cs="Arial"/>
                <w:b/>
                <w:sz w:val="18"/>
                <w:szCs w:val="18"/>
                <w:lang w:val="es-BO"/>
              </w:rPr>
              <w:t>Acta de Recepción:</w:t>
            </w:r>
            <w:r w:rsidRPr="005D1B44">
              <w:rPr>
                <w:rFonts w:ascii="Arial" w:hAnsi="Arial" w:cs="Arial"/>
                <w:sz w:val="18"/>
                <w:szCs w:val="18"/>
                <w:lang w:val="es-BO"/>
              </w:rPr>
              <w:t xml:space="preserve"> Una vez recibido el Informe Técnico Final y recibidos los documentos de las Garantías solicitadas, la Comisión de Recepción, procederá a la elaboración del Acta de Recepción, </w:t>
            </w:r>
            <w:r w:rsidRPr="00A45304">
              <w:rPr>
                <w:rFonts w:ascii="Arial" w:hAnsi="Arial" w:cs="Arial"/>
                <w:sz w:val="18"/>
                <w:szCs w:val="18"/>
                <w:lang w:val="es-BO"/>
              </w:rPr>
              <w:t>el mismo día de la emisión del informe técnico final</w:t>
            </w:r>
            <w:r w:rsidRPr="005D1B44">
              <w:rPr>
                <w:rFonts w:ascii="Arial" w:hAnsi="Arial" w:cs="Arial"/>
                <w:sz w:val="18"/>
                <w:szCs w:val="18"/>
                <w:lang w:val="es-BO"/>
              </w:rPr>
              <w:t>.</w:t>
            </w:r>
          </w:p>
          <w:p w14:paraId="2BFC258E" w14:textId="77777777" w:rsidR="004D7DA3" w:rsidRPr="00BF7F49" w:rsidRDefault="004D7DA3" w:rsidP="00371958">
            <w:pPr>
              <w:jc w:val="both"/>
              <w:rPr>
                <w:rFonts w:ascii="Arial" w:hAnsi="Arial" w:cs="Arial"/>
                <w:b/>
                <w:sz w:val="18"/>
                <w:szCs w:val="18"/>
                <w:lang w:val="es-BO"/>
              </w:rPr>
            </w:pPr>
            <w:r w:rsidRPr="005D1B44">
              <w:rPr>
                <w:rFonts w:ascii="Arial" w:hAnsi="Arial" w:cs="Arial"/>
                <w:b/>
                <w:i/>
                <w:sz w:val="18"/>
                <w:szCs w:val="18"/>
                <w:lang w:val="es-BO"/>
              </w:rPr>
              <w:t xml:space="preserve"> (Manifestar aceptación)</w:t>
            </w:r>
          </w:p>
        </w:tc>
        <w:tc>
          <w:tcPr>
            <w:tcW w:w="2285" w:type="pct"/>
            <w:tcMar>
              <w:top w:w="28" w:type="dxa"/>
              <w:left w:w="28" w:type="dxa"/>
              <w:bottom w:w="28" w:type="dxa"/>
              <w:right w:w="28" w:type="dxa"/>
            </w:tcMar>
            <w:vAlign w:val="center"/>
          </w:tcPr>
          <w:p w14:paraId="033971C3"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DCDE9A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F89A52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E90BE5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757F39AF" w14:textId="77777777" w:rsidTr="004D7DA3">
        <w:trPr>
          <w:trHeight w:val="331"/>
          <w:jc w:val="center"/>
        </w:trPr>
        <w:tc>
          <w:tcPr>
            <w:tcW w:w="5000" w:type="pct"/>
            <w:gridSpan w:val="5"/>
            <w:shd w:val="clear" w:color="auto" w:fill="17365D"/>
            <w:tcMar>
              <w:top w:w="28" w:type="dxa"/>
              <w:left w:w="28" w:type="dxa"/>
              <w:bottom w:w="28" w:type="dxa"/>
              <w:right w:w="28" w:type="dxa"/>
            </w:tcMar>
            <w:vAlign w:val="center"/>
          </w:tcPr>
          <w:p w14:paraId="44907903" w14:textId="77777777" w:rsidR="004D7DA3" w:rsidRPr="00A925DB" w:rsidRDefault="004D7DA3" w:rsidP="004D7DA3">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REQUISITOS COMPLEMENTARIOS DE LA PROVISIÓN</w:t>
            </w:r>
          </w:p>
        </w:tc>
      </w:tr>
      <w:tr w:rsidR="004D7DA3" w:rsidRPr="0044227A" w14:paraId="13E17359" w14:textId="77777777" w:rsidTr="004D7DA3">
        <w:trPr>
          <w:trHeight w:val="60"/>
          <w:jc w:val="center"/>
        </w:trPr>
        <w:tc>
          <w:tcPr>
            <w:tcW w:w="2456" w:type="pct"/>
            <w:tcMar>
              <w:top w:w="28" w:type="dxa"/>
              <w:left w:w="28" w:type="dxa"/>
              <w:bottom w:w="28" w:type="dxa"/>
              <w:right w:w="28" w:type="dxa"/>
            </w:tcMar>
            <w:vAlign w:val="center"/>
          </w:tcPr>
          <w:p w14:paraId="2CD4E75C" w14:textId="77777777" w:rsidR="004D7DA3" w:rsidRPr="00013E2B" w:rsidRDefault="004D7DA3" w:rsidP="004D7DA3">
            <w:pPr>
              <w:numPr>
                <w:ilvl w:val="0"/>
                <w:numId w:val="47"/>
              </w:numPr>
              <w:contextualSpacing/>
              <w:jc w:val="both"/>
              <w:rPr>
                <w:rFonts w:ascii="Arial" w:hAnsi="Arial" w:cs="Arial"/>
                <w:sz w:val="18"/>
                <w:szCs w:val="18"/>
              </w:rPr>
            </w:pPr>
            <w:r w:rsidRPr="00013E2B">
              <w:rPr>
                <w:rFonts w:ascii="Arial" w:hAnsi="Arial" w:cs="Arial"/>
                <w:sz w:val="18"/>
                <w:szCs w:val="18"/>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14:paraId="7EBC86C4" w14:textId="77777777" w:rsidR="004D7DA3" w:rsidRPr="00013E2B" w:rsidRDefault="004D7DA3" w:rsidP="004D7DA3">
            <w:pPr>
              <w:numPr>
                <w:ilvl w:val="1"/>
                <w:numId w:val="47"/>
              </w:numPr>
              <w:contextualSpacing/>
              <w:jc w:val="both"/>
              <w:rPr>
                <w:rFonts w:ascii="Arial" w:hAnsi="Arial" w:cs="Arial"/>
                <w:sz w:val="18"/>
                <w:szCs w:val="18"/>
              </w:rPr>
            </w:pPr>
            <w:r w:rsidRPr="00013E2B">
              <w:rPr>
                <w:rFonts w:ascii="Arial" w:hAnsi="Arial" w:cs="Arial"/>
                <w:sz w:val="18"/>
                <w:szCs w:val="18"/>
              </w:rPr>
              <w:t xml:space="preserve">Justificación escrita por parte del proveedor, explicando las razones del cambio del modelo de los bienes. Las características técnicas del nuevo modelo deberán ser iguales o superiores a las del modelo ofertado. </w:t>
            </w:r>
          </w:p>
          <w:p w14:paraId="218AFEF2" w14:textId="77777777" w:rsidR="004D7DA3" w:rsidRPr="00013E2B" w:rsidRDefault="004D7DA3" w:rsidP="004D7DA3">
            <w:pPr>
              <w:numPr>
                <w:ilvl w:val="1"/>
                <w:numId w:val="47"/>
              </w:numPr>
              <w:contextualSpacing/>
              <w:jc w:val="both"/>
              <w:rPr>
                <w:rFonts w:ascii="Arial" w:hAnsi="Arial" w:cs="Arial"/>
                <w:sz w:val="18"/>
                <w:szCs w:val="18"/>
              </w:rPr>
            </w:pPr>
            <w:r w:rsidRPr="00013E2B">
              <w:rPr>
                <w:rFonts w:ascii="Arial" w:hAnsi="Arial" w:cs="Arial"/>
                <w:sz w:val="18"/>
                <w:szCs w:val="18"/>
              </w:rPr>
              <w:t>Informe técnico elaborado por el DSC del BCB, evaluando las características técnicas del modelo recibido con relación a las características del modelo ofertado.</w:t>
            </w:r>
          </w:p>
          <w:p w14:paraId="6C63598F" w14:textId="77777777" w:rsidR="004D7DA3" w:rsidRPr="00013E2B" w:rsidRDefault="004D7DA3" w:rsidP="004D7DA3">
            <w:pPr>
              <w:numPr>
                <w:ilvl w:val="1"/>
                <w:numId w:val="47"/>
              </w:numPr>
              <w:contextualSpacing/>
              <w:jc w:val="both"/>
              <w:rPr>
                <w:rFonts w:ascii="Arial" w:hAnsi="Arial" w:cs="Arial"/>
                <w:sz w:val="18"/>
                <w:szCs w:val="18"/>
              </w:rPr>
            </w:pPr>
            <w:r w:rsidRPr="00013E2B">
              <w:rPr>
                <w:rFonts w:ascii="Arial" w:hAnsi="Arial" w:cs="Arial"/>
                <w:sz w:val="18"/>
                <w:szCs w:val="18"/>
              </w:rPr>
              <w:t>Si el cambio es aceptado, el mismo no implicará ningún costo adicional para el BCB.</w:t>
            </w:r>
          </w:p>
          <w:p w14:paraId="3A6FC660" w14:textId="77777777" w:rsidR="004D7DA3" w:rsidRPr="00013E2B" w:rsidRDefault="004D7DA3" w:rsidP="004D7DA3">
            <w:pPr>
              <w:numPr>
                <w:ilvl w:val="0"/>
                <w:numId w:val="47"/>
              </w:numPr>
              <w:contextualSpacing/>
              <w:jc w:val="both"/>
              <w:rPr>
                <w:rFonts w:ascii="Arial" w:hAnsi="Arial" w:cs="Arial"/>
                <w:sz w:val="18"/>
                <w:szCs w:val="18"/>
              </w:rPr>
            </w:pPr>
            <w:r w:rsidRPr="00013E2B">
              <w:rPr>
                <w:rFonts w:ascii="Arial" w:hAnsi="Arial" w:cs="Arial"/>
                <w:sz w:val="18"/>
                <w:szCs w:val="18"/>
              </w:rPr>
              <w:lastRenderedPageBreak/>
              <w:t>El BCB se reserva el derecho de verificar cualquier aspecto que considere pertinente de la documentación e información presentada por el proponente.</w:t>
            </w:r>
          </w:p>
          <w:p w14:paraId="6D1A1B6D" w14:textId="77777777" w:rsidR="004D7DA3" w:rsidRPr="00013E2B" w:rsidRDefault="004D7DA3" w:rsidP="004D7DA3">
            <w:pPr>
              <w:numPr>
                <w:ilvl w:val="0"/>
                <w:numId w:val="47"/>
              </w:numPr>
              <w:contextualSpacing/>
              <w:jc w:val="both"/>
              <w:rPr>
                <w:rFonts w:ascii="Arial" w:hAnsi="Arial" w:cs="Arial"/>
                <w:sz w:val="18"/>
                <w:szCs w:val="18"/>
              </w:rPr>
            </w:pPr>
            <w:r w:rsidRPr="00013E2B">
              <w:rPr>
                <w:rFonts w:ascii="Arial" w:hAnsi="Arial" w:cs="Arial"/>
                <w:sz w:val="18"/>
                <w:szCs w:val="18"/>
              </w:rPr>
              <w:t>Los bienes y sus accesorios deberán ser nuevos y originales de fábrica, bajo ningún aspecto se aceptarán que estos sean reacondicionados o usados.</w:t>
            </w:r>
          </w:p>
          <w:p w14:paraId="1D9B1A8A" w14:textId="77777777" w:rsidR="004D7DA3" w:rsidRPr="007D7CD2" w:rsidRDefault="004D7DA3" w:rsidP="00371958">
            <w:pPr>
              <w:jc w:val="both"/>
              <w:rPr>
                <w:rFonts w:ascii="Arial" w:hAnsi="Arial" w:cs="Arial"/>
                <w:b/>
                <w:i/>
                <w:sz w:val="18"/>
                <w:szCs w:val="18"/>
                <w:highlight w:val="yellow"/>
              </w:rPr>
            </w:pPr>
            <w:r w:rsidRPr="00013E2B">
              <w:rPr>
                <w:rFonts w:ascii="Arial" w:hAnsi="Arial" w:cs="Arial"/>
                <w:b/>
                <w:i/>
                <w:color w:val="000000"/>
                <w:sz w:val="18"/>
                <w:szCs w:val="18"/>
                <w:lang w:val="es-BO" w:eastAsia="en-US"/>
              </w:rPr>
              <w:t>(Manifestar aceptación)</w:t>
            </w:r>
          </w:p>
        </w:tc>
        <w:tc>
          <w:tcPr>
            <w:tcW w:w="2285" w:type="pct"/>
            <w:tcMar>
              <w:top w:w="28" w:type="dxa"/>
              <w:left w:w="28" w:type="dxa"/>
              <w:bottom w:w="28" w:type="dxa"/>
              <w:right w:w="28" w:type="dxa"/>
            </w:tcMar>
            <w:vAlign w:val="center"/>
          </w:tcPr>
          <w:p w14:paraId="6255D003"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119DF8E"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8A2039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A7133E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2E4B6B11" w14:textId="77777777" w:rsidTr="004D7DA3">
        <w:trPr>
          <w:trHeight w:val="283"/>
          <w:jc w:val="center"/>
        </w:trPr>
        <w:tc>
          <w:tcPr>
            <w:tcW w:w="5000" w:type="pct"/>
            <w:gridSpan w:val="5"/>
            <w:shd w:val="clear" w:color="auto" w:fill="17365D"/>
            <w:tcMar>
              <w:top w:w="28" w:type="dxa"/>
              <w:left w:w="28" w:type="dxa"/>
              <w:bottom w:w="28" w:type="dxa"/>
              <w:right w:w="28" w:type="dxa"/>
            </w:tcMar>
            <w:vAlign w:val="center"/>
          </w:tcPr>
          <w:p w14:paraId="4B12E0EB" w14:textId="77777777" w:rsidR="004D7DA3" w:rsidRDefault="004D7DA3" w:rsidP="004D7DA3">
            <w:pPr>
              <w:numPr>
                <w:ilvl w:val="0"/>
                <w:numId w:val="45"/>
              </w:numPr>
              <w:ind w:left="676" w:hanging="283"/>
              <w:jc w:val="both"/>
              <w:rPr>
                <w:rFonts w:ascii="Arial" w:hAnsi="Arial" w:cs="Arial"/>
                <w:b/>
                <w:bCs/>
                <w:color w:val="FFFFFF"/>
                <w:sz w:val="18"/>
                <w:szCs w:val="18"/>
              </w:rPr>
            </w:pPr>
            <w:r>
              <w:rPr>
                <w:rFonts w:ascii="Arial" w:hAnsi="Arial" w:cs="Arial"/>
                <w:b/>
                <w:bCs/>
                <w:color w:val="FFFFFF"/>
                <w:sz w:val="18"/>
                <w:szCs w:val="18"/>
              </w:rPr>
              <w:t>GARANTÍ</w:t>
            </w:r>
            <w:r w:rsidRPr="00A925DB">
              <w:rPr>
                <w:rFonts w:ascii="Arial" w:hAnsi="Arial" w:cs="Arial"/>
                <w:b/>
                <w:bCs/>
                <w:color w:val="FFFFFF"/>
                <w:sz w:val="18"/>
                <w:szCs w:val="18"/>
              </w:rPr>
              <w:t>AS</w:t>
            </w:r>
          </w:p>
        </w:tc>
      </w:tr>
      <w:tr w:rsidR="004D7DA3" w:rsidRPr="0044227A" w14:paraId="125406E8" w14:textId="77777777" w:rsidTr="004D7DA3">
        <w:trPr>
          <w:trHeight w:val="56"/>
          <w:jc w:val="center"/>
        </w:trPr>
        <w:tc>
          <w:tcPr>
            <w:tcW w:w="2456" w:type="pct"/>
            <w:tcMar>
              <w:top w:w="28" w:type="dxa"/>
              <w:left w:w="28" w:type="dxa"/>
              <w:bottom w:w="28" w:type="dxa"/>
              <w:right w:w="28" w:type="dxa"/>
            </w:tcMar>
            <w:vAlign w:val="center"/>
          </w:tcPr>
          <w:p w14:paraId="1E5740E5" w14:textId="77777777" w:rsidR="004D7DA3" w:rsidRPr="00C26A4B" w:rsidRDefault="004D7DA3" w:rsidP="004D7DA3">
            <w:pPr>
              <w:numPr>
                <w:ilvl w:val="0"/>
                <w:numId w:val="44"/>
              </w:numPr>
              <w:contextualSpacing/>
              <w:jc w:val="both"/>
              <w:rPr>
                <w:rFonts w:ascii="Arial" w:hAnsi="Arial" w:cs="Arial"/>
                <w:b/>
                <w:sz w:val="18"/>
                <w:szCs w:val="18"/>
              </w:rPr>
            </w:pPr>
            <w:r w:rsidRPr="00013E2B">
              <w:rPr>
                <w:rFonts w:ascii="Arial" w:hAnsi="Arial" w:cs="Arial"/>
                <w:b/>
                <w:sz w:val="18"/>
                <w:szCs w:val="18"/>
                <w:lang w:val="es-BO"/>
              </w:rPr>
              <w:t xml:space="preserve">Garantía de fábrica: </w:t>
            </w:r>
            <w:r w:rsidRPr="00013E2B">
              <w:rPr>
                <w:rFonts w:ascii="Arial" w:hAnsi="Arial" w:cs="Arial"/>
                <w:bCs/>
                <w:sz w:val="18"/>
                <w:szCs w:val="18"/>
                <w:lang w:val="es-BO"/>
              </w:rPr>
              <w:t>El proveedor deberá presentar</w:t>
            </w:r>
            <w:r>
              <w:rPr>
                <w:rFonts w:ascii="Arial" w:hAnsi="Arial" w:cs="Arial"/>
                <w:bCs/>
                <w:sz w:val="18"/>
                <w:szCs w:val="18"/>
                <w:lang w:val="es-BO"/>
              </w:rPr>
              <w:t xml:space="preserve"> una garantía de fábrica que cubra los bienes contra defectos de fábrica, por un plazo de al menos </w:t>
            </w:r>
            <w:r w:rsidRPr="00C26A4B">
              <w:rPr>
                <w:rFonts w:ascii="Arial" w:hAnsi="Arial" w:cs="Arial"/>
                <w:b/>
                <w:bCs/>
                <w:sz w:val="18"/>
                <w:szCs w:val="18"/>
                <w:lang w:val="es-BO"/>
              </w:rPr>
              <w:t>tres (3)</w:t>
            </w:r>
            <w:r>
              <w:rPr>
                <w:rFonts w:ascii="Arial" w:hAnsi="Arial" w:cs="Arial"/>
                <w:b/>
                <w:bCs/>
                <w:sz w:val="18"/>
                <w:szCs w:val="18"/>
                <w:lang w:val="es-BO"/>
              </w:rPr>
              <w:t xml:space="preserve"> años, </w:t>
            </w:r>
            <w:r>
              <w:rPr>
                <w:rFonts w:ascii="Arial" w:hAnsi="Arial" w:cs="Arial"/>
                <w:bCs/>
                <w:sz w:val="18"/>
                <w:szCs w:val="18"/>
                <w:lang w:val="es-BO"/>
              </w:rPr>
              <w:t>a partir de la fecha de emisión del Acta de Recepción y deberá entregar un documento de respaldo al BCB una vez emitida la citada Acta.</w:t>
            </w:r>
            <w:r w:rsidRPr="00013E2B">
              <w:rPr>
                <w:rFonts w:ascii="Arial" w:hAnsi="Arial" w:cs="Arial"/>
                <w:b/>
                <w:i/>
                <w:sz w:val="18"/>
                <w:szCs w:val="18"/>
              </w:rPr>
              <w:t xml:space="preserve"> </w:t>
            </w:r>
          </w:p>
          <w:p w14:paraId="1461633E" w14:textId="77777777" w:rsidR="004D7DA3" w:rsidRPr="007D7CD2" w:rsidRDefault="004D7DA3" w:rsidP="00371958">
            <w:pPr>
              <w:jc w:val="both"/>
              <w:rPr>
                <w:rFonts w:ascii="Arial" w:hAnsi="Arial" w:cs="Arial"/>
                <w:b/>
                <w:sz w:val="18"/>
                <w:szCs w:val="18"/>
                <w:highlight w:val="yellow"/>
              </w:rPr>
            </w:pPr>
            <w:r w:rsidRPr="00BF7F49">
              <w:rPr>
                <w:rFonts w:ascii="Arial" w:hAnsi="Arial" w:cs="Arial"/>
                <w:b/>
                <w:i/>
                <w:sz w:val="18"/>
                <w:szCs w:val="18"/>
              </w:rPr>
              <w:t>(Manifestar aceptación)</w:t>
            </w:r>
          </w:p>
        </w:tc>
        <w:tc>
          <w:tcPr>
            <w:tcW w:w="2285" w:type="pct"/>
            <w:tcMar>
              <w:top w:w="28" w:type="dxa"/>
              <w:left w:w="28" w:type="dxa"/>
              <w:bottom w:w="28" w:type="dxa"/>
              <w:right w:w="28" w:type="dxa"/>
            </w:tcMar>
            <w:vAlign w:val="center"/>
          </w:tcPr>
          <w:p w14:paraId="7728F10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78B3798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849FDBF"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99849C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12EB2904" w14:textId="77777777" w:rsidTr="004D7DA3">
        <w:trPr>
          <w:trHeight w:val="558"/>
          <w:jc w:val="center"/>
        </w:trPr>
        <w:tc>
          <w:tcPr>
            <w:tcW w:w="2456" w:type="pct"/>
            <w:tcMar>
              <w:top w:w="28" w:type="dxa"/>
              <w:left w:w="28" w:type="dxa"/>
              <w:bottom w:w="28" w:type="dxa"/>
              <w:right w:w="28" w:type="dxa"/>
            </w:tcMar>
            <w:vAlign w:val="center"/>
          </w:tcPr>
          <w:p w14:paraId="3C99A60F" w14:textId="77777777" w:rsidR="004D7DA3" w:rsidRPr="00BF7F49" w:rsidRDefault="004D7DA3" w:rsidP="004D7DA3">
            <w:pPr>
              <w:numPr>
                <w:ilvl w:val="0"/>
                <w:numId w:val="44"/>
              </w:numPr>
              <w:jc w:val="both"/>
              <w:rPr>
                <w:rFonts w:ascii="Arial" w:hAnsi="Arial" w:cs="Arial"/>
                <w:b/>
                <w:sz w:val="18"/>
                <w:szCs w:val="18"/>
              </w:rPr>
            </w:pPr>
            <w:r w:rsidRPr="00BF7F49">
              <w:rPr>
                <w:rFonts w:ascii="Arial" w:hAnsi="Arial" w:cs="Arial"/>
                <w:b/>
                <w:sz w:val="18"/>
                <w:szCs w:val="18"/>
              </w:rPr>
              <w:t xml:space="preserve">Garantía de cumplimiento de contrato: </w:t>
            </w:r>
            <w:r>
              <w:rPr>
                <w:rFonts w:ascii="Arial" w:hAnsi="Arial" w:cs="Arial"/>
                <w:sz w:val="18"/>
                <w:szCs w:val="18"/>
                <w:lang w:val="es-BO"/>
              </w:rPr>
              <w:t xml:space="preserve">La empresa adjudicada </w:t>
            </w:r>
            <w:r w:rsidRPr="00BF7F49">
              <w:rPr>
                <w:rFonts w:ascii="Arial" w:hAnsi="Arial" w:cs="Arial"/>
                <w:sz w:val="18"/>
                <w:szCs w:val="18"/>
              </w:rPr>
              <w:t>deberá presentar una Garantía de Cumplimiento de Contrato por el 7% del monto total del contrato, debiendo presentar una de las garantías establecidas en el Artículo 20° del D.S. 0181.</w:t>
            </w:r>
          </w:p>
          <w:p w14:paraId="6D8454A1" w14:textId="77777777" w:rsidR="004D7DA3" w:rsidRPr="007D7CD2" w:rsidRDefault="004D7DA3" w:rsidP="00371958">
            <w:pPr>
              <w:jc w:val="both"/>
              <w:rPr>
                <w:rFonts w:ascii="Arial" w:hAnsi="Arial" w:cs="Arial"/>
                <w:b/>
                <w:sz w:val="18"/>
                <w:szCs w:val="18"/>
                <w:highlight w:val="yellow"/>
                <w:lang w:val="es-BO"/>
              </w:rPr>
            </w:pPr>
            <w:r w:rsidRPr="00BF7F49">
              <w:rPr>
                <w:rFonts w:ascii="Arial" w:hAnsi="Arial" w:cs="Arial"/>
                <w:b/>
                <w:i/>
                <w:sz w:val="18"/>
                <w:szCs w:val="18"/>
              </w:rPr>
              <w:t>(Manifestar aceptación)</w:t>
            </w:r>
          </w:p>
        </w:tc>
        <w:tc>
          <w:tcPr>
            <w:tcW w:w="2285" w:type="pct"/>
            <w:tcMar>
              <w:top w:w="28" w:type="dxa"/>
              <w:left w:w="28" w:type="dxa"/>
              <w:bottom w:w="28" w:type="dxa"/>
              <w:right w:w="28" w:type="dxa"/>
            </w:tcMar>
            <w:vAlign w:val="center"/>
          </w:tcPr>
          <w:p w14:paraId="08AF93C3"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52C4494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F3BED6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910571F"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61CD97E9" w14:textId="77777777" w:rsidTr="004D7DA3">
        <w:trPr>
          <w:trHeight w:val="283"/>
          <w:jc w:val="center"/>
        </w:trPr>
        <w:tc>
          <w:tcPr>
            <w:tcW w:w="2456" w:type="pct"/>
            <w:tcMar>
              <w:top w:w="28" w:type="dxa"/>
              <w:left w:w="28" w:type="dxa"/>
              <w:bottom w:w="28" w:type="dxa"/>
              <w:right w:w="28" w:type="dxa"/>
            </w:tcMar>
            <w:vAlign w:val="center"/>
          </w:tcPr>
          <w:p w14:paraId="62912F61" w14:textId="77777777" w:rsidR="004D7DA3" w:rsidRPr="00013E2B" w:rsidRDefault="004D7DA3" w:rsidP="004D7DA3">
            <w:pPr>
              <w:numPr>
                <w:ilvl w:val="0"/>
                <w:numId w:val="44"/>
              </w:numPr>
              <w:contextualSpacing/>
              <w:jc w:val="both"/>
              <w:rPr>
                <w:rFonts w:ascii="Arial" w:hAnsi="Arial" w:cs="Arial"/>
                <w:b/>
                <w:sz w:val="18"/>
                <w:szCs w:val="18"/>
              </w:rPr>
            </w:pPr>
            <w:r w:rsidRPr="00013E2B">
              <w:rPr>
                <w:rFonts w:ascii="Arial" w:hAnsi="Arial" w:cs="Arial"/>
                <w:b/>
                <w:sz w:val="18"/>
                <w:szCs w:val="18"/>
              </w:rPr>
              <w:t>Garantía de funcionamiento de maquinaria y/o equipo:</w:t>
            </w:r>
            <w:r w:rsidRPr="00013E2B">
              <w:rPr>
                <w:rFonts w:ascii="Arial" w:hAnsi="Arial" w:cs="Arial"/>
                <w:sz w:val="18"/>
                <w:szCs w:val="18"/>
              </w:rPr>
              <w:t xml:space="preserve"> El proveedor deberá presentar previa a la emisión del Acta de Recepción, una garantía de buen funcionamiento de maquinaria y/o equipo, vigente por un periodo de tres (3) años, computable a partir de la</w:t>
            </w:r>
            <w:r>
              <w:rPr>
                <w:rFonts w:ascii="Arial" w:hAnsi="Arial" w:cs="Arial"/>
                <w:sz w:val="18"/>
                <w:szCs w:val="18"/>
              </w:rPr>
              <w:t xml:space="preserve"> fecha de la </w:t>
            </w:r>
            <w:r w:rsidRPr="00013E2B">
              <w:rPr>
                <w:rFonts w:ascii="Arial" w:hAnsi="Arial" w:cs="Arial"/>
                <w:sz w:val="18"/>
                <w:szCs w:val="18"/>
              </w:rPr>
              <w:t xml:space="preserve">emisión del Acta de Recepción, por un monto del 1.5% del total contratado, debiendo escoger de entre los siguientes tipos: Boleta de Garantía, Garantía a Primer Requerimiento, Póliza de seguro de Caución a Primer Requerimiento o </w:t>
            </w:r>
            <w:r w:rsidRPr="007D008B">
              <w:rPr>
                <w:rFonts w:ascii="Arial" w:hAnsi="Arial" w:cs="Arial"/>
                <w:sz w:val="18"/>
                <w:szCs w:val="18"/>
              </w:rPr>
              <w:t>retención del monto correspondiente en caso de que el proveedor lo solicite mediante nota de Solicitud de Retención por funcionamiento de maquinaria y/o equipo.</w:t>
            </w:r>
          </w:p>
          <w:p w14:paraId="76D38D87" w14:textId="77777777" w:rsidR="004D7DA3" w:rsidRPr="00013E2B" w:rsidRDefault="004D7DA3" w:rsidP="00371958">
            <w:pPr>
              <w:ind w:left="360"/>
              <w:contextualSpacing/>
              <w:jc w:val="both"/>
              <w:rPr>
                <w:rFonts w:ascii="Arial" w:hAnsi="Arial" w:cs="Arial"/>
                <w:sz w:val="18"/>
                <w:szCs w:val="18"/>
              </w:rPr>
            </w:pPr>
            <w:r w:rsidRPr="00013E2B">
              <w:rPr>
                <w:rFonts w:ascii="Arial" w:hAnsi="Arial" w:cs="Arial"/>
                <w:sz w:val="18"/>
                <w:szCs w:val="18"/>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14:paraId="2CE96676" w14:textId="77777777" w:rsidR="004D7DA3" w:rsidRPr="00453204" w:rsidRDefault="004D7DA3" w:rsidP="00371958">
            <w:pPr>
              <w:jc w:val="both"/>
              <w:rPr>
                <w:rFonts w:ascii="Arial" w:hAnsi="Arial" w:cs="Arial"/>
                <w:b/>
                <w:sz w:val="18"/>
                <w:szCs w:val="18"/>
                <w:highlight w:val="yellow"/>
              </w:rPr>
            </w:pPr>
            <w:r w:rsidRPr="00453204">
              <w:rPr>
                <w:rFonts w:ascii="Arial" w:hAnsi="Arial" w:cs="Arial"/>
                <w:b/>
                <w:i/>
                <w:sz w:val="18"/>
                <w:szCs w:val="18"/>
              </w:rPr>
              <w:t xml:space="preserve">(Manifestar aceptación, especificar y </w:t>
            </w:r>
            <w:r w:rsidRPr="00453204">
              <w:rPr>
                <w:rFonts w:ascii="Arial" w:hAnsi="Arial" w:cs="Arial"/>
                <w:b/>
                <w:bCs/>
                <w:i/>
                <w:color w:val="000000"/>
                <w:sz w:val="18"/>
                <w:szCs w:val="18"/>
              </w:rPr>
              <w:t>señalar el tipo de garantía o solicitud de garantía)</w:t>
            </w:r>
          </w:p>
        </w:tc>
        <w:tc>
          <w:tcPr>
            <w:tcW w:w="2285" w:type="pct"/>
            <w:tcMar>
              <w:top w:w="28" w:type="dxa"/>
              <w:left w:w="28" w:type="dxa"/>
              <w:bottom w:w="28" w:type="dxa"/>
              <w:right w:w="28" w:type="dxa"/>
            </w:tcMar>
            <w:vAlign w:val="center"/>
          </w:tcPr>
          <w:p w14:paraId="110C7E6F"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75B1954"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6CE77D6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07C31371"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61151D3D" w14:textId="77777777" w:rsidTr="004D7DA3">
        <w:trPr>
          <w:trHeight w:val="283"/>
          <w:jc w:val="center"/>
        </w:trPr>
        <w:tc>
          <w:tcPr>
            <w:tcW w:w="2456" w:type="pct"/>
            <w:tcMar>
              <w:top w:w="28" w:type="dxa"/>
              <w:left w:w="28" w:type="dxa"/>
              <w:bottom w:w="28" w:type="dxa"/>
              <w:right w:w="28" w:type="dxa"/>
            </w:tcMar>
            <w:vAlign w:val="center"/>
          </w:tcPr>
          <w:p w14:paraId="2749B8E3" w14:textId="77777777" w:rsidR="004D7DA3" w:rsidRPr="00013E2B" w:rsidRDefault="004D7DA3" w:rsidP="004D7DA3">
            <w:pPr>
              <w:numPr>
                <w:ilvl w:val="0"/>
                <w:numId w:val="44"/>
              </w:numPr>
              <w:contextualSpacing/>
              <w:jc w:val="both"/>
              <w:rPr>
                <w:rFonts w:ascii="Arial" w:hAnsi="Arial" w:cs="Arial"/>
                <w:b/>
                <w:sz w:val="18"/>
                <w:szCs w:val="18"/>
              </w:rPr>
            </w:pPr>
            <w:r w:rsidRPr="00013E2B">
              <w:rPr>
                <w:rFonts w:ascii="Arial" w:hAnsi="Arial" w:cs="Arial"/>
                <w:b/>
                <w:sz w:val="18"/>
                <w:szCs w:val="18"/>
              </w:rPr>
              <w:t>La garantía de funcionamiento de maquinaria y/o equipo cubre lo siguiente:</w:t>
            </w:r>
          </w:p>
          <w:p w14:paraId="52469DE0" w14:textId="77777777" w:rsidR="004D7DA3" w:rsidRPr="00BB3F3F" w:rsidRDefault="004D7DA3" w:rsidP="004D7DA3">
            <w:pPr>
              <w:numPr>
                <w:ilvl w:val="1"/>
                <w:numId w:val="44"/>
              </w:numPr>
              <w:contextualSpacing/>
              <w:jc w:val="both"/>
              <w:rPr>
                <w:rFonts w:ascii="Arial" w:hAnsi="Arial" w:cs="Arial"/>
                <w:b/>
                <w:sz w:val="18"/>
                <w:szCs w:val="18"/>
              </w:rPr>
            </w:pPr>
            <w:r w:rsidRPr="00BB3F3F">
              <w:rPr>
                <w:rFonts w:ascii="Arial" w:hAnsi="Arial" w:cs="Arial"/>
                <w:b/>
                <w:sz w:val="18"/>
                <w:szCs w:val="18"/>
              </w:rPr>
              <w:t xml:space="preserve">Asistencia técnica: </w:t>
            </w:r>
            <w:r w:rsidRPr="00BB3F3F">
              <w:rPr>
                <w:rFonts w:ascii="Arial" w:hAnsi="Arial" w:cs="Arial"/>
                <w:sz w:val="18"/>
                <w:szCs w:val="18"/>
              </w:rPr>
              <w:t xml:space="preserve">Las solicitudes de asistencia técnica deberán ser atendidas por el </w:t>
            </w:r>
            <w:r w:rsidRPr="00BB3F3F">
              <w:rPr>
                <w:rFonts w:ascii="Arial" w:hAnsi="Arial" w:cs="Arial"/>
                <w:sz w:val="18"/>
                <w:szCs w:val="18"/>
              </w:rPr>
              <w:lastRenderedPageBreak/>
              <w:t>Proveedor en el edificio principal del BCB hasta el siguiente día hábil de notificadas por el personal del DSC. Estas solicitudes podrán ser realizadas vía telefónica o correo electrónico.</w:t>
            </w:r>
          </w:p>
          <w:p w14:paraId="7A238A2A" w14:textId="77777777" w:rsidR="004D7DA3" w:rsidRPr="00BB3F3F" w:rsidRDefault="004D7DA3" w:rsidP="004D7DA3">
            <w:pPr>
              <w:numPr>
                <w:ilvl w:val="1"/>
                <w:numId w:val="44"/>
              </w:numPr>
              <w:contextualSpacing/>
              <w:jc w:val="both"/>
              <w:rPr>
                <w:rFonts w:ascii="Arial" w:hAnsi="Arial" w:cs="Arial"/>
                <w:b/>
                <w:sz w:val="18"/>
                <w:szCs w:val="18"/>
              </w:rPr>
            </w:pPr>
            <w:r>
              <w:rPr>
                <w:rFonts w:ascii="Arial" w:hAnsi="Arial" w:cs="Arial"/>
                <w:b/>
                <w:sz w:val="18"/>
                <w:szCs w:val="18"/>
              </w:rPr>
              <w:t>Reemplazo temporal de los bienes</w:t>
            </w:r>
            <w:r w:rsidRPr="00BB3F3F">
              <w:rPr>
                <w:rFonts w:ascii="Arial" w:hAnsi="Arial" w:cs="Arial"/>
                <w:b/>
                <w:sz w:val="18"/>
                <w:szCs w:val="18"/>
              </w:rPr>
              <w:t xml:space="preserve">: </w:t>
            </w:r>
            <w:r w:rsidRPr="00BB3F3F">
              <w:rPr>
                <w:rFonts w:ascii="Arial" w:hAnsi="Arial" w:cs="Arial"/>
                <w:sz w:val="18"/>
                <w:szCs w:val="18"/>
              </w:rPr>
              <w:t xml:space="preserve">En caso de existir un problema que no pueda ser resuelto en la asistencia técnica, el Proveedor deberá realizar el préstamo y/o reemplazo de </w:t>
            </w:r>
            <w:r>
              <w:rPr>
                <w:rFonts w:ascii="Arial" w:hAnsi="Arial" w:cs="Arial"/>
                <w:sz w:val="18"/>
                <w:szCs w:val="18"/>
              </w:rPr>
              <w:t>los bienes</w:t>
            </w:r>
            <w:r w:rsidRPr="00BB3F3F">
              <w:rPr>
                <w:rFonts w:ascii="Arial" w:hAnsi="Arial" w:cs="Arial"/>
                <w:sz w:val="18"/>
                <w:szCs w:val="18"/>
              </w:rPr>
              <w:t xml:space="preserve"> en un plazo máximo de hasta diez (10) días hábiles desde que atendió la solicitud.</w:t>
            </w:r>
          </w:p>
          <w:p w14:paraId="40786DC3" w14:textId="77777777" w:rsidR="004D7DA3" w:rsidRPr="00BB3F3F" w:rsidRDefault="004D7DA3" w:rsidP="004D7DA3">
            <w:pPr>
              <w:numPr>
                <w:ilvl w:val="1"/>
                <w:numId w:val="44"/>
              </w:numPr>
              <w:contextualSpacing/>
              <w:jc w:val="both"/>
              <w:rPr>
                <w:rFonts w:ascii="Arial" w:hAnsi="Arial" w:cs="Arial"/>
                <w:b/>
                <w:sz w:val="18"/>
                <w:szCs w:val="18"/>
              </w:rPr>
            </w:pPr>
            <w:r w:rsidRPr="00BB3F3F">
              <w:rPr>
                <w:rFonts w:ascii="Arial" w:hAnsi="Arial" w:cs="Arial"/>
                <w:b/>
                <w:sz w:val="18"/>
                <w:szCs w:val="18"/>
              </w:rPr>
              <w:t xml:space="preserve">Provisión de repuestos: </w:t>
            </w:r>
            <w:r w:rsidRPr="00BB3F3F">
              <w:rPr>
                <w:rFonts w:ascii="Arial" w:hAnsi="Arial" w:cs="Arial"/>
                <w:sz w:val="18"/>
                <w:szCs w:val="18"/>
              </w:rPr>
              <w:t>En caso de atender una asistencia técnica donde sea necesario el reemplazo de uno o varios repuesto</w:t>
            </w:r>
            <w:r>
              <w:rPr>
                <w:rFonts w:ascii="Arial" w:hAnsi="Arial" w:cs="Arial"/>
                <w:sz w:val="18"/>
                <w:szCs w:val="18"/>
              </w:rPr>
              <w:t xml:space="preserve">s, por fallas de fabricación, </w:t>
            </w:r>
            <w:r w:rsidRPr="00BB3F3F">
              <w:rPr>
                <w:rFonts w:ascii="Arial" w:hAnsi="Arial" w:cs="Arial"/>
                <w:sz w:val="18"/>
                <w:szCs w:val="18"/>
              </w:rPr>
              <w:t xml:space="preserve">los </w:t>
            </w:r>
            <w:r>
              <w:rPr>
                <w:rFonts w:ascii="Arial" w:hAnsi="Arial" w:cs="Arial"/>
                <w:sz w:val="18"/>
                <w:szCs w:val="18"/>
              </w:rPr>
              <w:t>bienes</w:t>
            </w:r>
            <w:r w:rsidRPr="00BB3F3F">
              <w:rPr>
                <w:rFonts w:ascii="Arial" w:hAnsi="Arial" w:cs="Arial"/>
                <w:sz w:val="18"/>
                <w:szCs w:val="18"/>
              </w:rPr>
              <w:t xml:space="preserve"> deberá(n) ser provisto(s) y reemplazado(s) por el Proveedor sin costo para el BCB, en el tiempo máximo de diez (10) días hábiles posteriores a la atención de solicitud de asistencia técnica.</w:t>
            </w:r>
          </w:p>
          <w:p w14:paraId="67179918" w14:textId="77777777" w:rsidR="004D7DA3" w:rsidRDefault="004D7DA3" w:rsidP="004D7DA3">
            <w:pPr>
              <w:numPr>
                <w:ilvl w:val="1"/>
                <w:numId w:val="44"/>
              </w:numPr>
              <w:contextualSpacing/>
              <w:jc w:val="both"/>
              <w:rPr>
                <w:rFonts w:ascii="Arial" w:hAnsi="Arial" w:cs="Arial"/>
                <w:sz w:val="18"/>
                <w:szCs w:val="18"/>
              </w:rPr>
            </w:pPr>
            <w:r w:rsidRPr="003A1884">
              <w:rPr>
                <w:rFonts w:ascii="Arial" w:hAnsi="Arial" w:cs="Arial"/>
                <w:b/>
                <w:sz w:val="18"/>
                <w:szCs w:val="18"/>
              </w:rPr>
              <w:t xml:space="preserve">Cambio definitivo de </w:t>
            </w:r>
            <w:r>
              <w:rPr>
                <w:rFonts w:ascii="Arial" w:hAnsi="Arial" w:cs="Arial"/>
                <w:b/>
                <w:sz w:val="18"/>
                <w:szCs w:val="18"/>
              </w:rPr>
              <w:t>los bienes</w:t>
            </w:r>
            <w:r w:rsidRPr="003A1884">
              <w:rPr>
                <w:rFonts w:ascii="Arial" w:hAnsi="Arial" w:cs="Arial"/>
                <w:b/>
                <w:sz w:val="18"/>
                <w:szCs w:val="18"/>
              </w:rPr>
              <w:t xml:space="preserve">: </w:t>
            </w:r>
            <w:r w:rsidRPr="003A1884">
              <w:rPr>
                <w:rFonts w:ascii="Arial" w:hAnsi="Arial" w:cs="Arial"/>
                <w:sz w:val="18"/>
                <w:szCs w:val="18"/>
              </w:rPr>
              <w:t xml:space="preserve">En caso que no se pueda realizar la reparación necesaria el proveedor deberá reemplazar el (los) </w:t>
            </w:r>
            <w:r>
              <w:rPr>
                <w:rFonts w:ascii="Arial" w:hAnsi="Arial" w:cs="Arial"/>
                <w:sz w:val="18"/>
                <w:szCs w:val="18"/>
              </w:rPr>
              <w:t>bienes</w:t>
            </w:r>
            <w:r w:rsidRPr="003A1884">
              <w:rPr>
                <w:rFonts w:ascii="Arial" w:hAnsi="Arial" w:cs="Arial"/>
                <w:sz w:val="18"/>
                <w:szCs w:val="18"/>
              </w:rPr>
              <w:t xml:space="preserve"> dañado(s) por nuevo(s) de igual o superiores características técnicas, en un plazo de treinta (30) días hábiles de atendida la solicitud de asistencia técnica.</w:t>
            </w:r>
          </w:p>
          <w:p w14:paraId="0F5923F5" w14:textId="77777777" w:rsidR="004D7DA3" w:rsidRPr="003A1884" w:rsidRDefault="004D7DA3" w:rsidP="004D7DA3">
            <w:pPr>
              <w:numPr>
                <w:ilvl w:val="1"/>
                <w:numId w:val="44"/>
              </w:numPr>
              <w:contextualSpacing/>
              <w:jc w:val="both"/>
              <w:rPr>
                <w:rFonts w:ascii="Arial" w:hAnsi="Arial" w:cs="Arial"/>
                <w:sz w:val="18"/>
                <w:szCs w:val="18"/>
              </w:rPr>
            </w:pPr>
            <w:r w:rsidRPr="003A1884">
              <w:rPr>
                <w:rFonts w:ascii="Arial" w:hAnsi="Arial" w:cs="Arial"/>
                <w:b/>
                <w:sz w:val="18"/>
                <w:szCs w:val="18"/>
                <w:lang w:val="es-BO"/>
              </w:rPr>
              <w:t>Mantenimiento preventivo:</w:t>
            </w:r>
            <w:r w:rsidRPr="003A1884">
              <w:rPr>
                <w:rFonts w:ascii="Arial" w:hAnsi="Arial" w:cs="Arial"/>
                <w:sz w:val="18"/>
                <w:szCs w:val="18"/>
                <w:lang w:val="es-BO"/>
              </w:rPr>
              <w:t xml:space="preserve"> </w:t>
            </w:r>
            <w:r w:rsidRPr="003A1884">
              <w:rPr>
                <w:rFonts w:ascii="Arial" w:hAnsi="Arial" w:cs="Arial"/>
                <w:sz w:val="18"/>
                <w:szCs w:val="18"/>
              </w:rPr>
              <w:t>A requerimiento del D</w:t>
            </w:r>
            <w:r>
              <w:rPr>
                <w:rFonts w:ascii="Arial" w:hAnsi="Arial" w:cs="Arial"/>
                <w:sz w:val="18"/>
                <w:szCs w:val="18"/>
              </w:rPr>
              <w:t>SC se deberá efectuar al menos 1 vez</w:t>
            </w:r>
            <w:r w:rsidRPr="003A1884">
              <w:rPr>
                <w:rFonts w:ascii="Arial" w:hAnsi="Arial" w:cs="Arial"/>
                <w:sz w:val="18"/>
                <w:szCs w:val="18"/>
              </w:rPr>
              <w:t xml:space="preserve"> al año.</w:t>
            </w:r>
          </w:p>
          <w:p w14:paraId="69C5399B" w14:textId="77777777" w:rsidR="004D7DA3" w:rsidRPr="00013E2B" w:rsidRDefault="004D7DA3" w:rsidP="004D7DA3">
            <w:pPr>
              <w:pStyle w:val="Prrafodelista"/>
              <w:numPr>
                <w:ilvl w:val="1"/>
                <w:numId w:val="44"/>
              </w:numPr>
              <w:rPr>
                <w:b/>
              </w:rPr>
            </w:pPr>
            <w:r w:rsidRPr="003A1884">
              <w:rPr>
                <w:rFonts w:ascii="Arial" w:hAnsi="Arial" w:cs="Arial"/>
                <w:b/>
                <w:sz w:val="18"/>
                <w:szCs w:val="18"/>
                <w:lang w:val="es-BO"/>
              </w:rPr>
              <w:t>Altura sobre el nivel del mar.</w:t>
            </w:r>
            <w:r w:rsidRPr="003A1884">
              <w:rPr>
                <w:rFonts w:ascii="Arial" w:hAnsi="Arial" w:cs="Arial"/>
                <w:b/>
                <w:sz w:val="18"/>
                <w:szCs w:val="18"/>
              </w:rPr>
              <w:t xml:space="preserve"> </w:t>
            </w:r>
            <w:r w:rsidRPr="003A1884">
              <w:rPr>
                <w:rFonts w:ascii="Arial" w:hAnsi="Arial" w:cs="Arial"/>
                <w:sz w:val="18"/>
                <w:szCs w:val="18"/>
              </w:rPr>
              <w:t xml:space="preserve">La garantía de funcionamiento de maquinaria y/o equipo deberá cubrir el correcto funcionamiento de los </w:t>
            </w:r>
            <w:r>
              <w:rPr>
                <w:rFonts w:ascii="Arial" w:hAnsi="Arial" w:cs="Arial"/>
                <w:sz w:val="18"/>
                <w:szCs w:val="18"/>
              </w:rPr>
              <w:t>ítems</w:t>
            </w:r>
            <w:r w:rsidRPr="003A1884">
              <w:rPr>
                <w:rFonts w:ascii="Arial" w:hAnsi="Arial" w:cs="Arial"/>
                <w:sz w:val="18"/>
                <w:szCs w:val="18"/>
              </w:rPr>
              <w:t xml:space="preserve"> en la altura sobre el nivel del mar de la ciudad de La Paz – 3.600 metros sobre el nivel del mar.</w:t>
            </w:r>
          </w:p>
          <w:p w14:paraId="4E3FD3B6" w14:textId="77777777" w:rsidR="004D7DA3" w:rsidRPr="00013E2B" w:rsidRDefault="004D7DA3" w:rsidP="004D7DA3">
            <w:pPr>
              <w:numPr>
                <w:ilvl w:val="1"/>
                <w:numId w:val="44"/>
              </w:numPr>
              <w:contextualSpacing/>
              <w:jc w:val="both"/>
              <w:rPr>
                <w:rFonts w:ascii="Arial" w:hAnsi="Arial" w:cs="Arial"/>
                <w:b/>
                <w:sz w:val="18"/>
                <w:szCs w:val="18"/>
              </w:rPr>
            </w:pPr>
            <w:r w:rsidRPr="00013E2B">
              <w:rPr>
                <w:rFonts w:ascii="Arial" w:hAnsi="Arial" w:cs="Arial"/>
                <w:b/>
                <w:sz w:val="18"/>
                <w:szCs w:val="18"/>
              </w:rPr>
              <w:t>La garantía será ejecutada en cualquiera de los siguientes casos:</w:t>
            </w:r>
          </w:p>
          <w:p w14:paraId="01A9D63F" w14:textId="77777777" w:rsidR="004D7DA3" w:rsidRPr="00BB3F3F" w:rsidRDefault="004D7DA3" w:rsidP="004D7DA3">
            <w:pPr>
              <w:numPr>
                <w:ilvl w:val="2"/>
                <w:numId w:val="44"/>
              </w:numPr>
              <w:contextualSpacing/>
              <w:jc w:val="both"/>
              <w:rPr>
                <w:rFonts w:ascii="Arial" w:hAnsi="Arial" w:cs="Arial"/>
                <w:sz w:val="18"/>
                <w:szCs w:val="18"/>
              </w:rPr>
            </w:pPr>
            <w:r w:rsidRPr="00BB3F3F">
              <w:rPr>
                <w:rFonts w:ascii="Arial" w:hAnsi="Arial" w:cs="Arial"/>
                <w:sz w:val="18"/>
                <w:szCs w:val="18"/>
              </w:rPr>
              <w:t>Demora acumulada en la atención técnica de más de cinco (5) días hábiles de notificada.</w:t>
            </w:r>
          </w:p>
          <w:p w14:paraId="6B8CDC4A" w14:textId="77777777" w:rsidR="004D7DA3" w:rsidRPr="00BB3F3F" w:rsidRDefault="004D7DA3" w:rsidP="004D7DA3">
            <w:pPr>
              <w:numPr>
                <w:ilvl w:val="2"/>
                <w:numId w:val="44"/>
              </w:numPr>
              <w:contextualSpacing/>
              <w:jc w:val="both"/>
              <w:rPr>
                <w:rFonts w:ascii="Arial" w:hAnsi="Arial" w:cs="Arial"/>
                <w:sz w:val="18"/>
                <w:szCs w:val="18"/>
              </w:rPr>
            </w:pPr>
            <w:r w:rsidRPr="00BB3F3F">
              <w:rPr>
                <w:rFonts w:ascii="Arial" w:hAnsi="Arial" w:cs="Arial"/>
                <w:sz w:val="18"/>
                <w:szCs w:val="18"/>
              </w:rPr>
              <w:t>Demora acumulada en el préstamo temporal de equipo de más de veinte (20) días hábiles de atendida la asistencia técnica.</w:t>
            </w:r>
          </w:p>
          <w:p w14:paraId="15EC05F0" w14:textId="77777777" w:rsidR="004D7DA3" w:rsidRPr="00013E2B" w:rsidRDefault="004D7DA3" w:rsidP="004D7DA3">
            <w:pPr>
              <w:numPr>
                <w:ilvl w:val="2"/>
                <w:numId w:val="44"/>
              </w:numPr>
              <w:contextualSpacing/>
              <w:jc w:val="both"/>
              <w:rPr>
                <w:rFonts w:ascii="Arial" w:hAnsi="Arial" w:cs="Arial"/>
                <w:sz w:val="18"/>
                <w:szCs w:val="18"/>
              </w:rPr>
            </w:pPr>
            <w:r w:rsidRPr="00013E2B">
              <w:rPr>
                <w:rFonts w:ascii="Arial" w:hAnsi="Arial" w:cs="Arial"/>
                <w:sz w:val="18"/>
                <w:szCs w:val="18"/>
              </w:rPr>
              <w:t xml:space="preserve">Demora acumulada en reemplazo definitivo de más de </w:t>
            </w:r>
            <w:r>
              <w:rPr>
                <w:rFonts w:ascii="Arial" w:hAnsi="Arial" w:cs="Arial"/>
                <w:sz w:val="18"/>
                <w:szCs w:val="18"/>
              </w:rPr>
              <w:t>treinta</w:t>
            </w:r>
            <w:r w:rsidRPr="00013E2B">
              <w:rPr>
                <w:rFonts w:ascii="Arial" w:hAnsi="Arial" w:cs="Arial"/>
                <w:sz w:val="18"/>
                <w:szCs w:val="18"/>
              </w:rPr>
              <w:t xml:space="preserve"> (</w:t>
            </w:r>
            <w:r>
              <w:rPr>
                <w:rFonts w:ascii="Arial" w:hAnsi="Arial" w:cs="Arial"/>
                <w:sz w:val="18"/>
                <w:szCs w:val="18"/>
              </w:rPr>
              <w:t>30</w:t>
            </w:r>
            <w:r w:rsidRPr="00013E2B">
              <w:rPr>
                <w:rFonts w:ascii="Arial" w:hAnsi="Arial" w:cs="Arial"/>
                <w:sz w:val="18"/>
                <w:szCs w:val="18"/>
              </w:rPr>
              <w:t>) días hábiles de atendida la asistencia técnica.</w:t>
            </w:r>
          </w:p>
          <w:p w14:paraId="1AAC7B5E" w14:textId="77777777" w:rsidR="004D7DA3" w:rsidRPr="00013E2B" w:rsidRDefault="004D7DA3" w:rsidP="004D7DA3">
            <w:pPr>
              <w:numPr>
                <w:ilvl w:val="2"/>
                <w:numId w:val="44"/>
              </w:numPr>
              <w:contextualSpacing/>
              <w:jc w:val="both"/>
              <w:rPr>
                <w:rFonts w:ascii="Arial" w:hAnsi="Arial" w:cs="Arial"/>
                <w:sz w:val="18"/>
                <w:szCs w:val="18"/>
              </w:rPr>
            </w:pPr>
            <w:r w:rsidRPr="00013E2B">
              <w:rPr>
                <w:rFonts w:ascii="Arial" w:hAnsi="Arial" w:cs="Arial"/>
                <w:sz w:val="18"/>
                <w:szCs w:val="18"/>
              </w:rPr>
              <w:t xml:space="preserve">Demora en la provisión de repuestos de más de </w:t>
            </w:r>
            <w:r>
              <w:rPr>
                <w:rFonts w:ascii="Arial" w:hAnsi="Arial" w:cs="Arial"/>
                <w:sz w:val="18"/>
                <w:szCs w:val="18"/>
              </w:rPr>
              <w:t xml:space="preserve">quince </w:t>
            </w:r>
            <w:r w:rsidRPr="00013E2B">
              <w:rPr>
                <w:rFonts w:ascii="Arial" w:hAnsi="Arial" w:cs="Arial"/>
                <w:sz w:val="18"/>
                <w:szCs w:val="18"/>
              </w:rPr>
              <w:t>(</w:t>
            </w:r>
            <w:r>
              <w:rPr>
                <w:rFonts w:ascii="Arial" w:hAnsi="Arial" w:cs="Arial"/>
                <w:sz w:val="18"/>
                <w:szCs w:val="18"/>
              </w:rPr>
              <w:t>15</w:t>
            </w:r>
            <w:r w:rsidRPr="00013E2B">
              <w:rPr>
                <w:rFonts w:ascii="Arial" w:hAnsi="Arial" w:cs="Arial"/>
                <w:sz w:val="18"/>
                <w:szCs w:val="18"/>
              </w:rPr>
              <w:t>) días hábiles de atendida la asistencia técnica.</w:t>
            </w:r>
          </w:p>
          <w:p w14:paraId="66057AF2" w14:textId="77777777" w:rsidR="004D7DA3" w:rsidRPr="00013E2B" w:rsidRDefault="004D7DA3" w:rsidP="004D7DA3">
            <w:pPr>
              <w:numPr>
                <w:ilvl w:val="2"/>
                <w:numId w:val="44"/>
              </w:numPr>
              <w:contextualSpacing/>
              <w:jc w:val="both"/>
              <w:rPr>
                <w:rFonts w:ascii="Arial" w:hAnsi="Arial" w:cs="Arial"/>
                <w:sz w:val="18"/>
                <w:szCs w:val="18"/>
                <w:lang w:val="es-BO"/>
              </w:rPr>
            </w:pPr>
            <w:r w:rsidRPr="00013E2B">
              <w:rPr>
                <w:rFonts w:ascii="Arial" w:hAnsi="Arial" w:cs="Arial"/>
                <w:sz w:val="18"/>
                <w:szCs w:val="18"/>
                <w:lang w:val="es-BO"/>
              </w:rPr>
              <w:lastRenderedPageBreak/>
              <w:t>El incumplimiento al mantenimiento preventivo.</w:t>
            </w:r>
          </w:p>
          <w:p w14:paraId="7B4A7FC9" w14:textId="77777777" w:rsidR="004D7DA3" w:rsidRPr="00453204" w:rsidRDefault="004D7DA3" w:rsidP="004D7DA3">
            <w:pPr>
              <w:numPr>
                <w:ilvl w:val="2"/>
                <w:numId w:val="44"/>
              </w:numPr>
              <w:contextualSpacing/>
              <w:jc w:val="both"/>
              <w:rPr>
                <w:rFonts w:ascii="Arial" w:hAnsi="Arial" w:cs="Arial"/>
                <w:b/>
                <w:sz w:val="18"/>
                <w:szCs w:val="18"/>
                <w:lang w:val="es-BO"/>
              </w:rPr>
            </w:pPr>
            <w:r w:rsidRPr="00013E2B">
              <w:rPr>
                <w:rFonts w:ascii="Arial" w:hAnsi="Arial" w:cs="Arial"/>
                <w:sz w:val="18"/>
                <w:szCs w:val="18"/>
              </w:rPr>
              <w:t xml:space="preserve">Deficiente funcionamiento de los </w:t>
            </w:r>
            <w:r>
              <w:rPr>
                <w:rFonts w:ascii="Arial" w:hAnsi="Arial" w:cs="Arial"/>
                <w:sz w:val="18"/>
                <w:szCs w:val="18"/>
              </w:rPr>
              <w:t>equipos</w:t>
            </w:r>
            <w:r w:rsidRPr="00013E2B">
              <w:rPr>
                <w:rFonts w:ascii="Arial" w:hAnsi="Arial" w:cs="Arial"/>
                <w:sz w:val="18"/>
                <w:szCs w:val="18"/>
              </w:rPr>
              <w:t xml:space="preserve"> en la altura sobre el nivel del mar de la ciudad de La Paz – 3.600 metros sobre </w:t>
            </w:r>
            <w:r w:rsidRPr="00453204">
              <w:rPr>
                <w:rFonts w:ascii="Arial" w:hAnsi="Arial" w:cs="Arial"/>
                <w:sz w:val="18"/>
                <w:szCs w:val="18"/>
              </w:rPr>
              <w:t>el nivel del mar.</w:t>
            </w:r>
            <w:r w:rsidRPr="00453204" w:rsidDel="001A3BDB">
              <w:rPr>
                <w:rFonts w:ascii="Arial" w:hAnsi="Arial" w:cs="Arial"/>
                <w:b/>
                <w:sz w:val="18"/>
                <w:szCs w:val="18"/>
                <w:lang w:val="es-BO"/>
              </w:rPr>
              <w:t xml:space="preserve"> </w:t>
            </w:r>
          </w:p>
          <w:p w14:paraId="7415351B" w14:textId="77777777" w:rsidR="004D7DA3" w:rsidRPr="007D7CD2" w:rsidRDefault="004D7DA3" w:rsidP="00371958">
            <w:pPr>
              <w:jc w:val="both"/>
              <w:rPr>
                <w:rFonts w:ascii="Arial" w:hAnsi="Arial" w:cs="Arial"/>
                <w:b/>
                <w:sz w:val="18"/>
                <w:szCs w:val="18"/>
                <w:highlight w:val="yellow"/>
              </w:rPr>
            </w:pPr>
            <w:r w:rsidRPr="00453204">
              <w:rPr>
                <w:rFonts w:ascii="Arial" w:hAnsi="Arial" w:cs="Arial"/>
                <w:b/>
                <w:i/>
                <w:sz w:val="18"/>
                <w:szCs w:val="18"/>
              </w:rPr>
              <w:t xml:space="preserve"> (Manifestar aceptación)</w:t>
            </w:r>
          </w:p>
        </w:tc>
        <w:tc>
          <w:tcPr>
            <w:tcW w:w="2285" w:type="pct"/>
            <w:tcMar>
              <w:top w:w="28" w:type="dxa"/>
              <w:left w:w="28" w:type="dxa"/>
              <w:bottom w:w="28" w:type="dxa"/>
              <w:right w:w="28" w:type="dxa"/>
            </w:tcMar>
            <w:vAlign w:val="center"/>
          </w:tcPr>
          <w:p w14:paraId="6CA34D0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FCE3DD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6271B2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54A5E6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2BEE17D1" w14:textId="77777777" w:rsidTr="004D7DA3">
        <w:trPr>
          <w:trHeight w:val="283"/>
          <w:jc w:val="center"/>
        </w:trPr>
        <w:tc>
          <w:tcPr>
            <w:tcW w:w="5000" w:type="pct"/>
            <w:gridSpan w:val="5"/>
            <w:shd w:val="clear" w:color="auto" w:fill="17365D"/>
            <w:tcMar>
              <w:top w:w="28" w:type="dxa"/>
              <w:left w:w="28" w:type="dxa"/>
              <w:bottom w:w="28" w:type="dxa"/>
              <w:right w:w="28" w:type="dxa"/>
            </w:tcMar>
            <w:vAlign w:val="center"/>
          </w:tcPr>
          <w:p w14:paraId="020F9C5C" w14:textId="77777777" w:rsidR="004D7DA3" w:rsidRPr="00A925DB" w:rsidRDefault="004D7DA3" w:rsidP="004D7DA3">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lastRenderedPageBreak/>
              <w:t>CONFIDENCIALIDAD</w:t>
            </w:r>
          </w:p>
        </w:tc>
      </w:tr>
      <w:tr w:rsidR="004D7DA3" w:rsidRPr="0044227A" w14:paraId="38110C49" w14:textId="77777777" w:rsidTr="004D7DA3">
        <w:trPr>
          <w:trHeight w:val="587"/>
          <w:jc w:val="center"/>
        </w:trPr>
        <w:tc>
          <w:tcPr>
            <w:tcW w:w="2456" w:type="pct"/>
            <w:tcMar>
              <w:top w:w="28" w:type="dxa"/>
              <w:left w:w="28" w:type="dxa"/>
              <w:bottom w:w="28" w:type="dxa"/>
              <w:right w:w="28" w:type="dxa"/>
            </w:tcMar>
            <w:vAlign w:val="center"/>
          </w:tcPr>
          <w:p w14:paraId="68146EB7" w14:textId="77777777" w:rsidR="004D7DA3" w:rsidRPr="00013E2B" w:rsidRDefault="004D7DA3" w:rsidP="00371958">
            <w:pPr>
              <w:jc w:val="both"/>
              <w:rPr>
                <w:rFonts w:ascii="Arial" w:hAnsi="Arial" w:cs="Arial"/>
                <w:sz w:val="18"/>
                <w:szCs w:val="18"/>
              </w:rPr>
            </w:pPr>
            <w:r w:rsidRPr="00013E2B">
              <w:rPr>
                <w:rFonts w:ascii="Arial" w:hAnsi="Arial" w:cs="Arial"/>
                <w:sz w:val="18"/>
                <w:szCs w:val="18"/>
              </w:rPr>
              <w:t xml:space="preserve">El proveedor deberá guardar confidencialidad y discrecionalidad en cuanto a la </w:t>
            </w:r>
            <w:r>
              <w:rPr>
                <w:rFonts w:ascii="Arial" w:hAnsi="Arial" w:cs="Arial"/>
                <w:sz w:val="18"/>
                <w:szCs w:val="18"/>
              </w:rPr>
              <w:t>puesta en funcionamiento</w:t>
            </w:r>
            <w:r w:rsidRPr="00013E2B">
              <w:rPr>
                <w:rFonts w:ascii="Arial" w:hAnsi="Arial" w:cs="Arial"/>
                <w:sz w:val="18"/>
                <w:szCs w:val="18"/>
              </w:rPr>
              <w:t xml:space="preserve"> de</w:t>
            </w:r>
            <w:r>
              <w:rPr>
                <w:rFonts w:ascii="Arial" w:hAnsi="Arial" w:cs="Arial"/>
                <w:sz w:val="18"/>
                <w:szCs w:val="18"/>
              </w:rPr>
              <w:t xml:space="preserve"> </w:t>
            </w:r>
            <w:r w:rsidRPr="00013E2B">
              <w:rPr>
                <w:rFonts w:ascii="Arial" w:hAnsi="Arial" w:cs="Arial"/>
                <w:sz w:val="18"/>
                <w:szCs w:val="18"/>
              </w:rPr>
              <w:t>l</w:t>
            </w:r>
            <w:r>
              <w:rPr>
                <w:rFonts w:ascii="Arial" w:hAnsi="Arial" w:cs="Arial"/>
                <w:sz w:val="18"/>
                <w:szCs w:val="18"/>
              </w:rPr>
              <w:t>os</w:t>
            </w:r>
            <w:r w:rsidRPr="00013E2B">
              <w:rPr>
                <w:rFonts w:ascii="Arial" w:hAnsi="Arial" w:cs="Arial"/>
                <w:sz w:val="18"/>
                <w:szCs w:val="18"/>
              </w:rPr>
              <w:t xml:space="preserve"> </w:t>
            </w:r>
            <w:r>
              <w:rPr>
                <w:rFonts w:ascii="Arial" w:hAnsi="Arial" w:cs="Arial"/>
                <w:sz w:val="18"/>
                <w:szCs w:val="18"/>
              </w:rPr>
              <w:t>bienes</w:t>
            </w:r>
            <w:r w:rsidRPr="00013E2B">
              <w:rPr>
                <w:rFonts w:ascii="Arial" w:hAnsi="Arial" w:cs="Arial"/>
                <w:sz w:val="18"/>
                <w:szCs w:val="18"/>
              </w:rPr>
              <w:t>, así como de la información institucional que se genere o a la que tenga acceso de manera directa como efecto de la ejecución del presente Contrato.</w:t>
            </w:r>
          </w:p>
          <w:p w14:paraId="72E83F64" w14:textId="77777777" w:rsidR="004D7DA3" w:rsidRPr="00A925DB" w:rsidRDefault="004D7DA3" w:rsidP="00371958">
            <w:pPr>
              <w:rPr>
                <w:rFonts w:ascii="Arial" w:hAnsi="Arial" w:cs="Arial"/>
                <w:b/>
                <w:sz w:val="18"/>
                <w:szCs w:val="18"/>
              </w:rPr>
            </w:pPr>
            <w:r w:rsidRPr="00A925DB">
              <w:rPr>
                <w:rFonts w:ascii="Arial" w:hAnsi="Arial" w:cs="Arial"/>
                <w:b/>
                <w:i/>
                <w:sz w:val="18"/>
                <w:szCs w:val="18"/>
              </w:rPr>
              <w:t>(Manifestar aceptación)</w:t>
            </w:r>
          </w:p>
        </w:tc>
        <w:tc>
          <w:tcPr>
            <w:tcW w:w="2285" w:type="pct"/>
            <w:tcMar>
              <w:top w:w="28" w:type="dxa"/>
              <w:left w:w="28" w:type="dxa"/>
              <w:bottom w:w="28" w:type="dxa"/>
              <w:right w:w="28" w:type="dxa"/>
            </w:tcMar>
            <w:vAlign w:val="center"/>
          </w:tcPr>
          <w:p w14:paraId="52D4C22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72968D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1AA83163"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17B73AA"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0A8362E4" w14:textId="77777777" w:rsidTr="004D7DA3">
        <w:trPr>
          <w:trHeight w:val="283"/>
          <w:jc w:val="center"/>
        </w:trPr>
        <w:tc>
          <w:tcPr>
            <w:tcW w:w="5000" w:type="pct"/>
            <w:gridSpan w:val="5"/>
            <w:shd w:val="clear" w:color="auto" w:fill="17365D"/>
            <w:tcMar>
              <w:top w:w="28" w:type="dxa"/>
              <w:left w:w="28" w:type="dxa"/>
              <w:bottom w:w="28" w:type="dxa"/>
              <w:right w:w="28" w:type="dxa"/>
            </w:tcMar>
            <w:vAlign w:val="center"/>
          </w:tcPr>
          <w:p w14:paraId="011129F6" w14:textId="77777777" w:rsidR="004D7DA3" w:rsidRPr="00A925DB" w:rsidRDefault="004D7DA3" w:rsidP="004D7DA3">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RÉGIMEN DE MULTAS</w:t>
            </w:r>
          </w:p>
        </w:tc>
      </w:tr>
      <w:tr w:rsidR="004D7DA3" w:rsidRPr="0044227A" w14:paraId="16CD0192" w14:textId="77777777" w:rsidTr="004D7DA3">
        <w:trPr>
          <w:trHeight w:val="22"/>
          <w:jc w:val="center"/>
        </w:trPr>
        <w:tc>
          <w:tcPr>
            <w:tcW w:w="2456" w:type="pct"/>
            <w:tcMar>
              <w:top w:w="28" w:type="dxa"/>
              <w:left w:w="28" w:type="dxa"/>
              <w:bottom w:w="28" w:type="dxa"/>
              <w:right w:w="28" w:type="dxa"/>
            </w:tcMar>
            <w:vAlign w:val="center"/>
          </w:tcPr>
          <w:p w14:paraId="6D7571DC" w14:textId="77777777" w:rsidR="004D7DA3" w:rsidRDefault="004D7DA3" w:rsidP="00371958">
            <w:pPr>
              <w:jc w:val="both"/>
              <w:rPr>
                <w:rFonts w:ascii="Arial" w:hAnsi="Arial" w:cs="Arial"/>
                <w:sz w:val="18"/>
                <w:szCs w:val="18"/>
                <w:lang w:val="es-BO"/>
              </w:rPr>
            </w:pPr>
            <w:r w:rsidRPr="00C63B32">
              <w:rPr>
                <w:rFonts w:ascii="Arial" w:hAnsi="Arial" w:cs="Arial"/>
                <w:sz w:val="18"/>
                <w:szCs w:val="18"/>
                <w:lang w:val="es-BO"/>
              </w:rPr>
              <w:t>El BCB aplicará al Proveedor el siguiente régimen de multas:</w:t>
            </w:r>
          </w:p>
          <w:p w14:paraId="4D9DF0A1" w14:textId="77777777" w:rsidR="004D7DA3" w:rsidRPr="00C63B32" w:rsidRDefault="004D7DA3" w:rsidP="00371958">
            <w:pPr>
              <w:jc w:val="both"/>
              <w:rPr>
                <w:rFonts w:ascii="Arial" w:hAnsi="Arial" w:cs="Arial"/>
                <w:sz w:val="18"/>
                <w:szCs w:val="18"/>
                <w:lang w:val="es-BO"/>
              </w:rPr>
            </w:pPr>
          </w:p>
          <w:p w14:paraId="3F2541B5" w14:textId="77777777" w:rsidR="004D7DA3" w:rsidRPr="00C63B32" w:rsidRDefault="004D7DA3" w:rsidP="00371958">
            <w:pPr>
              <w:jc w:val="both"/>
              <w:rPr>
                <w:rFonts w:ascii="Arial" w:hAnsi="Arial" w:cs="Arial"/>
                <w:sz w:val="18"/>
                <w:szCs w:val="18"/>
                <w:lang w:val="es-BO"/>
              </w:rPr>
            </w:pPr>
            <w:r w:rsidRPr="00C63B32">
              <w:rPr>
                <w:rFonts w:ascii="Arial" w:hAnsi="Arial" w:cs="Arial"/>
                <w:sz w:val="18"/>
                <w:szCs w:val="18"/>
                <w:lang w:val="es-BO"/>
              </w:rPr>
              <w:t>Del 3 por 1000 por cada día calendario de retraso en:</w:t>
            </w:r>
          </w:p>
          <w:p w14:paraId="135681D7" w14:textId="77777777" w:rsidR="004D7DA3" w:rsidRPr="00C63B32" w:rsidRDefault="004D7DA3" w:rsidP="00016543">
            <w:pPr>
              <w:pStyle w:val="Prrafodelista"/>
              <w:numPr>
                <w:ilvl w:val="0"/>
                <w:numId w:val="57"/>
              </w:numPr>
              <w:jc w:val="both"/>
              <w:rPr>
                <w:rFonts w:ascii="Arial" w:hAnsi="Arial" w:cs="Arial"/>
                <w:sz w:val="18"/>
                <w:szCs w:val="18"/>
                <w:lang w:val="es-BO"/>
              </w:rPr>
            </w:pPr>
            <w:r w:rsidRPr="00C63B32">
              <w:rPr>
                <w:rFonts w:ascii="Arial" w:hAnsi="Arial" w:cs="Arial"/>
                <w:sz w:val="18"/>
                <w:szCs w:val="18"/>
                <w:lang w:val="es-BO"/>
              </w:rPr>
              <w:t>El plazo de entrega de los bienes sujeto a verificación.</w:t>
            </w:r>
          </w:p>
          <w:p w14:paraId="78BFDAB6" w14:textId="77777777" w:rsidR="004D7DA3" w:rsidRPr="00C63B32" w:rsidRDefault="004D7DA3" w:rsidP="00016543">
            <w:pPr>
              <w:pStyle w:val="Prrafodelista"/>
              <w:numPr>
                <w:ilvl w:val="0"/>
                <w:numId w:val="57"/>
              </w:numPr>
              <w:jc w:val="both"/>
              <w:rPr>
                <w:rFonts w:ascii="Arial" w:hAnsi="Arial" w:cs="Arial"/>
                <w:sz w:val="18"/>
                <w:szCs w:val="18"/>
                <w:lang w:val="es-BO"/>
              </w:rPr>
            </w:pPr>
            <w:r w:rsidRPr="00C63B32">
              <w:rPr>
                <w:rFonts w:ascii="Arial" w:hAnsi="Arial" w:cs="Arial"/>
                <w:sz w:val="18"/>
                <w:szCs w:val="18"/>
                <w:lang w:val="es-BO"/>
              </w:rPr>
              <w:t>El plazo establecido para la etapa de subsanación de observaciones de la apertura de empaques y verificación.</w:t>
            </w:r>
          </w:p>
          <w:p w14:paraId="73366E80" w14:textId="77777777" w:rsidR="004D7DA3" w:rsidRPr="00C63B32" w:rsidRDefault="004D7DA3" w:rsidP="00016543">
            <w:pPr>
              <w:pStyle w:val="Prrafodelista"/>
              <w:numPr>
                <w:ilvl w:val="0"/>
                <w:numId w:val="57"/>
              </w:numPr>
              <w:jc w:val="both"/>
              <w:rPr>
                <w:rFonts w:ascii="Arial" w:hAnsi="Arial" w:cs="Arial"/>
                <w:sz w:val="18"/>
                <w:szCs w:val="18"/>
                <w:lang w:val="es-BO"/>
              </w:rPr>
            </w:pPr>
            <w:r w:rsidRPr="00C63B32">
              <w:rPr>
                <w:rFonts w:ascii="Arial" w:hAnsi="Arial" w:cs="Arial"/>
                <w:sz w:val="18"/>
                <w:szCs w:val="18"/>
                <w:lang w:val="es-BO"/>
              </w:rPr>
              <w:t>El plazo establecido para la etapa de subsanación de observaciones de las pruebas de funcionamiento.</w:t>
            </w:r>
          </w:p>
          <w:p w14:paraId="0A3A2468" w14:textId="77777777" w:rsidR="004D7DA3" w:rsidRPr="00C63B32" w:rsidRDefault="004D7DA3" w:rsidP="00016543">
            <w:pPr>
              <w:pStyle w:val="Prrafodelista"/>
              <w:numPr>
                <w:ilvl w:val="0"/>
                <w:numId w:val="57"/>
              </w:numPr>
              <w:jc w:val="both"/>
              <w:rPr>
                <w:rFonts w:ascii="Arial" w:hAnsi="Arial" w:cs="Arial"/>
                <w:sz w:val="18"/>
                <w:szCs w:val="18"/>
                <w:lang w:val="es-BO"/>
              </w:rPr>
            </w:pPr>
            <w:r w:rsidRPr="00C63B32">
              <w:rPr>
                <w:rFonts w:ascii="Arial" w:hAnsi="Arial" w:cs="Arial"/>
                <w:sz w:val="18"/>
                <w:szCs w:val="18"/>
                <w:lang w:val="es-BO"/>
              </w:rPr>
              <w:t>El plazo establecido para la presentación del Informe de Implementación.</w:t>
            </w:r>
          </w:p>
          <w:p w14:paraId="73935FA7" w14:textId="77777777" w:rsidR="004D7DA3" w:rsidRDefault="004D7DA3" w:rsidP="00016543">
            <w:pPr>
              <w:pStyle w:val="Prrafodelista"/>
              <w:numPr>
                <w:ilvl w:val="0"/>
                <w:numId w:val="57"/>
              </w:numPr>
              <w:jc w:val="both"/>
              <w:rPr>
                <w:rFonts w:ascii="Arial" w:hAnsi="Arial" w:cs="Arial"/>
                <w:sz w:val="18"/>
                <w:szCs w:val="18"/>
                <w:lang w:val="es-BO"/>
              </w:rPr>
            </w:pPr>
            <w:r w:rsidRPr="00C63B32">
              <w:rPr>
                <w:rFonts w:ascii="Arial" w:hAnsi="Arial" w:cs="Arial"/>
                <w:sz w:val="18"/>
                <w:szCs w:val="18"/>
                <w:lang w:val="es-BO"/>
              </w:rPr>
              <w:t>El plazo establecido para realizar la etapa de trasferencia de conocimiento.</w:t>
            </w:r>
          </w:p>
          <w:p w14:paraId="77C97A82" w14:textId="77777777" w:rsidR="004D7DA3" w:rsidRPr="00C63B32" w:rsidRDefault="004D7DA3" w:rsidP="00371958">
            <w:pPr>
              <w:pStyle w:val="Prrafodelista"/>
              <w:ind w:left="360"/>
              <w:jc w:val="both"/>
              <w:rPr>
                <w:rFonts w:ascii="Arial" w:hAnsi="Arial" w:cs="Arial"/>
                <w:sz w:val="18"/>
                <w:szCs w:val="18"/>
                <w:lang w:val="es-BO"/>
              </w:rPr>
            </w:pPr>
          </w:p>
          <w:p w14:paraId="076DBC59" w14:textId="77777777" w:rsidR="004D7DA3" w:rsidRDefault="004D7DA3" w:rsidP="00371958">
            <w:pPr>
              <w:jc w:val="both"/>
              <w:rPr>
                <w:rFonts w:ascii="Arial" w:hAnsi="Arial" w:cs="Arial"/>
                <w:sz w:val="18"/>
                <w:szCs w:val="18"/>
              </w:rPr>
            </w:pPr>
            <w:r w:rsidRPr="00C63B32">
              <w:rPr>
                <w:rFonts w:ascii="Arial" w:hAnsi="Arial" w:cs="Arial"/>
                <w:sz w:val="18"/>
                <w:szCs w:val="18"/>
                <w:lang w:val="es-BO"/>
              </w:rPr>
              <w:t>La suma de las multas no podrá exceder en ningún caso el veinte por ciento (20%) del monto total del contrato, en cuyo caso se cobrarán las mismas y se resolverá el contrato.</w:t>
            </w:r>
          </w:p>
          <w:p w14:paraId="17DF6432" w14:textId="77777777" w:rsidR="004D7DA3" w:rsidRPr="007D7CD2" w:rsidRDefault="004D7DA3" w:rsidP="00371958">
            <w:pPr>
              <w:jc w:val="both"/>
              <w:rPr>
                <w:rFonts w:ascii="Arial" w:hAnsi="Arial" w:cs="Arial"/>
                <w:b/>
                <w:sz w:val="18"/>
                <w:szCs w:val="18"/>
                <w:highlight w:val="yellow"/>
              </w:rPr>
            </w:pPr>
            <w:r w:rsidRPr="00013E2B" w:rsidDel="00F64AB2">
              <w:rPr>
                <w:rFonts w:ascii="Arial" w:hAnsi="Arial" w:cs="Arial"/>
                <w:sz w:val="18"/>
                <w:szCs w:val="18"/>
              </w:rPr>
              <w:t xml:space="preserve"> </w:t>
            </w:r>
            <w:r w:rsidRPr="00013E2B">
              <w:rPr>
                <w:rFonts w:ascii="Arial" w:hAnsi="Arial" w:cs="Arial"/>
                <w:b/>
                <w:i/>
                <w:sz w:val="18"/>
                <w:szCs w:val="18"/>
                <w:lang w:val="es-BO"/>
              </w:rPr>
              <w:t>(Manifestar aceptación)</w:t>
            </w:r>
          </w:p>
        </w:tc>
        <w:tc>
          <w:tcPr>
            <w:tcW w:w="2285" w:type="pct"/>
            <w:tcMar>
              <w:top w:w="28" w:type="dxa"/>
              <w:left w:w="28" w:type="dxa"/>
              <w:bottom w:w="28" w:type="dxa"/>
              <w:right w:w="28" w:type="dxa"/>
            </w:tcMar>
            <w:vAlign w:val="center"/>
          </w:tcPr>
          <w:p w14:paraId="70139F0A"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BC92A6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2F6CC7A7"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7B340C69"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1BA280DD" w14:textId="77777777" w:rsidTr="004D7DA3">
        <w:trPr>
          <w:trHeight w:val="283"/>
          <w:jc w:val="center"/>
        </w:trPr>
        <w:tc>
          <w:tcPr>
            <w:tcW w:w="5000" w:type="pct"/>
            <w:gridSpan w:val="5"/>
            <w:shd w:val="clear" w:color="auto" w:fill="17365D"/>
            <w:tcMar>
              <w:top w:w="28" w:type="dxa"/>
              <w:left w:w="28" w:type="dxa"/>
              <w:bottom w:w="28" w:type="dxa"/>
              <w:right w:w="28" w:type="dxa"/>
            </w:tcMar>
            <w:vAlign w:val="center"/>
          </w:tcPr>
          <w:p w14:paraId="51C20765" w14:textId="77777777" w:rsidR="004D7DA3" w:rsidRPr="00A925DB" w:rsidRDefault="004D7DA3" w:rsidP="004D7DA3">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FORMA DE PAGO</w:t>
            </w:r>
          </w:p>
        </w:tc>
      </w:tr>
      <w:tr w:rsidR="004D7DA3" w:rsidRPr="0044227A" w14:paraId="3CF1759C" w14:textId="77777777" w:rsidTr="004D7DA3">
        <w:trPr>
          <w:trHeight w:val="1221"/>
          <w:jc w:val="center"/>
        </w:trPr>
        <w:tc>
          <w:tcPr>
            <w:tcW w:w="2456" w:type="pct"/>
            <w:tcMar>
              <w:top w:w="28" w:type="dxa"/>
              <w:left w:w="28" w:type="dxa"/>
              <w:bottom w:w="28" w:type="dxa"/>
              <w:right w:w="28" w:type="dxa"/>
            </w:tcMar>
            <w:vAlign w:val="center"/>
          </w:tcPr>
          <w:p w14:paraId="44366997" w14:textId="77777777" w:rsidR="004D7DA3" w:rsidRDefault="004D7DA3" w:rsidP="00371958">
            <w:pPr>
              <w:jc w:val="both"/>
              <w:rPr>
                <w:rFonts w:ascii="Arial" w:hAnsi="Arial" w:cs="Arial"/>
                <w:sz w:val="18"/>
                <w:szCs w:val="18"/>
              </w:rPr>
            </w:pPr>
            <w:r w:rsidRPr="00B74003">
              <w:rPr>
                <w:rFonts w:ascii="Arial" w:hAnsi="Arial" w:cs="Arial"/>
                <w:sz w:val="18"/>
                <w:szCs w:val="18"/>
                <w:lang w:val="es-BO"/>
              </w:rPr>
              <w:t>El BCB efectuará el pago por la totalidad del monto adjudicado por la pro</w:t>
            </w:r>
            <w:r>
              <w:rPr>
                <w:rFonts w:ascii="Arial" w:hAnsi="Arial" w:cs="Arial"/>
                <w:sz w:val="18"/>
                <w:szCs w:val="18"/>
                <w:lang w:val="es-BO"/>
              </w:rPr>
              <w:t>visión de los bienes</w:t>
            </w:r>
            <w:r w:rsidRPr="00B74003">
              <w:rPr>
                <w:rFonts w:ascii="Arial" w:hAnsi="Arial" w:cs="Arial"/>
                <w:sz w:val="18"/>
                <w:szCs w:val="18"/>
                <w:lang w:val="es-BO"/>
              </w:rPr>
              <w:t xml:space="preserve">, </w:t>
            </w:r>
            <w:r w:rsidRPr="00013E2B">
              <w:rPr>
                <w:rFonts w:ascii="Arial" w:hAnsi="Arial" w:cs="Arial"/>
                <w:sz w:val="18"/>
                <w:szCs w:val="18"/>
              </w:rPr>
              <w:t>una vez se emita la respectiva Acta de Recepción por la Comisión de Recepción y se reciba la factura correspondiente.</w:t>
            </w:r>
            <w:r>
              <w:rPr>
                <w:rFonts w:ascii="Arial" w:hAnsi="Arial" w:cs="Arial"/>
                <w:sz w:val="18"/>
                <w:szCs w:val="18"/>
              </w:rPr>
              <w:t xml:space="preserve"> </w:t>
            </w:r>
            <w:r w:rsidRPr="00013E2B">
              <w:rPr>
                <w:rFonts w:ascii="Arial" w:hAnsi="Arial" w:cs="Arial"/>
                <w:sz w:val="18"/>
                <w:szCs w:val="18"/>
              </w:rPr>
              <w:t>El proveedor debe presentar la Factura</w:t>
            </w:r>
            <w:r>
              <w:rPr>
                <w:rFonts w:ascii="Arial" w:hAnsi="Arial" w:cs="Arial"/>
                <w:sz w:val="18"/>
                <w:szCs w:val="18"/>
              </w:rPr>
              <w:t>.</w:t>
            </w:r>
          </w:p>
          <w:p w14:paraId="767D8E62" w14:textId="77777777" w:rsidR="004D7DA3" w:rsidRPr="007D7CD2" w:rsidRDefault="004D7DA3" w:rsidP="00371958">
            <w:pPr>
              <w:jc w:val="both"/>
              <w:rPr>
                <w:rFonts w:ascii="Arial" w:hAnsi="Arial" w:cs="Arial"/>
                <w:b/>
                <w:sz w:val="18"/>
                <w:szCs w:val="18"/>
                <w:highlight w:val="yellow"/>
              </w:rPr>
            </w:pPr>
            <w:r w:rsidRPr="00B74003">
              <w:rPr>
                <w:rFonts w:ascii="Arial" w:hAnsi="Arial" w:cs="Arial"/>
                <w:b/>
                <w:i/>
                <w:sz w:val="18"/>
                <w:szCs w:val="18"/>
                <w:lang w:val="es-BO"/>
              </w:rPr>
              <w:t>(Manifestar aceptación)</w:t>
            </w:r>
          </w:p>
        </w:tc>
        <w:tc>
          <w:tcPr>
            <w:tcW w:w="2285" w:type="pct"/>
            <w:tcMar>
              <w:top w:w="28" w:type="dxa"/>
              <w:left w:w="28" w:type="dxa"/>
              <w:bottom w:w="28" w:type="dxa"/>
              <w:right w:w="28" w:type="dxa"/>
            </w:tcMar>
            <w:vAlign w:val="center"/>
          </w:tcPr>
          <w:p w14:paraId="49CC3F3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3BA1CCF7"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940EB1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5A8860AB"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3EC76EAD" w14:textId="77777777" w:rsidTr="004D7DA3">
        <w:trPr>
          <w:trHeight w:val="283"/>
          <w:jc w:val="center"/>
        </w:trPr>
        <w:tc>
          <w:tcPr>
            <w:tcW w:w="5000" w:type="pct"/>
            <w:gridSpan w:val="5"/>
            <w:shd w:val="clear" w:color="auto" w:fill="17365D"/>
            <w:tcMar>
              <w:top w:w="28" w:type="dxa"/>
              <w:left w:w="28" w:type="dxa"/>
              <w:bottom w:w="28" w:type="dxa"/>
              <w:right w:w="28" w:type="dxa"/>
            </w:tcMar>
            <w:vAlign w:val="center"/>
          </w:tcPr>
          <w:p w14:paraId="1639B452" w14:textId="77777777" w:rsidR="004D7DA3" w:rsidRPr="00A925DB" w:rsidRDefault="004D7DA3" w:rsidP="004D7DA3">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ANTICIPO</w:t>
            </w:r>
          </w:p>
        </w:tc>
      </w:tr>
      <w:tr w:rsidR="004D7DA3" w:rsidRPr="0044227A" w14:paraId="65D1E100" w14:textId="77777777" w:rsidTr="004D7DA3">
        <w:trPr>
          <w:trHeight w:val="299"/>
          <w:jc w:val="center"/>
        </w:trPr>
        <w:tc>
          <w:tcPr>
            <w:tcW w:w="2456" w:type="pct"/>
            <w:tcMar>
              <w:top w:w="28" w:type="dxa"/>
              <w:left w:w="28" w:type="dxa"/>
              <w:bottom w:w="28" w:type="dxa"/>
              <w:right w:w="28" w:type="dxa"/>
            </w:tcMar>
            <w:vAlign w:val="center"/>
          </w:tcPr>
          <w:p w14:paraId="03EDC83B" w14:textId="77777777" w:rsidR="004D7DA3" w:rsidRDefault="004D7DA3" w:rsidP="00371958">
            <w:pPr>
              <w:jc w:val="both"/>
              <w:rPr>
                <w:rFonts w:ascii="Arial" w:hAnsi="Arial" w:cs="Arial"/>
                <w:sz w:val="18"/>
                <w:szCs w:val="18"/>
              </w:rPr>
            </w:pPr>
            <w:r w:rsidRPr="00BF7F49">
              <w:rPr>
                <w:rFonts w:ascii="Arial" w:hAnsi="Arial" w:cs="Arial"/>
                <w:sz w:val="18"/>
                <w:szCs w:val="18"/>
              </w:rPr>
              <w:lastRenderedPageBreak/>
              <w:t xml:space="preserve">No se otorgará ningún anticipo para el presente proceso de adquisición. </w:t>
            </w:r>
          </w:p>
          <w:p w14:paraId="542729B1" w14:textId="77777777" w:rsidR="004D7DA3" w:rsidRPr="007D7CD2" w:rsidRDefault="004D7DA3" w:rsidP="00371958">
            <w:pPr>
              <w:jc w:val="both"/>
              <w:rPr>
                <w:rFonts w:ascii="Arial" w:hAnsi="Arial" w:cs="Arial"/>
                <w:sz w:val="18"/>
                <w:szCs w:val="18"/>
                <w:highlight w:val="yellow"/>
              </w:rPr>
            </w:pPr>
            <w:r w:rsidRPr="0044227A">
              <w:rPr>
                <w:rFonts w:ascii="Arial" w:hAnsi="Arial" w:cs="Arial"/>
                <w:b/>
                <w:i/>
                <w:sz w:val="18"/>
                <w:szCs w:val="18"/>
              </w:rPr>
              <w:t>(Manifestar aceptación)</w:t>
            </w:r>
          </w:p>
        </w:tc>
        <w:tc>
          <w:tcPr>
            <w:tcW w:w="2285" w:type="pct"/>
            <w:shd w:val="clear" w:color="auto" w:fill="D9D9D9"/>
            <w:tcMar>
              <w:top w:w="28" w:type="dxa"/>
              <w:left w:w="28" w:type="dxa"/>
              <w:bottom w:w="28" w:type="dxa"/>
              <w:right w:w="28" w:type="dxa"/>
            </w:tcMar>
            <w:vAlign w:val="center"/>
          </w:tcPr>
          <w:p w14:paraId="7D77563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shd w:val="clear" w:color="auto" w:fill="D9D9D9"/>
          </w:tcPr>
          <w:p w14:paraId="6633AA43"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shd w:val="clear" w:color="auto" w:fill="D9D9D9"/>
          </w:tcPr>
          <w:p w14:paraId="6717B95C"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shd w:val="clear" w:color="auto" w:fill="D9D9D9"/>
          </w:tcPr>
          <w:p w14:paraId="142EE347"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1C16DAB8" w14:textId="77777777" w:rsidTr="004D7DA3">
        <w:trPr>
          <w:trHeight w:val="283"/>
          <w:jc w:val="center"/>
        </w:trPr>
        <w:tc>
          <w:tcPr>
            <w:tcW w:w="5000" w:type="pct"/>
            <w:gridSpan w:val="5"/>
            <w:shd w:val="clear" w:color="auto" w:fill="17365D"/>
            <w:tcMar>
              <w:top w:w="28" w:type="dxa"/>
              <w:left w:w="28" w:type="dxa"/>
              <w:bottom w:w="28" w:type="dxa"/>
              <w:right w:w="28" w:type="dxa"/>
            </w:tcMar>
            <w:vAlign w:val="center"/>
          </w:tcPr>
          <w:p w14:paraId="3FB19E68" w14:textId="77777777" w:rsidR="004D7DA3" w:rsidRPr="00A925DB" w:rsidRDefault="004D7DA3" w:rsidP="004D7DA3">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SUBCONTRATACIÓN</w:t>
            </w:r>
          </w:p>
        </w:tc>
      </w:tr>
      <w:tr w:rsidR="004D7DA3" w:rsidRPr="0044227A" w14:paraId="6A6B7309" w14:textId="77777777" w:rsidTr="004D7DA3">
        <w:trPr>
          <w:trHeight w:val="422"/>
          <w:jc w:val="center"/>
        </w:trPr>
        <w:tc>
          <w:tcPr>
            <w:tcW w:w="2456" w:type="pct"/>
            <w:tcMar>
              <w:top w:w="28" w:type="dxa"/>
              <w:left w:w="28" w:type="dxa"/>
              <w:bottom w:w="28" w:type="dxa"/>
              <w:right w:w="28" w:type="dxa"/>
            </w:tcMar>
            <w:vAlign w:val="center"/>
          </w:tcPr>
          <w:p w14:paraId="33D17DA4" w14:textId="77777777" w:rsidR="004D7DA3" w:rsidRDefault="004D7DA3" w:rsidP="00371958">
            <w:pPr>
              <w:jc w:val="both"/>
              <w:rPr>
                <w:rFonts w:ascii="Arial" w:hAnsi="Arial" w:cs="Arial"/>
                <w:sz w:val="18"/>
                <w:szCs w:val="18"/>
              </w:rPr>
            </w:pPr>
            <w:r w:rsidRPr="00BF7F49">
              <w:rPr>
                <w:rFonts w:ascii="Arial" w:hAnsi="Arial" w:cs="Arial"/>
                <w:sz w:val="18"/>
                <w:szCs w:val="18"/>
              </w:rPr>
              <w:t>No se aceptará subcontrataciones para el presente proceso de adquisición.</w:t>
            </w:r>
          </w:p>
          <w:p w14:paraId="06CDCA48" w14:textId="77777777" w:rsidR="004D7DA3" w:rsidRPr="007D7CD2" w:rsidRDefault="004D7DA3" w:rsidP="00371958">
            <w:pPr>
              <w:jc w:val="both"/>
              <w:rPr>
                <w:rFonts w:ascii="Arial" w:hAnsi="Arial" w:cs="Arial"/>
                <w:sz w:val="18"/>
                <w:szCs w:val="18"/>
                <w:highlight w:val="yellow"/>
              </w:rPr>
            </w:pPr>
            <w:r w:rsidRPr="0044227A">
              <w:rPr>
                <w:rFonts w:ascii="Arial" w:hAnsi="Arial" w:cs="Arial"/>
                <w:b/>
                <w:i/>
                <w:sz w:val="18"/>
                <w:szCs w:val="18"/>
              </w:rPr>
              <w:t>(Manifestar aceptación)</w:t>
            </w:r>
          </w:p>
        </w:tc>
        <w:tc>
          <w:tcPr>
            <w:tcW w:w="2285" w:type="pct"/>
            <w:shd w:val="clear" w:color="auto" w:fill="D9D9D9"/>
            <w:tcMar>
              <w:top w:w="28" w:type="dxa"/>
              <w:left w:w="28" w:type="dxa"/>
              <w:bottom w:w="28" w:type="dxa"/>
              <w:right w:w="28" w:type="dxa"/>
            </w:tcMar>
            <w:vAlign w:val="center"/>
          </w:tcPr>
          <w:p w14:paraId="1FD5ED7F"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shd w:val="clear" w:color="auto" w:fill="D9D9D9"/>
          </w:tcPr>
          <w:p w14:paraId="6D04E39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shd w:val="clear" w:color="auto" w:fill="D9D9D9"/>
          </w:tcPr>
          <w:p w14:paraId="6F9C42D7"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shd w:val="clear" w:color="auto" w:fill="D9D9D9"/>
          </w:tcPr>
          <w:p w14:paraId="58BD1F6D"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D7DA3" w:rsidRPr="0044227A" w14:paraId="3B7165F0" w14:textId="77777777" w:rsidTr="004D7DA3">
        <w:trPr>
          <w:trHeight w:val="283"/>
          <w:jc w:val="center"/>
        </w:trPr>
        <w:tc>
          <w:tcPr>
            <w:tcW w:w="5000" w:type="pct"/>
            <w:gridSpan w:val="5"/>
            <w:shd w:val="clear" w:color="auto" w:fill="17365D"/>
            <w:tcMar>
              <w:top w:w="28" w:type="dxa"/>
              <w:left w:w="28" w:type="dxa"/>
              <w:bottom w:w="28" w:type="dxa"/>
              <w:right w:w="28" w:type="dxa"/>
            </w:tcMar>
            <w:vAlign w:val="center"/>
          </w:tcPr>
          <w:p w14:paraId="37290353" w14:textId="77777777" w:rsidR="004D7DA3" w:rsidRPr="00A925DB" w:rsidRDefault="004D7DA3" w:rsidP="004D7DA3">
            <w:pPr>
              <w:numPr>
                <w:ilvl w:val="0"/>
                <w:numId w:val="45"/>
              </w:numPr>
              <w:ind w:left="676" w:hanging="283"/>
              <w:jc w:val="both"/>
              <w:rPr>
                <w:rFonts w:ascii="Arial" w:hAnsi="Arial" w:cs="Arial"/>
                <w:b/>
                <w:bCs/>
                <w:color w:val="FFFFFF"/>
                <w:sz w:val="18"/>
                <w:szCs w:val="18"/>
              </w:rPr>
            </w:pPr>
            <w:r w:rsidRPr="00A925DB">
              <w:rPr>
                <w:rFonts w:ascii="Arial" w:hAnsi="Arial" w:cs="Arial"/>
                <w:b/>
                <w:bCs/>
                <w:color w:val="FFFFFF"/>
                <w:sz w:val="18"/>
                <w:szCs w:val="18"/>
              </w:rPr>
              <w:t>OBLIGACIONES DEL PROVEEDOR</w:t>
            </w:r>
          </w:p>
        </w:tc>
      </w:tr>
      <w:tr w:rsidR="004D7DA3" w:rsidRPr="0044227A" w14:paraId="4CF2BDE4" w14:textId="77777777" w:rsidTr="004D7DA3">
        <w:trPr>
          <w:trHeight w:val="283"/>
          <w:jc w:val="center"/>
        </w:trPr>
        <w:tc>
          <w:tcPr>
            <w:tcW w:w="2456" w:type="pct"/>
            <w:tcMar>
              <w:top w:w="28" w:type="dxa"/>
              <w:left w:w="28" w:type="dxa"/>
              <w:bottom w:w="28" w:type="dxa"/>
              <w:right w:w="28" w:type="dxa"/>
            </w:tcMar>
            <w:vAlign w:val="center"/>
          </w:tcPr>
          <w:p w14:paraId="0860796A" w14:textId="77777777" w:rsidR="004D7DA3" w:rsidRPr="00013E2B" w:rsidRDefault="004D7DA3" w:rsidP="00371958">
            <w:pPr>
              <w:jc w:val="both"/>
              <w:rPr>
                <w:rFonts w:ascii="Arial" w:hAnsi="Arial" w:cs="Arial"/>
                <w:sz w:val="18"/>
                <w:szCs w:val="18"/>
              </w:rPr>
            </w:pPr>
            <w:r w:rsidRPr="00013E2B">
              <w:rPr>
                <w:rFonts w:ascii="Arial" w:hAnsi="Arial" w:cs="Arial"/>
                <w:sz w:val="18"/>
                <w:szCs w:val="18"/>
              </w:rPr>
              <w:t xml:space="preserve">El proveedor será directa y exclusivamente responsable del pago de sueldos, seguros, aportes, beneficios sociales y toda relación laboral con su personal. </w:t>
            </w:r>
          </w:p>
          <w:p w14:paraId="781E8716" w14:textId="77777777" w:rsidR="004D7DA3" w:rsidRPr="00013E2B" w:rsidRDefault="004D7DA3" w:rsidP="00371958">
            <w:pPr>
              <w:jc w:val="both"/>
              <w:rPr>
                <w:rFonts w:ascii="Arial" w:hAnsi="Arial" w:cs="Arial"/>
                <w:sz w:val="18"/>
                <w:szCs w:val="18"/>
              </w:rPr>
            </w:pPr>
            <w:r w:rsidRPr="00013E2B">
              <w:rPr>
                <w:rFonts w:ascii="Arial" w:hAnsi="Arial" w:cs="Arial"/>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46313DF2" w14:textId="77777777" w:rsidR="004D7DA3" w:rsidRPr="00013E2B" w:rsidRDefault="004D7DA3" w:rsidP="00371958">
            <w:pPr>
              <w:jc w:val="both"/>
              <w:rPr>
                <w:rFonts w:ascii="Arial" w:hAnsi="Arial" w:cs="Arial"/>
                <w:i/>
                <w:sz w:val="18"/>
                <w:szCs w:val="18"/>
              </w:rPr>
            </w:pPr>
            <w:r w:rsidRPr="00013E2B">
              <w:rPr>
                <w:rFonts w:ascii="Arial" w:hAnsi="Arial" w:cs="Arial"/>
                <w:sz w:val="18"/>
                <w:szCs w:val="18"/>
              </w:rPr>
              <w:t>En ambos casos el BCB queda liberado de cualquier obligación o responsabilidad, desde el inicio del contrato.</w:t>
            </w:r>
            <w:r w:rsidRPr="00013E2B">
              <w:rPr>
                <w:rFonts w:ascii="Arial" w:hAnsi="Arial" w:cs="Arial"/>
                <w:i/>
                <w:sz w:val="18"/>
                <w:szCs w:val="18"/>
              </w:rPr>
              <w:t xml:space="preserve"> </w:t>
            </w:r>
          </w:p>
          <w:p w14:paraId="6A223691" w14:textId="77777777" w:rsidR="004D7DA3" w:rsidRPr="007D7CD2" w:rsidRDefault="004D7DA3" w:rsidP="00371958">
            <w:pPr>
              <w:jc w:val="both"/>
              <w:rPr>
                <w:rFonts w:ascii="Arial" w:hAnsi="Arial" w:cs="Arial"/>
                <w:b/>
                <w:sz w:val="18"/>
                <w:szCs w:val="18"/>
                <w:highlight w:val="yellow"/>
              </w:rPr>
            </w:pPr>
            <w:r w:rsidRPr="00013E2B">
              <w:rPr>
                <w:rFonts w:ascii="Arial" w:hAnsi="Arial" w:cs="Arial"/>
                <w:b/>
                <w:i/>
                <w:sz w:val="18"/>
                <w:szCs w:val="18"/>
              </w:rPr>
              <w:t>(Manifestar aceptación)</w:t>
            </w:r>
          </w:p>
        </w:tc>
        <w:tc>
          <w:tcPr>
            <w:tcW w:w="2285" w:type="pct"/>
            <w:tcMar>
              <w:top w:w="28" w:type="dxa"/>
              <w:left w:w="28" w:type="dxa"/>
              <w:bottom w:w="28" w:type="dxa"/>
              <w:right w:w="28" w:type="dxa"/>
            </w:tcMar>
            <w:vAlign w:val="center"/>
          </w:tcPr>
          <w:p w14:paraId="3D9447B8"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7C903F06"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4CEB992"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6" w:type="pct"/>
          </w:tcPr>
          <w:p w14:paraId="49B20190" w14:textId="77777777" w:rsidR="004D7DA3" w:rsidRPr="0044227A" w:rsidRDefault="004D7DA3" w:rsidP="0037195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14:paraId="7FEF9CCE" w14:textId="77777777" w:rsidR="008A407F" w:rsidRDefault="008A407F" w:rsidP="00C163C4">
      <w:pPr>
        <w:jc w:val="center"/>
        <w:rPr>
          <w:rFonts w:cs="Arial"/>
          <w:b/>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956C4" w:rsidRDefault="00C163C4" w:rsidP="00C163C4">
      <w:pPr>
        <w:jc w:val="center"/>
        <w:rPr>
          <w:rFonts w:cs="Arial"/>
          <w:b/>
          <w:sz w:val="18"/>
          <w:szCs w:val="18"/>
          <w:lang w:val="es-BO"/>
        </w:rPr>
      </w:pPr>
    </w:p>
    <w:p w14:paraId="0EC7E00C"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60CDCF98" w14:textId="77777777" w:rsidR="00066181" w:rsidRDefault="00066181">
      <w:pPr>
        <w:rPr>
          <w:rFonts w:cs="Arial"/>
          <w:b/>
          <w:sz w:val="18"/>
          <w:szCs w:val="18"/>
          <w:lang w:val="es-BO"/>
        </w:rPr>
      </w:pPr>
      <w:r>
        <w:rPr>
          <w:rFonts w:cs="Arial"/>
          <w:b/>
          <w:sz w:val="18"/>
          <w:szCs w:val="18"/>
          <w:lang w:val="es-BO"/>
        </w:rPr>
        <w:br w:type="page"/>
      </w: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066181" w:rsidRPr="00DA632C"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DA632C" w:rsidRDefault="00AC648C" w:rsidP="00CF1A8B">
            <w:pPr>
              <w:jc w:val="center"/>
              <w:rPr>
                <w:rFonts w:ascii="Arial" w:hAnsi="Arial" w:cs="Arial"/>
                <w:lang w:val="es-BO"/>
              </w:rPr>
            </w:pPr>
            <w:r w:rsidRPr="00DA632C">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DA632C" w:rsidRDefault="00AC648C" w:rsidP="00CF1A8B">
            <w:pPr>
              <w:jc w:val="both"/>
              <w:rPr>
                <w:rFonts w:ascii="Arial" w:hAnsi="Arial" w:cs="Arial"/>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DA632C" w:rsidRDefault="00AC648C" w:rsidP="00CF1A8B">
            <w:pPr>
              <w:jc w:val="both"/>
              <w:rPr>
                <w:rFonts w:ascii="Arial" w:hAnsi="Arial" w:cs="Arial"/>
                <w:lang w:val="es-BO"/>
              </w:rPr>
            </w:pPr>
          </w:p>
        </w:tc>
      </w:tr>
      <w:tr w:rsidR="00DA632C" w:rsidRPr="009956C4"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23A07B98"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A632C" w:rsidRPr="009956C4" w:rsidRDefault="00DA632C" w:rsidP="00DA632C">
            <w:pPr>
              <w:jc w:val="both"/>
              <w:rPr>
                <w:rFonts w:ascii="Arial" w:hAnsi="Arial" w:cs="Arial"/>
                <w:lang w:val="es-BO"/>
              </w:rPr>
            </w:pPr>
          </w:p>
        </w:tc>
      </w:tr>
      <w:tr w:rsidR="00DA632C" w:rsidRPr="009956C4" w14:paraId="5159FF7B" w14:textId="77777777" w:rsidTr="00BB19A4">
        <w:tblPrEx>
          <w:tblLook w:val="0000" w:firstRow="0" w:lastRow="0" w:firstColumn="0" w:lastColumn="0" w:noHBand="0" w:noVBand="0"/>
        </w:tblPrEx>
        <w:trPr>
          <w:gridAfter w:val="1"/>
          <w:wAfter w:w="6" w:type="dxa"/>
          <w:trHeight w:val="288"/>
        </w:trPr>
        <w:tc>
          <w:tcPr>
            <w:tcW w:w="5144" w:type="dxa"/>
            <w:gridSpan w:val="9"/>
            <w:tcBorders>
              <w:top w:val="single" w:sz="4" w:space="0" w:color="auto"/>
              <w:bottom w:val="dashSmallGap" w:sz="4" w:space="0" w:color="auto"/>
              <w:right w:val="single" w:sz="12" w:space="0" w:color="auto"/>
            </w:tcBorders>
            <w:vAlign w:val="center"/>
          </w:tcPr>
          <w:p w14:paraId="6466593E" w14:textId="742D00E0"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AD5A73">
              <w:rPr>
                <w:rFonts w:ascii="Arial" w:hAnsi="Arial" w:cs="Arial"/>
                <w:b/>
                <w:lang w:val="pt-BR"/>
              </w:rPr>
              <w:t xml:space="preserve">FORMULARIO A-2a, A-2b o A-2c. </w:t>
            </w:r>
            <w:r w:rsidRPr="009956C4">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A632C" w:rsidRPr="009956C4" w:rsidRDefault="00DA632C" w:rsidP="00DA632C">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DA632C" w:rsidRPr="009956C4" w:rsidRDefault="00DA632C" w:rsidP="00DA632C">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DA632C" w:rsidRPr="009956C4" w:rsidRDefault="00DA632C" w:rsidP="00DA632C">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A632C" w:rsidRPr="009956C4" w:rsidRDefault="00DA632C" w:rsidP="00DA632C">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A632C" w:rsidRPr="009956C4" w:rsidRDefault="00DA632C" w:rsidP="00DA632C">
            <w:pPr>
              <w:jc w:val="both"/>
              <w:rPr>
                <w:rFonts w:ascii="Arial" w:hAnsi="Arial" w:cs="Arial"/>
                <w:lang w:val="es-BO"/>
              </w:rPr>
            </w:pPr>
          </w:p>
        </w:tc>
      </w:tr>
      <w:tr w:rsidR="00DA632C" w:rsidRPr="009956C4" w14:paraId="38EC83D3"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549B0FEE" w14:textId="77777777" w:rsidR="00DA632C" w:rsidRPr="009956C4" w:rsidRDefault="00DA632C" w:rsidP="00DA632C">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5BBEF31A" w:rsidR="00DA632C" w:rsidRPr="009956C4" w:rsidRDefault="00DA632C" w:rsidP="00DA632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A632C" w:rsidRPr="009956C4" w:rsidRDefault="00DA632C" w:rsidP="00DA632C">
            <w:pPr>
              <w:jc w:val="both"/>
              <w:rPr>
                <w:rFonts w:ascii="Arial" w:hAnsi="Arial" w:cs="Arial"/>
                <w:lang w:val="es-BO"/>
              </w:rPr>
            </w:pPr>
          </w:p>
        </w:tc>
      </w:tr>
      <w:tr w:rsidR="00DA632C" w:rsidRPr="009956C4" w14:paraId="445C4CA5"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0AA4AB72" w14:textId="47811DE3" w:rsidR="00DA632C" w:rsidRPr="009956C4" w:rsidRDefault="00DA632C" w:rsidP="00DA632C">
            <w:pPr>
              <w:numPr>
                <w:ilvl w:val="0"/>
                <w:numId w:val="24"/>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6A51F5C0" w14:textId="77777777" w:rsidR="00DA632C" w:rsidRPr="009956C4" w:rsidRDefault="00DA632C" w:rsidP="00DA632C">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654DAF93" w14:textId="77777777" w:rsidR="00DA632C" w:rsidRPr="009956C4" w:rsidRDefault="00DA632C" w:rsidP="00DA632C">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705578A9" w14:textId="77777777" w:rsidR="00DA632C" w:rsidRPr="009956C4" w:rsidRDefault="00DA632C" w:rsidP="00DA632C">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A02D891" w14:textId="77777777" w:rsidR="00DA632C" w:rsidRPr="009956C4" w:rsidRDefault="00DA632C" w:rsidP="00DA632C">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7A3AFF2D" w14:textId="77777777" w:rsidR="00DA632C" w:rsidRPr="009956C4" w:rsidRDefault="00DA632C" w:rsidP="00DA632C">
            <w:pPr>
              <w:jc w:val="both"/>
              <w:rPr>
                <w:rFonts w:ascii="Arial" w:hAnsi="Arial" w:cs="Arial"/>
                <w:lang w:val="es-BO"/>
              </w:rPr>
            </w:pPr>
          </w:p>
        </w:tc>
      </w:tr>
      <w:tr w:rsidR="00AC648C" w:rsidRPr="009956C4"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9956C4"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A632C">
        <w:tblPrEx>
          <w:tblLook w:val="0000" w:firstRow="0" w:lastRow="0" w:firstColumn="0" w:lastColumn="0" w:noHBand="0" w:noVBand="0"/>
        </w:tblPrEx>
        <w:trPr>
          <w:gridAfter w:val="1"/>
          <w:wAfter w:w="6" w:type="dxa"/>
          <w:trHeight w:val="755"/>
        </w:trPr>
        <w:tc>
          <w:tcPr>
            <w:tcW w:w="5144" w:type="dxa"/>
            <w:gridSpan w:val="9"/>
            <w:tcBorders>
              <w:top w:val="single" w:sz="4" w:space="0" w:color="auto"/>
              <w:bottom w:val="single" w:sz="4" w:space="0" w:color="auto"/>
              <w:right w:val="single" w:sz="12" w:space="0" w:color="auto"/>
            </w:tcBorders>
            <w:vAlign w:val="center"/>
          </w:tcPr>
          <w:p w14:paraId="303000B7" w14:textId="0688C77A" w:rsidR="00AC648C" w:rsidRPr="007D4A50" w:rsidRDefault="00AC648C" w:rsidP="0023351C">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066181">
              <w:rPr>
                <w:rFonts w:ascii="Arial" w:hAnsi="Arial" w:cs="Arial"/>
                <w:lang w:val="es-BO"/>
              </w:rPr>
              <w:t>.</w:t>
            </w:r>
            <w:r w:rsidRPr="009956C4">
              <w:rPr>
                <w:rFonts w:ascii="Arial" w:hAnsi="Arial" w:cs="Arial"/>
                <w:lang w:val="es-BO"/>
              </w:rPr>
              <w:t xml:space="preserve"> </w:t>
            </w:r>
            <w:r w:rsidR="00066181" w:rsidRPr="00B85034">
              <w:rPr>
                <w:rFonts w:ascii="Arial" w:hAnsi="Arial" w:cs="Arial"/>
                <w:i/>
                <w:color w:val="000099"/>
                <w:lang w:val="es-BO"/>
              </w:rPr>
              <w:t>(</w:t>
            </w:r>
            <w:r w:rsidR="00066181" w:rsidRPr="007D4A50">
              <w:rPr>
                <w:rFonts w:ascii="Arial" w:hAnsi="Arial" w:cs="Arial"/>
                <w:i/>
                <w:lang w:val="es-BO"/>
              </w:rPr>
              <w:t>No aplicable en el presente proceso)</w:t>
            </w:r>
          </w:p>
          <w:p w14:paraId="500E1726" w14:textId="7043E2B6" w:rsidR="00AC648C" w:rsidRPr="009956C4" w:rsidRDefault="00066181" w:rsidP="0023351C">
            <w:pPr>
              <w:numPr>
                <w:ilvl w:val="0"/>
                <w:numId w:val="24"/>
              </w:numPr>
              <w:tabs>
                <w:tab w:val="clear" w:pos="357"/>
              </w:tabs>
              <w:ind w:left="397" w:right="113" w:hanging="283"/>
              <w:jc w:val="both"/>
              <w:rPr>
                <w:rFonts w:ascii="Arial" w:hAnsi="Arial" w:cs="Arial"/>
                <w:b/>
                <w:lang w:val="es-BO"/>
              </w:rPr>
            </w:pPr>
            <w:r w:rsidRPr="007D4A50">
              <w:rPr>
                <w:rFonts w:ascii="Arial" w:hAnsi="Arial" w:cs="Arial"/>
                <w:b/>
                <w:lang w:val="es-BO"/>
              </w:rPr>
              <w:t xml:space="preserve">Muestras. </w:t>
            </w:r>
            <w:r w:rsidRPr="007D4A50">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5830817" w14:textId="77777777" w:rsidR="00EB0D26" w:rsidRDefault="00EB0D26">
      <w:pPr>
        <w:rPr>
          <w:rFonts w:cs="Tahoma"/>
          <w:b/>
          <w:sz w:val="18"/>
          <w:szCs w:val="18"/>
          <w:lang w:val="es-BO"/>
        </w:rPr>
      </w:pPr>
      <w:r>
        <w:rPr>
          <w:rFonts w:cs="Tahoma"/>
          <w:b/>
          <w:sz w:val="18"/>
          <w:szCs w:val="18"/>
          <w:lang w:val="es-BO"/>
        </w:rPr>
        <w:br w:type="page"/>
      </w:r>
    </w:p>
    <w:p w14:paraId="10315814" w14:textId="77777777" w:rsidR="00DA632C" w:rsidRDefault="00DA632C" w:rsidP="00EB0D26">
      <w:pPr>
        <w:tabs>
          <w:tab w:val="center" w:pos="5833"/>
          <w:tab w:val="right" w:pos="10252"/>
        </w:tabs>
        <w:jc w:val="center"/>
        <w:rPr>
          <w:rFonts w:cs="Tahoma"/>
          <w:b/>
          <w:sz w:val="18"/>
          <w:szCs w:val="18"/>
          <w:lang w:val="es-BO"/>
        </w:rPr>
      </w:pPr>
    </w:p>
    <w:p w14:paraId="500CAEB6" w14:textId="77777777" w:rsidR="00DA632C" w:rsidRDefault="00DA632C" w:rsidP="00EB0D26">
      <w:pPr>
        <w:tabs>
          <w:tab w:val="center" w:pos="5833"/>
          <w:tab w:val="right" w:pos="10252"/>
        </w:tabs>
        <w:jc w:val="center"/>
        <w:rPr>
          <w:rFonts w:cs="Tahoma"/>
          <w:b/>
          <w:sz w:val="18"/>
          <w:szCs w:val="18"/>
          <w:lang w:val="es-BO"/>
        </w:rPr>
      </w:pP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44"/>
        <w:gridCol w:w="700"/>
        <w:gridCol w:w="841"/>
        <w:gridCol w:w="720"/>
        <w:gridCol w:w="704"/>
        <w:gridCol w:w="860"/>
        <w:gridCol w:w="841"/>
        <w:gridCol w:w="718"/>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p w14:paraId="56A9DEBB" w14:textId="77777777" w:rsidR="00066181" w:rsidRPr="007D4A50" w:rsidRDefault="00066181" w:rsidP="00066181">
      <w:pPr>
        <w:jc w:val="center"/>
        <w:rPr>
          <w:rFonts w:cs="Arial"/>
          <w:b/>
          <w:sz w:val="28"/>
          <w:szCs w:val="18"/>
          <w:lang w:val="es-BO"/>
        </w:rPr>
      </w:pPr>
      <w:r w:rsidRPr="007D4A50">
        <w:rPr>
          <w:rFonts w:ascii="Arial" w:hAnsi="Arial" w:cs="Arial"/>
          <w:b/>
          <w:i/>
          <w:sz w:val="24"/>
          <w:lang w:val="es-BO"/>
        </w:rPr>
        <w:t>(NO APLICABLE EN EL PRESENTE PROCESO)</w:t>
      </w:r>
    </w:p>
    <w:p w14:paraId="31F10CA7" w14:textId="119765D8" w:rsidR="00DA632C" w:rsidRDefault="00DA632C">
      <w:pPr>
        <w:rPr>
          <w:rFonts w:cs="Arial"/>
          <w:b/>
          <w:sz w:val="18"/>
          <w:szCs w:val="18"/>
          <w:lang w:val="es-BO"/>
        </w:rPr>
      </w:pPr>
      <w:r>
        <w:rPr>
          <w:rFonts w:cs="Arial"/>
          <w:b/>
          <w:sz w:val="18"/>
          <w:szCs w:val="18"/>
          <w:lang w:val="es-BO"/>
        </w:rPr>
        <w:br w:type="page"/>
      </w:r>
    </w:p>
    <w:p w14:paraId="0ECC48D2" w14:textId="77777777" w:rsidR="00DA632C" w:rsidRPr="009956C4" w:rsidRDefault="00DA632C" w:rsidP="00DA632C">
      <w:pPr>
        <w:jc w:val="center"/>
        <w:rPr>
          <w:rFonts w:cs="Arial"/>
          <w:b/>
          <w:sz w:val="18"/>
          <w:szCs w:val="18"/>
          <w:lang w:val="es-BO"/>
        </w:rPr>
      </w:pPr>
      <w:r w:rsidRPr="009956C4">
        <w:rPr>
          <w:rFonts w:cs="Arial"/>
          <w:b/>
          <w:sz w:val="18"/>
          <w:szCs w:val="18"/>
          <w:lang w:val="es-BO"/>
        </w:rPr>
        <w:lastRenderedPageBreak/>
        <w:t>ANEXO 3</w:t>
      </w:r>
    </w:p>
    <w:p w14:paraId="4E1246E0" w14:textId="77777777" w:rsidR="00DA632C" w:rsidRPr="009956C4" w:rsidRDefault="00DA632C" w:rsidP="00DA632C">
      <w:pPr>
        <w:pStyle w:val="Normal2"/>
        <w:jc w:val="center"/>
        <w:rPr>
          <w:rFonts w:ascii="Verdana" w:hAnsi="Verdana" w:cs="Arial"/>
          <w:b/>
          <w:sz w:val="18"/>
          <w:szCs w:val="18"/>
          <w:lang w:val="es-BO"/>
        </w:rPr>
      </w:pPr>
      <w:r w:rsidRPr="00C95CCD">
        <w:rPr>
          <w:rFonts w:ascii="Verdana" w:hAnsi="Verdana" w:cs="Arial"/>
          <w:b/>
          <w:sz w:val="18"/>
          <w:szCs w:val="18"/>
          <w:lang w:val="es-BO"/>
        </w:rPr>
        <w:t>MODELO DE CONTRATO ADMINISTRATIVO PARA LA ADQUISICIÓN DE BIENES</w:t>
      </w:r>
    </w:p>
    <w:p w14:paraId="1985B753" w14:textId="77777777" w:rsidR="0042683B" w:rsidRDefault="0042683B" w:rsidP="00B522A0">
      <w:pPr>
        <w:pStyle w:val="Encabezado"/>
        <w:jc w:val="right"/>
        <w:rPr>
          <w:rFonts w:ascii="Arial" w:hAnsi="Arial" w:cs="Arial"/>
          <w:iCs/>
          <w:sz w:val="22"/>
          <w:szCs w:val="22"/>
        </w:rPr>
      </w:pPr>
    </w:p>
    <w:p w14:paraId="39D6AD77" w14:textId="77777777" w:rsidR="0042683B" w:rsidRDefault="0042683B" w:rsidP="00B522A0">
      <w:pPr>
        <w:pStyle w:val="Encabezado"/>
        <w:jc w:val="right"/>
        <w:rPr>
          <w:rFonts w:ascii="Arial" w:hAnsi="Arial" w:cs="Arial"/>
          <w:iCs/>
          <w:sz w:val="22"/>
          <w:szCs w:val="22"/>
        </w:rPr>
      </w:pPr>
    </w:p>
    <w:p w14:paraId="0BF28E85" w14:textId="6F0E5531" w:rsidR="0042683B" w:rsidRPr="005C6705" w:rsidRDefault="0042683B" w:rsidP="0042683B">
      <w:pPr>
        <w:pStyle w:val="Encabezado"/>
        <w:jc w:val="right"/>
        <w:rPr>
          <w:rFonts w:ascii="Arial" w:hAnsi="Arial" w:cs="Arial"/>
          <w:b/>
          <w:iCs/>
          <w:sz w:val="20"/>
        </w:rPr>
      </w:pPr>
      <w:r w:rsidRPr="005C6705">
        <w:rPr>
          <w:rFonts w:ascii="Arial" w:hAnsi="Arial" w:cs="Arial"/>
          <w:b/>
          <w:iCs/>
          <w:sz w:val="20"/>
        </w:rPr>
        <w:t>MODELO DE CONTRATO SANO-DLABS N°</w:t>
      </w:r>
      <w:r w:rsidR="008A407F">
        <w:rPr>
          <w:rFonts w:ascii="Arial" w:hAnsi="Arial" w:cs="Arial"/>
          <w:b/>
          <w:iCs/>
          <w:sz w:val="20"/>
        </w:rPr>
        <w:t>1</w:t>
      </w:r>
      <w:r w:rsidR="00633005">
        <w:rPr>
          <w:rFonts w:ascii="Arial" w:hAnsi="Arial" w:cs="Arial"/>
          <w:b/>
          <w:iCs/>
          <w:sz w:val="20"/>
        </w:rPr>
        <w:t>32</w:t>
      </w:r>
      <w:r w:rsidRPr="005C6705">
        <w:rPr>
          <w:rFonts w:ascii="Arial" w:hAnsi="Arial" w:cs="Arial"/>
          <w:b/>
          <w:iCs/>
          <w:sz w:val="20"/>
        </w:rPr>
        <w:t>/2023</w:t>
      </w:r>
    </w:p>
    <w:p w14:paraId="73522FD9" w14:textId="77777777" w:rsidR="0042683B" w:rsidRPr="00B37600" w:rsidRDefault="0042683B" w:rsidP="0042683B">
      <w:pPr>
        <w:pStyle w:val="Encabezado"/>
        <w:jc w:val="right"/>
        <w:rPr>
          <w:rFonts w:ascii="Arial" w:hAnsi="Arial" w:cs="Arial"/>
          <w:iCs/>
          <w:sz w:val="20"/>
        </w:rPr>
      </w:pPr>
      <w:r w:rsidRPr="00B37600">
        <w:rPr>
          <w:rFonts w:ascii="Arial" w:hAnsi="Arial" w:cs="Arial"/>
          <w:iCs/>
          <w:sz w:val="20"/>
        </w:rPr>
        <w:t xml:space="preserve">CUCE: </w:t>
      </w:r>
      <w:r>
        <w:rPr>
          <w:rFonts w:ascii="Arial" w:hAnsi="Arial" w:cs="Arial"/>
          <w:iCs/>
          <w:sz w:val="20"/>
        </w:rPr>
        <w:t>23</w:t>
      </w:r>
      <w:r w:rsidRPr="00B37600">
        <w:rPr>
          <w:rFonts w:ascii="Arial" w:hAnsi="Arial" w:cs="Arial"/>
          <w:iCs/>
          <w:sz w:val="20"/>
        </w:rPr>
        <w:t>-0951-00-</w:t>
      </w:r>
      <w:r>
        <w:rPr>
          <w:rFonts w:ascii="Arial" w:hAnsi="Arial" w:cs="Arial"/>
          <w:iCs/>
          <w:sz w:val="20"/>
        </w:rPr>
        <w:t>___________</w:t>
      </w:r>
    </w:p>
    <w:p w14:paraId="65FCE092" w14:textId="77777777" w:rsidR="00DA632C" w:rsidRDefault="00DA632C" w:rsidP="00CC6194">
      <w:pPr>
        <w:jc w:val="both"/>
        <w:rPr>
          <w:rFonts w:cs="Arial"/>
          <w:b/>
          <w:sz w:val="18"/>
          <w:szCs w:val="18"/>
          <w:lang w:val="es-BO"/>
        </w:rPr>
      </w:pPr>
    </w:p>
    <w:p w14:paraId="32E5C42B" w14:textId="77777777" w:rsidR="00633005" w:rsidRPr="00C17F09" w:rsidRDefault="00633005" w:rsidP="00633005">
      <w:pPr>
        <w:jc w:val="both"/>
        <w:rPr>
          <w:rFonts w:ascii="Arial" w:hAnsi="Arial" w:cs="Arial"/>
          <w:sz w:val="22"/>
          <w:szCs w:val="22"/>
          <w:lang w:val="es-CL"/>
        </w:rPr>
      </w:pPr>
      <w:bookmarkStart w:id="73" w:name="OLE_LINK1"/>
      <w:bookmarkStart w:id="74" w:name="OLE_LINK2"/>
      <w:r w:rsidRPr="00C17F09">
        <w:rPr>
          <w:rFonts w:ascii="Arial" w:hAnsi="Arial" w:cs="Arial"/>
          <w:b/>
          <w:bCs/>
          <w:iCs/>
          <w:sz w:val="22"/>
          <w:szCs w:val="22"/>
          <w:lang w:val="es-ES_tradnl"/>
        </w:rPr>
        <w:t>Contrato Administrativo para la Provisión e Instalación de un Sistema de Video Vigilancia Perimetral Fase II</w:t>
      </w:r>
      <w:r w:rsidRPr="00C17F09">
        <w:rPr>
          <w:rFonts w:ascii="Arial" w:hAnsi="Arial" w:cs="Arial"/>
          <w:bCs/>
          <w:iCs/>
          <w:spacing w:val="-6"/>
          <w:sz w:val="22"/>
          <w:szCs w:val="22"/>
          <w:lang w:val="es-ES_tradnl"/>
        </w:rPr>
        <w:t>,</w:t>
      </w:r>
      <w:r w:rsidRPr="00C17F09">
        <w:rPr>
          <w:rFonts w:ascii="Arial" w:hAnsi="Arial" w:cs="Arial"/>
          <w:bCs/>
          <w:spacing w:val="-6"/>
          <w:sz w:val="22"/>
          <w:szCs w:val="22"/>
          <w:lang w:val="es-ES_tradnl"/>
        </w:rPr>
        <w:t xml:space="preserve"> </w:t>
      </w:r>
      <w:r w:rsidRPr="00C17F09">
        <w:rPr>
          <w:rFonts w:ascii="Arial" w:hAnsi="Arial" w:cs="Arial"/>
          <w:sz w:val="22"/>
          <w:szCs w:val="22"/>
          <w:lang w:val="es-CL"/>
        </w:rPr>
        <w:t>sujeto al tenor de las siguientes cláusulas:</w:t>
      </w:r>
    </w:p>
    <w:p w14:paraId="33A37AF7" w14:textId="77777777" w:rsidR="00633005" w:rsidRPr="00C17F09" w:rsidRDefault="00633005" w:rsidP="00633005">
      <w:pPr>
        <w:tabs>
          <w:tab w:val="left" w:pos="5198"/>
        </w:tabs>
        <w:jc w:val="both"/>
        <w:rPr>
          <w:rFonts w:ascii="Arial" w:hAnsi="Arial" w:cs="Arial"/>
          <w:b/>
          <w:sz w:val="22"/>
          <w:szCs w:val="22"/>
          <w:lang w:val="es-CL"/>
        </w:rPr>
      </w:pPr>
      <w:r w:rsidRPr="00C17F09">
        <w:rPr>
          <w:rFonts w:ascii="Arial" w:hAnsi="Arial" w:cs="Arial"/>
          <w:b/>
          <w:sz w:val="22"/>
          <w:szCs w:val="22"/>
          <w:lang w:val="es-CL"/>
        </w:rPr>
        <w:tab/>
      </w:r>
    </w:p>
    <w:p w14:paraId="21B12B4D" w14:textId="77777777" w:rsidR="00633005" w:rsidRPr="00C17F09" w:rsidRDefault="00633005" w:rsidP="00633005">
      <w:pPr>
        <w:jc w:val="both"/>
        <w:rPr>
          <w:rFonts w:ascii="Arial" w:hAnsi="Arial" w:cs="Arial"/>
          <w:sz w:val="22"/>
          <w:szCs w:val="22"/>
        </w:rPr>
      </w:pPr>
      <w:r w:rsidRPr="00C17F09">
        <w:rPr>
          <w:rFonts w:ascii="Arial" w:hAnsi="Arial" w:cs="Arial"/>
          <w:b/>
          <w:sz w:val="22"/>
          <w:szCs w:val="22"/>
        </w:rPr>
        <w:t xml:space="preserve">CLÁUSULA PRIMERA.- (LAS PARTES) </w:t>
      </w:r>
      <w:r w:rsidRPr="00C17F09">
        <w:rPr>
          <w:rFonts w:ascii="Arial" w:hAnsi="Arial" w:cs="Arial"/>
          <w:sz w:val="22"/>
          <w:szCs w:val="22"/>
          <w:lang w:val="es-ES_tradnl"/>
        </w:rPr>
        <w:t>Las partes contratantes son</w:t>
      </w:r>
      <w:r w:rsidRPr="00C17F09">
        <w:rPr>
          <w:rFonts w:ascii="Arial" w:hAnsi="Arial" w:cs="Arial"/>
          <w:sz w:val="22"/>
          <w:szCs w:val="22"/>
        </w:rPr>
        <w:t>:</w:t>
      </w:r>
    </w:p>
    <w:p w14:paraId="24D6ED16" w14:textId="77777777" w:rsidR="00633005" w:rsidRPr="00C17F09" w:rsidRDefault="00633005" w:rsidP="00633005">
      <w:pPr>
        <w:jc w:val="both"/>
        <w:rPr>
          <w:rFonts w:ascii="Arial" w:hAnsi="Arial" w:cs="Arial"/>
          <w:sz w:val="22"/>
          <w:szCs w:val="22"/>
        </w:rPr>
      </w:pPr>
    </w:p>
    <w:p w14:paraId="64521CBD" w14:textId="77777777" w:rsidR="00633005" w:rsidRPr="00C17F09" w:rsidRDefault="00633005" w:rsidP="00633005">
      <w:pPr>
        <w:widowControl w:val="0"/>
        <w:numPr>
          <w:ilvl w:val="1"/>
          <w:numId w:val="32"/>
        </w:numPr>
        <w:jc w:val="both"/>
        <w:rPr>
          <w:rFonts w:ascii="Arial" w:hAnsi="Arial" w:cs="Arial"/>
          <w:sz w:val="22"/>
          <w:szCs w:val="22"/>
          <w:lang w:val="es-ES_tradnl"/>
        </w:rPr>
      </w:pPr>
      <w:r w:rsidRPr="00C17F09">
        <w:rPr>
          <w:rFonts w:ascii="Arial" w:hAnsi="Arial" w:cs="Arial"/>
          <w:sz w:val="22"/>
          <w:szCs w:val="22"/>
          <w:lang w:val="es-ES_tradnl"/>
        </w:rPr>
        <w:t xml:space="preserve">El </w:t>
      </w:r>
      <w:r w:rsidRPr="00C17F09">
        <w:rPr>
          <w:rFonts w:ascii="Arial" w:hAnsi="Arial" w:cs="Arial"/>
          <w:b/>
          <w:bCs/>
          <w:sz w:val="22"/>
          <w:szCs w:val="22"/>
          <w:lang w:val="es-ES_tradnl"/>
        </w:rPr>
        <w:t>BANCO CENTRAL DE BOLIVIA</w:t>
      </w:r>
      <w:r w:rsidRPr="00C17F09">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C17F09">
        <w:rPr>
          <w:rFonts w:ascii="Arial" w:hAnsi="Arial" w:cs="Arial"/>
          <w:b/>
          <w:bCs/>
          <w:sz w:val="22"/>
          <w:szCs w:val="22"/>
          <w:lang w:val="es-ES_tradnl"/>
        </w:rPr>
        <w:t xml:space="preserve"> </w:t>
      </w:r>
      <w:r w:rsidRPr="00C17F09">
        <w:rPr>
          <w:rFonts w:ascii="Arial" w:hAnsi="Arial" w:cs="Arial"/>
          <w:sz w:val="22"/>
          <w:szCs w:val="22"/>
          <w:lang w:val="es-ES_tradnl"/>
        </w:rPr>
        <w:t xml:space="preserve">con Cédula de Identidad Nº _____ expedida en ___, como _____ de acuerdo a su designación efectuada mediante Acción de Personal N° __/___ de ____ </w:t>
      </w:r>
      <w:proofErr w:type="spellStart"/>
      <w:r w:rsidRPr="00C17F09">
        <w:rPr>
          <w:rFonts w:ascii="Arial" w:hAnsi="Arial" w:cs="Arial"/>
          <w:sz w:val="22"/>
          <w:szCs w:val="22"/>
          <w:lang w:val="es-ES_tradnl"/>
        </w:rPr>
        <w:t>de</w:t>
      </w:r>
      <w:proofErr w:type="spellEnd"/>
      <w:r w:rsidRPr="00C17F09">
        <w:rPr>
          <w:rFonts w:ascii="Arial" w:hAnsi="Arial" w:cs="Arial"/>
          <w:sz w:val="22"/>
          <w:szCs w:val="22"/>
          <w:lang w:val="es-ES_tradnl"/>
        </w:rPr>
        <w:t xml:space="preserve"> __ </w:t>
      </w:r>
      <w:proofErr w:type="spellStart"/>
      <w:r w:rsidRPr="00C17F09">
        <w:rPr>
          <w:rFonts w:ascii="Arial" w:hAnsi="Arial" w:cs="Arial"/>
          <w:sz w:val="22"/>
          <w:szCs w:val="22"/>
          <w:lang w:val="es-ES_tradnl"/>
        </w:rPr>
        <w:t>de</w:t>
      </w:r>
      <w:proofErr w:type="spellEnd"/>
      <w:r w:rsidRPr="00C17F09">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C17F09">
        <w:rPr>
          <w:rFonts w:ascii="Arial" w:hAnsi="Arial" w:cs="Arial"/>
          <w:b/>
          <w:bCs/>
          <w:sz w:val="22"/>
          <w:szCs w:val="22"/>
          <w:lang w:val="es-ES_tradnl"/>
        </w:rPr>
        <w:t>ENTIDAD</w:t>
      </w:r>
      <w:r w:rsidRPr="00C17F09">
        <w:rPr>
          <w:rFonts w:ascii="Arial" w:hAnsi="Arial" w:cs="Arial"/>
          <w:bCs/>
          <w:sz w:val="22"/>
          <w:szCs w:val="22"/>
          <w:lang w:val="es-ES_tradnl"/>
        </w:rPr>
        <w:t>.</w:t>
      </w:r>
      <w:r w:rsidRPr="00C17F09">
        <w:rPr>
          <w:rFonts w:ascii="Arial" w:hAnsi="Arial" w:cs="Arial"/>
          <w:sz w:val="22"/>
          <w:szCs w:val="22"/>
        </w:rPr>
        <w:t xml:space="preserve"> </w:t>
      </w:r>
    </w:p>
    <w:p w14:paraId="3D255DE5" w14:textId="77777777" w:rsidR="00633005" w:rsidRPr="00C17F09" w:rsidRDefault="00633005" w:rsidP="00633005">
      <w:pPr>
        <w:ind w:left="720"/>
        <w:jc w:val="both"/>
        <w:rPr>
          <w:rFonts w:ascii="Arial" w:hAnsi="Arial" w:cs="Arial"/>
          <w:sz w:val="22"/>
          <w:szCs w:val="22"/>
          <w:lang w:val="es-ES_tradnl"/>
        </w:rPr>
      </w:pPr>
    </w:p>
    <w:p w14:paraId="5D8FEEDC" w14:textId="77777777" w:rsidR="00633005" w:rsidRPr="00C17F09" w:rsidRDefault="00633005" w:rsidP="00633005">
      <w:pPr>
        <w:numPr>
          <w:ilvl w:val="1"/>
          <w:numId w:val="32"/>
        </w:numPr>
        <w:jc w:val="both"/>
        <w:rPr>
          <w:rFonts w:ascii="Arial" w:hAnsi="Arial" w:cs="Arial"/>
          <w:sz w:val="22"/>
          <w:szCs w:val="22"/>
          <w:lang w:val="es-ES_tradnl"/>
        </w:rPr>
      </w:pPr>
      <w:r w:rsidRPr="00C17F09">
        <w:rPr>
          <w:rFonts w:ascii="Arial" w:hAnsi="Arial" w:cs="Arial"/>
          <w:b/>
          <w:sz w:val="22"/>
          <w:szCs w:val="22"/>
          <w:lang w:val="es-ES_tradnl"/>
        </w:rPr>
        <w:t>____________</w:t>
      </w:r>
      <w:r w:rsidRPr="00C17F09">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C17F09">
        <w:rPr>
          <w:rFonts w:ascii="Arial" w:hAnsi="Arial" w:cs="Arial"/>
          <w:sz w:val="22"/>
          <w:szCs w:val="22"/>
          <w:lang w:val="es-ES_tradnl"/>
        </w:rPr>
        <w:t>de</w:t>
      </w:r>
      <w:proofErr w:type="spellEnd"/>
      <w:r w:rsidRPr="00C17F09">
        <w:rPr>
          <w:rFonts w:ascii="Arial" w:hAnsi="Arial" w:cs="Arial"/>
          <w:sz w:val="22"/>
          <w:szCs w:val="22"/>
          <w:lang w:val="es-ES_tradnl"/>
        </w:rPr>
        <w:t xml:space="preserve"> la ciudad de _______ - Bolivia, representada legalmente por ____________________________, con Cédula de Identidad N° </w:t>
      </w:r>
      <w:r w:rsidRPr="00C17F09">
        <w:rPr>
          <w:rFonts w:ascii="Arial" w:hAnsi="Arial" w:cs="Arial"/>
          <w:sz w:val="22"/>
          <w:szCs w:val="22"/>
        </w:rPr>
        <w:t>_________</w:t>
      </w:r>
      <w:r w:rsidRPr="00C17F09">
        <w:rPr>
          <w:rFonts w:ascii="Arial" w:hAnsi="Arial" w:cs="Arial"/>
          <w:sz w:val="22"/>
          <w:szCs w:val="22"/>
          <w:lang w:val="es-ES_tradnl"/>
        </w:rPr>
        <w:t xml:space="preserve">, expedida en la ciudad de __________, conforme al Testimonio de Poder Nº ____/____ de ____de _______ </w:t>
      </w:r>
      <w:proofErr w:type="spellStart"/>
      <w:r w:rsidRPr="00C17F09">
        <w:rPr>
          <w:rFonts w:ascii="Arial" w:hAnsi="Arial" w:cs="Arial"/>
          <w:sz w:val="22"/>
          <w:szCs w:val="22"/>
          <w:lang w:val="es-ES_tradnl"/>
        </w:rPr>
        <w:t>de</w:t>
      </w:r>
      <w:proofErr w:type="spellEnd"/>
      <w:r w:rsidRPr="00C17F09">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C17F09">
        <w:rPr>
          <w:rFonts w:ascii="Arial" w:hAnsi="Arial" w:cs="Arial"/>
          <w:b/>
          <w:sz w:val="22"/>
          <w:szCs w:val="22"/>
          <w:lang w:val="es-ES_tradnl"/>
        </w:rPr>
        <w:t>PROVEEDOR</w:t>
      </w:r>
      <w:r w:rsidRPr="00C17F09">
        <w:rPr>
          <w:rFonts w:ascii="Arial" w:hAnsi="Arial" w:cs="Arial"/>
          <w:sz w:val="22"/>
          <w:szCs w:val="22"/>
          <w:lang w:val="es-ES_tradnl"/>
        </w:rPr>
        <w:t>.</w:t>
      </w:r>
    </w:p>
    <w:p w14:paraId="75CB5180" w14:textId="77777777" w:rsidR="00633005" w:rsidRPr="00C17F09" w:rsidRDefault="00633005" w:rsidP="00633005">
      <w:pPr>
        <w:jc w:val="both"/>
        <w:rPr>
          <w:rFonts w:ascii="Arial" w:hAnsi="Arial" w:cs="Arial"/>
          <w:sz w:val="22"/>
          <w:szCs w:val="22"/>
          <w:lang w:val="es-ES_tradnl"/>
        </w:rPr>
      </w:pPr>
    </w:p>
    <w:p w14:paraId="140284B4" w14:textId="77777777" w:rsidR="00633005" w:rsidRPr="00C17F09" w:rsidRDefault="00633005" w:rsidP="00633005">
      <w:pPr>
        <w:jc w:val="both"/>
        <w:rPr>
          <w:rFonts w:ascii="Arial" w:hAnsi="Arial" w:cs="Arial"/>
          <w:b/>
          <w:sz w:val="22"/>
          <w:szCs w:val="22"/>
        </w:rPr>
      </w:pPr>
      <w:r w:rsidRPr="00C17F09">
        <w:rPr>
          <w:rFonts w:ascii="Arial" w:hAnsi="Arial" w:cs="Arial"/>
          <w:sz w:val="22"/>
          <w:szCs w:val="22"/>
          <w:lang w:val="es-ES_tradnl"/>
        </w:rPr>
        <w:t xml:space="preserve">La </w:t>
      </w:r>
      <w:r w:rsidRPr="00C17F09">
        <w:rPr>
          <w:rFonts w:ascii="Arial" w:hAnsi="Arial" w:cs="Arial"/>
          <w:b/>
          <w:bCs/>
          <w:sz w:val="22"/>
          <w:szCs w:val="22"/>
          <w:lang w:val="es-ES_tradnl"/>
        </w:rPr>
        <w:t>ENTIDAD</w:t>
      </w:r>
      <w:r w:rsidRPr="00C17F09">
        <w:rPr>
          <w:rFonts w:ascii="Arial" w:hAnsi="Arial" w:cs="Arial"/>
          <w:sz w:val="22"/>
          <w:szCs w:val="22"/>
          <w:lang w:val="es-ES_tradnl"/>
        </w:rPr>
        <w:t xml:space="preserve"> y el </w:t>
      </w:r>
      <w:r w:rsidRPr="00C17F09">
        <w:rPr>
          <w:rFonts w:ascii="Arial" w:hAnsi="Arial" w:cs="Arial"/>
          <w:b/>
          <w:bCs/>
          <w:sz w:val="22"/>
          <w:szCs w:val="22"/>
          <w:lang w:val="es-ES_tradnl"/>
        </w:rPr>
        <w:t xml:space="preserve">PROVEEDOR </w:t>
      </w:r>
      <w:r w:rsidRPr="00C17F09">
        <w:rPr>
          <w:rFonts w:ascii="Arial" w:hAnsi="Arial" w:cs="Arial"/>
          <w:sz w:val="22"/>
          <w:szCs w:val="22"/>
          <w:lang w:val="es-BO"/>
        </w:rPr>
        <w:t>en su conjunto se denominarán las</w:t>
      </w:r>
      <w:r w:rsidRPr="00C17F09">
        <w:rPr>
          <w:rFonts w:ascii="Arial" w:hAnsi="Arial" w:cs="Arial"/>
          <w:sz w:val="22"/>
          <w:szCs w:val="22"/>
          <w:lang w:val="es-ES_tradnl"/>
        </w:rPr>
        <w:t xml:space="preserve"> </w:t>
      </w:r>
      <w:r w:rsidRPr="00C17F09">
        <w:rPr>
          <w:rFonts w:ascii="Arial" w:hAnsi="Arial" w:cs="Arial"/>
          <w:b/>
          <w:bCs/>
          <w:sz w:val="22"/>
          <w:szCs w:val="22"/>
          <w:lang w:val="es-ES_tradnl"/>
        </w:rPr>
        <w:t>PARTES.</w:t>
      </w:r>
    </w:p>
    <w:p w14:paraId="3FA9A1C4" w14:textId="77777777" w:rsidR="00633005" w:rsidRPr="00C17F09" w:rsidRDefault="00633005" w:rsidP="00633005">
      <w:pPr>
        <w:jc w:val="both"/>
        <w:rPr>
          <w:rFonts w:ascii="Arial" w:hAnsi="Arial" w:cs="Arial"/>
          <w:b/>
          <w:sz w:val="22"/>
          <w:szCs w:val="22"/>
        </w:rPr>
      </w:pPr>
    </w:p>
    <w:p w14:paraId="69AFB4C4" w14:textId="77777777" w:rsidR="00633005" w:rsidRPr="00C17F09" w:rsidRDefault="00633005" w:rsidP="00633005">
      <w:pPr>
        <w:pStyle w:val="Default"/>
        <w:jc w:val="both"/>
        <w:rPr>
          <w:rFonts w:ascii="Arial" w:hAnsi="Arial" w:cs="Arial"/>
          <w:sz w:val="22"/>
          <w:szCs w:val="22"/>
        </w:rPr>
      </w:pPr>
      <w:r w:rsidRPr="00C17F09">
        <w:rPr>
          <w:rFonts w:ascii="Arial" w:hAnsi="Arial" w:cs="Arial"/>
          <w:b/>
          <w:sz w:val="22"/>
          <w:szCs w:val="22"/>
        </w:rPr>
        <w:t xml:space="preserve">CLÁUSULA SEGUNDA.- (ANTECEDENTES) </w:t>
      </w:r>
      <w:r w:rsidRPr="00C17F09">
        <w:rPr>
          <w:rFonts w:ascii="Arial" w:hAnsi="Arial" w:cs="Arial"/>
          <w:sz w:val="22"/>
          <w:szCs w:val="22"/>
        </w:rPr>
        <w:t xml:space="preserve">La </w:t>
      </w:r>
      <w:r w:rsidRPr="00C17F09">
        <w:rPr>
          <w:rFonts w:ascii="Arial" w:hAnsi="Arial" w:cs="Arial"/>
          <w:b/>
          <w:bCs/>
          <w:sz w:val="22"/>
          <w:szCs w:val="22"/>
        </w:rPr>
        <w:t>ENTIDAD</w:t>
      </w:r>
      <w:r w:rsidRPr="00C17F09">
        <w:rPr>
          <w:rFonts w:ascii="Arial" w:hAnsi="Arial" w:cs="Arial"/>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C17F09">
        <w:rPr>
          <w:rFonts w:ascii="Arial" w:hAnsi="Arial" w:cs="Arial"/>
          <w:sz w:val="22"/>
          <w:szCs w:val="22"/>
        </w:rPr>
        <w:t>de</w:t>
      </w:r>
      <w:proofErr w:type="spellEnd"/>
      <w:r w:rsidRPr="00C17F09">
        <w:rPr>
          <w:rFonts w:ascii="Arial" w:hAnsi="Arial" w:cs="Arial"/>
          <w:sz w:val="22"/>
          <w:szCs w:val="22"/>
        </w:rPr>
        <w:t xml:space="preserve"> 2023 a personas naturales y jurídicas con capacidad de contratar con el Estado, a presentar propuestas en el proceso de contratación</w:t>
      </w:r>
      <w:r w:rsidRPr="00C17F09">
        <w:rPr>
          <w:rFonts w:ascii="Arial" w:hAnsi="Arial" w:cs="Arial"/>
          <w:b/>
          <w:bCs/>
          <w:i/>
          <w:iCs/>
          <w:sz w:val="22"/>
          <w:szCs w:val="22"/>
        </w:rPr>
        <w:t xml:space="preserve">, </w:t>
      </w:r>
      <w:r w:rsidRPr="00C17F09">
        <w:rPr>
          <w:rFonts w:ascii="Arial" w:hAnsi="Arial" w:cs="Arial"/>
          <w:sz w:val="22"/>
          <w:szCs w:val="22"/>
        </w:rPr>
        <w:t xml:space="preserve">con Código Único de Contrataciones Estatales (CUCE): 23-0951-00-_______-1-1, en base a lo solicitado en el DBC. </w:t>
      </w:r>
    </w:p>
    <w:p w14:paraId="14B6B7DF" w14:textId="77777777" w:rsidR="00633005" w:rsidRPr="00C17F09" w:rsidRDefault="00633005" w:rsidP="00633005">
      <w:pPr>
        <w:pStyle w:val="Default"/>
        <w:jc w:val="both"/>
        <w:rPr>
          <w:rFonts w:ascii="Arial" w:hAnsi="Arial" w:cs="Arial"/>
          <w:sz w:val="22"/>
          <w:szCs w:val="22"/>
        </w:rPr>
      </w:pPr>
    </w:p>
    <w:p w14:paraId="40B8925F" w14:textId="77777777" w:rsidR="00633005" w:rsidRPr="00C17F09" w:rsidRDefault="00633005" w:rsidP="00633005">
      <w:pPr>
        <w:pStyle w:val="Default"/>
        <w:jc w:val="both"/>
        <w:rPr>
          <w:rFonts w:ascii="Arial" w:hAnsi="Arial" w:cs="Arial"/>
          <w:b/>
          <w:i/>
          <w:sz w:val="22"/>
          <w:szCs w:val="22"/>
        </w:rPr>
      </w:pPr>
      <w:r w:rsidRPr="00C17F09">
        <w:rPr>
          <w:rFonts w:ascii="Arial" w:hAnsi="Arial" w:cs="Arial"/>
          <w:b/>
          <w:i/>
          <w:sz w:val="22"/>
          <w:szCs w:val="22"/>
        </w:rPr>
        <w:t>(Si el RPA, en caso excepcional decide adjudicar la adquisición a un proponente que no sea el recomendado por el Responsable de Evaluación o la Comisión de Calificación, deberá adecuarse la siguiente redacción)</w:t>
      </w:r>
    </w:p>
    <w:p w14:paraId="03D40E5F" w14:textId="77777777" w:rsidR="00633005" w:rsidRPr="00C17F09" w:rsidRDefault="00633005" w:rsidP="00633005">
      <w:pPr>
        <w:widowControl w:val="0"/>
        <w:jc w:val="both"/>
        <w:rPr>
          <w:rFonts w:ascii="Arial" w:hAnsi="Arial" w:cs="Arial"/>
          <w:color w:val="000000"/>
          <w:sz w:val="22"/>
          <w:szCs w:val="22"/>
          <w:lang w:val="es-BO" w:eastAsia="es-BO"/>
        </w:rPr>
      </w:pPr>
    </w:p>
    <w:p w14:paraId="79380D67" w14:textId="77777777" w:rsidR="00633005" w:rsidRPr="00C17F09" w:rsidRDefault="00633005" w:rsidP="00633005">
      <w:pPr>
        <w:widowControl w:val="0"/>
        <w:jc w:val="both"/>
        <w:rPr>
          <w:rFonts w:ascii="Arial" w:hAnsi="Arial" w:cs="Arial"/>
          <w:b/>
          <w:bCs/>
          <w:color w:val="000000"/>
          <w:sz w:val="22"/>
          <w:szCs w:val="22"/>
          <w:lang w:val="es-BO" w:eastAsia="es-BO"/>
        </w:rPr>
      </w:pPr>
      <w:r w:rsidRPr="00C17F09">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C17F09">
        <w:rPr>
          <w:rFonts w:ascii="Arial" w:hAnsi="Arial" w:cs="Arial"/>
          <w:color w:val="000000"/>
          <w:sz w:val="22"/>
          <w:szCs w:val="22"/>
          <w:lang w:val="es-BO" w:eastAsia="es-BO"/>
        </w:rPr>
        <w:t>de</w:t>
      </w:r>
      <w:proofErr w:type="spellEnd"/>
      <w:r w:rsidRPr="00C17F09">
        <w:rPr>
          <w:rFonts w:ascii="Arial" w:hAnsi="Arial" w:cs="Arial"/>
          <w:color w:val="000000"/>
          <w:sz w:val="22"/>
          <w:szCs w:val="22"/>
          <w:lang w:val="es-BO" w:eastAsia="es-BO"/>
        </w:rPr>
        <w:t xml:space="preserve"> ____ </w:t>
      </w:r>
      <w:proofErr w:type="spellStart"/>
      <w:r w:rsidRPr="00C17F09">
        <w:rPr>
          <w:rFonts w:ascii="Arial" w:hAnsi="Arial" w:cs="Arial"/>
          <w:color w:val="000000"/>
          <w:sz w:val="22"/>
          <w:szCs w:val="22"/>
          <w:lang w:val="es-BO" w:eastAsia="es-BO"/>
        </w:rPr>
        <w:t>de</w:t>
      </w:r>
      <w:proofErr w:type="spellEnd"/>
      <w:r w:rsidRPr="00C17F09">
        <w:rPr>
          <w:rFonts w:ascii="Arial" w:hAnsi="Arial" w:cs="Arial"/>
          <w:color w:val="000000"/>
          <w:sz w:val="22"/>
          <w:szCs w:val="22"/>
          <w:lang w:val="es-BO" w:eastAsia="es-BO"/>
        </w:rPr>
        <w:t xml:space="preserve"> 2023, resolvió adjudicar mediante Resolución GADM - GAL N° ___/2023 de __ </w:t>
      </w:r>
      <w:proofErr w:type="spellStart"/>
      <w:r w:rsidRPr="00C17F09">
        <w:rPr>
          <w:rFonts w:ascii="Arial" w:hAnsi="Arial" w:cs="Arial"/>
          <w:color w:val="000000"/>
          <w:sz w:val="22"/>
          <w:szCs w:val="22"/>
          <w:lang w:val="es-BO" w:eastAsia="es-BO"/>
        </w:rPr>
        <w:t>de</w:t>
      </w:r>
      <w:proofErr w:type="spellEnd"/>
      <w:r w:rsidRPr="00C17F09">
        <w:rPr>
          <w:rFonts w:ascii="Arial" w:hAnsi="Arial" w:cs="Arial"/>
          <w:color w:val="000000"/>
          <w:sz w:val="22"/>
          <w:szCs w:val="22"/>
          <w:lang w:val="es-BO" w:eastAsia="es-BO"/>
        </w:rPr>
        <w:t xml:space="preserve"> ____ </w:t>
      </w:r>
      <w:proofErr w:type="spellStart"/>
      <w:r w:rsidRPr="00C17F09">
        <w:rPr>
          <w:rFonts w:ascii="Arial" w:hAnsi="Arial" w:cs="Arial"/>
          <w:color w:val="000000"/>
          <w:sz w:val="22"/>
          <w:szCs w:val="22"/>
          <w:lang w:val="es-BO" w:eastAsia="es-BO"/>
        </w:rPr>
        <w:t>de</w:t>
      </w:r>
      <w:proofErr w:type="spellEnd"/>
      <w:r w:rsidRPr="00C17F09">
        <w:rPr>
          <w:rFonts w:ascii="Arial" w:hAnsi="Arial" w:cs="Arial"/>
          <w:color w:val="000000"/>
          <w:sz w:val="22"/>
          <w:szCs w:val="22"/>
          <w:lang w:val="es-BO" w:eastAsia="es-BO"/>
        </w:rPr>
        <w:t xml:space="preserve"> 2023 la contratación al </w:t>
      </w:r>
      <w:r w:rsidRPr="00C17F09">
        <w:rPr>
          <w:rFonts w:ascii="Arial" w:hAnsi="Arial" w:cs="Arial"/>
          <w:b/>
          <w:color w:val="000000"/>
          <w:sz w:val="22"/>
          <w:szCs w:val="22"/>
          <w:lang w:val="es-BO" w:eastAsia="es-BO"/>
        </w:rPr>
        <w:t>PROVEEDOR</w:t>
      </w:r>
      <w:r w:rsidRPr="00C17F09">
        <w:rPr>
          <w:rFonts w:ascii="Arial" w:hAnsi="Arial" w:cs="Arial"/>
          <w:color w:val="000000"/>
          <w:sz w:val="22"/>
          <w:szCs w:val="22"/>
          <w:lang w:val="es-BO" w:eastAsia="es-BO"/>
        </w:rPr>
        <w:t>, al cumplir su propuesta con todos los requisitos establecidos en el DBC</w:t>
      </w:r>
      <w:r w:rsidRPr="00C17F09">
        <w:rPr>
          <w:rFonts w:ascii="Arial" w:hAnsi="Arial" w:cs="Arial"/>
          <w:b/>
          <w:bCs/>
          <w:color w:val="000000"/>
          <w:sz w:val="22"/>
          <w:szCs w:val="22"/>
          <w:lang w:val="es-BO" w:eastAsia="es-BO"/>
        </w:rPr>
        <w:t>.</w:t>
      </w:r>
    </w:p>
    <w:p w14:paraId="76671FC7" w14:textId="77777777" w:rsidR="00633005" w:rsidRPr="00C17F09" w:rsidRDefault="00633005" w:rsidP="00633005">
      <w:pPr>
        <w:jc w:val="both"/>
        <w:rPr>
          <w:rFonts w:ascii="Arial" w:hAnsi="Arial" w:cs="Arial"/>
          <w:b/>
          <w:sz w:val="22"/>
          <w:szCs w:val="22"/>
          <w:lang w:val="es-BO"/>
        </w:rPr>
      </w:pPr>
    </w:p>
    <w:p w14:paraId="6D3AFCC4" w14:textId="77777777" w:rsidR="00633005" w:rsidRPr="00C17F09" w:rsidRDefault="00633005" w:rsidP="00633005">
      <w:pPr>
        <w:pStyle w:val="Default"/>
        <w:rPr>
          <w:rFonts w:ascii="Arial" w:hAnsi="Arial" w:cs="Arial"/>
          <w:sz w:val="22"/>
          <w:szCs w:val="22"/>
        </w:rPr>
      </w:pPr>
      <w:r w:rsidRPr="00C17F09">
        <w:rPr>
          <w:rFonts w:ascii="Arial" w:hAnsi="Arial" w:cs="Arial"/>
          <w:b/>
          <w:sz w:val="22"/>
          <w:szCs w:val="22"/>
        </w:rPr>
        <w:t xml:space="preserve">CLÁUSULA TERCERA.- (LEGISLACIÓN APLICABLE) </w:t>
      </w:r>
      <w:r w:rsidRPr="00C17F09">
        <w:rPr>
          <w:rFonts w:ascii="Arial" w:hAnsi="Arial" w:cs="Arial"/>
          <w:sz w:val="22"/>
          <w:szCs w:val="22"/>
        </w:rPr>
        <w:t>El presente Contrato se celebra al amparo de las siguientes disposiciones normativas:</w:t>
      </w:r>
    </w:p>
    <w:p w14:paraId="0AFFE591" w14:textId="77777777" w:rsidR="00633005" w:rsidRPr="00C17F09" w:rsidRDefault="00633005" w:rsidP="00633005">
      <w:pPr>
        <w:pStyle w:val="Default"/>
        <w:rPr>
          <w:rFonts w:ascii="Verdana" w:hAnsi="Verdana"/>
        </w:rPr>
      </w:pPr>
    </w:p>
    <w:p w14:paraId="1616909E" w14:textId="77777777" w:rsidR="00633005" w:rsidRPr="00C17F09" w:rsidRDefault="00633005" w:rsidP="00633005">
      <w:pPr>
        <w:widowControl w:val="0"/>
        <w:numPr>
          <w:ilvl w:val="0"/>
          <w:numId w:val="37"/>
        </w:numPr>
        <w:jc w:val="both"/>
        <w:rPr>
          <w:rFonts w:ascii="Arial" w:hAnsi="Arial" w:cs="Arial"/>
          <w:sz w:val="22"/>
          <w:szCs w:val="22"/>
          <w:lang w:val="es-BO"/>
        </w:rPr>
      </w:pPr>
      <w:r w:rsidRPr="00C17F09">
        <w:rPr>
          <w:rFonts w:ascii="Arial" w:hAnsi="Arial" w:cs="Arial"/>
          <w:sz w:val="22"/>
          <w:szCs w:val="22"/>
          <w:lang w:val="es-BO"/>
        </w:rPr>
        <w:t>Constitución Política del Estado</w:t>
      </w:r>
      <w:r w:rsidRPr="00C17F09">
        <w:rPr>
          <w:rFonts w:ascii="Arial" w:hAnsi="Arial" w:cs="Arial"/>
          <w:sz w:val="22"/>
          <w:szCs w:val="22"/>
        </w:rPr>
        <w:t xml:space="preserve"> de 7 de febrero de 2009</w:t>
      </w:r>
      <w:r w:rsidRPr="00C17F09">
        <w:rPr>
          <w:rFonts w:ascii="Arial" w:hAnsi="Arial" w:cs="Arial"/>
          <w:sz w:val="22"/>
          <w:szCs w:val="22"/>
          <w:lang w:val="es-BO"/>
        </w:rPr>
        <w:t>.</w:t>
      </w:r>
    </w:p>
    <w:p w14:paraId="7AB6C5ED" w14:textId="77777777" w:rsidR="00633005" w:rsidRPr="00C17F09" w:rsidRDefault="00633005" w:rsidP="00633005">
      <w:pPr>
        <w:widowControl w:val="0"/>
        <w:numPr>
          <w:ilvl w:val="0"/>
          <w:numId w:val="37"/>
        </w:numPr>
        <w:jc w:val="both"/>
        <w:rPr>
          <w:rFonts w:ascii="Arial" w:hAnsi="Arial" w:cs="Arial"/>
          <w:sz w:val="22"/>
          <w:szCs w:val="22"/>
          <w:lang w:val="es-BO"/>
        </w:rPr>
      </w:pPr>
      <w:r w:rsidRPr="00C17F09">
        <w:rPr>
          <w:rFonts w:ascii="Arial" w:hAnsi="Arial" w:cs="Arial"/>
          <w:sz w:val="22"/>
          <w:szCs w:val="22"/>
          <w:lang w:val="es-BO"/>
        </w:rPr>
        <w:t>Ley Nº 1178, de 20 de julio de 1990, de Administración y Control     Gubernamentales.</w:t>
      </w:r>
    </w:p>
    <w:p w14:paraId="50D40EB5" w14:textId="77777777" w:rsidR="00633005" w:rsidRPr="00C17F09" w:rsidRDefault="00633005" w:rsidP="00633005">
      <w:pPr>
        <w:numPr>
          <w:ilvl w:val="0"/>
          <w:numId w:val="37"/>
        </w:numPr>
        <w:jc w:val="both"/>
        <w:rPr>
          <w:rFonts w:ascii="Arial" w:hAnsi="Arial" w:cs="Arial"/>
          <w:sz w:val="22"/>
          <w:szCs w:val="22"/>
          <w:lang w:val="es-BO"/>
        </w:rPr>
      </w:pPr>
      <w:r w:rsidRPr="00C17F09">
        <w:rPr>
          <w:rFonts w:ascii="Arial" w:hAnsi="Arial" w:cs="Arial"/>
          <w:sz w:val="22"/>
          <w:szCs w:val="22"/>
          <w:lang w:val="es-BO"/>
        </w:rPr>
        <w:t xml:space="preserve">Ley </w:t>
      </w:r>
      <w:r w:rsidRPr="00C17F09">
        <w:rPr>
          <w:rStyle w:val="Textoennegrita"/>
          <w:rFonts w:ascii="Arial" w:hAnsi="Arial" w:cs="Arial"/>
          <w:sz w:val="22"/>
          <w:szCs w:val="22"/>
        </w:rPr>
        <w:t xml:space="preserve">del Presupuesto General del Estado aprobado para la gestión y su </w:t>
      </w:r>
      <w:r w:rsidRPr="00C17F09">
        <w:rPr>
          <w:rFonts w:ascii="Arial" w:hAnsi="Arial" w:cs="Arial"/>
          <w:sz w:val="22"/>
          <w:szCs w:val="22"/>
          <w:lang w:val="es-BO"/>
        </w:rPr>
        <w:t>reglamentación.</w:t>
      </w:r>
    </w:p>
    <w:p w14:paraId="72450819" w14:textId="77777777" w:rsidR="00633005" w:rsidRPr="00C17F09" w:rsidRDefault="00633005" w:rsidP="00633005">
      <w:pPr>
        <w:widowControl w:val="0"/>
        <w:numPr>
          <w:ilvl w:val="0"/>
          <w:numId w:val="37"/>
        </w:numPr>
        <w:jc w:val="both"/>
        <w:rPr>
          <w:rFonts w:ascii="Arial" w:hAnsi="Arial" w:cs="Arial"/>
          <w:sz w:val="22"/>
          <w:szCs w:val="22"/>
          <w:lang w:val="es-BO"/>
        </w:rPr>
      </w:pPr>
      <w:r w:rsidRPr="00C17F09">
        <w:rPr>
          <w:rFonts w:ascii="Arial" w:hAnsi="Arial" w:cs="Arial"/>
          <w:sz w:val="22"/>
          <w:szCs w:val="22"/>
          <w:lang w:val="es-BO"/>
        </w:rPr>
        <w:t>Decreto Supremo Nº 0181, de 28 de junio de 2009, de las Normas Básicas del Sistema de Administración de Bienes y Servicios (NB-SABS) y sus modificaciones.</w:t>
      </w:r>
    </w:p>
    <w:p w14:paraId="5D5498D2" w14:textId="77777777" w:rsidR="00633005" w:rsidRPr="00C17F09" w:rsidRDefault="00633005" w:rsidP="00633005">
      <w:pPr>
        <w:widowControl w:val="0"/>
        <w:numPr>
          <w:ilvl w:val="0"/>
          <w:numId w:val="37"/>
        </w:numPr>
        <w:jc w:val="both"/>
        <w:rPr>
          <w:rFonts w:ascii="Arial" w:hAnsi="Arial" w:cs="Arial"/>
          <w:sz w:val="22"/>
          <w:szCs w:val="22"/>
          <w:lang w:val="es-BO"/>
        </w:rPr>
      </w:pPr>
      <w:r w:rsidRPr="00C17F09">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1177A64E" w14:textId="77777777" w:rsidR="00633005" w:rsidRPr="00C17F09" w:rsidRDefault="00633005" w:rsidP="00633005">
      <w:pPr>
        <w:widowControl w:val="0"/>
        <w:numPr>
          <w:ilvl w:val="0"/>
          <w:numId w:val="37"/>
        </w:numPr>
        <w:jc w:val="both"/>
        <w:rPr>
          <w:rFonts w:ascii="Arial" w:hAnsi="Arial" w:cs="Arial"/>
          <w:sz w:val="22"/>
          <w:szCs w:val="22"/>
          <w:lang w:val="es-BO"/>
        </w:rPr>
      </w:pPr>
      <w:r w:rsidRPr="00C17F09">
        <w:rPr>
          <w:rFonts w:ascii="Arial" w:hAnsi="Arial" w:cs="Arial"/>
          <w:sz w:val="22"/>
          <w:szCs w:val="22"/>
          <w:lang w:val="es-BO"/>
        </w:rPr>
        <w:t>Otras disposiciones relacionadas.</w:t>
      </w:r>
    </w:p>
    <w:p w14:paraId="3633B509" w14:textId="77777777" w:rsidR="00633005" w:rsidRPr="00C17F09" w:rsidRDefault="00633005" w:rsidP="00633005">
      <w:pPr>
        <w:widowControl w:val="0"/>
        <w:jc w:val="both"/>
        <w:rPr>
          <w:rFonts w:ascii="Arial" w:hAnsi="Arial" w:cs="Arial"/>
          <w:sz w:val="22"/>
          <w:szCs w:val="22"/>
          <w:lang w:val="es-BO"/>
        </w:rPr>
      </w:pPr>
    </w:p>
    <w:p w14:paraId="78B4E4AC" w14:textId="77777777" w:rsidR="00633005" w:rsidRPr="00C17F09" w:rsidRDefault="00633005" w:rsidP="00633005">
      <w:pPr>
        <w:widowControl w:val="0"/>
        <w:jc w:val="both"/>
        <w:rPr>
          <w:rFonts w:ascii="Arial" w:hAnsi="Arial" w:cs="Arial"/>
          <w:b/>
          <w:iCs/>
          <w:color w:val="000000"/>
          <w:sz w:val="22"/>
          <w:szCs w:val="22"/>
        </w:rPr>
      </w:pPr>
      <w:r w:rsidRPr="00C17F09">
        <w:rPr>
          <w:rFonts w:ascii="Arial" w:hAnsi="Arial" w:cs="Arial"/>
          <w:b/>
          <w:sz w:val="22"/>
          <w:szCs w:val="22"/>
        </w:rPr>
        <w:t xml:space="preserve">CLÁUSULA CUARTA.- (OBJETO Y CAUSA) </w:t>
      </w:r>
      <w:r w:rsidRPr="00C17F09">
        <w:rPr>
          <w:rFonts w:ascii="Arial" w:hAnsi="Arial" w:cs="Arial"/>
          <w:sz w:val="22"/>
          <w:szCs w:val="22"/>
          <w:lang w:val="es-BO"/>
        </w:rPr>
        <w:t xml:space="preserve">El objeto del presente Contrato es la </w:t>
      </w:r>
      <w:r w:rsidRPr="00C17F09">
        <w:rPr>
          <w:rFonts w:ascii="Arial" w:hAnsi="Arial" w:cs="Arial"/>
          <w:sz w:val="22"/>
          <w:szCs w:val="22"/>
        </w:rPr>
        <w:t>provisión, instalación y puesta en funcionamiento de un Sistema de Seguridad perimetral para el Edificio Principal</w:t>
      </w:r>
      <w:r w:rsidRPr="00C17F09">
        <w:rPr>
          <w:rFonts w:ascii="Arial" w:hAnsi="Arial" w:cs="Arial"/>
          <w:iCs/>
          <w:color w:val="000000"/>
          <w:sz w:val="22"/>
          <w:szCs w:val="22"/>
        </w:rPr>
        <w:t xml:space="preserve">, </w:t>
      </w:r>
      <w:r w:rsidRPr="00C17F09">
        <w:rPr>
          <w:rFonts w:ascii="Arial" w:hAnsi="Arial" w:cs="Arial"/>
          <w:sz w:val="22"/>
          <w:szCs w:val="22"/>
          <w:lang w:val="es-BO"/>
        </w:rPr>
        <w:t xml:space="preserve">que en adelante se denominarán los </w:t>
      </w:r>
      <w:r w:rsidRPr="00C17F09">
        <w:rPr>
          <w:rFonts w:ascii="Arial" w:hAnsi="Arial" w:cs="Arial"/>
          <w:b/>
          <w:sz w:val="22"/>
          <w:szCs w:val="22"/>
          <w:lang w:val="es-BO"/>
        </w:rPr>
        <w:t>BIENES</w:t>
      </w:r>
      <w:r w:rsidRPr="00C17F09">
        <w:rPr>
          <w:rFonts w:ascii="Arial" w:hAnsi="Arial" w:cs="Arial"/>
          <w:sz w:val="22"/>
          <w:szCs w:val="22"/>
          <w:lang w:val="es-BO"/>
        </w:rPr>
        <w:t>, para tener mayor control de los ambientes exteriores</w:t>
      </w:r>
      <w:r w:rsidRPr="00C17F09">
        <w:rPr>
          <w:rFonts w:ascii="Arial" w:hAnsi="Arial" w:cs="Arial"/>
          <w:b/>
          <w:sz w:val="22"/>
          <w:szCs w:val="22"/>
          <w:lang w:val="es-BO"/>
        </w:rPr>
        <w:t xml:space="preserve">, </w:t>
      </w:r>
      <w:r w:rsidRPr="00C17F09">
        <w:rPr>
          <w:rFonts w:ascii="Arial" w:hAnsi="Arial" w:cs="Arial"/>
          <w:sz w:val="22"/>
          <w:szCs w:val="22"/>
          <w:lang w:val="es-BO"/>
        </w:rPr>
        <w:t xml:space="preserve">provistos por el </w:t>
      </w:r>
      <w:r w:rsidRPr="00C17F09">
        <w:rPr>
          <w:rFonts w:ascii="Arial" w:hAnsi="Arial" w:cs="Arial"/>
          <w:b/>
          <w:sz w:val="22"/>
          <w:szCs w:val="22"/>
          <w:lang w:val="es-BO"/>
        </w:rPr>
        <w:t xml:space="preserve">PROVEEDOR </w:t>
      </w:r>
      <w:r w:rsidRPr="00C17F09">
        <w:rPr>
          <w:rFonts w:ascii="Arial" w:hAnsi="Arial" w:cs="Arial"/>
          <w:sz w:val="22"/>
          <w:szCs w:val="22"/>
          <w:lang w:val="es-BO"/>
        </w:rPr>
        <w:t>de conformidad con el DBC y la Propuesta Adjudicada, con estricta y absoluta sujeción al presente Contrato.</w:t>
      </w:r>
      <w:r w:rsidRPr="00C17F09">
        <w:rPr>
          <w:rFonts w:ascii="Arial" w:hAnsi="Arial" w:cs="Arial"/>
          <w:b/>
          <w:iCs/>
          <w:color w:val="000000"/>
          <w:sz w:val="22"/>
          <w:szCs w:val="22"/>
        </w:rPr>
        <w:t xml:space="preserve"> </w:t>
      </w:r>
    </w:p>
    <w:p w14:paraId="4EB5827C" w14:textId="77777777" w:rsidR="00633005" w:rsidRPr="00C17F09" w:rsidRDefault="00633005" w:rsidP="00633005">
      <w:pPr>
        <w:jc w:val="both"/>
        <w:rPr>
          <w:rFonts w:ascii="Arial" w:hAnsi="Arial" w:cs="Arial"/>
          <w:b/>
          <w:sz w:val="22"/>
          <w:szCs w:val="22"/>
          <w:lang w:eastAsia="es-BO"/>
        </w:rPr>
      </w:pPr>
    </w:p>
    <w:p w14:paraId="245BAD62" w14:textId="77777777" w:rsidR="00633005" w:rsidRPr="00C17F09" w:rsidRDefault="00633005" w:rsidP="00633005">
      <w:pPr>
        <w:widowControl w:val="0"/>
        <w:autoSpaceDE w:val="0"/>
        <w:autoSpaceDN w:val="0"/>
        <w:adjustRightInd w:val="0"/>
        <w:jc w:val="both"/>
        <w:rPr>
          <w:rFonts w:ascii="Arial" w:hAnsi="Arial" w:cs="Arial"/>
          <w:b/>
          <w:sz w:val="22"/>
          <w:szCs w:val="22"/>
          <w:lang w:val="es-BO"/>
        </w:rPr>
      </w:pPr>
      <w:r w:rsidRPr="00C17F09">
        <w:rPr>
          <w:rFonts w:ascii="Arial" w:hAnsi="Arial" w:cs="Arial"/>
          <w:b/>
          <w:sz w:val="22"/>
          <w:szCs w:val="22"/>
          <w:lang w:val="es-BO"/>
        </w:rPr>
        <w:t xml:space="preserve">CLÁUSULA QUINTA.- (DOCUMENTOS INTEGRANTES DEL CONTRATO) </w:t>
      </w:r>
      <w:r w:rsidRPr="00C17F09">
        <w:rPr>
          <w:rFonts w:ascii="Arial" w:hAnsi="Arial" w:cs="Arial"/>
          <w:sz w:val="22"/>
          <w:szCs w:val="22"/>
          <w:lang w:val="es-BO"/>
        </w:rPr>
        <w:t>Forman parte del presente Contrato, los siguientes documentos:</w:t>
      </w:r>
    </w:p>
    <w:p w14:paraId="6C175660" w14:textId="77777777" w:rsidR="00633005" w:rsidRPr="00C17F09" w:rsidRDefault="00633005" w:rsidP="00633005">
      <w:pPr>
        <w:widowControl w:val="0"/>
        <w:autoSpaceDE w:val="0"/>
        <w:autoSpaceDN w:val="0"/>
        <w:adjustRightInd w:val="0"/>
        <w:jc w:val="both"/>
        <w:rPr>
          <w:rFonts w:ascii="Arial" w:hAnsi="Arial" w:cs="Arial"/>
          <w:sz w:val="22"/>
          <w:szCs w:val="22"/>
        </w:rPr>
      </w:pPr>
    </w:p>
    <w:p w14:paraId="56598F8B" w14:textId="77777777" w:rsidR="00633005" w:rsidRPr="00C17F09" w:rsidRDefault="00633005" w:rsidP="00633005">
      <w:pPr>
        <w:widowControl w:val="0"/>
        <w:numPr>
          <w:ilvl w:val="0"/>
          <w:numId w:val="43"/>
        </w:numPr>
        <w:jc w:val="both"/>
        <w:rPr>
          <w:rFonts w:ascii="Arial" w:hAnsi="Arial" w:cs="Arial"/>
          <w:sz w:val="22"/>
          <w:szCs w:val="22"/>
          <w:lang w:val="es-BO"/>
        </w:rPr>
      </w:pPr>
      <w:r w:rsidRPr="00C17F09">
        <w:rPr>
          <w:rFonts w:ascii="Arial" w:hAnsi="Arial" w:cs="Arial"/>
          <w:sz w:val="22"/>
          <w:szCs w:val="22"/>
          <w:lang w:val="es-BO"/>
        </w:rPr>
        <w:t xml:space="preserve">Documento Base de Contratación (DBC). </w:t>
      </w:r>
    </w:p>
    <w:p w14:paraId="44E4AC46" w14:textId="77777777" w:rsidR="00633005" w:rsidRPr="00C17F09" w:rsidRDefault="00633005" w:rsidP="00633005">
      <w:pPr>
        <w:widowControl w:val="0"/>
        <w:numPr>
          <w:ilvl w:val="0"/>
          <w:numId w:val="43"/>
        </w:numPr>
        <w:jc w:val="both"/>
        <w:rPr>
          <w:rFonts w:ascii="Arial" w:hAnsi="Arial" w:cs="Arial"/>
          <w:sz w:val="22"/>
          <w:szCs w:val="22"/>
          <w:lang w:val="es-BO"/>
        </w:rPr>
      </w:pPr>
      <w:r w:rsidRPr="00C17F09">
        <w:rPr>
          <w:rFonts w:ascii="Arial" w:hAnsi="Arial" w:cs="Arial"/>
          <w:sz w:val="22"/>
          <w:szCs w:val="22"/>
        </w:rPr>
        <w:t>Propuesta Adjudicada.</w:t>
      </w:r>
    </w:p>
    <w:p w14:paraId="13B1DF09" w14:textId="77777777" w:rsidR="00633005" w:rsidRPr="00C17F09" w:rsidRDefault="00633005" w:rsidP="00633005">
      <w:pPr>
        <w:widowControl w:val="0"/>
        <w:numPr>
          <w:ilvl w:val="0"/>
          <w:numId w:val="43"/>
        </w:numPr>
        <w:jc w:val="both"/>
        <w:rPr>
          <w:rFonts w:ascii="Arial" w:hAnsi="Arial" w:cs="Arial"/>
          <w:sz w:val="22"/>
          <w:szCs w:val="22"/>
          <w:lang w:val="es-BO"/>
        </w:rPr>
      </w:pPr>
      <w:r w:rsidRPr="00C17F09">
        <w:rPr>
          <w:rFonts w:ascii="Arial" w:hAnsi="Arial" w:cs="Arial"/>
          <w:sz w:val="22"/>
          <w:szCs w:val="22"/>
        </w:rPr>
        <w:t xml:space="preserve">Formulario de Requerimiento de Bienes - Preventivo N° ____ de __ </w:t>
      </w:r>
      <w:proofErr w:type="spellStart"/>
      <w:r w:rsidRPr="00C17F09">
        <w:rPr>
          <w:rFonts w:ascii="Arial" w:hAnsi="Arial" w:cs="Arial"/>
          <w:sz w:val="22"/>
          <w:szCs w:val="22"/>
        </w:rPr>
        <w:t>de</w:t>
      </w:r>
      <w:proofErr w:type="spellEnd"/>
      <w:r w:rsidRPr="00C17F09">
        <w:rPr>
          <w:rFonts w:ascii="Arial" w:hAnsi="Arial" w:cs="Arial"/>
          <w:sz w:val="22"/>
          <w:szCs w:val="22"/>
        </w:rPr>
        <w:t xml:space="preserve"> ___ </w:t>
      </w:r>
      <w:proofErr w:type="spellStart"/>
      <w:r w:rsidRPr="00C17F09">
        <w:rPr>
          <w:rFonts w:ascii="Arial" w:hAnsi="Arial" w:cs="Arial"/>
          <w:sz w:val="22"/>
          <w:szCs w:val="22"/>
        </w:rPr>
        <w:t>de</w:t>
      </w:r>
      <w:proofErr w:type="spellEnd"/>
      <w:r w:rsidRPr="00C17F09">
        <w:rPr>
          <w:rFonts w:ascii="Arial" w:hAnsi="Arial" w:cs="Arial"/>
          <w:sz w:val="22"/>
          <w:szCs w:val="22"/>
        </w:rPr>
        <w:t xml:space="preserve"> 2023.</w:t>
      </w:r>
    </w:p>
    <w:p w14:paraId="29C61B70" w14:textId="77777777" w:rsidR="00633005" w:rsidRPr="00C17F09" w:rsidRDefault="00633005" w:rsidP="00633005">
      <w:pPr>
        <w:widowControl w:val="0"/>
        <w:numPr>
          <w:ilvl w:val="0"/>
          <w:numId w:val="43"/>
        </w:numPr>
        <w:jc w:val="both"/>
        <w:rPr>
          <w:rFonts w:ascii="Arial" w:hAnsi="Arial" w:cs="Arial"/>
          <w:sz w:val="22"/>
          <w:szCs w:val="22"/>
          <w:lang w:val="es-BO"/>
        </w:rPr>
      </w:pPr>
      <w:r w:rsidRPr="00C17F09">
        <w:rPr>
          <w:rFonts w:ascii="Arial" w:hAnsi="Arial" w:cs="Arial"/>
          <w:sz w:val="22"/>
          <w:szCs w:val="22"/>
        </w:rPr>
        <w:t xml:space="preserve">Formulario de Requerimiento de Servicios - Preventivo N° ____ de __ </w:t>
      </w:r>
      <w:proofErr w:type="spellStart"/>
      <w:r w:rsidRPr="00C17F09">
        <w:rPr>
          <w:rFonts w:ascii="Arial" w:hAnsi="Arial" w:cs="Arial"/>
          <w:sz w:val="22"/>
          <w:szCs w:val="22"/>
        </w:rPr>
        <w:t>de</w:t>
      </w:r>
      <w:proofErr w:type="spellEnd"/>
      <w:r w:rsidRPr="00C17F09">
        <w:rPr>
          <w:rFonts w:ascii="Arial" w:hAnsi="Arial" w:cs="Arial"/>
          <w:sz w:val="22"/>
          <w:szCs w:val="22"/>
        </w:rPr>
        <w:t xml:space="preserve"> ___ </w:t>
      </w:r>
      <w:proofErr w:type="spellStart"/>
      <w:r w:rsidRPr="00C17F09">
        <w:rPr>
          <w:rFonts w:ascii="Arial" w:hAnsi="Arial" w:cs="Arial"/>
          <w:sz w:val="22"/>
          <w:szCs w:val="22"/>
        </w:rPr>
        <w:t>de</w:t>
      </w:r>
      <w:proofErr w:type="spellEnd"/>
      <w:r w:rsidRPr="00C17F09">
        <w:rPr>
          <w:rFonts w:ascii="Arial" w:hAnsi="Arial" w:cs="Arial"/>
          <w:sz w:val="22"/>
          <w:szCs w:val="22"/>
        </w:rPr>
        <w:t xml:space="preserve"> 2023.</w:t>
      </w:r>
    </w:p>
    <w:p w14:paraId="30174FE3" w14:textId="77777777" w:rsidR="00633005" w:rsidRPr="00C17F09" w:rsidRDefault="00633005" w:rsidP="00633005">
      <w:pPr>
        <w:widowControl w:val="0"/>
        <w:numPr>
          <w:ilvl w:val="0"/>
          <w:numId w:val="43"/>
        </w:numPr>
        <w:jc w:val="both"/>
        <w:rPr>
          <w:rFonts w:ascii="Arial" w:hAnsi="Arial" w:cs="Arial"/>
          <w:sz w:val="22"/>
          <w:szCs w:val="22"/>
          <w:lang w:val="es-BO"/>
        </w:rPr>
      </w:pPr>
      <w:r w:rsidRPr="00C17F09">
        <w:rPr>
          <w:rFonts w:ascii="Arial" w:hAnsi="Arial" w:cs="Arial"/>
          <w:sz w:val="22"/>
          <w:szCs w:val="22"/>
        </w:rPr>
        <w:t xml:space="preserve">Documento de Adjudicación, Resolución GADM – GAL N° </w:t>
      </w:r>
      <w:r w:rsidRPr="00C17F09">
        <w:rPr>
          <w:rFonts w:ascii="Arial" w:hAnsi="Arial" w:cs="Arial"/>
          <w:color w:val="000000"/>
          <w:sz w:val="22"/>
          <w:szCs w:val="22"/>
          <w:lang w:val="es-BO" w:eastAsia="es-BO"/>
        </w:rPr>
        <w:t xml:space="preserve">___/2023 de __ </w:t>
      </w:r>
      <w:proofErr w:type="spellStart"/>
      <w:r w:rsidRPr="00C17F09">
        <w:rPr>
          <w:rFonts w:ascii="Arial" w:hAnsi="Arial" w:cs="Arial"/>
          <w:color w:val="000000"/>
          <w:sz w:val="22"/>
          <w:szCs w:val="22"/>
          <w:lang w:val="es-BO" w:eastAsia="es-BO"/>
        </w:rPr>
        <w:t>de</w:t>
      </w:r>
      <w:proofErr w:type="spellEnd"/>
      <w:r w:rsidRPr="00C17F09">
        <w:rPr>
          <w:rFonts w:ascii="Arial" w:hAnsi="Arial" w:cs="Arial"/>
          <w:color w:val="000000"/>
          <w:sz w:val="22"/>
          <w:szCs w:val="22"/>
          <w:lang w:val="es-BO" w:eastAsia="es-BO"/>
        </w:rPr>
        <w:t xml:space="preserve"> _____ </w:t>
      </w:r>
      <w:proofErr w:type="spellStart"/>
      <w:r w:rsidRPr="00C17F09">
        <w:rPr>
          <w:rFonts w:ascii="Arial" w:hAnsi="Arial" w:cs="Arial"/>
          <w:color w:val="000000"/>
          <w:sz w:val="22"/>
          <w:szCs w:val="22"/>
          <w:lang w:val="es-BO" w:eastAsia="es-BO"/>
        </w:rPr>
        <w:t>de</w:t>
      </w:r>
      <w:proofErr w:type="spellEnd"/>
      <w:r w:rsidRPr="00C17F09">
        <w:rPr>
          <w:rFonts w:ascii="Arial" w:hAnsi="Arial" w:cs="Arial"/>
          <w:color w:val="000000"/>
          <w:sz w:val="22"/>
          <w:szCs w:val="22"/>
          <w:lang w:val="es-BO" w:eastAsia="es-BO"/>
        </w:rPr>
        <w:t xml:space="preserve"> 2023</w:t>
      </w:r>
      <w:r w:rsidRPr="00C17F09">
        <w:rPr>
          <w:rFonts w:ascii="Arial" w:hAnsi="Arial" w:cs="Arial"/>
          <w:sz w:val="22"/>
          <w:szCs w:val="22"/>
        </w:rPr>
        <w:t>.</w:t>
      </w:r>
    </w:p>
    <w:p w14:paraId="096073C9" w14:textId="77777777" w:rsidR="00633005" w:rsidRPr="00C17F09" w:rsidRDefault="00633005" w:rsidP="00633005">
      <w:pPr>
        <w:widowControl w:val="0"/>
        <w:numPr>
          <w:ilvl w:val="0"/>
          <w:numId w:val="43"/>
        </w:numPr>
        <w:jc w:val="both"/>
        <w:rPr>
          <w:rFonts w:ascii="Arial" w:hAnsi="Arial" w:cs="Arial"/>
          <w:sz w:val="22"/>
          <w:szCs w:val="22"/>
          <w:lang w:val="es-BO"/>
        </w:rPr>
      </w:pPr>
      <w:r w:rsidRPr="00C17F09">
        <w:rPr>
          <w:rFonts w:ascii="Arial" w:hAnsi="Arial" w:cs="Arial"/>
          <w:sz w:val="22"/>
          <w:szCs w:val="22"/>
        </w:rPr>
        <w:t xml:space="preserve">Certificado del Registro Único de Proveedores del Estado (RUPE) N° _________ de __ </w:t>
      </w:r>
      <w:proofErr w:type="spellStart"/>
      <w:r w:rsidRPr="00C17F09">
        <w:rPr>
          <w:rFonts w:ascii="Arial" w:hAnsi="Arial" w:cs="Arial"/>
          <w:sz w:val="22"/>
          <w:szCs w:val="22"/>
        </w:rPr>
        <w:t>de</w:t>
      </w:r>
      <w:proofErr w:type="spellEnd"/>
      <w:r w:rsidRPr="00C17F09">
        <w:rPr>
          <w:rFonts w:ascii="Arial" w:hAnsi="Arial" w:cs="Arial"/>
          <w:sz w:val="22"/>
          <w:szCs w:val="22"/>
        </w:rPr>
        <w:t xml:space="preserve"> ______ </w:t>
      </w:r>
      <w:proofErr w:type="spellStart"/>
      <w:r w:rsidRPr="00C17F09">
        <w:rPr>
          <w:rFonts w:ascii="Arial" w:hAnsi="Arial" w:cs="Arial"/>
          <w:sz w:val="22"/>
          <w:szCs w:val="22"/>
        </w:rPr>
        <w:t>de</w:t>
      </w:r>
      <w:proofErr w:type="spellEnd"/>
      <w:r w:rsidRPr="00C17F09">
        <w:rPr>
          <w:rFonts w:ascii="Arial" w:hAnsi="Arial" w:cs="Arial"/>
          <w:sz w:val="22"/>
          <w:szCs w:val="22"/>
        </w:rPr>
        <w:t xml:space="preserve"> 2023.</w:t>
      </w:r>
    </w:p>
    <w:p w14:paraId="5446A1F6" w14:textId="77777777" w:rsidR="00633005" w:rsidRPr="00C17F09" w:rsidRDefault="00633005" w:rsidP="00633005">
      <w:pPr>
        <w:widowControl w:val="0"/>
        <w:numPr>
          <w:ilvl w:val="0"/>
          <w:numId w:val="43"/>
        </w:numPr>
        <w:jc w:val="both"/>
        <w:rPr>
          <w:rFonts w:ascii="Arial" w:hAnsi="Arial" w:cs="Arial"/>
          <w:sz w:val="22"/>
          <w:szCs w:val="22"/>
          <w:lang w:val="es-BO"/>
        </w:rPr>
      </w:pPr>
      <w:r w:rsidRPr="00C17F09">
        <w:rPr>
          <w:rFonts w:ascii="Arial" w:hAnsi="Arial" w:cs="Arial"/>
          <w:sz w:val="22"/>
          <w:szCs w:val="22"/>
        </w:rPr>
        <w:t>Garantía (s)</w:t>
      </w:r>
      <w:r w:rsidRPr="00C17F09">
        <w:t xml:space="preserve"> </w:t>
      </w:r>
      <w:r w:rsidRPr="00C17F09">
        <w:rPr>
          <w:rFonts w:ascii="Arial" w:hAnsi="Arial" w:cs="Arial"/>
          <w:b/>
          <w:i/>
          <w:sz w:val="22"/>
          <w:szCs w:val="22"/>
          <w:lang w:val="es-BO"/>
        </w:rPr>
        <w:t>cuando corresponda</w:t>
      </w:r>
      <w:r w:rsidRPr="00C17F09">
        <w:rPr>
          <w:rFonts w:ascii="Arial" w:hAnsi="Arial" w:cs="Arial"/>
          <w:sz w:val="22"/>
          <w:szCs w:val="22"/>
          <w:lang w:val="es-BO"/>
        </w:rPr>
        <w:t>.</w:t>
      </w:r>
    </w:p>
    <w:p w14:paraId="34C04032" w14:textId="77777777" w:rsidR="00633005" w:rsidRPr="00C17F09" w:rsidRDefault="00633005" w:rsidP="00633005">
      <w:pPr>
        <w:widowControl w:val="0"/>
        <w:numPr>
          <w:ilvl w:val="0"/>
          <w:numId w:val="43"/>
        </w:numPr>
        <w:jc w:val="both"/>
        <w:rPr>
          <w:rFonts w:ascii="Arial" w:hAnsi="Arial" w:cs="Arial"/>
          <w:sz w:val="22"/>
          <w:szCs w:val="22"/>
          <w:lang w:val="es-BO"/>
        </w:rPr>
      </w:pPr>
      <w:r w:rsidRPr="00C17F09">
        <w:rPr>
          <w:rFonts w:ascii="Arial" w:hAnsi="Arial" w:cs="Arial"/>
          <w:sz w:val="22"/>
          <w:szCs w:val="22"/>
          <w:lang w:val="es-BO"/>
        </w:rPr>
        <w:t xml:space="preserve">Documento de Constitución, </w:t>
      </w:r>
      <w:r w:rsidRPr="00C17F09">
        <w:rPr>
          <w:rFonts w:ascii="Arial" w:hAnsi="Arial" w:cs="Arial"/>
          <w:b/>
          <w:i/>
          <w:sz w:val="22"/>
          <w:szCs w:val="22"/>
          <w:lang w:val="es-BO"/>
        </w:rPr>
        <w:t>cuando corresponda</w:t>
      </w:r>
      <w:r w:rsidRPr="00C17F09">
        <w:rPr>
          <w:rFonts w:ascii="Arial" w:hAnsi="Arial" w:cs="Arial"/>
          <w:sz w:val="22"/>
          <w:szCs w:val="22"/>
          <w:lang w:val="es-BO"/>
        </w:rPr>
        <w:t>.</w:t>
      </w:r>
    </w:p>
    <w:p w14:paraId="4E6B923C" w14:textId="77777777" w:rsidR="00633005" w:rsidRPr="00C17F09" w:rsidRDefault="00633005" w:rsidP="00633005">
      <w:pPr>
        <w:widowControl w:val="0"/>
        <w:numPr>
          <w:ilvl w:val="0"/>
          <w:numId w:val="43"/>
        </w:numPr>
        <w:jc w:val="both"/>
        <w:rPr>
          <w:rFonts w:ascii="Arial" w:hAnsi="Arial" w:cs="Arial"/>
          <w:sz w:val="22"/>
          <w:szCs w:val="22"/>
          <w:lang w:val="es-BO"/>
        </w:rPr>
      </w:pPr>
      <w:r w:rsidRPr="00C17F09">
        <w:rPr>
          <w:rFonts w:ascii="Arial" w:hAnsi="Arial" w:cs="Arial"/>
          <w:sz w:val="22"/>
          <w:szCs w:val="22"/>
          <w:lang w:val="es-BO"/>
        </w:rPr>
        <w:t xml:space="preserve">Contrato de Asociación Accidental, </w:t>
      </w:r>
      <w:r w:rsidRPr="00C17F09">
        <w:rPr>
          <w:rFonts w:ascii="Arial" w:hAnsi="Arial" w:cs="Arial"/>
          <w:b/>
          <w:i/>
          <w:sz w:val="22"/>
          <w:szCs w:val="22"/>
          <w:lang w:val="es-BO"/>
        </w:rPr>
        <w:t>cuando corresponda</w:t>
      </w:r>
      <w:r w:rsidRPr="00C17F09">
        <w:rPr>
          <w:rFonts w:ascii="Arial" w:hAnsi="Arial" w:cs="Arial"/>
          <w:sz w:val="22"/>
          <w:szCs w:val="22"/>
          <w:lang w:val="es-BO"/>
        </w:rPr>
        <w:t>.</w:t>
      </w:r>
    </w:p>
    <w:p w14:paraId="0FD5D9FF" w14:textId="77777777" w:rsidR="00633005" w:rsidRPr="00C17F09" w:rsidRDefault="00633005" w:rsidP="00633005">
      <w:pPr>
        <w:widowControl w:val="0"/>
        <w:numPr>
          <w:ilvl w:val="0"/>
          <w:numId w:val="43"/>
        </w:numPr>
        <w:jc w:val="both"/>
        <w:rPr>
          <w:rFonts w:ascii="Arial" w:hAnsi="Arial" w:cs="Arial"/>
          <w:sz w:val="22"/>
          <w:szCs w:val="22"/>
          <w:lang w:val="es-BO"/>
        </w:rPr>
      </w:pPr>
      <w:r w:rsidRPr="00C17F09">
        <w:rPr>
          <w:rFonts w:ascii="Arial" w:hAnsi="Arial" w:cs="Arial"/>
          <w:sz w:val="22"/>
          <w:szCs w:val="22"/>
        </w:rPr>
        <w:t xml:space="preserve">Poder del Representante Legal del </w:t>
      </w:r>
      <w:r w:rsidRPr="00C17F09">
        <w:rPr>
          <w:rFonts w:ascii="Arial" w:hAnsi="Arial" w:cs="Arial"/>
          <w:b/>
          <w:sz w:val="22"/>
          <w:szCs w:val="22"/>
        </w:rPr>
        <w:t xml:space="preserve">PROVEEDOR, </w:t>
      </w:r>
      <w:r w:rsidRPr="00C17F09">
        <w:rPr>
          <w:rFonts w:ascii="Arial" w:hAnsi="Arial" w:cs="Arial"/>
          <w:sz w:val="22"/>
          <w:szCs w:val="22"/>
          <w:lang w:val="es-ES_tradnl"/>
        </w:rPr>
        <w:t xml:space="preserve">Testimonio Nº ____/____ de __ </w:t>
      </w:r>
      <w:proofErr w:type="spellStart"/>
      <w:r w:rsidRPr="00C17F09">
        <w:rPr>
          <w:rFonts w:ascii="Arial" w:hAnsi="Arial" w:cs="Arial"/>
          <w:sz w:val="22"/>
          <w:szCs w:val="22"/>
          <w:lang w:val="es-ES_tradnl"/>
        </w:rPr>
        <w:t>de</w:t>
      </w:r>
      <w:proofErr w:type="spellEnd"/>
      <w:r w:rsidRPr="00C17F09">
        <w:rPr>
          <w:rFonts w:ascii="Arial" w:hAnsi="Arial" w:cs="Arial"/>
          <w:sz w:val="22"/>
          <w:szCs w:val="22"/>
          <w:lang w:val="es-ES_tradnl"/>
        </w:rPr>
        <w:t xml:space="preserve"> _______ </w:t>
      </w:r>
      <w:proofErr w:type="spellStart"/>
      <w:r w:rsidRPr="00C17F09">
        <w:rPr>
          <w:rFonts w:ascii="Arial" w:hAnsi="Arial" w:cs="Arial"/>
          <w:sz w:val="22"/>
          <w:szCs w:val="22"/>
          <w:lang w:val="es-ES_tradnl"/>
        </w:rPr>
        <w:t>de</w:t>
      </w:r>
      <w:proofErr w:type="spellEnd"/>
      <w:r w:rsidRPr="00C17F09">
        <w:rPr>
          <w:rFonts w:ascii="Arial" w:hAnsi="Arial" w:cs="Arial"/>
          <w:sz w:val="22"/>
          <w:szCs w:val="22"/>
          <w:lang w:val="es-ES_tradnl"/>
        </w:rPr>
        <w:t xml:space="preserve"> _______</w:t>
      </w:r>
      <w:r w:rsidRPr="00C17F09">
        <w:rPr>
          <w:rFonts w:ascii="Arial" w:hAnsi="Arial" w:cs="Arial"/>
          <w:sz w:val="22"/>
          <w:szCs w:val="22"/>
        </w:rPr>
        <w:t>.</w:t>
      </w:r>
    </w:p>
    <w:p w14:paraId="1A18C915" w14:textId="77777777" w:rsidR="00633005" w:rsidRPr="00C17F09" w:rsidRDefault="00633005" w:rsidP="00633005">
      <w:pPr>
        <w:widowControl w:val="0"/>
        <w:numPr>
          <w:ilvl w:val="0"/>
          <w:numId w:val="43"/>
        </w:numPr>
        <w:jc w:val="both"/>
        <w:rPr>
          <w:rFonts w:ascii="Arial" w:hAnsi="Arial" w:cs="Arial"/>
          <w:sz w:val="22"/>
          <w:szCs w:val="22"/>
          <w:lang w:val="es-BO"/>
        </w:rPr>
      </w:pPr>
      <w:r w:rsidRPr="00C17F09">
        <w:rPr>
          <w:rFonts w:ascii="Arial" w:hAnsi="Arial" w:cs="Arial"/>
          <w:sz w:val="22"/>
          <w:szCs w:val="22"/>
          <w:lang w:val="es-BO"/>
        </w:rPr>
        <w:t xml:space="preserve">Certificado N° ______ de __ </w:t>
      </w:r>
      <w:proofErr w:type="spellStart"/>
      <w:r w:rsidRPr="00C17F09">
        <w:rPr>
          <w:rFonts w:ascii="Arial" w:hAnsi="Arial" w:cs="Arial"/>
          <w:sz w:val="22"/>
          <w:szCs w:val="22"/>
          <w:lang w:val="es-BO"/>
        </w:rPr>
        <w:t>de</w:t>
      </w:r>
      <w:proofErr w:type="spellEnd"/>
      <w:r w:rsidRPr="00C17F09">
        <w:rPr>
          <w:rFonts w:ascii="Arial" w:hAnsi="Arial" w:cs="Arial"/>
          <w:sz w:val="22"/>
          <w:szCs w:val="22"/>
          <w:lang w:val="es-BO"/>
        </w:rPr>
        <w:t xml:space="preserve"> ____ </w:t>
      </w:r>
      <w:proofErr w:type="spellStart"/>
      <w:r w:rsidRPr="00C17F09">
        <w:rPr>
          <w:rFonts w:ascii="Arial" w:hAnsi="Arial" w:cs="Arial"/>
          <w:sz w:val="22"/>
          <w:szCs w:val="22"/>
          <w:lang w:val="es-BO"/>
        </w:rPr>
        <w:t>de</w:t>
      </w:r>
      <w:proofErr w:type="spellEnd"/>
      <w:r w:rsidRPr="00C17F09">
        <w:rPr>
          <w:rFonts w:ascii="Arial" w:hAnsi="Arial" w:cs="Arial"/>
          <w:sz w:val="22"/>
          <w:szCs w:val="22"/>
          <w:lang w:val="es-BO"/>
        </w:rPr>
        <w:t xml:space="preserve"> 2023, emitido por la Gestora Publica de la Seguridad Social de Largo Plazo, de No Adeudo por contribuciones al Seguro Social Obligatorio de Largo Plazo  (SSO) y al Sistema Integral de Pensiones (SIP).</w:t>
      </w:r>
    </w:p>
    <w:p w14:paraId="43E6DC02" w14:textId="77777777" w:rsidR="00633005" w:rsidRPr="00C17F09" w:rsidRDefault="00633005" w:rsidP="00633005">
      <w:pPr>
        <w:widowControl w:val="0"/>
        <w:numPr>
          <w:ilvl w:val="0"/>
          <w:numId w:val="43"/>
        </w:numPr>
        <w:jc w:val="both"/>
        <w:rPr>
          <w:rFonts w:ascii="Arial" w:hAnsi="Arial" w:cs="Arial"/>
          <w:b/>
          <w:i/>
          <w:sz w:val="22"/>
          <w:szCs w:val="22"/>
          <w:lang w:val="es-BO"/>
        </w:rPr>
      </w:pPr>
      <w:r w:rsidRPr="00C17F09">
        <w:rPr>
          <w:rFonts w:ascii="Arial" w:hAnsi="Arial" w:cs="Arial"/>
          <w:b/>
          <w:i/>
          <w:sz w:val="22"/>
          <w:szCs w:val="22"/>
          <w:lang w:val="es-BO"/>
        </w:rPr>
        <w:t xml:space="preserve"> (Señalar otros documentos necesarios de acuerdo al objeto de la </w:t>
      </w:r>
      <w:r w:rsidRPr="00C17F09">
        <w:rPr>
          <w:rFonts w:ascii="Arial" w:hAnsi="Arial" w:cs="Arial"/>
          <w:b/>
          <w:i/>
          <w:sz w:val="22"/>
          <w:szCs w:val="22"/>
          <w:lang w:val="es-BO"/>
        </w:rPr>
        <w:lastRenderedPageBreak/>
        <w:t>contratación)</w:t>
      </w:r>
    </w:p>
    <w:p w14:paraId="0A93071B" w14:textId="77777777" w:rsidR="00633005" w:rsidRPr="00C17F09" w:rsidRDefault="00633005" w:rsidP="00633005">
      <w:pPr>
        <w:pStyle w:val="Default"/>
        <w:jc w:val="both"/>
        <w:rPr>
          <w:rFonts w:ascii="Arial" w:hAnsi="Arial" w:cs="Arial"/>
          <w:b/>
          <w:sz w:val="22"/>
          <w:szCs w:val="22"/>
        </w:rPr>
      </w:pPr>
      <w:bookmarkStart w:id="75" w:name="_Hlk289694780"/>
    </w:p>
    <w:p w14:paraId="45844A22" w14:textId="77777777" w:rsidR="00633005" w:rsidRPr="00C17F09" w:rsidRDefault="00633005" w:rsidP="00633005">
      <w:pPr>
        <w:pStyle w:val="Default"/>
        <w:jc w:val="both"/>
        <w:rPr>
          <w:rFonts w:ascii="Arial" w:hAnsi="Arial" w:cs="Arial"/>
          <w:sz w:val="22"/>
          <w:szCs w:val="22"/>
        </w:rPr>
      </w:pPr>
      <w:r w:rsidRPr="00C17F09">
        <w:rPr>
          <w:rFonts w:ascii="Arial" w:hAnsi="Arial" w:cs="Arial"/>
          <w:b/>
          <w:sz w:val="22"/>
          <w:szCs w:val="22"/>
        </w:rPr>
        <w:t xml:space="preserve">CLÁUSULA SEXTA.- (OBLIGACIONES DE LAS PARTES) </w:t>
      </w:r>
      <w:r w:rsidRPr="00C17F09">
        <w:rPr>
          <w:rFonts w:ascii="Arial" w:hAnsi="Arial" w:cs="Arial"/>
          <w:sz w:val="22"/>
          <w:szCs w:val="22"/>
        </w:rPr>
        <w:t>Las partes contratantes se comprometen y obligan a dar cumplimiento a todas y cada una de las cláusulas del presente Contrato.</w:t>
      </w:r>
    </w:p>
    <w:p w14:paraId="7F1CE472" w14:textId="77777777" w:rsidR="00633005" w:rsidRPr="00C17F09" w:rsidRDefault="00633005" w:rsidP="00633005">
      <w:pPr>
        <w:pStyle w:val="Default"/>
        <w:jc w:val="both"/>
        <w:rPr>
          <w:rFonts w:ascii="Arial" w:hAnsi="Arial" w:cs="Arial"/>
          <w:sz w:val="22"/>
          <w:szCs w:val="22"/>
        </w:rPr>
      </w:pPr>
      <w:r w:rsidRPr="00C17F09">
        <w:rPr>
          <w:rFonts w:ascii="Arial" w:hAnsi="Arial" w:cs="Arial"/>
          <w:sz w:val="22"/>
          <w:szCs w:val="22"/>
        </w:rPr>
        <w:t xml:space="preserve"> </w:t>
      </w:r>
    </w:p>
    <w:p w14:paraId="1274F169"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Por su parte, el </w:t>
      </w:r>
      <w:r w:rsidRPr="00C17F09">
        <w:rPr>
          <w:rFonts w:ascii="Arial" w:hAnsi="Arial" w:cs="Arial"/>
          <w:b/>
          <w:bCs/>
          <w:color w:val="000000"/>
          <w:sz w:val="22"/>
          <w:szCs w:val="22"/>
          <w:lang w:val="es-BO" w:eastAsia="es-BO"/>
        </w:rPr>
        <w:t xml:space="preserve">PROVEEDOR </w:t>
      </w:r>
      <w:r w:rsidRPr="00C17F09">
        <w:rPr>
          <w:rFonts w:ascii="Arial" w:hAnsi="Arial" w:cs="Arial"/>
          <w:color w:val="000000"/>
          <w:sz w:val="22"/>
          <w:szCs w:val="22"/>
          <w:lang w:val="es-BO" w:eastAsia="es-BO"/>
        </w:rPr>
        <w:t xml:space="preserve">se compromete a cumplir con las siguientes obligaciones: </w:t>
      </w:r>
    </w:p>
    <w:p w14:paraId="2B5E16B2" w14:textId="77777777" w:rsidR="00633005" w:rsidRPr="00C17F09" w:rsidRDefault="00633005" w:rsidP="00633005">
      <w:pPr>
        <w:autoSpaceDE w:val="0"/>
        <w:autoSpaceDN w:val="0"/>
        <w:adjustRightInd w:val="0"/>
        <w:spacing w:after="13"/>
        <w:rPr>
          <w:rFonts w:ascii="Arial" w:hAnsi="Arial" w:cs="Arial"/>
          <w:color w:val="000000"/>
          <w:sz w:val="22"/>
          <w:szCs w:val="22"/>
          <w:lang w:val="es-BO" w:eastAsia="es-BO"/>
        </w:rPr>
      </w:pPr>
    </w:p>
    <w:p w14:paraId="5399846D" w14:textId="77777777" w:rsidR="00633005" w:rsidRPr="00C17F09" w:rsidRDefault="00633005" w:rsidP="00633005">
      <w:pPr>
        <w:numPr>
          <w:ilvl w:val="0"/>
          <w:numId w:val="38"/>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Realizar la provisión de los </w:t>
      </w:r>
      <w:r w:rsidRPr="00C17F09">
        <w:rPr>
          <w:rFonts w:ascii="Arial" w:hAnsi="Arial" w:cs="Arial"/>
          <w:b/>
          <w:bCs/>
          <w:color w:val="000000"/>
          <w:sz w:val="22"/>
          <w:szCs w:val="22"/>
          <w:lang w:val="es-BO" w:eastAsia="es-BO"/>
        </w:rPr>
        <w:t xml:space="preserve">BIENES </w:t>
      </w:r>
      <w:r w:rsidRPr="00C17F09">
        <w:rPr>
          <w:rFonts w:ascii="Arial" w:hAnsi="Arial" w:cs="Arial"/>
          <w:color w:val="000000"/>
          <w:sz w:val="22"/>
          <w:szCs w:val="22"/>
          <w:lang w:val="es-BO" w:eastAsia="es-BO"/>
        </w:rPr>
        <w:t xml:space="preserve">objeto del presente Contrato, de acuerdo con lo establecido en el DBC, así como las condiciones de su propuesta. </w:t>
      </w:r>
    </w:p>
    <w:p w14:paraId="437A3AAA" w14:textId="77777777" w:rsidR="00633005" w:rsidRPr="00C17F09" w:rsidRDefault="00633005" w:rsidP="00633005">
      <w:pPr>
        <w:numPr>
          <w:ilvl w:val="0"/>
          <w:numId w:val="38"/>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43296945" w14:textId="77777777" w:rsidR="00633005" w:rsidRPr="00C17F09" w:rsidRDefault="00633005" w:rsidP="00633005">
      <w:pPr>
        <w:numPr>
          <w:ilvl w:val="0"/>
          <w:numId w:val="38"/>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Mantener vigentes las garantías presentadas. </w:t>
      </w:r>
      <w:r w:rsidRPr="00C17F09">
        <w:rPr>
          <w:rFonts w:ascii="Arial" w:hAnsi="Arial" w:cs="Arial"/>
          <w:b/>
          <w:i/>
          <w:color w:val="000000"/>
          <w:sz w:val="22"/>
          <w:szCs w:val="22"/>
          <w:lang w:val="es-BO" w:eastAsia="es-BO"/>
        </w:rPr>
        <w:t>cuando corresponda.</w:t>
      </w:r>
    </w:p>
    <w:p w14:paraId="26B849EB" w14:textId="77777777" w:rsidR="00633005" w:rsidRPr="00C17F09" w:rsidRDefault="00633005" w:rsidP="00633005">
      <w:pPr>
        <w:numPr>
          <w:ilvl w:val="0"/>
          <w:numId w:val="38"/>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Actualizar la (s) Garantía (s) (vigencia y/o monto), a requerimiento de la </w:t>
      </w:r>
      <w:r w:rsidRPr="00C17F09">
        <w:rPr>
          <w:rFonts w:ascii="Arial" w:hAnsi="Arial" w:cs="Arial"/>
          <w:b/>
          <w:color w:val="000000"/>
          <w:sz w:val="22"/>
          <w:szCs w:val="22"/>
          <w:lang w:val="es-BO" w:eastAsia="es-BO"/>
        </w:rPr>
        <w:t>ENTIDAD</w:t>
      </w:r>
      <w:r w:rsidRPr="00C17F09">
        <w:rPr>
          <w:rFonts w:ascii="Arial" w:hAnsi="Arial" w:cs="Arial"/>
          <w:color w:val="000000"/>
          <w:sz w:val="22"/>
          <w:szCs w:val="22"/>
          <w:lang w:val="es-BO" w:eastAsia="es-BO"/>
        </w:rPr>
        <w:t>.</w:t>
      </w:r>
      <w:r w:rsidRPr="00C17F09">
        <w:rPr>
          <w:rFonts w:ascii="Arial" w:hAnsi="Arial" w:cs="Arial"/>
          <w:b/>
          <w:i/>
          <w:color w:val="000000"/>
          <w:sz w:val="22"/>
          <w:szCs w:val="22"/>
          <w:lang w:val="es-BO" w:eastAsia="es-BO"/>
        </w:rPr>
        <w:t xml:space="preserve"> cuando corresponda.</w:t>
      </w:r>
    </w:p>
    <w:p w14:paraId="06F88BA6" w14:textId="77777777" w:rsidR="00633005" w:rsidRPr="00C17F09" w:rsidRDefault="00633005" w:rsidP="00633005">
      <w:pPr>
        <w:pStyle w:val="Prrafodelista"/>
        <w:numPr>
          <w:ilvl w:val="0"/>
          <w:numId w:val="38"/>
        </w:numPr>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Proveer a su personal de ropa de trabajo, equipos de protección personal contra riesgos de seguridad ocupacional y herramientas adecuadas para el trabajo de acuerdo al Decreto Supremo N° 0108 de 1 de mayo de 2009 y la Resolución Ministerial N° 527/09 de 10 de agosto de 2009. Para tal efecto, el Departamento de Seguridad y Contingencia (DSC) verificará el cumplimiento de la normativa vigente en seguridad ocupacional.</w:t>
      </w:r>
    </w:p>
    <w:p w14:paraId="08121987" w14:textId="77777777" w:rsidR="00633005" w:rsidRPr="00C17F09" w:rsidRDefault="00633005" w:rsidP="00633005">
      <w:pPr>
        <w:numPr>
          <w:ilvl w:val="0"/>
          <w:numId w:val="38"/>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Ser directa y exclusivamente responsable del pago de sueldos, seguros, aportes, beneficios sociales y toda relación laboral con su personal. </w:t>
      </w:r>
    </w:p>
    <w:p w14:paraId="396A08B1" w14:textId="77777777" w:rsidR="00633005" w:rsidRPr="00C17F09" w:rsidRDefault="00633005" w:rsidP="00633005">
      <w:pPr>
        <w:numPr>
          <w:ilvl w:val="0"/>
          <w:numId w:val="38"/>
        </w:numPr>
        <w:jc w:val="both"/>
        <w:rPr>
          <w:rFonts w:ascii="Arial" w:hAnsi="Arial" w:cs="Arial"/>
          <w:b/>
          <w:i/>
          <w:color w:val="000000"/>
          <w:sz w:val="22"/>
          <w:szCs w:val="22"/>
          <w:lang w:val="es-BO" w:eastAsia="es-BO"/>
        </w:rPr>
      </w:pPr>
      <w:r w:rsidRPr="00C17F09">
        <w:rPr>
          <w:rFonts w:ascii="Arial" w:hAnsi="Arial" w:cs="Arial"/>
          <w:b/>
          <w:i/>
          <w:color w:val="000000"/>
          <w:sz w:val="22"/>
          <w:szCs w:val="22"/>
          <w:lang w:val="es-BO" w:eastAsia="es-BO"/>
        </w:rPr>
        <w:t>(Otras obligaciones que la ENTIDAD considere pertinentes de acuerdo al objeto de contratación).</w:t>
      </w:r>
    </w:p>
    <w:p w14:paraId="33DC2E11" w14:textId="77777777" w:rsidR="00633005" w:rsidRPr="00C17F09" w:rsidRDefault="00633005" w:rsidP="00633005">
      <w:pPr>
        <w:numPr>
          <w:ilvl w:val="0"/>
          <w:numId w:val="38"/>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Cumplir cada una de las cláusulas del presente Contrato. </w:t>
      </w:r>
    </w:p>
    <w:p w14:paraId="20E00BC2" w14:textId="77777777" w:rsidR="00633005" w:rsidRPr="00C17F09" w:rsidRDefault="00633005" w:rsidP="00633005">
      <w:pPr>
        <w:widowControl w:val="0"/>
        <w:tabs>
          <w:tab w:val="left" w:pos="2602"/>
        </w:tabs>
        <w:ind w:left="720"/>
        <w:jc w:val="both"/>
        <w:rPr>
          <w:rFonts w:ascii="Arial" w:hAnsi="Arial" w:cs="Arial"/>
          <w:sz w:val="22"/>
          <w:szCs w:val="22"/>
          <w:lang w:val="es-BO"/>
        </w:rPr>
      </w:pPr>
    </w:p>
    <w:p w14:paraId="4E2FD330" w14:textId="77777777" w:rsidR="00633005" w:rsidRPr="00C17F09" w:rsidRDefault="00633005" w:rsidP="00633005">
      <w:pPr>
        <w:autoSpaceDE w:val="0"/>
        <w:autoSpaceDN w:val="0"/>
        <w:adjustRightInd w:val="0"/>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Por su parte,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 xml:space="preserve">se compromete a cumplir con las siguientes obligaciones: </w:t>
      </w:r>
    </w:p>
    <w:p w14:paraId="1BC5BDBE" w14:textId="77777777" w:rsidR="00633005" w:rsidRPr="00C17F09" w:rsidRDefault="00633005" w:rsidP="00633005">
      <w:pPr>
        <w:autoSpaceDE w:val="0"/>
        <w:autoSpaceDN w:val="0"/>
        <w:adjustRightInd w:val="0"/>
        <w:spacing w:after="13"/>
        <w:rPr>
          <w:rFonts w:ascii="Arial" w:hAnsi="Arial" w:cs="Arial"/>
          <w:color w:val="000000"/>
          <w:sz w:val="22"/>
          <w:szCs w:val="22"/>
          <w:lang w:val="es-BO" w:eastAsia="es-BO"/>
        </w:rPr>
      </w:pPr>
    </w:p>
    <w:p w14:paraId="0C0CEBAE" w14:textId="77777777" w:rsidR="00633005" w:rsidRPr="00C17F09" w:rsidRDefault="00633005" w:rsidP="00633005">
      <w:pPr>
        <w:numPr>
          <w:ilvl w:val="0"/>
          <w:numId w:val="39"/>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Realizar la recepción de los </w:t>
      </w:r>
      <w:r w:rsidRPr="00C17F09">
        <w:rPr>
          <w:rFonts w:ascii="Arial" w:hAnsi="Arial" w:cs="Arial"/>
          <w:b/>
          <w:bCs/>
          <w:color w:val="000000"/>
          <w:sz w:val="22"/>
          <w:szCs w:val="22"/>
          <w:lang w:val="es-BO" w:eastAsia="es-BO"/>
        </w:rPr>
        <w:t xml:space="preserve">BIENES </w:t>
      </w:r>
      <w:r w:rsidRPr="00C17F09">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14:paraId="66BA3AE4" w14:textId="77777777" w:rsidR="00633005" w:rsidRPr="00C17F09" w:rsidRDefault="00633005" w:rsidP="00633005">
      <w:pPr>
        <w:numPr>
          <w:ilvl w:val="0"/>
          <w:numId w:val="39"/>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Emitir el acta de recepción de los </w:t>
      </w:r>
      <w:r w:rsidRPr="00C17F09">
        <w:rPr>
          <w:rFonts w:ascii="Arial" w:hAnsi="Arial" w:cs="Arial"/>
          <w:b/>
          <w:bCs/>
          <w:color w:val="000000"/>
          <w:sz w:val="22"/>
          <w:szCs w:val="22"/>
          <w:lang w:val="es-BO" w:eastAsia="es-BO"/>
        </w:rPr>
        <w:t>BIENES</w:t>
      </w:r>
      <w:r w:rsidRPr="00C17F09">
        <w:rPr>
          <w:rFonts w:ascii="Arial" w:hAnsi="Arial" w:cs="Arial"/>
          <w:color w:val="000000"/>
          <w:sz w:val="22"/>
          <w:szCs w:val="22"/>
          <w:lang w:val="es-BO" w:eastAsia="es-BO"/>
        </w:rPr>
        <w:t xml:space="preserve">, cuando los mismos cumplan con las condiciones establecidas en el DBC, así como las condiciones de la propuesta adjudicada. </w:t>
      </w:r>
    </w:p>
    <w:p w14:paraId="11721E03" w14:textId="77777777" w:rsidR="00633005" w:rsidRPr="00C17F09" w:rsidRDefault="00633005" w:rsidP="00633005">
      <w:pPr>
        <w:numPr>
          <w:ilvl w:val="0"/>
          <w:numId w:val="39"/>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Realizar el pago por la provisión de los </w:t>
      </w:r>
      <w:r w:rsidRPr="00C17F09">
        <w:rPr>
          <w:rFonts w:ascii="Arial" w:hAnsi="Arial" w:cs="Arial"/>
          <w:b/>
          <w:bCs/>
          <w:color w:val="000000"/>
          <w:sz w:val="22"/>
          <w:szCs w:val="22"/>
          <w:lang w:val="es-BO" w:eastAsia="es-BO"/>
        </w:rPr>
        <w:t>BIENES</w:t>
      </w:r>
      <w:r w:rsidRPr="00C17F09">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14:paraId="61F6231E" w14:textId="77777777" w:rsidR="00633005" w:rsidRPr="00C17F09" w:rsidRDefault="00633005" w:rsidP="00633005">
      <w:pPr>
        <w:numPr>
          <w:ilvl w:val="0"/>
          <w:numId w:val="39"/>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Cumplir cada una de las cláusulas del presente Contrato. </w:t>
      </w:r>
    </w:p>
    <w:p w14:paraId="3AAE216C" w14:textId="77777777" w:rsidR="00633005" w:rsidRPr="00C17F09" w:rsidRDefault="00633005" w:rsidP="00633005">
      <w:pPr>
        <w:pStyle w:val="Prrafodelista"/>
        <w:jc w:val="both"/>
        <w:rPr>
          <w:rFonts w:ascii="Arial" w:hAnsi="Arial" w:cs="Arial"/>
          <w:sz w:val="22"/>
          <w:szCs w:val="22"/>
          <w:lang w:val="es-BO"/>
        </w:rPr>
      </w:pPr>
    </w:p>
    <w:p w14:paraId="4544F8D0" w14:textId="77777777" w:rsidR="00633005" w:rsidRPr="00C17F09" w:rsidRDefault="00633005" w:rsidP="00633005">
      <w:pPr>
        <w:widowControl w:val="0"/>
        <w:autoSpaceDE w:val="0"/>
        <w:autoSpaceDN w:val="0"/>
        <w:adjustRightInd w:val="0"/>
        <w:jc w:val="both"/>
        <w:rPr>
          <w:rFonts w:ascii="Arial" w:hAnsi="Arial" w:cs="Arial"/>
          <w:b/>
          <w:sz w:val="22"/>
          <w:szCs w:val="22"/>
          <w:lang w:val="es-BO"/>
        </w:rPr>
      </w:pPr>
      <w:r w:rsidRPr="00C17F09">
        <w:rPr>
          <w:rFonts w:ascii="Arial" w:hAnsi="Arial" w:cs="Arial"/>
          <w:b/>
          <w:sz w:val="22"/>
          <w:szCs w:val="22"/>
          <w:lang w:val="es-BO"/>
        </w:rPr>
        <w:t xml:space="preserve">CLÁUSULA SÉPTIMA.- (VIGENCIA) </w:t>
      </w:r>
      <w:r w:rsidRPr="00C17F09">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14:paraId="020A0F78" w14:textId="77777777" w:rsidR="00633005" w:rsidRPr="00C17F09" w:rsidRDefault="00633005" w:rsidP="00633005">
      <w:pPr>
        <w:widowControl w:val="0"/>
        <w:autoSpaceDE w:val="0"/>
        <w:autoSpaceDN w:val="0"/>
        <w:adjustRightInd w:val="0"/>
        <w:jc w:val="both"/>
        <w:rPr>
          <w:rFonts w:ascii="Arial" w:hAnsi="Arial" w:cs="Arial"/>
          <w:b/>
          <w:sz w:val="22"/>
          <w:szCs w:val="22"/>
          <w:lang w:val="es-BO"/>
        </w:rPr>
      </w:pPr>
    </w:p>
    <w:p w14:paraId="57002225" w14:textId="77777777" w:rsidR="00633005" w:rsidRPr="00C17F09" w:rsidRDefault="00633005" w:rsidP="00633005">
      <w:pPr>
        <w:jc w:val="both"/>
        <w:rPr>
          <w:rFonts w:ascii="Arial" w:hAnsi="Arial" w:cs="Arial"/>
          <w:b/>
          <w:sz w:val="22"/>
          <w:szCs w:val="22"/>
        </w:rPr>
      </w:pPr>
      <w:r w:rsidRPr="00C17F09">
        <w:rPr>
          <w:rFonts w:ascii="Arial" w:hAnsi="Arial" w:cs="Arial"/>
          <w:b/>
          <w:sz w:val="22"/>
          <w:szCs w:val="22"/>
        </w:rPr>
        <w:t xml:space="preserve">CLÁUSULA OCTAVA.- </w:t>
      </w:r>
      <w:bookmarkEnd w:id="75"/>
      <w:r w:rsidRPr="00C17F09">
        <w:rPr>
          <w:rFonts w:ascii="Arial" w:hAnsi="Arial" w:cs="Arial"/>
          <w:b/>
          <w:bCs/>
          <w:sz w:val="22"/>
          <w:szCs w:val="22"/>
        </w:rPr>
        <w:t>(</w:t>
      </w:r>
      <w:r w:rsidRPr="00C17F09">
        <w:rPr>
          <w:rFonts w:ascii="Arial" w:hAnsi="Arial" w:cs="Arial"/>
          <w:b/>
          <w:sz w:val="22"/>
          <w:szCs w:val="22"/>
        </w:rPr>
        <w:t>GARANTÍA</w:t>
      </w:r>
      <w:r w:rsidRPr="00C17F09">
        <w:rPr>
          <w:rFonts w:ascii="Arial" w:hAnsi="Arial" w:cs="Arial"/>
          <w:b/>
          <w:bCs/>
          <w:sz w:val="22"/>
          <w:szCs w:val="22"/>
        </w:rPr>
        <w:t xml:space="preserve"> DE CUMPLIMIENTO DE CONTRATO</w:t>
      </w:r>
      <w:r w:rsidRPr="00C17F09">
        <w:rPr>
          <w:rFonts w:ascii="Arial" w:hAnsi="Arial" w:cs="Arial"/>
          <w:bCs/>
          <w:sz w:val="22"/>
          <w:szCs w:val="22"/>
        </w:rPr>
        <w:t>) E</w:t>
      </w:r>
      <w:r w:rsidRPr="00C17F09">
        <w:rPr>
          <w:rFonts w:ascii="Arial" w:hAnsi="Arial" w:cs="Arial"/>
          <w:sz w:val="22"/>
          <w:szCs w:val="22"/>
        </w:rPr>
        <w:t xml:space="preserve">l </w:t>
      </w:r>
      <w:r w:rsidRPr="00C17F09">
        <w:rPr>
          <w:rFonts w:ascii="Arial" w:hAnsi="Arial" w:cs="Arial"/>
          <w:b/>
          <w:sz w:val="22"/>
          <w:szCs w:val="22"/>
        </w:rPr>
        <w:t>PROVEEDOR</w:t>
      </w:r>
      <w:r w:rsidRPr="00C17F09">
        <w:rPr>
          <w:rFonts w:ascii="Arial" w:hAnsi="Arial" w:cs="Arial"/>
          <w:sz w:val="22"/>
          <w:szCs w:val="22"/>
        </w:rPr>
        <w:t xml:space="preserve">, garantiza </w:t>
      </w:r>
      <w:r w:rsidRPr="00C17F09">
        <w:rPr>
          <w:rFonts w:ascii="Arial" w:hAnsi="Arial" w:cs="Arial"/>
          <w:sz w:val="22"/>
          <w:szCs w:val="22"/>
          <w:lang w:val="es-BO"/>
        </w:rPr>
        <w:t>el correcto cumplimiento y fiel ejecución del presente Contrato</w:t>
      </w:r>
      <w:r w:rsidRPr="00C17F09">
        <w:rPr>
          <w:rFonts w:ascii="Arial" w:hAnsi="Arial" w:cs="Arial"/>
          <w:sz w:val="22"/>
          <w:szCs w:val="22"/>
        </w:rPr>
        <w:t xml:space="preserve"> en todas sus partes con la Garantía __________________ N° _______, emitida por el Banco </w:t>
      </w:r>
      <w:r w:rsidRPr="00C17F09">
        <w:rPr>
          <w:rFonts w:ascii="Arial" w:hAnsi="Arial" w:cs="Arial"/>
          <w:sz w:val="22"/>
          <w:szCs w:val="22"/>
        </w:rPr>
        <w:lastRenderedPageBreak/>
        <w:t xml:space="preserve">_____________, el __ de ____ </w:t>
      </w:r>
      <w:proofErr w:type="spellStart"/>
      <w:r w:rsidRPr="00C17F09">
        <w:rPr>
          <w:rFonts w:ascii="Arial" w:hAnsi="Arial" w:cs="Arial"/>
          <w:sz w:val="22"/>
          <w:szCs w:val="22"/>
        </w:rPr>
        <w:t>de</w:t>
      </w:r>
      <w:proofErr w:type="spellEnd"/>
      <w:r w:rsidRPr="00C17F09">
        <w:rPr>
          <w:rFonts w:ascii="Arial" w:hAnsi="Arial" w:cs="Arial"/>
          <w:sz w:val="22"/>
          <w:szCs w:val="22"/>
        </w:rPr>
        <w:t xml:space="preserve"> 2023, con vigencia hasta el __ de __________ </w:t>
      </w:r>
      <w:proofErr w:type="spellStart"/>
      <w:r w:rsidRPr="00C17F09">
        <w:rPr>
          <w:rFonts w:ascii="Arial" w:hAnsi="Arial" w:cs="Arial"/>
          <w:sz w:val="22"/>
          <w:szCs w:val="22"/>
        </w:rPr>
        <w:t>de</w:t>
      </w:r>
      <w:proofErr w:type="spellEnd"/>
      <w:r w:rsidRPr="00C17F09">
        <w:rPr>
          <w:rFonts w:ascii="Arial" w:hAnsi="Arial" w:cs="Arial"/>
          <w:sz w:val="22"/>
          <w:szCs w:val="22"/>
        </w:rPr>
        <w:t xml:space="preserve"> 2023, a la orden de la </w:t>
      </w:r>
      <w:r w:rsidRPr="00C17F09">
        <w:rPr>
          <w:rFonts w:ascii="Arial" w:hAnsi="Arial" w:cs="Arial"/>
          <w:b/>
          <w:sz w:val="22"/>
          <w:szCs w:val="22"/>
        </w:rPr>
        <w:t>ENTIDAD</w:t>
      </w:r>
      <w:r w:rsidRPr="00C17F09">
        <w:rPr>
          <w:rFonts w:ascii="Arial" w:hAnsi="Arial" w:cs="Arial"/>
          <w:sz w:val="22"/>
          <w:szCs w:val="22"/>
        </w:rPr>
        <w:t>, por Bs__________ (_____________________ 00/100 Bolivianos), equivalente al siete por ciento (7%) o tres punto cinco por ciento (3.5%) del monto total del Contrato.</w:t>
      </w:r>
    </w:p>
    <w:p w14:paraId="3B2ABE16" w14:textId="77777777" w:rsidR="00633005" w:rsidRPr="00C17F09" w:rsidRDefault="00633005" w:rsidP="00633005">
      <w:pPr>
        <w:ind w:left="705" w:hanging="705"/>
        <w:jc w:val="both"/>
        <w:rPr>
          <w:rFonts w:ascii="Arial" w:hAnsi="Arial" w:cs="Arial"/>
          <w:bCs/>
          <w:spacing w:val="-6"/>
          <w:sz w:val="22"/>
          <w:szCs w:val="22"/>
        </w:rPr>
      </w:pPr>
      <w:r w:rsidRPr="00C17F09">
        <w:rPr>
          <w:rFonts w:ascii="Arial" w:hAnsi="Arial" w:cs="Arial"/>
          <w:b/>
          <w:bCs/>
          <w:i/>
          <w:iCs/>
          <w:sz w:val="22"/>
          <w:szCs w:val="22"/>
        </w:rPr>
        <w:t xml:space="preserve"> </w:t>
      </w:r>
    </w:p>
    <w:p w14:paraId="71CB17E6"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El importe de dicha garantía en caso de cualquier incumplimiento contractual incurrido por el </w:t>
      </w:r>
      <w:r w:rsidRPr="00C17F09">
        <w:rPr>
          <w:rFonts w:ascii="Arial" w:hAnsi="Arial" w:cs="Arial"/>
          <w:b/>
          <w:bCs/>
          <w:color w:val="000000"/>
          <w:sz w:val="22"/>
          <w:szCs w:val="22"/>
          <w:lang w:val="es-BO" w:eastAsia="es-BO"/>
        </w:rPr>
        <w:t>PROVEEDOR</w:t>
      </w:r>
      <w:r w:rsidRPr="00C17F09">
        <w:rPr>
          <w:rFonts w:ascii="Arial" w:hAnsi="Arial" w:cs="Arial"/>
          <w:color w:val="000000"/>
          <w:sz w:val="22"/>
          <w:szCs w:val="22"/>
          <w:lang w:val="es-BO" w:eastAsia="es-BO"/>
        </w:rPr>
        <w:t xml:space="preserve">, será pagado en favor de la </w:t>
      </w:r>
      <w:r w:rsidRPr="00C17F09">
        <w:rPr>
          <w:rFonts w:ascii="Arial" w:hAnsi="Arial" w:cs="Arial"/>
          <w:b/>
          <w:bCs/>
          <w:color w:val="000000"/>
          <w:sz w:val="22"/>
          <w:szCs w:val="22"/>
          <w:lang w:val="es-BO" w:eastAsia="es-BO"/>
        </w:rPr>
        <w:t>ENTIDAD</w:t>
      </w:r>
      <w:r w:rsidRPr="00C17F09">
        <w:rPr>
          <w:rFonts w:ascii="Arial" w:hAnsi="Arial" w:cs="Arial"/>
          <w:color w:val="000000"/>
          <w:sz w:val="22"/>
          <w:szCs w:val="22"/>
          <w:lang w:val="es-BO" w:eastAsia="es-BO"/>
        </w:rPr>
        <w:t xml:space="preserve">, sin necesidad de ningún trámite o acción judicial, a su sólo requerimiento. </w:t>
      </w:r>
    </w:p>
    <w:p w14:paraId="1760BE74" w14:textId="77777777" w:rsidR="00633005" w:rsidRPr="00C17F09" w:rsidRDefault="00633005" w:rsidP="00633005">
      <w:pPr>
        <w:autoSpaceDE w:val="0"/>
        <w:autoSpaceDN w:val="0"/>
        <w:adjustRightInd w:val="0"/>
        <w:ind w:left="567"/>
        <w:jc w:val="both"/>
        <w:rPr>
          <w:rFonts w:ascii="Arial" w:hAnsi="Arial" w:cs="Arial"/>
          <w:color w:val="000000"/>
          <w:sz w:val="22"/>
          <w:szCs w:val="22"/>
          <w:lang w:val="es-BO" w:eastAsia="es-BO"/>
        </w:rPr>
      </w:pPr>
    </w:p>
    <w:p w14:paraId="75773131"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C17F09">
        <w:rPr>
          <w:rFonts w:ascii="Arial" w:hAnsi="Arial" w:cs="Arial"/>
          <w:b/>
          <w:bCs/>
          <w:color w:val="000000"/>
          <w:sz w:val="22"/>
          <w:szCs w:val="22"/>
          <w:lang w:val="es-BO" w:eastAsia="es-BO"/>
        </w:rPr>
        <w:t xml:space="preserve">BIENES </w:t>
      </w:r>
      <w:r w:rsidRPr="00C17F09">
        <w:rPr>
          <w:rFonts w:ascii="Arial" w:hAnsi="Arial" w:cs="Arial"/>
          <w:color w:val="000000"/>
          <w:sz w:val="22"/>
          <w:szCs w:val="22"/>
          <w:lang w:val="es-BO" w:eastAsia="es-BO"/>
        </w:rPr>
        <w:t>objeto de la contratación, hecho que se hará constar mediante el Acta de Recepción suscrita por la Comisión de Recepción</w:t>
      </w:r>
      <w:r w:rsidRPr="00C17F09">
        <w:rPr>
          <w:rFonts w:ascii="Arial" w:hAnsi="Arial" w:cs="Arial"/>
          <w:b/>
          <w:bCs/>
          <w:i/>
          <w:iCs/>
          <w:color w:val="000000"/>
          <w:sz w:val="22"/>
          <w:szCs w:val="22"/>
          <w:lang w:val="es-BO" w:eastAsia="es-BO"/>
        </w:rPr>
        <w:t xml:space="preserve"> </w:t>
      </w:r>
      <w:r w:rsidRPr="00C17F09">
        <w:rPr>
          <w:rFonts w:ascii="Arial" w:hAnsi="Arial" w:cs="Arial"/>
          <w:color w:val="000000"/>
          <w:sz w:val="22"/>
          <w:szCs w:val="22"/>
          <w:lang w:val="es-BO" w:eastAsia="es-BO"/>
        </w:rPr>
        <w:t xml:space="preserve">y el </w:t>
      </w:r>
      <w:r w:rsidRPr="00C17F09">
        <w:rPr>
          <w:rFonts w:ascii="Arial" w:hAnsi="Arial" w:cs="Arial"/>
          <w:b/>
          <w:bCs/>
          <w:color w:val="000000"/>
          <w:sz w:val="22"/>
          <w:szCs w:val="22"/>
          <w:lang w:val="es-BO" w:eastAsia="es-BO"/>
        </w:rPr>
        <w:t>PROVEEDOR</w:t>
      </w:r>
      <w:r w:rsidRPr="00C17F09">
        <w:rPr>
          <w:rFonts w:ascii="Arial" w:hAnsi="Arial" w:cs="Arial"/>
          <w:color w:val="000000"/>
          <w:sz w:val="22"/>
          <w:szCs w:val="22"/>
          <w:lang w:val="es-BO" w:eastAsia="es-BO"/>
        </w:rPr>
        <w:t>. La devolución se hará efectiva en la liquidación final del Contrato.</w:t>
      </w:r>
    </w:p>
    <w:p w14:paraId="78A728D2" w14:textId="77777777" w:rsidR="00633005" w:rsidRPr="00C17F09" w:rsidRDefault="00633005" w:rsidP="00633005">
      <w:pPr>
        <w:ind w:left="567"/>
        <w:jc w:val="both"/>
        <w:rPr>
          <w:rFonts w:ascii="Arial" w:hAnsi="Arial" w:cs="Arial"/>
          <w:color w:val="000000"/>
          <w:sz w:val="22"/>
          <w:szCs w:val="22"/>
          <w:lang w:val="es-BO" w:eastAsia="es-BO"/>
        </w:rPr>
      </w:pPr>
    </w:p>
    <w:p w14:paraId="3FD60297" w14:textId="77777777" w:rsidR="00633005" w:rsidRPr="00C17F09" w:rsidRDefault="00633005" w:rsidP="00633005">
      <w:pPr>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El </w:t>
      </w:r>
      <w:r w:rsidRPr="00C17F09">
        <w:rPr>
          <w:rFonts w:ascii="Arial" w:hAnsi="Arial" w:cs="Arial"/>
          <w:b/>
          <w:bCs/>
          <w:color w:val="000000"/>
          <w:sz w:val="22"/>
          <w:szCs w:val="22"/>
          <w:lang w:val="es-BO" w:eastAsia="es-BO"/>
        </w:rPr>
        <w:t>PROVEEDOR</w:t>
      </w:r>
      <w:r w:rsidRPr="00C17F09">
        <w:rPr>
          <w:rFonts w:ascii="Arial" w:hAnsi="Arial" w:cs="Arial"/>
          <w:color w:val="000000"/>
          <w:sz w:val="22"/>
          <w:szCs w:val="22"/>
          <w:lang w:val="es-BO" w:eastAsia="es-BO"/>
        </w:rPr>
        <w:t xml:space="preserve">, tiene la obligación de mantener actualizada la Garantía de Cumplimiento de Contrato, cuantas veces lo requiera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 xml:space="preserve">por razones justificadas. La Unidad Administrativa de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será quien llevará el control directo de la vigencia de la misma bajo su responsabilidad.</w:t>
      </w:r>
    </w:p>
    <w:p w14:paraId="102E2FE7" w14:textId="77777777" w:rsidR="00633005" w:rsidRPr="00C17F09" w:rsidRDefault="00633005" w:rsidP="00633005">
      <w:pPr>
        <w:jc w:val="both"/>
        <w:rPr>
          <w:rFonts w:ascii="Arial" w:hAnsi="Arial" w:cs="Arial"/>
          <w:color w:val="000000"/>
          <w:sz w:val="22"/>
          <w:szCs w:val="22"/>
          <w:lang w:val="es-BO" w:eastAsia="es-BO"/>
        </w:rPr>
      </w:pPr>
    </w:p>
    <w:p w14:paraId="56F06A9D" w14:textId="77777777" w:rsidR="00633005" w:rsidRPr="00C17F09" w:rsidRDefault="00633005" w:rsidP="00633005">
      <w:pPr>
        <w:widowControl w:val="0"/>
        <w:autoSpaceDE w:val="0"/>
        <w:autoSpaceDN w:val="0"/>
        <w:adjustRightInd w:val="0"/>
        <w:jc w:val="both"/>
        <w:rPr>
          <w:rFonts w:ascii="Arial" w:hAnsi="Arial" w:cs="Arial"/>
          <w:iCs/>
          <w:sz w:val="22"/>
          <w:szCs w:val="22"/>
          <w:lang w:val="es-BO"/>
        </w:rPr>
      </w:pPr>
      <w:r w:rsidRPr="00C17F09">
        <w:rPr>
          <w:rFonts w:ascii="Arial" w:hAnsi="Arial" w:cs="Arial"/>
          <w:b/>
          <w:sz w:val="22"/>
          <w:szCs w:val="22"/>
          <w:lang w:val="es-BO"/>
        </w:rPr>
        <w:t>CLÁUSULA NOVENA.- (ANTICIPO)</w:t>
      </w:r>
      <w:r w:rsidRPr="00C17F09">
        <w:rPr>
          <w:rFonts w:ascii="Arial" w:hAnsi="Arial" w:cs="Arial"/>
          <w:b/>
          <w:i/>
          <w:iCs/>
          <w:sz w:val="22"/>
          <w:szCs w:val="22"/>
          <w:lang w:val="es-BO"/>
        </w:rPr>
        <w:t xml:space="preserve"> </w:t>
      </w:r>
      <w:r w:rsidRPr="00C17F09">
        <w:rPr>
          <w:rFonts w:ascii="Arial" w:hAnsi="Arial" w:cs="Arial"/>
          <w:iCs/>
          <w:sz w:val="22"/>
          <w:szCs w:val="22"/>
          <w:lang w:val="es-BO"/>
        </w:rPr>
        <w:t>En el presente Contrato no se otorgará anticipo.</w:t>
      </w:r>
    </w:p>
    <w:p w14:paraId="6036DDA1" w14:textId="77777777" w:rsidR="00633005" w:rsidRPr="00C17F09" w:rsidRDefault="00633005" w:rsidP="00633005">
      <w:pPr>
        <w:widowControl w:val="0"/>
        <w:autoSpaceDE w:val="0"/>
        <w:autoSpaceDN w:val="0"/>
        <w:adjustRightInd w:val="0"/>
        <w:jc w:val="both"/>
        <w:rPr>
          <w:rFonts w:ascii="Arial" w:hAnsi="Arial" w:cs="Arial"/>
          <w:iCs/>
          <w:sz w:val="22"/>
          <w:szCs w:val="22"/>
          <w:lang w:val="es-BO"/>
        </w:rPr>
      </w:pPr>
    </w:p>
    <w:p w14:paraId="33E1461A" w14:textId="77777777" w:rsidR="00633005" w:rsidRPr="00C17F09" w:rsidRDefault="00633005" w:rsidP="00633005">
      <w:pPr>
        <w:widowControl w:val="0"/>
        <w:autoSpaceDE w:val="0"/>
        <w:autoSpaceDN w:val="0"/>
        <w:adjustRightInd w:val="0"/>
        <w:spacing w:line="220" w:lineRule="atLeast"/>
        <w:jc w:val="both"/>
        <w:rPr>
          <w:rFonts w:ascii="Arial" w:hAnsi="Arial" w:cs="Arial"/>
          <w:b/>
          <w:sz w:val="22"/>
          <w:szCs w:val="22"/>
          <w:lang w:val="es-BO"/>
        </w:rPr>
      </w:pPr>
      <w:r w:rsidRPr="00C17F09">
        <w:rPr>
          <w:rFonts w:ascii="Arial" w:hAnsi="Arial" w:cs="Arial"/>
          <w:b/>
          <w:sz w:val="22"/>
          <w:szCs w:val="22"/>
          <w:lang w:val="es-BO"/>
        </w:rPr>
        <w:t xml:space="preserve">CLÁUSULA DÉCIMA.- (FUNCIONAMIENTO DE MAQUINARIA Y/O EQUIPO) </w:t>
      </w:r>
      <w:r w:rsidRPr="00C17F09">
        <w:rPr>
          <w:rFonts w:ascii="Arial" w:hAnsi="Arial" w:cs="Arial"/>
          <w:sz w:val="22"/>
          <w:szCs w:val="22"/>
          <w:lang w:val="es-BO"/>
        </w:rPr>
        <w:t xml:space="preserve">El </w:t>
      </w:r>
      <w:r w:rsidRPr="00C17F09">
        <w:rPr>
          <w:rFonts w:ascii="Arial" w:hAnsi="Arial" w:cs="Arial"/>
          <w:b/>
          <w:sz w:val="22"/>
          <w:szCs w:val="22"/>
          <w:lang w:val="es-BO"/>
        </w:rPr>
        <w:t>PROVEEDOR,</w:t>
      </w:r>
      <w:r w:rsidRPr="00C17F09">
        <w:rPr>
          <w:rFonts w:ascii="Arial" w:hAnsi="Arial" w:cs="Arial"/>
          <w:sz w:val="22"/>
          <w:szCs w:val="22"/>
          <w:lang w:val="es-BO"/>
        </w:rPr>
        <w:t xml:space="preserve"> se obliga a constituir una Garantía de Funcionamiento de Maquinaria y/o Equipo a la orden de</w:t>
      </w:r>
      <w:r w:rsidRPr="00C17F09">
        <w:rPr>
          <w:rFonts w:ascii="Arial" w:hAnsi="Arial" w:cs="Arial"/>
          <w:i/>
          <w:sz w:val="22"/>
          <w:szCs w:val="22"/>
          <w:lang w:val="es-BO"/>
        </w:rPr>
        <w:t xml:space="preserve"> </w:t>
      </w:r>
      <w:r w:rsidRPr="00C17F09">
        <w:rPr>
          <w:rFonts w:ascii="Arial" w:hAnsi="Arial" w:cs="Arial"/>
          <w:sz w:val="22"/>
          <w:szCs w:val="22"/>
          <w:lang w:val="es-BO"/>
        </w:rPr>
        <w:t>la</w:t>
      </w:r>
      <w:r w:rsidRPr="00C17F09">
        <w:rPr>
          <w:rFonts w:ascii="Arial" w:hAnsi="Arial" w:cs="Arial"/>
          <w:b/>
          <w:sz w:val="22"/>
          <w:szCs w:val="22"/>
          <w:lang w:val="es-BO"/>
        </w:rPr>
        <w:t xml:space="preserve"> ENTIDAD,</w:t>
      </w:r>
      <w:r w:rsidRPr="00C17F09">
        <w:rPr>
          <w:rFonts w:ascii="Arial" w:hAnsi="Arial" w:cs="Arial"/>
          <w:b/>
          <w:i/>
          <w:sz w:val="22"/>
          <w:szCs w:val="22"/>
          <w:lang w:val="es-BO"/>
        </w:rPr>
        <w:t xml:space="preserve"> </w:t>
      </w:r>
      <w:r w:rsidRPr="00C17F09">
        <w:rPr>
          <w:rFonts w:ascii="Arial" w:hAnsi="Arial" w:cs="Arial"/>
          <w:sz w:val="22"/>
          <w:szCs w:val="22"/>
          <w:lang w:val="es-BO"/>
        </w:rPr>
        <w:t xml:space="preserve">cuando se efectivice la recepción de los </w:t>
      </w:r>
      <w:r w:rsidRPr="00C17F09">
        <w:rPr>
          <w:rFonts w:ascii="Arial" w:hAnsi="Arial" w:cs="Arial"/>
          <w:b/>
          <w:sz w:val="22"/>
          <w:szCs w:val="22"/>
          <w:lang w:val="es-BO"/>
        </w:rPr>
        <w:t xml:space="preserve">BIENES </w:t>
      </w:r>
      <w:r w:rsidRPr="00C17F09">
        <w:rPr>
          <w:rFonts w:ascii="Arial" w:hAnsi="Arial" w:cs="Arial"/>
          <w:sz w:val="22"/>
          <w:szCs w:val="22"/>
          <w:lang w:val="es-BO"/>
        </w:rPr>
        <w:t>objeto del presente Contrato, que</w:t>
      </w:r>
      <w:r w:rsidRPr="00C17F09">
        <w:rPr>
          <w:rFonts w:ascii="Arial" w:hAnsi="Arial" w:cs="Arial"/>
          <w:b/>
          <w:sz w:val="22"/>
          <w:szCs w:val="22"/>
          <w:lang w:val="es-BO"/>
        </w:rPr>
        <w:t xml:space="preserve"> </w:t>
      </w:r>
      <w:r w:rsidRPr="00C17F09">
        <w:rPr>
          <w:rFonts w:ascii="Arial" w:hAnsi="Arial" w:cs="Arial"/>
          <w:sz w:val="22"/>
          <w:szCs w:val="22"/>
          <w:lang w:val="es-BO"/>
        </w:rPr>
        <w:t>garantizará el correcto funcionamiento y/o mantenimiento de los BIENES objeto del presente Contrato. El monto de la garantía será de uno y medio por ciento (1.5%) del monto total del contrato.</w:t>
      </w:r>
    </w:p>
    <w:p w14:paraId="644B1A67" w14:textId="77777777" w:rsidR="00633005" w:rsidRPr="00C17F09" w:rsidRDefault="00633005" w:rsidP="00633005">
      <w:pPr>
        <w:jc w:val="both"/>
        <w:rPr>
          <w:rFonts w:ascii="Arial" w:hAnsi="Arial" w:cs="Arial"/>
          <w:sz w:val="22"/>
          <w:szCs w:val="22"/>
          <w:lang w:val="es-BO"/>
        </w:rPr>
      </w:pPr>
    </w:p>
    <w:p w14:paraId="3040BBC8"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La vigencia de la garantía, será de tres (3) años</w:t>
      </w:r>
      <w:r w:rsidRPr="00C17F09">
        <w:rPr>
          <w:rFonts w:ascii="Arial" w:hAnsi="Arial" w:cs="Arial"/>
          <w:b/>
          <w:sz w:val="22"/>
          <w:szCs w:val="22"/>
          <w:lang w:val="es-BO"/>
        </w:rPr>
        <w:t xml:space="preserve"> </w:t>
      </w:r>
      <w:r w:rsidRPr="00C17F09">
        <w:rPr>
          <w:rFonts w:ascii="Arial" w:hAnsi="Arial" w:cs="Arial"/>
          <w:sz w:val="22"/>
          <w:szCs w:val="22"/>
          <w:lang w:val="es-BO"/>
        </w:rPr>
        <w:t xml:space="preserve">computable a partir de la Recepción satisfactoria de los </w:t>
      </w:r>
      <w:r w:rsidRPr="00C17F09">
        <w:rPr>
          <w:rFonts w:ascii="Arial" w:hAnsi="Arial" w:cs="Arial"/>
          <w:b/>
          <w:sz w:val="22"/>
          <w:szCs w:val="22"/>
          <w:lang w:val="es-BO"/>
        </w:rPr>
        <w:t>BIENES</w:t>
      </w:r>
      <w:r w:rsidRPr="00C17F09">
        <w:rPr>
          <w:rFonts w:ascii="Arial" w:hAnsi="Arial" w:cs="Arial"/>
          <w:sz w:val="22"/>
          <w:szCs w:val="22"/>
          <w:lang w:val="es-BO"/>
        </w:rPr>
        <w:t>.</w:t>
      </w:r>
    </w:p>
    <w:p w14:paraId="3E70C3BE" w14:textId="77777777" w:rsidR="00633005" w:rsidRPr="00C17F09" w:rsidRDefault="00633005" w:rsidP="00633005">
      <w:pPr>
        <w:jc w:val="both"/>
        <w:rPr>
          <w:rFonts w:ascii="Arial" w:hAnsi="Arial" w:cs="Arial"/>
          <w:sz w:val="22"/>
          <w:szCs w:val="22"/>
          <w:lang w:val="es-BO"/>
        </w:rPr>
      </w:pPr>
    </w:p>
    <w:p w14:paraId="071232EF" w14:textId="77777777" w:rsidR="00633005" w:rsidRPr="00C17F09" w:rsidRDefault="00633005" w:rsidP="00633005">
      <w:pPr>
        <w:jc w:val="both"/>
        <w:rPr>
          <w:rFonts w:ascii="Arial" w:hAnsi="Arial" w:cs="Arial"/>
          <w:b/>
          <w:i/>
          <w:sz w:val="22"/>
          <w:szCs w:val="22"/>
          <w:lang w:val="es-BO"/>
        </w:rPr>
      </w:pPr>
      <w:r w:rsidRPr="00C17F09">
        <w:rPr>
          <w:rFonts w:ascii="Arial" w:hAnsi="Arial" w:cs="Arial"/>
          <w:sz w:val="22"/>
          <w:szCs w:val="22"/>
          <w:lang w:val="es-BO"/>
        </w:rPr>
        <w:t xml:space="preserve">El importe de la Garantía de Funcionamiento de Maquinaria y/o Equipo podrá ser cobrado a favor de la </w:t>
      </w:r>
      <w:r w:rsidRPr="00C17F09">
        <w:rPr>
          <w:rFonts w:ascii="Arial" w:hAnsi="Arial" w:cs="Arial"/>
          <w:b/>
          <w:sz w:val="22"/>
          <w:szCs w:val="22"/>
          <w:lang w:val="es-BO"/>
        </w:rPr>
        <w:t>ENTIDAD</w:t>
      </w:r>
      <w:r w:rsidRPr="00C17F09">
        <w:rPr>
          <w:rFonts w:ascii="Arial" w:hAnsi="Arial" w:cs="Arial"/>
          <w:sz w:val="22"/>
          <w:szCs w:val="22"/>
          <w:lang w:val="es-BO"/>
        </w:rPr>
        <w:t xml:space="preserve"> en caso de que los </w:t>
      </w:r>
      <w:r w:rsidRPr="00C17F09">
        <w:rPr>
          <w:rFonts w:ascii="Arial" w:hAnsi="Arial" w:cs="Arial"/>
          <w:b/>
          <w:sz w:val="22"/>
          <w:szCs w:val="22"/>
          <w:lang w:val="es-BO"/>
        </w:rPr>
        <w:t xml:space="preserve">BIENES </w:t>
      </w:r>
      <w:r w:rsidRPr="00C17F09">
        <w:rPr>
          <w:rFonts w:ascii="Arial" w:hAnsi="Arial" w:cs="Arial"/>
          <w:sz w:val="22"/>
          <w:szCs w:val="22"/>
          <w:lang w:val="es-BO"/>
        </w:rPr>
        <w:t xml:space="preserve">adquiridos, no presenten buen funcionamiento y/o el </w:t>
      </w:r>
      <w:r w:rsidRPr="00C17F09">
        <w:rPr>
          <w:rFonts w:ascii="Arial" w:hAnsi="Arial" w:cs="Arial"/>
          <w:b/>
          <w:sz w:val="22"/>
          <w:szCs w:val="22"/>
          <w:lang w:val="es-BO"/>
        </w:rPr>
        <w:t>PROVEEDOR</w:t>
      </w:r>
      <w:r w:rsidRPr="00C17F09">
        <w:rPr>
          <w:rFonts w:ascii="Arial" w:hAnsi="Arial" w:cs="Arial"/>
          <w:sz w:val="22"/>
          <w:szCs w:val="22"/>
          <w:lang w:val="es-BO"/>
        </w:rPr>
        <w:t xml:space="preserve"> no hubiese efectuado el mantenimiento preventivo</w:t>
      </w:r>
      <w:r w:rsidRPr="00C17F09">
        <w:rPr>
          <w:rFonts w:ascii="Arial" w:hAnsi="Arial" w:cs="Arial"/>
          <w:b/>
          <w:sz w:val="22"/>
          <w:szCs w:val="22"/>
          <w:lang w:val="es-BO"/>
        </w:rPr>
        <w:t>,</w:t>
      </w:r>
      <w:r w:rsidRPr="00C17F09">
        <w:rPr>
          <w:rFonts w:ascii="Arial" w:hAnsi="Arial" w:cs="Arial"/>
          <w:sz w:val="22"/>
          <w:szCs w:val="22"/>
          <w:lang w:val="es-BO"/>
        </w:rPr>
        <w:t xml:space="preserve"> dentro del plazo de dicha garantía</w:t>
      </w:r>
      <w:r w:rsidRPr="00C17F09">
        <w:rPr>
          <w:rFonts w:ascii="Arial" w:hAnsi="Arial" w:cs="Arial"/>
          <w:b/>
          <w:i/>
          <w:sz w:val="22"/>
          <w:szCs w:val="22"/>
          <w:lang w:val="es-BO"/>
        </w:rPr>
        <w:t>.</w:t>
      </w:r>
    </w:p>
    <w:p w14:paraId="6038A54F" w14:textId="77777777" w:rsidR="00633005" w:rsidRPr="00C17F09" w:rsidRDefault="00633005" w:rsidP="00633005">
      <w:pPr>
        <w:jc w:val="both"/>
        <w:rPr>
          <w:rFonts w:ascii="Arial" w:hAnsi="Arial" w:cs="Arial"/>
          <w:b/>
          <w:i/>
          <w:sz w:val="22"/>
          <w:szCs w:val="22"/>
          <w:lang w:val="es-BO"/>
        </w:rPr>
      </w:pPr>
    </w:p>
    <w:p w14:paraId="782AA129"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 xml:space="preserve">Si dentro del plazo previsto por la </w:t>
      </w:r>
      <w:r w:rsidRPr="00C17F09">
        <w:rPr>
          <w:rFonts w:ascii="Arial" w:hAnsi="Arial" w:cs="Arial"/>
          <w:b/>
          <w:sz w:val="22"/>
          <w:szCs w:val="22"/>
          <w:lang w:val="es-BO"/>
        </w:rPr>
        <w:t>ENTIDAD</w:t>
      </w:r>
      <w:r w:rsidRPr="00C17F09">
        <w:rPr>
          <w:rFonts w:ascii="Arial" w:hAnsi="Arial" w:cs="Arial"/>
          <w:sz w:val="22"/>
          <w:szCs w:val="22"/>
          <w:lang w:val="es-BO"/>
        </w:rPr>
        <w:t xml:space="preserve"> los </w:t>
      </w:r>
      <w:r w:rsidRPr="00C17F09">
        <w:rPr>
          <w:rFonts w:ascii="Arial" w:hAnsi="Arial" w:cs="Arial"/>
          <w:b/>
          <w:sz w:val="22"/>
          <w:szCs w:val="22"/>
          <w:lang w:val="es-BO"/>
        </w:rPr>
        <w:t>BIENES</w:t>
      </w:r>
      <w:r w:rsidRPr="00C17F09">
        <w:rPr>
          <w:rFonts w:ascii="Arial" w:hAnsi="Arial" w:cs="Arial"/>
          <w:sz w:val="22"/>
          <w:szCs w:val="22"/>
          <w:lang w:val="es-BO"/>
        </w:rPr>
        <w:t xml:space="preserve"> objeto del presente Contrato, no presentaran fallas en su funcionamiento y tuvieran el mantenimiento adecuado, dicha garantía será devuelta.</w:t>
      </w:r>
    </w:p>
    <w:p w14:paraId="16759D74" w14:textId="77777777" w:rsidR="00633005" w:rsidRPr="00C17F09" w:rsidRDefault="00633005" w:rsidP="00633005">
      <w:pPr>
        <w:jc w:val="both"/>
        <w:rPr>
          <w:rFonts w:ascii="Arial" w:hAnsi="Arial" w:cs="Arial"/>
          <w:b/>
          <w:sz w:val="22"/>
          <w:szCs w:val="22"/>
          <w:lang w:val="es-BO"/>
        </w:rPr>
      </w:pPr>
    </w:p>
    <w:p w14:paraId="392632D9" w14:textId="77777777" w:rsidR="00633005" w:rsidRPr="00C17F09" w:rsidRDefault="00633005" w:rsidP="00633005">
      <w:pPr>
        <w:jc w:val="both"/>
        <w:rPr>
          <w:rFonts w:ascii="Arial" w:hAnsi="Arial" w:cs="Arial"/>
          <w:b/>
          <w:i/>
          <w:sz w:val="22"/>
          <w:szCs w:val="22"/>
          <w:lang w:val="es-BO"/>
        </w:rPr>
      </w:pPr>
      <w:r w:rsidRPr="00C17F09">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09798228" w14:textId="77777777" w:rsidR="00633005" w:rsidRPr="00C17F09" w:rsidRDefault="00633005" w:rsidP="00633005">
      <w:pPr>
        <w:jc w:val="both"/>
        <w:rPr>
          <w:rFonts w:ascii="Arial" w:hAnsi="Arial" w:cs="Arial"/>
          <w:b/>
          <w:i/>
          <w:sz w:val="22"/>
          <w:szCs w:val="22"/>
          <w:lang w:val="es-BO"/>
        </w:rPr>
      </w:pPr>
    </w:p>
    <w:p w14:paraId="1582EB69" w14:textId="77777777" w:rsidR="00633005" w:rsidRPr="00C17F09" w:rsidRDefault="00633005" w:rsidP="00633005">
      <w:pPr>
        <w:jc w:val="both"/>
        <w:rPr>
          <w:rFonts w:ascii="Arial" w:hAnsi="Arial" w:cs="Arial"/>
          <w:bCs/>
          <w:iCs/>
          <w:sz w:val="22"/>
          <w:szCs w:val="22"/>
          <w:lang w:val="es-BO"/>
        </w:rPr>
      </w:pPr>
      <w:r w:rsidRPr="00C17F09">
        <w:rPr>
          <w:rFonts w:ascii="Arial" w:hAnsi="Arial" w:cs="Arial"/>
          <w:sz w:val="22"/>
          <w:szCs w:val="22"/>
          <w:lang w:val="es-BO"/>
        </w:rPr>
        <w:t xml:space="preserve">El </w:t>
      </w:r>
      <w:r w:rsidRPr="00C17F09">
        <w:rPr>
          <w:rFonts w:ascii="Arial" w:hAnsi="Arial" w:cs="Arial"/>
          <w:b/>
          <w:sz w:val="22"/>
          <w:szCs w:val="22"/>
          <w:lang w:val="es-BO"/>
        </w:rPr>
        <w:t>PROVEEDOR</w:t>
      </w:r>
      <w:r w:rsidRPr="00C17F09">
        <w:rPr>
          <w:rFonts w:ascii="Arial" w:hAnsi="Arial" w:cs="Arial"/>
          <w:sz w:val="22"/>
          <w:szCs w:val="22"/>
          <w:lang w:val="es-BO"/>
        </w:rPr>
        <w:t xml:space="preserve"> acepta expresamente, que la </w:t>
      </w:r>
      <w:r w:rsidRPr="00C17F09">
        <w:rPr>
          <w:rFonts w:ascii="Arial" w:hAnsi="Arial" w:cs="Arial"/>
          <w:b/>
          <w:sz w:val="22"/>
          <w:szCs w:val="22"/>
          <w:lang w:val="es-BO"/>
        </w:rPr>
        <w:t>ENTIDAD</w:t>
      </w:r>
      <w:r w:rsidRPr="00C17F09">
        <w:rPr>
          <w:rFonts w:ascii="Arial" w:hAnsi="Arial" w:cs="Arial"/>
          <w:sz w:val="22"/>
          <w:szCs w:val="22"/>
          <w:lang w:val="es-BO"/>
        </w:rPr>
        <w:t xml:space="preserve"> realizará la retención cuando se efectivice una recepción de los </w:t>
      </w:r>
      <w:r w:rsidRPr="00C17F09">
        <w:rPr>
          <w:rFonts w:ascii="Arial" w:hAnsi="Arial" w:cs="Arial"/>
          <w:b/>
          <w:sz w:val="22"/>
          <w:szCs w:val="22"/>
          <w:lang w:val="es-BO"/>
        </w:rPr>
        <w:t xml:space="preserve">BIENES </w:t>
      </w:r>
      <w:r w:rsidRPr="00C17F09">
        <w:rPr>
          <w:rFonts w:ascii="Arial" w:hAnsi="Arial" w:cs="Arial"/>
          <w:sz w:val="22"/>
          <w:szCs w:val="22"/>
          <w:lang w:val="es-BO"/>
        </w:rPr>
        <w:t xml:space="preserve">objeto del presente Contrato, en calidad de Garantía de Funcionamiento de Maquinaria y/o Equipo que avalará el correcto </w:t>
      </w:r>
      <w:r w:rsidRPr="00C17F09">
        <w:rPr>
          <w:rFonts w:ascii="Arial" w:hAnsi="Arial" w:cs="Arial"/>
          <w:sz w:val="22"/>
          <w:szCs w:val="22"/>
          <w:lang w:val="es-BO"/>
        </w:rPr>
        <w:lastRenderedPageBreak/>
        <w:t xml:space="preserve">funcionamiento y/o mantenimiento de los mismos. El monto de la retención será de </w:t>
      </w:r>
      <w:r w:rsidRPr="00C17F09">
        <w:rPr>
          <w:rFonts w:ascii="Arial" w:hAnsi="Arial" w:cs="Arial"/>
          <w:bCs/>
          <w:iCs/>
          <w:sz w:val="22"/>
          <w:szCs w:val="22"/>
          <w:lang w:val="es-BO"/>
        </w:rPr>
        <w:t>uno y medio por ciento (1.5%) del monto total del contrato.</w:t>
      </w:r>
    </w:p>
    <w:p w14:paraId="5A8DDB6F" w14:textId="77777777" w:rsidR="00633005" w:rsidRPr="00C17F09" w:rsidRDefault="00633005" w:rsidP="00633005">
      <w:pPr>
        <w:jc w:val="both"/>
        <w:rPr>
          <w:rFonts w:ascii="Arial" w:hAnsi="Arial" w:cs="Arial"/>
          <w:sz w:val="22"/>
          <w:szCs w:val="22"/>
          <w:lang w:val="es-BO"/>
        </w:rPr>
      </w:pPr>
    </w:p>
    <w:p w14:paraId="0F280552"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La cobertura de la retención será de tres (3) años</w:t>
      </w:r>
      <w:r w:rsidRPr="00C17F09">
        <w:rPr>
          <w:rFonts w:ascii="Arial" w:hAnsi="Arial" w:cs="Arial"/>
          <w:b/>
          <w:sz w:val="22"/>
          <w:szCs w:val="22"/>
          <w:lang w:val="es-BO"/>
        </w:rPr>
        <w:t xml:space="preserve"> </w:t>
      </w:r>
      <w:r w:rsidRPr="00C17F09">
        <w:rPr>
          <w:rFonts w:ascii="Arial" w:hAnsi="Arial" w:cs="Arial"/>
          <w:sz w:val="22"/>
          <w:szCs w:val="22"/>
          <w:lang w:val="es-BO"/>
        </w:rPr>
        <w:t xml:space="preserve">computable a partir de la Recepción de los </w:t>
      </w:r>
      <w:r w:rsidRPr="00C17F09">
        <w:rPr>
          <w:rFonts w:ascii="Arial" w:hAnsi="Arial" w:cs="Arial"/>
          <w:b/>
          <w:sz w:val="22"/>
          <w:szCs w:val="22"/>
          <w:lang w:val="es-BO"/>
        </w:rPr>
        <w:t>BIENES</w:t>
      </w:r>
      <w:r w:rsidRPr="00C17F09">
        <w:rPr>
          <w:rFonts w:ascii="Arial" w:hAnsi="Arial" w:cs="Arial"/>
          <w:sz w:val="22"/>
          <w:szCs w:val="22"/>
          <w:lang w:val="es-BO"/>
        </w:rPr>
        <w:t>.</w:t>
      </w:r>
    </w:p>
    <w:p w14:paraId="0D60E605" w14:textId="77777777" w:rsidR="00633005" w:rsidRPr="00C17F09" w:rsidRDefault="00633005" w:rsidP="00633005">
      <w:pPr>
        <w:jc w:val="both"/>
        <w:rPr>
          <w:rFonts w:ascii="Arial" w:hAnsi="Arial" w:cs="Arial"/>
          <w:sz w:val="22"/>
          <w:szCs w:val="22"/>
          <w:lang w:val="es-BO"/>
        </w:rPr>
      </w:pPr>
    </w:p>
    <w:p w14:paraId="59650F61"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 xml:space="preserve">El importe de esta retención podrá ser efectivizado en favor de la </w:t>
      </w:r>
      <w:r w:rsidRPr="00C17F09">
        <w:rPr>
          <w:rFonts w:ascii="Arial" w:hAnsi="Arial" w:cs="Arial"/>
          <w:b/>
          <w:sz w:val="22"/>
          <w:szCs w:val="22"/>
          <w:lang w:val="es-BO"/>
        </w:rPr>
        <w:t>ENTIDAD</w:t>
      </w:r>
      <w:r w:rsidRPr="00C17F09">
        <w:rPr>
          <w:rFonts w:ascii="Arial" w:hAnsi="Arial" w:cs="Arial"/>
          <w:sz w:val="22"/>
          <w:szCs w:val="22"/>
          <w:lang w:val="es-BO"/>
        </w:rPr>
        <w:t xml:space="preserve"> en caso de que los </w:t>
      </w:r>
      <w:r w:rsidRPr="00C17F09">
        <w:rPr>
          <w:rFonts w:ascii="Arial" w:hAnsi="Arial" w:cs="Arial"/>
          <w:b/>
          <w:sz w:val="22"/>
          <w:szCs w:val="22"/>
          <w:lang w:val="es-BO"/>
        </w:rPr>
        <w:t>BIENES</w:t>
      </w:r>
      <w:r w:rsidRPr="00C17F09">
        <w:rPr>
          <w:rFonts w:ascii="Arial" w:hAnsi="Arial" w:cs="Arial"/>
          <w:sz w:val="22"/>
          <w:szCs w:val="22"/>
          <w:lang w:val="es-BO"/>
        </w:rPr>
        <w:t xml:space="preserve"> adquiridos, no presenten buen funcionamiento y/o el </w:t>
      </w:r>
      <w:r w:rsidRPr="00C17F09">
        <w:rPr>
          <w:rFonts w:ascii="Arial" w:hAnsi="Arial" w:cs="Arial"/>
          <w:b/>
          <w:sz w:val="22"/>
          <w:szCs w:val="22"/>
          <w:lang w:val="es-BO"/>
        </w:rPr>
        <w:t xml:space="preserve">PROVEEDOR </w:t>
      </w:r>
      <w:r w:rsidRPr="00C17F09">
        <w:rPr>
          <w:rFonts w:ascii="Arial" w:hAnsi="Arial" w:cs="Arial"/>
          <w:sz w:val="22"/>
          <w:szCs w:val="22"/>
          <w:lang w:val="es-BO"/>
        </w:rPr>
        <w:t>no hubiese efectuado el mantenimiento preventivo, dentro del plazo de cobertura de la retención.</w:t>
      </w:r>
    </w:p>
    <w:p w14:paraId="150BD39C" w14:textId="77777777" w:rsidR="00633005" w:rsidRPr="00C17F09" w:rsidRDefault="00633005" w:rsidP="00633005">
      <w:pPr>
        <w:jc w:val="both"/>
        <w:rPr>
          <w:rFonts w:ascii="Arial" w:hAnsi="Arial" w:cs="Arial"/>
          <w:sz w:val="22"/>
          <w:szCs w:val="22"/>
          <w:lang w:val="es-BO"/>
        </w:rPr>
      </w:pPr>
    </w:p>
    <w:p w14:paraId="01C1B336"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 xml:space="preserve">Si dentro del plazo previsto por la </w:t>
      </w:r>
      <w:r w:rsidRPr="00C17F09">
        <w:rPr>
          <w:rFonts w:ascii="Arial" w:hAnsi="Arial" w:cs="Arial"/>
          <w:b/>
          <w:sz w:val="22"/>
          <w:szCs w:val="22"/>
          <w:lang w:val="es-BO"/>
        </w:rPr>
        <w:t>ENTIDAD</w:t>
      </w:r>
      <w:r w:rsidRPr="00C17F09">
        <w:rPr>
          <w:rFonts w:ascii="Arial" w:hAnsi="Arial" w:cs="Arial"/>
          <w:sz w:val="22"/>
          <w:szCs w:val="22"/>
          <w:lang w:val="es-BO"/>
        </w:rPr>
        <w:t xml:space="preserve"> los </w:t>
      </w:r>
      <w:r w:rsidRPr="00C17F09">
        <w:rPr>
          <w:rFonts w:ascii="Arial" w:hAnsi="Arial" w:cs="Arial"/>
          <w:b/>
          <w:sz w:val="22"/>
          <w:szCs w:val="22"/>
          <w:lang w:val="es-BO"/>
        </w:rPr>
        <w:t>BIENES</w:t>
      </w:r>
      <w:r w:rsidRPr="00C17F09">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14:paraId="7F04C02E" w14:textId="77777777" w:rsidR="00633005" w:rsidRPr="00C17F09" w:rsidRDefault="00633005" w:rsidP="00633005">
      <w:pPr>
        <w:widowControl w:val="0"/>
        <w:autoSpaceDE w:val="0"/>
        <w:autoSpaceDN w:val="0"/>
        <w:adjustRightInd w:val="0"/>
        <w:jc w:val="both"/>
        <w:rPr>
          <w:rFonts w:ascii="Arial" w:hAnsi="Arial" w:cs="Arial"/>
          <w:b/>
          <w:sz w:val="22"/>
          <w:szCs w:val="22"/>
          <w:lang w:val="es-BO"/>
        </w:rPr>
      </w:pPr>
    </w:p>
    <w:p w14:paraId="744DB34D" w14:textId="77777777" w:rsidR="00633005" w:rsidRPr="00C17F09" w:rsidRDefault="00633005" w:rsidP="00633005">
      <w:pPr>
        <w:widowControl w:val="0"/>
        <w:jc w:val="both"/>
        <w:rPr>
          <w:rFonts w:ascii="Arial" w:hAnsi="Arial" w:cs="Arial"/>
          <w:b/>
          <w:sz w:val="22"/>
          <w:szCs w:val="22"/>
          <w:lang w:val="es-BO"/>
        </w:rPr>
      </w:pPr>
      <w:r w:rsidRPr="00C17F09">
        <w:rPr>
          <w:rFonts w:ascii="Arial" w:hAnsi="Arial" w:cs="Arial"/>
          <w:b/>
          <w:sz w:val="22"/>
          <w:szCs w:val="22"/>
          <w:lang w:val="es-BO"/>
        </w:rPr>
        <w:t xml:space="preserve">CLÁUSULA DÉCIMA PRIMERA.- (PLAZO DE ENTREGA) </w:t>
      </w:r>
    </w:p>
    <w:p w14:paraId="63E474DA" w14:textId="77777777" w:rsidR="00633005" w:rsidRPr="00C17F09" w:rsidRDefault="00633005" w:rsidP="00633005">
      <w:pPr>
        <w:widowControl w:val="0"/>
        <w:jc w:val="both"/>
        <w:rPr>
          <w:rFonts w:ascii="Arial" w:hAnsi="Arial" w:cs="Arial"/>
          <w:sz w:val="22"/>
          <w:szCs w:val="22"/>
        </w:rPr>
      </w:pPr>
    </w:p>
    <w:p w14:paraId="4E63ADFB"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 xml:space="preserve">El </w:t>
      </w:r>
      <w:r w:rsidRPr="00C17F09">
        <w:rPr>
          <w:rFonts w:ascii="Arial" w:hAnsi="Arial" w:cs="Arial"/>
          <w:b/>
          <w:bCs/>
          <w:sz w:val="22"/>
          <w:szCs w:val="22"/>
          <w:lang w:val="es-BO"/>
        </w:rPr>
        <w:t xml:space="preserve">PROVEEDOR </w:t>
      </w:r>
      <w:r w:rsidRPr="00C17F09">
        <w:rPr>
          <w:rFonts w:ascii="Arial" w:hAnsi="Arial" w:cs="Arial"/>
          <w:sz w:val="22"/>
          <w:szCs w:val="22"/>
          <w:lang w:val="es-BO"/>
        </w:rPr>
        <w:t xml:space="preserve">entregará los </w:t>
      </w:r>
      <w:bookmarkStart w:id="76" w:name="_Hlk143475849"/>
      <w:r w:rsidRPr="00C17F09">
        <w:rPr>
          <w:rFonts w:ascii="Arial" w:hAnsi="Arial" w:cs="Arial"/>
          <w:b/>
          <w:sz w:val="22"/>
          <w:szCs w:val="22"/>
          <w:lang w:val="es-BO"/>
        </w:rPr>
        <w:t>BIENES</w:t>
      </w:r>
      <w:bookmarkEnd w:id="76"/>
      <w:r w:rsidRPr="00C17F09">
        <w:rPr>
          <w:rFonts w:ascii="Arial" w:hAnsi="Arial" w:cs="Arial"/>
          <w:sz w:val="22"/>
          <w:szCs w:val="22"/>
          <w:lang w:val="es-BO"/>
        </w:rPr>
        <w:t xml:space="preserve"> en estricto apego a la propuesta adjudicada, en el plazo de: </w:t>
      </w:r>
      <w:r w:rsidRPr="00C17F09">
        <w:rPr>
          <w:rFonts w:ascii="Arial" w:hAnsi="Arial" w:cs="Arial"/>
          <w:bCs/>
          <w:iCs/>
          <w:sz w:val="22"/>
          <w:szCs w:val="22"/>
          <w:lang w:val="es-BO"/>
        </w:rPr>
        <w:t>hasta cincuenta (50) días</w:t>
      </w:r>
      <w:r w:rsidRPr="00C17F09">
        <w:rPr>
          <w:rFonts w:ascii="Arial" w:hAnsi="Arial" w:cs="Arial"/>
          <w:sz w:val="22"/>
          <w:szCs w:val="22"/>
          <w:lang w:val="es-BO"/>
        </w:rPr>
        <w:t xml:space="preserve"> calendario, bajo el siguiente detalle:</w:t>
      </w:r>
    </w:p>
    <w:p w14:paraId="61164767" w14:textId="77777777" w:rsidR="00633005" w:rsidRPr="00C17F09" w:rsidRDefault="00633005" w:rsidP="00016543">
      <w:pPr>
        <w:widowControl w:val="0"/>
        <w:numPr>
          <w:ilvl w:val="0"/>
          <w:numId w:val="70"/>
        </w:numPr>
        <w:jc w:val="both"/>
        <w:rPr>
          <w:rFonts w:ascii="Arial" w:hAnsi="Arial" w:cs="Arial"/>
          <w:sz w:val="22"/>
          <w:szCs w:val="22"/>
          <w:lang w:val="es-BO"/>
        </w:rPr>
      </w:pPr>
      <w:r w:rsidRPr="00C17F09">
        <w:rPr>
          <w:rFonts w:ascii="Arial" w:hAnsi="Arial" w:cs="Arial"/>
          <w:sz w:val="22"/>
          <w:szCs w:val="22"/>
          <w:lang w:val="es-BO"/>
        </w:rPr>
        <w:t xml:space="preserve">Para que el </w:t>
      </w:r>
      <w:r w:rsidRPr="00C17F09">
        <w:rPr>
          <w:rFonts w:ascii="Arial" w:hAnsi="Arial" w:cs="Arial"/>
          <w:b/>
          <w:bCs/>
          <w:sz w:val="22"/>
          <w:szCs w:val="22"/>
          <w:lang w:val="es-BO"/>
        </w:rPr>
        <w:t>PROVEEDOR</w:t>
      </w:r>
      <w:r w:rsidRPr="00C17F09">
        <w:rPr>
          <w:rFonts w:ascii="Arial" w:hAnsi="Arial" w:cs="Arial"/>
          <w:sz w:val="22"/>
          <w:szCs w:val="22"/>
          <w:lang w:val="es-BO"/>
        </w:rPr>
        <w:t xml:space="preserve"> entregue los </w:t>
      </w:r>
      <w:r w:rsidRPr="00C17F09">
        <w:rPr>
          <w:rFonts w:ascii="Arial" w:hAnsi="Arial" w:cs="Arial"/>
          <w:b/>
          <w:sz w:val="22"/>
          <w:szCs w:val="22"/>
          <w:lang w:val="es-BO"/>
        </w:rPr>
        <w:t>BIENES</w:t>
      </w:r>
      <w:r w:rsidRPr="00C17F09">
        <w:rPr>
          <w:rFonts w:ascii="Arial" w:hAnsi="Arial" w:cs="Arial"/>
          <w:sz w:val="22"/>
          <w:szCs w:val="22"/>
          <w:lang w:val="es-BO"/>
        </w:rPr>
        <w:t xml:space="preserve">, será de cuarenta (40) días calendario, computables a partir del siguiente día hábil de la firma del contrato. Si el último día del plazo de entrega fuera un día no hábil (sábado, domingo o feriado) éste será trasladado al día inmediato hábil. </w:t>
      </w:r>
    </w:p>
    <w:p w14:paraId="2EBE36BA" w14:textId="77777777" w:rsidR="00633005" w:rsidRPr="00C17F09" w:rsidRDefault="00633005" w:rsidP="00016543">
      <w:pPr>
        <w:widowControl w:val="0"/>
        <w:numPr>
          <w:ilvl w:val="0"/>
          <w:numId w:val="70"/>
        </w:numPr>
        <w:jc w:val="both"/>
        <w:rPr>
          <w:rFonts w:ascii="Arial" w:hAnsi="Arial" w:cs="Arial"/>
          <w:sz w:val="22"/>
          <w:szCs w:val="22"/>
          <w:lang w:val="es-BO"/>
        </w:rPr>
      </w:pPr>
      <w:r w:rsidRPr="00C17F09">
        <w:rPr>
          <w:rFonts w:ascii="Arial" w:hAnsi="Arial" w:cs="Arial"/>
          <w:sz w:val="22"/>
          <w:szCs w:val="22"/>
          <w:lang w:val="es-BO"/>
        </w:rPr>
        <w:t xml:space="preserve">El </w:t>
      </w:r>
      <w:r w:rsidRPr="00C17F09">
        <w:rPr>
          <w:rFonts w:ascii="Arial" w:hAnsi="Arial" w:cs="Arial"/>
          <w:b/>
          <w:bCs/>
          <w:sz w:val="22"/>
          <w:szCs w:val="22"/>
          <w:lang w:val="es-BO"/>
        </w:rPr>
        <w:t>PROVEEDOR</w:t>
      </w:r>
      <w:r w:rsidRPr="00C17F09">
        <w:rPr>
          <w:rFonts w:ascii="Arial" w:hAnsi="Arial" w:cs="Arial"/>
          <w:sz w:val="22"/>
          <w:szCs w:val="22"/>
          <w:lang w:val="es-BO"/>
        </w:rPr>
        <w:t xml:space="preserve"> tendrá un plazo de diez (10) días calendario para la instalación y puesta en funcionamiento, computables a partir de la conclusión de la verificación de los </w:t>
      </w:r>
      <w:r w:rsidRPr="00C17F09">
        <w:rPr>
          <w:rFonts w:ascii="Arial" w:hAnsi="Arial" w:cs="Arial"/>
          <w:b/>
          <w:sz w:val="22"/>
          <w:szCs w:val="22"/>
          <w:lang w:val="es-BO"/>
        </w:rPr>
        <w:t>BIENES</w:t>
      </w:r>
      <w:r w:rsidRPr="00C17F09">
        <w:rPr>
          <w:rFonts w:ascii="Arial" w:hAnsi="Arial" w:cs="Arial"/>
          <w:sz w:val="22"/>
          <w:szCs w:val="22"/>
          <w:lang w:val="es-BO"/>
        </w:rPr>
        <w:t>.</w:t>
      </w:r>
    </w:p>
    <w:p w14:paraId="52463E28" w14:textId="77777777" w:rsidR="00633005" w:rsidRPr="00C17F09" w:rsidRDefault="00633005" w:rsidP="00633005">
      <w:pPr>
        <w:widowControl w:val="0"/>
        <w:jc w:val="both"/>
        <w:rPr>
          <w:rFonts w:ascii="Arial" w:hAnsi="Arial" w:cs="Arial"/>
          <w:b/>
          <w:i/>
          <w:sz w:val="22"/>
          <w:szCs w:val="22"/>
          <w:lang w:val="es-BO"/>
        </w:rPr>
      </w:pPr>
    </w:p>
    <w:p w14:paraId="6BCB7466"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 xml:space="preserve">El plazo de entrega de </w:t>
      </w:r>
      <w:bookmarkStart w:id="77" w:name="_Hlk143475766"/>
      <w:r w:rsidRPr="00C17F09">
        <w:rPr>
          <w:rFonts w:ascii="Arial" w:hAnsi="Arial" w:cs="Arial"/>
          <w:sz w:val="22"/>
          <w:szCs w:val="22"/>
          <w:lang w:val="es-BO"/>
        </w:rPr>
        <w:t xml:space="preserve">los </w:t>
      </w:r>
      <w:r w:rsidRPr="00C17F09">
        <w:rPr>
          <w:rFonts w:ascii="Arial" w:hAnsi="Arial" w:cs="Arial"/>
          <w:b/>
          <w:sz w:val="22"/>
          <w:szCs w:val="22"/>
          <w:lang w:val="es-BO"/>
        </w:rPr>
        <w:t>BIENES</w:t>
      </w:r>
      <w:bookmarkEnd w:id="77"/>
      <w:r w:rsidRPr="00C17F09">
        <w:rPr>
          <w:rFonts w:ascii="Arial" w:hAnsi="Arial" w:cs="Arial"/>
          <w:sz w:val="22"/>
          <w:szCs w:val="22"/>
          <w:lang w:val="es-BO"/>
        </w:rPr>
        <w:t>, establecido en la presente Cláusula, podrá ser ampliado cuando:</w:t>
      </w:r>
    </w:p>
    <w:p w14:paraId="773D4E29" w14:textId="77777777" w:rsidR="00633005" w:rsidRPr="00C17F09" w:rsidRDefault="00633005" w:rsidP="00633005">
      <w:pPr>
        <w:widowControl w:val="0"/>
        <w:jc w:val="both"/>
        <w:rPr>
          <w:rFonts w:ascii="Arial" w:hAnsi="Arial" w:cs="Arial"/>
          <w:sz w:val="22"/>
          <w:szCs w:val="22"/>
          <w:lang w:val="es-BO"/>
        </w:rPr>
      </w:pPr>
    </w:p>
    <w:p w14:paraId="05EC6453" w14:textId="77777777" w:rsidR="00633005" w:rsidRPr="00C17F09" w:rsidRDefault="00633005" w:rsidP="00633005">
      <w:pPr>
        <w:numPr>
          <w:ilvl w:val="0"/>
          <w:numId w:val="40"/>
        </w:numPr>
        <w:jc w:val="both"/>
        <w:rPr>
          <w:rFonts w:ascii="Arial" w:hAnsi="Arial" w:cs="Arial"/>
          <w:sz w:val="22"/>
          <w:szCs w:val="22"/>
          <w:lang w:val="es-BO"/>
        </w:rPr>
      </w:pPr>
      <w:r w:rsidRPr="00C17F09">
        <w:rPr>
          <w:rFonts w:ascii="Arial" w:hAnsi="Arial" w:cs="Arial"/>
          <w:sz w:val="22"/>
          <w:szCs w:val="22"/>
          <w:lang w:val="es-BO"/>
        </w:rPr>
        <w:t xml:space="preserve">La </w:t>
      </w:r>
      <w:r w:rsidRPr="00C17F09">
        <w:rPr>
          <w:rFonts w:ascii="Arial" w:hAnsi="Arial" w:cs="Arial"/>
          <w:b/>
          <w:sz w:val="22"/>
          <w:szCs w:val="22"/>
          <w:lang w:val="es-BO"/>
        </w:rPr>
        <w:t>ENTIDAD,</w:t>
      </w:r>
      <w:r w:rsidRPr="00C17F09">
        <w:rPr>
          <w:rFonts w:ascii="Arial" w:hAnsi="Arial" w:cs="Arial"/>
          <w:sz w:val="22"/>
          <w:szCs w:val="22"/>
          <w:lang w:val="es-BO"/>
        </w:rPr>
        <w:t xml:space="preserve"> mediante el procedimiento establecido en este mismo Contrato, incremente la cantidad de los bienes a ser provistos y ello repercuta en el plazo de entrega.</w:t>
      </w:r>
    </w:p>
    <w:p w14:paraId="58D16725" w14:textId="77777777" w:rsidR="00633005" w:rsidRPr="00C17F09" w:rsidRDefault="00633005" w:rsidP="00633005">
      <w:pPr>
        <w:numPr>
          <w:ilvl w:val="0"/>
          <w:numId w:val="40"/>
        </w:numPr>
        <w:jc w:val="both"/>
        <w:rPr>
          <w:rFonts w:ascii="Arial" w:hAnsi="Arial" w:cs="Arial"/>
          <w:sz w:val="22"/>
          <w:szCs w:val="22"/>
          <w:lang w:val="es-BO"/>
        </w:rPr>
      </w:pPr>
      <w:r w:rsidRPr="00C17F09">
        <w:rPr>
          <w:rFonts w:ascii="Arial" w:hAnsi="Arial" w:cs="Arial"/>
          <w:sz w:val="22"/>
          <w:szCs w:val="22"/>
          <w:lang w:val="es-BO"/>
        </w:rPr>
        <w:t>Por otras causas previstas para la ejecución del presente Contrato.</w:t>
      </w:r>
    </w:p>
    <w:p w14:paraId="746EC99C" w14:textId="77777777" w:rsidR="00633005" w:rsidRPr="00C17F09" w:rsidRDefault="00633005" w:rsidP="00633005">
      <w:pPr>
        <w:jc w:val="both"/>
        <w:rPr>
          <w:rFonts w:ascii="Arial" w:hAnsi="Arial" w:cs="Arial"/>
          <w:b/>
          <w:sz w:val="22"/>
          <w:szCs w:val="22"/>
        </w:rPr>
      </w:pPr>
    </w:p>
    <w:p w14:paraId="59395756" w14:textId="77777777" w:rsidR="00633005" w:rsidRPr="00C17F09" w:rsidRDefault="00633005" w:rsidP="00633005">
      <w:pPr>
        <w:jc w:val="both"/>
        <w:rPr>
          <w:rFonts w:ascii="Arial" w:hAnsi="Arial" w:cs="Arial"/>
          <w:b/>
          <w:sz w:val="22"/>
          <w:szCs w:val="22"/>
          <w:lang w:val="es-BO"/>
        </w:rPr>
      </w:pPr>
      <w:r w:rsidRPr="00C17F09">
        <w:rPr>
          <w:rFonts w:ascii="Arial" w:hAnsi="Arial" w:cs="Arial"/>
          <w:b/>
          <w:sz w:val="22"/>
          <w:szCs w:val="22"/>
        </w:rPr>
        <w:t xml:space="preserve">CLÁUSULA DÉCIMA SEGUNDA.- (LUGAR DE ENTREGA) </w:t>
      </w:r>
      <w:r w:rsidRPr="00C17F09">
        <w:rPr>
          <w:rFonts w:ascii="Arial" w:hAnsi="Arial" w:cs="Arial"/>
          <w:sz w:val="22"/>
          <w:szCs w:val="22"/>
          <w:lang w:val="es-BO"/>
        </w:rPr>
        <w:t xml:space="preserve">El </w:t>
      </w:r>
      <w:r w:rsidRPr="00C17F09">
        <w:rPr>
          <w:rFonts w:ascii="Arial" w:hAnsi="Arial" w:cs="Arial"/>
          <w:b/>
          <w:sz w:val="22"/>
          <w:szCs w:val="22"/>
          <w:lang w:val="es-BO"/>
        </w:rPr>
        <w:t>PROVEEDOR</w:t>
      </w:r>
      <w:r w:rsidRPr="00C17F09">
        <w:rPr>
          <w:rFonts w:ascii="Arial" w:hAnsi="Arial" w:cs="Arial"/>
          <w:sz w:val="22"/>
          <w:szCs w:val="22"/>
          <w:lang w:val="es-BO"/>
        </w:rPr>
        <w:t xml:space="preserve"> realizará la entrega de los </w:t>
      </w:r>
      <w:r w:rsidRPr="00C17F09">
        <w:rPr>
          <w:rFonts w:ascii="Arial" w:hAnsi="Arial" w:cs="Arial"/>
          <w:b/>
          <w:sz w:val="22"/>
          <w:szCs w:val="22"/>
          <w:lang w:val="es-BO"/>
        </w:rPr>
        <w:t>BIENES</w:t>
      </w:r>
      <w:r w:rsidRPr="00C17F09">
        <w:rPr>
          <w:rFonts w:ascii="Arial" w:hAnsi="Arial" w:cs="Arial"/>
          <w:sz w:val="22"/>
          <w:szCs w:val="22"/>
          <w:lang w:val="es-BO"/>
        </w:rPr>
        <w:t xml:space="preserve"> en la Unidad de Activos Fijos, en el piso 5º del Edificio Principal de la </w:t>
      </w:r>
      <w:r w:rsidRPr="00C17F09">
        <w:rPr>
          <w:rFonts w:ascii="Arial" w:hAnsi="Arial" w:cs="Arial"/>
          <w:b/>
          <w:sz w:val="22"/>
          <w:szCs w:val="22"/>
          <w:lang w:val="es-BO"/>
        </w:rPr>
        <w:t xml:space="preserve">ENTIDAD </w:t>
      </w:r>
      <w:r w:rsidRPr="00C17F09">
        <w:rPr>
          <w:rFonts w:ascii="Arial" w:hAnsi="Arial" w:cs="Arial"/>
          <w:sz w:val="22"/>
          <w:szCs w:val="22"/>
          <w:lang w:val="es-BO"/>
        </w:rPr>
        <w:t>a la Comisión de Recepción.</w:t>
      </w:r>
    </w:p>
    <w:p w14:paraId="07D86D37" w14:textId="77777777" w:rsidR="00633005" w:rsidRPr="00C17F09" w:rsidRDefault="00633005" w:rsidP="00633005">
      <w:pPr>
        <w:jc w:val="both"/>
        <w:rPr>
          <w:rFonts w:ascii="Arial" w:hAnsi="Arial" w:cs="Arial"/>
          <w:b/>
          <w:sz w:val="22"/>
          <w:szCs w:val="22"/>
          <w:lang w:val="es-BO"/>
        </w:rPr>
      </w:pPr>
    </w:p>
    <w:p w14:paraId="14E28AD5" w14:textId="77777777" w:rsidR="00633005" w:rsidRPr="00C17F09" w:rsidRDefault="00633005" w:rsidP="00633005">
      <w:pPr>
        <w:widowControl w:val="0"/>
        <w:jc w:val="both"/>
        <w:rPr>
          <w:rFonts w:ascii="Arial" w:hAnsi="Arial" w:cs="Arial"/>
          <w:sz w:val="22"/>
          <w:szCs w:val="22"/>
        </w:rPr>
      </w:pPr>
      <w:r w:rsidRPr="00C17F09">
        <w:rPr>
          <w:rFonts w:ascii="Arial" w:hAnsi="Arial" w:cs="Arial"/>
          <w:b/>
          <w:sz w:val="22"/>
          <w:szCs w:val="22"/>
          <w:lang w:val="es-BO"/>
        </w:rPr>
        <w:t xml:space="preserve">CLÁUSULA DÉCIMA TERCERA.- (MONTO, MONEDA Y FORMA DE PAGO) </w:t>
      </w:r>
      <w:r w:rsidRPr="00C17F09">
        <w:rPr>
          <w:rFonts w:ascii="Arial" w:hAnsi="Arial" w:cs="Arial"/>
          <w:sz w:val="22"/>
          <w:szCs w:val="22"/>
        </w:rPr>
        <w:t xml:space="preserve">El monto total propuesto y aceptado por ambas partes para la adquisición de los </w:t>
      </w:r>
      <w:r w:rsidRPr="00C17F09">
        <w:rPr>
          <w:rFonts w:ascii="Arial" w:hAnsi="Arial" w:cs="Arial"/>
          <w:b/>
          <w:bCs/>
          <w:sz w:val="22"/>
          <w:szCs w:val="22"/>
        </w:rPr>
        <w:t xml:space="preserve">BIENES </w:t>
      </w:r>
      <w:r w:rsidRPr="00C17F09">
        <w:rPr>
          <w:rFonts w:ascii="Arial" w:hAnsi="Arial" w:cs="Arial"/>
          <w:sz w:val="22"/>
          <w:szCs w:val="22"/>
        </w:rPr>
        <w:t>asciende a la suma de Bs________ (_____________________________ 00/100 Bolivianos).</w:t>
      </w:r>
    </w:p>
    <w:p w14:paraId="51F4DB87" w14:textId="77777777" w:rsidR="00633005" w:rsidRPr="00C17F09" w:rsidRDefault="00633005" w:rsidP="00633005">
      <w:pPr>
        <w:widowControl w:val="0"/>
        <w:jc w:val="both"/>
        <w:rPr>
          <w:rFonts w:ascii="Arial" w:hAnsi="Arial" w:cs="Arial"/>
          <w:b/>
          <w:i/>
          <w:sz w:val="22"/>
          <w:szCs w:val="22"/>
          <w:lang w:val="es-BO"/>
        </w:rPr>
      </w:pPr>
    </w:p>
    <w:p w14:paraId="3996B531"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 xml:space="preserve">El monto del presente Contrato, que corresponde a __________________ </w:t>
      </w:r>
      <w:r w:rsidRPr="00C17F09">
        <w:rPr>
          <w:rFonts w:ascii="Arial" w:hAnsi="Arial" w:cs="Arial"/>
          <w:b/>
          <w:i/>
          <w:sz w:val="22"/>
          <w:szCs w:val="22"/>
          <w:lang w:val="es-BO"/>
        </w:rPr>
        <w:t>(registrar el monto en forma numérica y literal)</w:t>
      </w:r>
      <w:r w:rsidRPr="00C17F09">
        <w:rPr>
          <w:rFonts w:ascii="Arial" w:hAnsi="Arial" w:cs="Arial"/>
          <w:b/>
          <w:sz w:val="22"/>
          <w:szCs w:val="22"/>
          <w:lang w:val="es-BO"/>
        </w:rPr>
        <w:t xml:space="preserve"> </w:t>
      </w:r>
      <w:r w:rsidRPr="00C17F09">
        <w:rPr>
          <w:rFonts w:ascii="Arial" w:hAnsi="Arial" w:cs="Arial"/>
          <w:sz w:val="22"/>
          <w:szCs w:val="22"/>
          <w:lang w:val="es-BO"/>
        </w:rPr>
        <w:t xml:space="preserve">será pagado por la </w:t>
      </w:r>
      <w:r w:rsidRPr="00C17F09">
        <w:rPr>
          <w:rFonts w:ascii="Arial" w:hAnsi="Arial" w:cs="Arial"/>
          <w:b/>
          <w:sz w:val="22"/>
          <w:szCs w:val="22"/>
          <w:lang w:val="es-BO"/>
        </w:rPr>
        <w:t xml:space="preserve">ENTIDAD </w:t>
      </w:r>
      <w:r w:rsidRPr="00C17F09">
        <w:rPr>
          <w:rFonts w:ascii="Arial" w:hAnsi="Arial" w:cs="Arial"/>
          <w:sz w:val="22"/>
          <w:szCs w:val="22"/>
          <w:lang w:val="es-BO"/>
        </w:rPr>
        <w:t xml:space="preserve">a favor del </w:t>
      </w:r>
      <w:r w:rsidRPr="00C17F09">
        <w:rPr>
          <w:rFonts w:ascii="Arial" w:hAnsi="Arial" w:cs="Arial"/>
          <w:b/>
          <w:sz w:val="22"/>
          <w:szCs w:val="22"/>
          <w:lang w:val="es-BO"/>
        </w:rPr>
        <w:t>PROVEEDOR</w:t>
      </w:r>
      <w:r w:rsidRPr="00C17F09">
        <w:rPr>
          <w:rFonts w:ascii="Arial" w:hAnsi="Arial" w:cs="Arial"/>
          <w:sz w:val="22"/>
          <w:szCs w:val="22"/>
          <w:lang w:val="es-BO"/>
        </w:rPr>
        <w:t xml:space="preserve">, una vez emitida el Acta de Recepción de los </w:t>
      </w:r>
      <w:r w:rsidRPr="00C17F09">
        <w:rPr>
          <w:rFonts w:ascii="Arial" w:hAnsi="Arial" w:cs="Arial"/>
          <w:b/>
          <w:sz w:val="22"/>
          <w:szCs w:val="22"/>
          <w:lang w:val="es-BO"/>
        </w:rPr>
        <w:t xml:space="preserve">BIENES </w:t>
      </w:r>
      <w:r w:rsidRPr="00C17F09">
        <w:rPr>
          <w:rFonts w:ascii="Arial" w:hAnsi="Arial" w:cs="Arial"/>
          <w:sz w:val="22"/>
          <w:szCs w:val="22"/>
          <w:lang w:val="es-BO"/>
        </w:rPr>
        <w:t>objeto del presente Contrato por la Comisión de Recepción.</w:t>
      </w:r>
    </w:p>
    <w:p w14:paraId="65B1E8E6" w14:textId="77777777" w:rsidR="00633005" w:rsidRPr="00C17F09" w:rsidRDefault="00633005" w:rsidP="00633005">
      <w:pPr>
        <w:widowControl w:val="0"/>
        <w:jc w:val="both"/>
        <w:rPr>
          <w:rFonts w:ascii="Arial" w:hAnsi="Arial" w:cs="Arial"/>
          <w:b/>
          <w:sz w:val="22"/>
          <w:szCs w:val="22"/>
          <w:lang w:val="es-BO"/>
        </w:rPr>
      </w:pPr>
    </w:p>
    <w:p w14:paraId="7540A00F" w14:textId="77777777" w:rsidR="00633005" w:rsidRPr="00C17F09" w:rsidRDefault="00633005" w:rsidP="00633005">
      <w:pPr>
        <w:widowControl w:val="0"/>
        <w:jc w:val="both"/>
        <w:rPr>
          <w:rFonts w:ascii="Arial" w:hAnsi="Arial" w:cs="Arial"/>
          <w:b/>
          <w:sz w:val="22"/>
          <w:szCs w:val="22"/>
          <w:lang w:val="es-BO"/>
        </w:rPr>
      </w:pPr>
      <w:r w:rsidRPr="00C17F09">
        <w:rPr>
          <w:rFonts w:ascii="Arial" w:hAnsi="Arial" w:cs="Arial"/>
          <w:sz w:val="22"/>
          <w:szCs w:val="22"/>
          <w:lang w:val="es-BO"/>
        </w:rPr>
        <w:t xml:space="preserve">La </w:t>
      </w:r>
      <w:r w:rsidRPr="00C17F09">
        <w:rPr>
          <w:rFonts w:ascii="Arial" w:hAnsi="Arial" w:cs="Arial"/>
          <w:b/>
          <w:sz w:val="22"/>
          <w:szCs w:val="22"/>
          <w:lang w:val="es-BO"/>
        </w:rPr>
        <w:t xml:space="preserve">ENTIDAD </w:t>
      </w:r>
      <w:r w:rsidRPr="00C17F09">
        <w:rPr>
          <w:rFonts w:ascii="Arial" w:hAnsi="Arial" w:cs="Arial"/>
          <w:sz w:val="22"/>
          <w:szCs w:val="22"/>
          <w:lang w:val="es-BO"/>
        </w:rPr>
        <w:t xml:space="preserve">aplicará las sanciones por demoras en la entrega de los </w:t>
      </w:r>
      <w:r w:rsidRPr="00C17F09">
        <w:rPr>
          <w:rFonts w:ascii="Arial" w:hAnsi="Arial" w:cs="Arial"/>
          <w:b/>
          <w:sz w:val="22"/>
          <w:szCs w:val="22"/>
          <w:lang w:val="es-BO"/>
        </w:rPr>
        <w:t xml:space="preserve">BIENES </w:t>
      </w:r>
      <w:r w:rsidRPr="00C17F09">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C17F09">
        <w:rPr>
          <w:rFonts w:ascii="Arial" w:hAnsi="Arial" w:cs="Arial"/>
          <w:b/>
          <w:sz w:val="22"/>
          <w:szCs w:val="22"/>
          <w:lang w:val="es-BO"/>
        </w:rPr>
        <w:t>PROVEEDOR.</w:t>
      </w:r>
    </w:p>
    <w:p w14:paraId="4B495DDA" w14:textId="77777777" w:rsidR="00633005" w:rsidRPr="00C17F09" w:rsidRDefault="00633005" w:rsidP="00633005">
      <w:pPr>
        <w:widowControl w:val="0"/>
        <w:jc w:val="both"/>
        <w:rPr>
          <w:rFonts w:ascii="Arial" w:hAnsi="Arial" w:cs="Arial"/>
          <w:b/>
          <w:sz w:val="22"/>
          <w:szCs w:val="22"/>
          <w:lang w:val="es-BO"/>
        </w:rPr>
      </w:pPr>
    </w:p>
    <w:p w14:paraId="58A25E84"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b/>
          <w:sz w:val="22"/>
          <w:szCs w:val="22"/>
          <w:lang w:val="es-BO"/>
        </w:rPr>
        <w:t>CLÁUSULA DÉCIMA CUARTA.- (DOMICILIO A EFECTOS DE NOTIFICACIÓN)</w:t>
      </w:r>
      <w:r w:rsidRPr="00C17F09">
        <w:rPr>
          <w:rFonts w:ascii="Arial" w:hAnsi="Arial" w:cs="Arial"/>
          <w:sz w:val="22"/>
          <w:szCs w:val="22"/>
          <w:lang w:val="es-BO"/>
        </w:rPr>
        <w:t xml:space="preserve"> Cualquier aviso o notificación que tengan que darse las partes suscribientes del presente Contrato será enviada de manera escrita:</w:t>
      </w:r>
    </w:p>
    <w:p w14:paraId="6810E47D" w14:textId="77777777" w:rsidR="00633005" w:rsidRPr="00C17F09" w:rsidRDefault="00633005" w:rsidP="00633005">
      <w:pPr>
        <w:widowControl w:val="0"/>
        <w:jc w:val="both"/>
        <w:rPr>
          <w:rFonts w:ascii="Arial" w:hAnsi="Arial" w:cs="Arial"/>
          <w:sz w:val="22"/>
          <w:szCs w:val="22"/>
          <w:lang w:val="es-BO"/>
        </w:rPr>
      </w:pPr>
    </w:p>
    <w:p w14:paraId="6B1A76E2" w14:textId="77777777" w:rsidR="00633005" w:rsidRPr="00C17F09" w:rsidRDefault="00633005" w:rsidP="00633005">
      <w:pPr>
        <w:pStyle w:val="Prrafodelista"/>
        <w:widowControl w:val="0"/>
        <w:numPr>
          <w:ilvl w:val="1"/>
          <w:numId w:val="42"/>
        </w:numPr>
        <w:ind w:left="1134"/>
        <w:contextualSpacing/>
        <w:jc w:val="both"/>
        <w:rPr>
          <w:rFonts w:ascii="Arial" w:hAnsi="Arial" w:cs="Arial"/>
          <w:sz w:val="22"/>
          <w:szCs w:val="22"/>
          <w:lang w:val="es-BO"/>
        </w:rPr>
      </w:pPr>
      <w:r w:rsidRPr="00C17F09">
        <w:rPr>
          <w:rFonts w:ascii="Arial" w:hAnsi="Arial" w:cs="Arial"/>
          <w:sz w:val="22"/>
          <w:szCs w:val="22"/>
          <w:lang w:val="es-BO"/>
        </w:rPr>
        <w:t xml:space="preserve">Al </w:t>
      </w:r>
      <w:r w:rsidRPr="00C17F09">
        <w:rPr>
          <w:rFonts w:ascii="Arial" w:hAnsi="Arial" w:cs="Arial"/>
          <w:b/>
          <w:sz w:val="22"/>
          <w:szCs w:val="22"/>
          <w:lang w:val="es-BO"/>
        </w:rPr>
        <w:t>PROVEEDOR</w:t>
      </w:r>
      <w:r w:rsidRPr="00C17F09">
        <w:rPr>
          <w:rFonts w:ascii="Arial" w:hAnsi="Arial" w:cs="Arial"/>
          <w:sz w:val="22"/>
          <w:szCs w:val="22"/>
          <w:lang w:val="es-BO"/>
        </w:rPr>
        <w:t>: E</w:t>
      </w:r>
      <w:r w:rsidRPr="00C17F09">
        <w:rPr>
          <w:rFonts w:ascii="Arial" w:hAnsi="Arial" w:cs="Arial"/>
          <w:sz w:val="22"/>
          <w:szCs w:val="22"/>
          <w:lang w:val="es-ES_tradnl"/>
        </w:rPr>
        <w:t xml:space="preserve">n _________________________, de la Zona de __________ </w:t>
      </w:r>
      <w:proofErr w:type="spellStart"/>
      <w:r w:rsidRPr="00C17F09">
        <w:rPr>
          <w:rFonts w:ascii="Arial" w:hAnsi="Arial" w:cs="Arial"/>
          <w:sz w:val="22"/>
          <w:szCs w:val="22"/>
          <w:lang w:val="es-ES_tradnl"/>
        </w:rPr>
        <w:t>de</w:t>
      </w:r>
      <w:proofErr w:type="spellEnd"/>
      <w:r w:rsidRPr="00C17F09">
        <w:rPr>
          <w:rFonts w:ascii="Arial" w:hAnsi="Arial" w:cs="Arial"/>
          <w:sz w:val="22"/>
          <w:szCs w:val="22"/>
          <w:lang w:val="es-ES_tradnl"/>
        </w:rPr>
        <w:t xml:space="preserve"> la ciudad de _______ - Bolivia</w:t>
      </w:r>
      <w:r w:rsidRPr="00C17F09">
        <w:rPr>
          <w:rFonts w:ascii="Arial" w:hAnsi="Arial" w:cs="Arial"/>
          <w:sz w:val="22"/>
          <w:szCs w:val="22"/>
          <w:lang w:val="es-BO"/>
        </w:rPr>
        <w:t>.</w:t>
      </w:r>
    </w:p>
    <w:p w14:paraId="714FB662" w14:textId="77777777" w:rsidR="00633005" w:rsidRPr="00C17F09" w:rsidRDefault="00633005" w:rsidP="00633005">
      <w:pPr>
        <w:pStyle w:val="Prrafodelista"/>
        <w:widowControl w:val="0"/>
        <w:contextualSpacing/>
        <w:jc w:val="both"/>
        <w:rPr>
          <w:rFonts w:ascii="Arial" w:hAnsi="Arial" w:cs="Arial"/>
          <w:sz w:val="22"/>
          <w:szCs w:val="22"/>
          <w:lang w:val="es-BO"/>
        </w:rPr>
      </w:pPr>
    </w:p>
    <w:p w14:paraId="1A14B83A" w14:textId="77777777" w:rsidR="00633005" w:rsidRPr="00C17F09" w:rsidRDefault="00633005" w:rsidP="00633005">
      <w:pPr>
        <w:pStyle w:val="Prrafodelista"/>
        <w:widowControl w:val="0"/>
        <w:numPr>
          <w:ilvl w:val="1"/>
          <w:numId w:val="42"/>
        </w:numPr>
        <w:ind w:left="1134"/>
        <w:contextualSpacing/>
        <w:jc w:val="both"/>
        <w:rPr>
          <w:rFonts w:ascii="Arial" w:hAnsi="Arial" w:cs="Arial"/>
          <w:sz w:val="22"/>
          <w:szCs w:val="22"/>
          <w:lang w:val="es-BO"/>
        </w:rPr>
      </w:pPr>
      <w:r w:rsidRPr="00C17F09">
        <w:rPr>
          <w:rFonts w:ascii="Arial" w:hAnsi="Arial" w:cs="Arial"/>
          <w:sz w:val="22"/>
          <w:szCs w:val="22"/>
          <w:lang w:val="es-BO"/>
        </w:rPr>
        <w:t xml:space="preserve">A la </w:t>
      </w:r>
      <w:r w:rsidRPr="00C17F09">
        <w:rPr>
          <w:rFonts w:ascii="Arial" w:hAnsi="Arial" w:cs="Arial"/>
          <w:b/>
          <w:sz w:val="22"/>
          <w:szCs w:val="22"/>
          <w:lang w:val="es-BO"/>
        </w:rPr>
        <w:t>ENTIDAD</w:t>
      </w:r>
      <w:r w:rsidRPr="00C17F09">
        <w:rPr>
          <w:rFonts w:ascii="Arial" w:hAnsi="Arial" w:cs="Arial"/>
          <w:sz w:val="22"/>
          <w:szCs w:val="22"/>
          <w:lang w:val="es-BO"/>
        </w:rPr>
        <w:t>: En su Edificio Principal ubicado en la calle Ayacucho esquina calle Mercado s/n de la Zona Central de la ciudad de La Paz - Bolivia.</w:t>
      </w:r>
    </w:p>
    <w:p w14:paraId="27EC4ED5" w14:textId="77777777" w:rsidR="00633005" w:rsidRPr="00C17F09" w:rsidRDefault="00633005" w:rsidP="00633005">
      <w:pPr>
        <w:widowControl w:val="0"/>
        <w:jc w:val="both"/>
        <w:rPr>
          <w:rFonts w:ascii="Arial" w:hAnsi="Arial" w:cs="Arial"/>
          <w:b/>
          <w:sz w:val="22"/>
          <w:szCs w:val="22"/>
          <w:lang w:val="es-BO"/>
        </w:rPr>
      </w:pPr>
    </w:p>
    <w:p w14:paraId="2F98F8FA" w14:textId="77777777" w:rsidR="00633005" w:rsidRPr="00C17F09" w:rsidRDefault="00633005" w:rsidP="00633005">
      <w:pPr>
        <w:pStyle w:val="Default"/>
        <w:jc w:val="both"/>
        <w:rPr>
          <w:rFonts w:ascii="Arial" w:hAnsi="Arial" w:cs="Arial"/>
          <w:sz w:val="22"/>
          <w:szCs w:val="22"/>
        </w:rPr>
      </w:pPr>
      <w:r w:rsidRPr="00C17F09">
        <w:rPr>
          <w:rFonts w:ascii="Arial" w:hAnsi="Arial" w:cs="Arial"/>
          <w:b/>
          <w:sz w:val="22"/>
          <w:szCs w:val="22"/>
        </w:rPr>
        <w:t>CLÁUSULA DÉCIMA QUINTA.- (DERECHOS DEL</w:t>
      </w:r>
      <w:r w:rsidRPr="00C17F09">
        <w:rPr>
          <w:rFonts w:ascii="Arial" w:hAnsi="Arial" w:cs="Arial"/>
          <w:sz w:val="22"/>
          <w:szCs w:val="22"/>
        </w:rPr>
        <w:t xml:space="preserve"> </w:t>
      </w:r>
      <w:r w:rsidRPr="00C17F09">
        <w:rPr>
          <w:rFonts w:ascii="Arial" w:hAnsi="Arial" w:cs="Arial"/>
          <w:b/>
          <w:sz w:val="22"/>
          <w:szCs w:val="22"/>
        </w:rPr>
        <w:t xml:space="preserve">PROVEEDOR) </w:t>
      </w:r>
      <w:r w:rsidRPr="00C17F09">
        <w:rPr>
          <w:rFonts w:ascii="Arial" w:hAnsi="Arial" w:cs="Arial"/>
          <w:sz w:val="22"/>
          <w:szCs w:val="22"/>
        </w:rPr>
        <w:t xml:space="preserve">El </w:t>
      </w:r>
      <w:r w:rsidRPr="00C17F09">
        <w:rPr>
          <w:rFonts w:ascii="Arial" w:hAnsi="Arial" w:cs="Arial"/>
          <w:b/>
          <w:bCs/>
          <w:sz w:val="22"/>
          <w:szCs w:val="22"/>
        </w:rPr>
        <w:t>PROVEEDOR</w:t>
      </w:r>
      <w:r w:rsidRPr="00C17F09">
        <w:rPr>
          <w:rFonts w:ascii="Arial" w:hAnsi="Arial" w:cs="Arial"/>
          <w:sz w:val="22"/>
          <w:szCs w:val="22"/>
        </w:rPr>
        <w:t xml:space="preserve">, tiene derecho a plantear los reclamos que considere correctos, por cualquier omisión de la </w:t>
      </w:r>
      <w:r w:rsidRPr="00C17F09">
        <w:rPr>
          <w:rFonts w:ascii="Arial" w:hAnsi="Arial" w:cs="Arial"/>
          <w:b/>
          <w:bCs/>
          <w:sz w:val="22"/>
          <w:szCs w:val="22"/>
        </w:rPr>
        <w:t>ENTIDAD</w:t>
      </w:r>
      <w:r w:rsidRPr="00C17F09">
        <w:rPr>
          <w:rFonts w:ascii="Arial" w:hAnsi="Arial" w:cs="Arial"/>
          <w:sz w:val="22"/>
          <w:szCs w:val="22"/>
        </w:rPr>
        <w:t xml:space="preserve">, por falta de pago de la adquisición efectuada, o por cualquier otro aspecto consignado en el presente Contrato. </w:t>
      </w:r>
    </w:p>
    <w:p w14:paraId="1A94601F"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p>
    <w:p w14:paraId="49383BCF"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Tales reclamos deberán ser planteados por escrito y con los respaldos correspondientes, a la </w:t>
      </w:r>
      <w:r w:rsidRPr="00C17F09">
        <w:rPr>
          <w:rFonts w:ascii="Arial" w:hAnsi="Arial" w:cs="Arial"/>
          <w:b/>
          <w:bCs/>
          <w:color w:val="000000"/>
          <w:sz w:val="22"/>
          <w:szCs w:val="22"/>
          <w:lang w:val="es-BO" w:eastAsia="es-BO"/>
        </w:rPr>
        <w:t>ENTIDAD</w:t>
      </w:r>
      <w:r w:rsidRPr="00C17F09">
        <w:rPr>
          <w:rFonts w:ascii="Arial" w:hAnsi="Arial" w:cs="Arial"/>
          <w:color w:val="000000"/>
          <w:sz w:val="22"/>
          <w:szCs w:val="22"/>
          <w:lang w:val="es-BO" w:eastAsia="es-BO"/>
        </w:rPr>
        <w:t xml:space="preserve">, hasta veinte (20) días hábiles, posteriores al suceso. </w:t>
      </w:r>
    </w:p>
    <w:p w14:paraId="0D5B5708" w14:textId="77777777" w:rsidR="00633005" w:rsidRPr="00C17F09" w:rsidRDefault="00633005" w:rsidP="00633005">
      <w:pPr>
        <w:widowControl w:val="0"/>
        <w:jc w:val="both"/>
        <w:rPr>
          <w:rFonts w:ascii="Arial" w:hAnsi="Arial" w:cs="Arial"/>
          <w:color w:val="000000"/>
          <w:sz w:val="22"/>
          <w:szCs w:val="22"/>
          <w:lang w:val="es-BO" w:eastAsia="es-BO"/>
        </w:rPr>
      </w:pPr>
    </w:p>
    <w:p w14:paraId="042697CA" w14:textId="77777777" w:rsidR="00633005" w:rsidRPr="00C17F09" w:rsidRDefault="00633005" w:rsidP="00633005">
      <w:pPr>
        <w:widowControl w:val="0"/>
        <w:jc w:val="both"/>
        <w:rPr>
          <w:rFonts w:ascii="Arial" w:hAnsi="Arial" w:cs="Arial"/>
          <w:b/>
          <w:sz w:val="22"/>
          <w:szCs w:val="22"/>
          <w:lang w:val="es-BO"/>
        </w:rPr>
      </w:pPr>
      <w:r w:rsidRPr="00C17F09">
        <w:rPr>
          <w:rFonts w:ascii="Arial" w:hAnsi="Arial" w:cs="Arial"/>
          <w:color w:val="000000"/>
          <w:sz w:val="22"/>
          <w:szCs w:val="22"/>
          <w:lang w:val="es-BO" w:eastAsia="es-BO"/>
        </w:rPr>
        <w:t xml:space="preserve">La </w:t>
      </w:r>
      <w:r w:rsidRPr="00C17F09">
        <w:rPr>
          <w:rFonts w:ascii="Arial" w:hAnsi="Arial" w:cs="Arial"/>
          <w:b/>
          <w:bCs/>
          <w:color w:val="000000"/>
          <w:sz w:val="22"/>
          <w:szCs w:val="22"/>
          <w:lang w:val="es-BO" w:eastAsia="es-BO"/>
        </w:rPr>
        <w:t>ENTIDAD</w:t>
      </w:r>
      <w:r w:rsidRPr="00C17F09">
        <w:rPr>
          <w:rFonts w:ascii="Arial" w:hAnsi="Arial" w:cs="Arial"/>
          <w:color w:val="000000"/>
          <w:sz w:val="22"/>
          <w:szCs w:val="22"/>
          <w:lang w:val="es-BO" w:eastAsia="es-BO"/>
        </w:rPr>
        <w:t xml:space="preserve">, dentro del lapso de cinco (5) días hábiles de recibido el reclamo, deberá emitir su respuesta de forma sustentada al </w:t>
      </w:r>
      <w:r w:rsidRPr="00C17F09">
        <w:rPr>
          <w:rFonts w:ascii="Arial" w:hAnsi="Arial" w:cs="Arial"/>
          <w:b/>
          <w:bCs/>
          <w:color w:val="000000"/>
          <w:sz w:val="22"/>
          <w:szCs w:val="22"/>
          <w:lang w:val="es-BO" w:eastAsia="es-BO"/>
        </w:rPr>
        <w:t xml:space="preserve">PROVEEDOR </w:t>
      </w:r>
      <w:r w:rsidRPr="00C17F09">
        <w:rPr>
          <w:rFonts w:ascii="Arial" w:hAnsi="Arial" w:cs="Arial"/>
          <w:color w:val="000000"/>
          <w:sz w:val="22"/>
          <w:szCs w:val="22"/>
          <w:lang w:val="es-BO" w:eastAsia="es-BO"/>
        </w:rPr>
        <w:t xml:space="preserve">aceptando o rechazando el reclamo. Dentro de este plazo,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 xml:space="preserve">podrá solicitar las aclaraciones respectivas al </w:t>
      </w:r>
      <w:r w:rsidRPr="00C17F09">
        <w:rPr>
          <w:rFonts w:ascii="Arial" w:hAnsi="Arial" w:cs="Arial"/>
          <w:b/>
          <w:bCs/>
          <w:color w:val="000000"/>
          <w:sz w:val="22"/>
          <w:szCs w:val="22"/>
          <w:lang w:val="es-BO" w:eastAsia="es-BO"/>
        </w:rPr>
        <w:t>PROVEEDOR</w:t>
      </w:r>
      <w:r w:rsidRPr="00C17F09">
        <w:rPr>
          <w:rFonts w:ascii="Arial" w:hAnsi="Arial" w:cs="Arial"/>
          <w:color w:val="000000"/>
          <w:sz w:val="22"/>
          <w:szCs w:val="22"/>
          <w:lang w:val="es-BO" w:eastAsia="es-BO"/>
        </w:rPr>
        <w:t>, para sustentar su decisión.</w:t>
      </w:r>
    </w:p>
    <w:p w14:paraId="5799D79B" w14:textId="77777777" w:rsidR="00633005" w:rsidRPr="00C17F09" w:rsidRDefault="00633005" w:rsidP="00633005">
      <w:pPr>
        <w:widowControl w:val="0"/>
        <w:jc w:val="both"/>
        <w:rPr>
          <w:rFonts w:ascii="Arial" w:hAnsi="Arial" w:cs="Arial"/>
          <w:b/>
          <w:sz w:val="22"/>
          <w:szCs w:val="22"/>
          <w:lang w:val="es-BO"/>
        </w:rPr>
      </w:pPr>
    </w:p>
    <w:p w14:paraId="43F12A21"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En caso que el reclamo sea complejo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C17F09">
        <w:rPr>
          <w:rFonts w:ascii="Arial" w:hAnsi="Arial" w:cs="Arial"/>
          <w:b/>
          <w:bCs/>
          <w:color w:val="000000"/>
          <w:sz w:val="22"/>
          <w:szCs w:val="22"/>
          <w:lang w:val="es-BO" w:eastAsia="es-BO"/>
        </w:rPr>
        <w:t xml:space="preserve">. </w:t>
      </w:r>
    </w:p>
    <w:p w14:paraId="15E9FF25" w14:textId="77777777" w:rsidR="00633005" w:rsidRPr="00C17F09" w:rsidRDefault="00633005" w:rsidP="00633005">
      <w:pPr>
        <w:widowControl w:val="0"/>
        <w:jc w:val="both"/>
        <w:rPr>
          <w:rFonts w:ascii="Arial" w:hAnsi="Arial" w:cs="Arial"/>
          <w:color w:val="000000"/>
          <w:sz w:val="22"/>
          <w:szCs w:val="22"/>
          <w:lang w:val="es-BO" w:eastAsia="es-BO"/>
        </w:rPr>
      </w:pPr>
    </w:p>
    <w:p w14:paraId="4CEDE909" w14:textId="77777777" w:rsidR="00633005" w:rsidRPr="00C17F09" w:rsidRDefault="00633005" w:rsidP="00633005">
      <w:pPr>
        <w:widowControl w:val="0"/>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C17F09">
        <w:rPr>
          <w:rFonts w:ascii="Arial" w:hAnsi="Arial" w:cs="Arial"/>
          <w:b/>
          <w:bCs/>
          <w:color w:val="000000"/>
          <w:sz w:val="22"/>
          <w:szCs w:val="22"/>
          <w:lang w:val="es-BO" w:eastAsia="es-BO"/>
        </w:rPr>
        <w:t>ENTIDAD</w:t>
      </w:r>
      <w:r w:rsidRPr="00C17F09">
        <w:rPr>
          <w:rFonts w:ascii="Arial" w:hAnsi="Arial" w:cs="Arial"/>
          <w:color w:val="000000"/>
          <w:sz w:val="22"/>
          <w:szCs w:val="22"/>
          <w:lang w:val="es-BO" w:eastAsia="es-BO"/>
        </w:rPr>
        <w:t>.</w:t>
      </w:r>
    </w:p>
    <w:p w14:paraId="5E11D9C1" w14:textId="77777777" w:rsidR="00633005" w:rsidRPr="00C17F09" w:rsidRDefault="00633005" w:rsidP="00633005">
      <w:pPr>
        <w:widowControl w:val="0"/>
        <w:jc w:val="both"/>
        <w:rPr>
          <w:rFonts w:ascii="Arial" w:hAnsi="Arial" w:cs="Arial"/>
          <w:sz w:val="22"/>
          <w:szCs w:val="22"/>
          <w:lang w:val="es-BO"/>
        </w:rPr>
      </w:pPr>
    </w:p>
    <w:p w14:paraId="6DDBB8FF"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 xml:space="preserve">La </w:t>
      </w:r>
      <w:r w:rsidRPr="00C17F09">
        <w:rPr>
          <w:rFonts w:ascii="Arial" w:hAnsi="Arial" w:cs="Arial"/>
          <w:b/>
          <w:sz w:val="22"/>
          <w:szCs w:val="22"/>
          <w:lang w:val="es-BO"/>
        </w:rPr>
        <w:t>ENTIDAD</w:t>
      </w:r>
      <w:r w:rsidRPr="00C17F09">
        <w:rPr>
          <w:rFonts w:ascii="Arial" w:hAnsi="Arial" w:cs="Arial"/>
          <w:sz w:val="22"/>
          <w:szCs w:val="22"/>
          <w:lang w:val="es-BO"/>
        </w:rPr>
        <w:t xml:space="preserve"> no atenderá reclamos presentados fuera del plazo establecido en esta Cláusula.</w:t>
      </w:r>
    </w:p>
    <w:p w14:paraId="21550074" w14:textId="77777777" w:rsidR="00633005" w:rsidRPr="00C17F09" w:rsidRDefault="00633005" w:rsidP="00633005">
      <w:pPr>
        <w:widowControl w:val="0"/>
        <w:autoSpaceDE w:val="0"/>
        <w:autoSpaceDN w:val="0"/>
        <w:adjustRightInd w:val="0"/>
        <w:jc w:val="both"/>
        <w:rPr>
          <w:rFonts w:ascii="Arial" w:hAnsi="Arial" w:cs="Arial"/>
          <w:b/>
          <w:bCs/>
          <w:sz w:val="22"/>
          <w:szCs w:val="22"/>
          <w:lang w:val="es-BO"/>
        </w:rPr>
      </w:pPr>
    </w:p>
    <w:p w14:paraId="54FF38AF" w14:textId="77777777" w:rsidR="00633005" w:rsidRPr="00C17F09" w:rsidRDefault="00633005" w:rsidP="00633005">
      <w:pPr>
        <w:pStyle w:val="Default"/>
        <w:jc w:val="both"/>
        <w:rPr>
          <w:rFonts w:ascii="Arial" w:hAnsi="Arial" w:cs="Arial"/>
          <w:sz w:val="22"/>
          <w:szCs w:val="22"/>
        </w:rPr>
      </w:pPr>
      <w:r w:rsidRPr="00C17F09">
        <w:rPr>
          <w:rFonts w:ascii="Arial" w:hAnsi="Arial" w:cs="Arial"/>
          <w:b/>
          <w:sz w:val="22"/>
          <w:szCs w:val="22"/>
        </w:rPr>
        <w:t>CLÁUSULA DÉCIMA SEXTA</w:t>
      </w:r>
      <w:r w:rsidRPr="00C17F09">
        <w:rPr>
          <w:rFonts w:ascii="Arial" w:hAnsi="Arial" w:cs="Arial"/>
          <w:b/>
          <w:bCs/>
          <w:sz w:val="22"/>
          <w:szCs w:val="22"/>
        </w:rPr>
        <w:t xml:space="preserve">.- (ESTIPULACIÓN SOBRE IMPUESTOS) </w:t>
      </w:r>
      <w:r w:rsidRPr="00C17F09">
        <w:rPr>
          <w:rFonts w:ascii="Arial" w:hAnsi="Arial" w:cs="Arial"/>
          <w:sz w:val="22"/>
          <w:szCs w:val="22"/>
        </w:rPr>
        <w:t xml:space="preserve">Correrá por cuenta del </w:t>
      </w:r>
      <w:r w:rsidRPr="00C17F09">
        <w:rPr>
          <w:rFonts w:ascii="Arial" w:hAnsi="Arial" w:cs="Arial"/>
          <w:b/>
          <w:bCs/>
          <w:sz w:val="22"/>
          <w:szCs w:val="22"/>
        </w:rPr>
        <w:t xml:space="preserve">PROVEEDOR </w:t>
      </w:r>
      <w:r w:rsidRPr="00C17F09">
        <w:rPr>
          <w:rFonts w:ascii="Arial" w:hAnsi="Arial" w:cs="Arial"/>
          <w:sz w:val="22"/>
          <w:szCs w:val="22"/>
        </w:rPr>
        <w:t xml:space="preserve">el pago de todos los impuestos vigentes en el país a la fecha de presentación de la propuesta. </w:t>
      </w:r>
    </w:p>
    <w:p w14:paraId="5E2E638B" w14:textId="77777777" w:rsidR="00633005" w:rsidRPr="00C17F09" w:rsidRDefault="00633005" w:rsidP="00633005">
      <w:pPr>
        <w:widowControl w:val="0"/>
        <w:autoSpaceDE w:val="0"/>
        <w:autoSpaceDN w:val="0"/>
        <w:adjustRightInd w:val="0"/>
        <w:jc w:val="both"/>
        <w:rPr>
          <w:rFonts w:ascii="Arial" w:hAnsi="Arial" w:cs="Arial"/>
          <w:color w:val="000000"/>
          <w:sz w:val="22"/>
          <w:szCs w:val="22"/>
          <w:lang w:val="es-BO" w:eastAsia="es-BO"/>
        </w:rPr>
      </w:pPr>
    </w:p>
    <w:p w14:paraId="34ADC0C3" w14:textId="77777777" w:rsidR="00633005" w:rsidRPr="00C17F09" w:rsidRDefault="00633005" w:rsidP="00633005">
      <w:pPr>
        <w:widowControl w:val="0"/>
        <w:autoSpaceDE w:val="0"/>
        <w:autoSpaceDN w:val="0"/>
        <w:adjustRightInd w:val="0"/>
        <w:jc w:val="both"/>
        <w:rPr>
          <w:rFonts w:ascii="Arial" w:hAnsi="Arial" w:cs="Arial"/>
          <w:sz w:val="22"/>
          <w:szCs w:val="22"/>
          <w:lang w:val="es-BO"/>
        </w:rPr>
      </w:pPr>
      <w:r w:rsidRPr="00C17F09">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C17F09">
        <w:rPr>
          <w:rFonts w:ascii="Arial" w:hAnsi="Arial" w:cs="Arial"/>
          <w:b/>
          <w:bCs/>
          <w:color w:val="000000"/>
          <w:sz w:val="22"/>
          <w:szCs w:val="22"/>
          <w:lang w:val="es-BO" w:eastAsia="es-BO"/>
        </w:rPr>
        <w:t xml:space="preserve">PROVEEDOR </w:t>
      </w:r>
      <w:r w:rsidRPr="00C17F09">
        <w:rPr>
          <w:rFonts w:ascii="Arial" w:hAnsi="Arial" w:cs="Arial"/>
          <w:color w:val="000000"/>
          <w:sz w:val="22"/>
          <w:szCs w:val="22"/>
          <w:lang w:val="es-BO" w:eastAsia="es-BO"/>
        </w:rPr>
        <w:t>deberá acogerse a su cumplimiento desde la fecha de vigencia de dicha normativa.</w:t>
      </w:r>
    </w:p>
    <w:p w14:paraId="08C8B696" w14:textId="77777777" w:rsidR="00633005" w:rsidRPr="00C17F09" w:rsidRDefault="00633005" w:rsidP="00633005">
      <w:pPr>
        <w:widowControl w:val="0"/>
        <w:jc w:val="both"/>
        <w:rPr>
          <w:rFonts w:ascii="Arial" w:hAnsi="Arial" w:cs="Arial"/>
          <w:sz w:val="22"/>
          <w:szCs w:val="22"/>
          <w:lang w:val="es-BO"/>
        </w:rPr>
      </w:pPr>
    </w:p>
    <w:p w14:paraId="17113F62" w14:textId="77777777" w:rsidR="00633005" w:rsidRPr="00C17F09" w:rsidRDefault="00633005" w:rsidP="00633005">
      <w:pPr>
        <w:widowControl w:val="0"/>
        <w:autoSpaceDE w:val="0"/>
        <w:autoSpaceDN w:val="0"/>
        <w:adjustRightInd w:val="0"/>
        <w:jc w:val="both"/>
        <w:rPr>
          <w:rFonts w:ascii="Arial" w:hAnsi="Arial" w:cs="Arial"/>
          <w:b/>
          <w:sz w:val="22"/>
          <w:szCs w:val="22"/>
          <w:lang w:val="es-BO"/>
        </w:rPr>
      </w:pPr>
      <w:r w:rsidRPr="00C17F09">
        <w:rPr>
          <w:rFonts w:ascii="Arial" w:hAnsi="Arial" w:cs="Arial"/>
          <w:b/>
          <w:sz w:val="22"/>
          <w:szCs w:val="22"/>
          <w:lang w:val="es-BO"/>
        </w:rPr>
        <w:t xml:space="preserve">CLÁUSULA DÉCIMA SÉPTIMA.- (FACTURACIÓN) </w:t>
      </w:r>
      <w:r w:rsidRPr="00C17F09">
        <w:rPr>
          <w:rFonts w:ascii="Arial" w:hAnsi="Arial" w:cs="Arial"/>
          <w:sz w:val="22"/>
          <w:szCs w:val="22"/>
        </w:rPr>
        <w:t xml:space="preserve">El </w:t>
      </w:r>
      <w:r w:rsidRPr="00C17F09">
        <w:rPr>
          <w:rFonts w:ascii="Arial" w:hAnsi="Arial" w:cs="Arial"/>
          <w:b/>
          <w:bCs/>
          <w:sz w:val="22"/>
          <w:szCs w:val="22"/>
        </w:rPr>
        <w:t xml:space="preserve">PROVEEDOR </w:t>
      </w:r>
      <w:r w:rsidRPr="00C17F09">
        <w:rPr>
          <w:rFonts w:ascii="Arial" w:hAnsi="Arial" w:cs="Arial"/>
          <w:sz w:val="22"/>
          <w:szCs w:val="22"/>
        </w:rPr>
        <w:t xml:space="preserve">una vez realizada la entrega de los </w:t>
      </w:r>
      <w:r w:rsidRPr="00C17F09">
        <w:rPr>
          <w:rFonts w:ascii="Arial" w:hAnsi="Arial" w:cs="Arial"/>
          <w:b/>
          <w:bCs/>
          <w:sz w:val="22"/>
          <w:szCs w:val="22"/>
        </w:rPr>
        <w:t xml:space="preserve">BIENES </w:t>
      </w:r>
      <w:r w:rsidRPr="00C17F09">
        <w:rPr>
          <w:rFonts w:ascii="Arial" w:hAnsi="Arial" w:cs="Arial"/>
          <w:sz w:val="22"/>
          <w:szCs w:val="22"/>
        </w:rPr>
        <w:t xml:space="preserve">o acto equivalente que suponga la transferencia de dominio del objeto de la venta (efectuada la adquisición), instalación y puesta en funcionamiento, deberá emitir la respectiva factura oficial en favor de la </w:t>
      </w:r>
      <w:r w:rsidRPr="00C17F09">
        <w:rPr>
          <w:rFonts w:ascii="Arial" w:hAnsi="Arial" w:cs="Arial"/>
          <w:b/>
          <w:bCs/>
          <w:sz w:val="22"/>
          <w:szCs w:val="22"/>
        </w:rPr>
        <w:t xml:space="preserve">ENTIDAD, </w:t>
      </w:r>
      <w:r w:rsidRPr="00C17F09">
        <w:rPr>
          <w:rFonts w:ascii="Arial" w:hAnsi="Arial" w:cs="Arial"/>
          <w:sz w:val="22"/>
          <w:szCs w:val="22"/>
        </w:rPr>
        <w:t>por el monto de la venta efectivizada, caso contrario dicho pago no se realizará.</w:t>
      </w:r>
      <w:r w:rsidRPr="00C17F09">
        <w:rPr>
          <w:rFonts w:ascii="Arial" w:hAnsi="Arial" w:cs="Arial"/>
          <w:sz w:val="22"/>
          <w:szCs w:val="22"/>
          <w:lang w:val="es-BO"/>
        </w:rPr>
        <w:t xml:space="preserve"> </w:t>
      </w:r>
    </w:p>
    <w:p w14:paraId="0BB9507F" w14:textId="77777777" w:rsidR="00633005" w:rsidRPr="00C17F09" w:rsidRDefault="00633005" w:rsidP="00633005">
      <w:pPr>
        <w:widowControl w:val="0"/>
        <w:autoSpaceDE w:val="0"/>
        <w:autoSpaceDN w:val="0"/>
        <w:adjustRightInd w:val="0"/>
        <w:jc w:val="both"/>
        <w:rPr>
          <w:rFonts w:ascii="Arial" w:hAnsi="Arial" w:cs="Arial"/>
          <w:sz w:val="22"/>
          <w:szCs w:val="22"/>
          <w:lang w:val="es-BO"/>
        </w:rPr>
      </w:pPr>
    </w:p>
    <w:p w14:paraId="5F51CCF6" w14:textId="77777777" w:rsidR="00633005" w:rsidRPr="00C17F09" w:rsidRDefault="00633005" w:rsidP="00633005">
      <w:pPr>
        <w:widowControl w:val="0"/>
        <w:jc w:val="both"/>
        <w:rPr>
          <w:rFonts w:ascii="Arial" w:hAnsi="Arial" w:cs="Arial"/>
          <w:sz w:val="22"/>
          <w:szCs w:val="22"/>
        </w:rPr>
      </w:pPr>
      <w:r w:rsidRPr="00C17F09">
        <w:rPr>
          <w:rFonts w:ascii="Arial" w:hAnsi="Arial" w:cs="Arial"/>
          <w:b/>
          <w:sz w:val="22"/>
          <w:szCs w:val="22"/>
          <w:lang w:val="es-BO"/>
        </w:rPr>
        <w:t>CLÁUSULA DÉCIMA OCTAVA.- (SUBCONTRATOS)</w:t>
      </w:r>
      <w:r w:rsidRPr="00C17F09">
        <w:rPr>
          <w:sz w:val="22"/>
          <w:szCs w:val="22"/>
        </w:rPr>
        <w:t xml:space="preserve"> </w:t>
      </w:r>
      <w:r w:rsidRPr="00C17F09">
        <w:rPr>
          <w:rFonts w:ascii="Arial" w:hAnsi="Arial" w:cs="Arial"/>
          <w:iCs/>
          <w:sz w:val="22"/>
          <w:szCs w:val="22"/>
          <w:lang w:val="es-BO"/>
        </w:rPr>
        <w:t xml:space="preserve">En el presente Contrato de </w:t>
      </w:r>
      <w:r w:rsidRPr="00C17F09">
        <w:rPr>
          <w:rFonts w:ascii="Arial" w:hAnsi="Arial" w:cs="Arial"/>
          <w:iCs/>
          <w:sz w:val="22"/>
          <w:szCs w:val="22"/>
          <w:lang w:val="es-BO"/>
        </w:rPr>
        <w:lastRenderedPageBreak/>
        <w:t>adquisición no se aceptará subcontrataciones</w:t>
      </w:r>
      <w:r w:rsidRPr="00C17F09">
        <w:rPr>
          <w:rFonts w:ascii="Arial" w:hAnsi="Arial" w:cs="Arial"/>
          <w:sz w:val="22"/>
          <w:szCs w:val="22"/>
        </w:rPr>
        <w:t>.</w:t>
      </w:r>
    </w:p>
    <w:p w14:paraId="6030D561" w14:textId="77777777" w:rsidR="00633005" w:rsidRPr="00C17F09" w:rsidRDefault="00633005" w:rsidP="00633005">
      <w:pPr>
        <w:widowControl w:val="0"/>
        <w:jc w:val="both"/>
        <w:rPr>
          <w:rFonts w:ascii="Arial" w:hAnsi="Arial" w:cs="Arial"/>
          <w:sz w:val="22"/>
          <w:szCs w:val="22"/>
          <w:lang w:val="es-BO"/>
        </w:rPr>
      </w:pPr>
    </w:p>
    <w:p w14:paraId="4C76C62D"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b/>
          <w:sz w:val="22"/>
          <w:szCs w:val="22"/>
          <w:lang w:val="es-BO"/>
        </w:rPr>
        <w:t>CLÁUSULA DÉCIMA NOVENA.- (MODIFICACIONES AL CONTRATO)</w:t>
      </w:r>
      <w:r w:rsidRPr="00C17F09">
        <w:rPr>
          <w:rFonts w:ascii="Arial" w:hAnsi="Arial" w:cs="Arial"/>
          <w:sz w:val="22"/>
          <w:szCs w:val="22"/>
          <w:lang w:val="es-BO"/>
        </w:rPr>
        <w:t xml:space="preserve"> El presente Contrato podrá ser modificado sólo en los aspectos previstos en el mismo o en el DBC, siempre y cuando exista acuerdo entre las </w:t>
      </w:r>
      <w:r w:rsidRPr="00C17F09">
        <w:rPr>
          <w:rFonts w:ascii="Arial" w:hAnsi="Arial" w:cs="Arial"/>
          <w:b/>
          <w:sz w:val="22"/>
          <w:szCs w:val="22"/>
          <w:lang w:val="es-BO"/>
        </w:rPr>
        <w:t>PARTES</w:t>
      </w:r>
      <w:r w:rsidRPr="00C17F09">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039D8152" w14:textId="77777777" w:rsidR="00633005" w:rsidRPr="00C17F09" w:rsidRDefault="00633005" w:rsidP="00633005">
      <w:pPr>
        <w:widowControl w:val="0"/>
        <w:jc w:val="both"/>
        <w:rPr>
          <w:rFonts w:ascii="Arial" w:hAnsi="Arial" w:cs="Arial"/>
          <w:sz w:val="22"/>
          <w:szCs w:val="22"/>
          <w:lang w:val="es-BO"/>
        </w:rPr>
      </w:pPr>
    </w:p>
    <w:p w14:paraId="4C76D984"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068375AC" w14:textId="77777777" w:rsidR="00633005" w:rsidRPr="00C17F09" w:rsidRDefault="00633005" w:rsidP="00633005">
      <w:pPr>
        <w:widowControl w:val="0"/>
        <w:jc w:val="both"/>
        <w:rPr>
          <w:rFonts w:ascii="Arial" w:hAnsi="Arial" w:cs="Arial"/>
          <w:sz w:val="22"/>
          <w:szCs w:val="22"/>
          <w:lang w:val="es-BO"/>
        </w:rPr>
      </w:pPr>
    </w:p>
    <w:p w14:paraId="7C45FD5B"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 xml:space="preserve">La modificación al plazo, permite la ampliación o disminución del mismo. </w:t>
      </w:r>
    </w:p>
    <w:p w14:paraId="24157CE7" w14:textId="77777777" w:rsidR="00633005" w:rsidRPr="00C17F09" w:rsidRDefault="00633005" w:rsidP="00633005">
      <w:pPr>
        <w:widowControl w:val="0"/>
        <w:jc w:val="both"/>
        <w:rPr>
          <w:rFonts w:ascii="Arial" w:hAnsi="Arial" w:cs="Arial"/>
          <w:sz w:val="22"/>
          <w:szCs w:val="22"/>
          <w:lang w:val="es-BO"/>
        </w:rPr>
      </w:pPr>
    </w:p>
    <w:p w14:paraId="676572AC"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La modificación al alcance del Contrato, permite el ajuste de las diferentes cláusulas del mismo que sean necesarias para dar cumplimiento al objeto de la contratación.</w:t>
      </w:r>
    </w:p>
    <w:p w14:paraId="39ED18A3" w14:textId="77777777" w:rsidR="00633005" w:rsidRPr="00C17F09" w:rsidRDefault="00633005" w:rsidP="00633005">
      <w:pPr>
        <w:widowControl w:val="0"/>
        <w:autoSpaceDE w:val="0"/>
        <w:autoSpaceDN w:val="0"/>
        <w:adjustRightInd w:val="0"/>
        <w:jc w:val="both"/>
        <w:rPr>
          <w:rFonts w:ascii="Arial" w:hAnsi="Arial" w:cs="Arial"/>
          <w:sz w:val="22"/>
          <w:szCs w:val="22"/>
          <w:lang w:val="es-BO"/>
        </w:rPr>
      </w:pPr>
    </w:p>
    <w:p w14:paraId="57D6EB1F" w14:textId="77777777" w:rsidR="00633005" w:rsidRPr="00C17F09" w:rsidRDefault="00633005" w:rsidP="00633005">
      <w:pPr>
        <w:widowControl w:val="0"/>
        <w:jc w:val="both"/>
        <w:rPr>
          <w:rFonts w:ascii="Arial" w:hAnsi="Arial" w:cs="Arial"/>
          <w:b/>
          <w:sz w:val="22"/>
          <w:szCs w:val="22"/>
          <w:lang w:val="es-BO"/>
        </w:rPr>
      </w:pPr>
      <w:r w:rsidRPr="00C17F09">
        <w:rPr>
          <w:rFonts w:ascii="Arial" w:hAnsi="Arial" w:cs="Arial"/>
          <w:b/>
          <w:sz w:val="22"/>
          <w:szCs w:val="22"/>
          <w:lang w:val="es-BO"/>
        </w:rPr>
        <w:t xml:space="preserve">CLÁUSULA VIGÉSIMA.- (CESIÓN) </w:t>
      </w:r>
      <w:r w:rsidRPr="00C17F09">
        <w:rPr>
          <w:rFonts w:ascii="Arial" w:hAnsi="Arial" w:cs="Arial"/>
          <w:sz w:val="22"/>
          <w:szCs w:val="22"/>
          <w:lang w:val="es-BO"/>
        </w:rPr>
        <w:t xml:space="preserve">El </w:t>
      </w:r>
      <w:r w:rsidRPr="00C17F09">
        <w:rPr>
          <w:rFonts w:ascii="Arial" w:hAnsi="Arial" w:cs="Arial"/>
          <w:b/>
          <w:sz w:val="22"/>
          <w:szCs w:val="22"/>
          <w:lang w:val="es-BO"/>
        </w:rPr>
        <w:t>PROVEEDOR</w:t>
      </w:r>
      <w:r w:rsidRPr="00C17F09">
        <w:rPr>
          <w:rFonts w:ascii="Arial" w:hAnsi="Arial" w:cs="Arial"/>
          <w:sz w:val="22"/>
          <w:szCs w:val="22"/>
          <w:lang w:val="es-BO"/>
        </w:rPr>
        <w:t xml:space="preserve"> bajo ningún título podrá ceder o subrogar, total o parcialmente este Contrato.</w:t>
      </w:r>
    </w:p>
    <w:p w14:paraId="6B06F028" w14:textId="77777777" w:rsidR="00633005" w:rsidRPr="00C17F09" w:rsidRDefault="00633005" w:rsidP="00633005">
      <w:pPr>
        <w:widowControl w:val="0"/>
        <w:jc w:val="both"/>
        <w:rPr>
          <w:rFonts w:ascii="Arial" w:hAnsi="Arial" w:cs="Arial"/>
          <w:sz w:val="22"/>
          <w:szCs w:val="22"/>
          <w:lang w:val="es-BO"/>
        </w:rPr>
      </w:pPr>
    </w:p>
    <w:p w14:paraId="04381DF4"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7E1D102" w14:textId="77777777" w:rsidR="00633005" w:rsidRPr="00C17F09" w:rsidRDefault="00633005" w:rsidP="00633005">
      <w:pPr>
        <w:widowControl w:val="0"/>
        <w:jc w:val="both"/>
        <w:rPr>
          <w:rFonts w:ascii="Arial" w:hAnsi="Arial" w:cs="Arial"/>
          <w:b/>
          <w:sz w:val="22"/>
          <w:szCs w:val="22"/>
          <w:lang w:val="es-BO"/>
        </w:rPr>
      </w:pPr>
    </w:p>
    <w:p w14:paraId="2D1C42D9" w14:textId="77777777" w:rsidR="00633005" w:rsidRPr="00C17F09" w:rsidRDefault="00633005" w:rsidP="00633005">
      <w:pPr>
        <w:pStyle w:val="Default"/>
        <w:jc w:val="both"/>
        <w:rPr>
          <w:rFonts w:ascii="Arial" w:hAnsi="Arial" w:cs="Arial"/>
          <w:sz w:val="22"/>
          <w:szCs w:val="22"/>
        </w:rPr>
      </w:pPr>
      <w:r w:rsidRPr="00C17F09">
        <w:rPr>
          <w:rFonts w:ascii="Arial" w:hAnsi="Arial" w:cs="Arial"/>
          <w:b/>
          <w:sz w:val="22"/>
          <w:szCs w:val="22"/>
        </w:rPr>
        <w:t xml:space="preserve">CLÁUSULA VIGÉSIMA PRIMERA.- (SUSPENSIÓN TEMPORAL) </w:t>
      </w:r>
      <w:r w:rsidRPr="00C17F09">
        <w:rPr>
          <w:rFonts w:ascii="Arial" w:hAnsi="Arial" w:cs="Arial"/>
          <w:sz w:val="22"/>
          <w:szCs w:val="22"/>
        </w:rPr>
        <w:t xml:space="preserve">La </w:t>
      </w:r>
      <w:r w:rsidRPr="00C17F09">
        <w:rPr>
          <w:rFonts w:ascii="Arial" w:hAnsi="Arial" w:cs="Arial"/>
          <w:b/>
          <w:bCs/>
          <w:sz w:val="22"/>
          <w:szCs w:val="22"/>
        </w:rPr>
        <w:t xml:space="preserve">ENTIDAD </w:t>
      </w:r>
      <w:r w:rsidRPr="00C17F09">
        <w:rPr>
          <w:rFonts w:ascii="Arial" w:hAnsi="Arial" w:cs="Arial"/>
          <w:sz w:val="22"/>
          <w:szCs w:val="22"/>
        </w:rPr>
        <w:t xml:space="preserve">podrá suspender temporalmente el cómputo del plazo de las entregas o provisión de los </w:t>
      </w:r>
      <w:r w:rsidRPr="00C17F09">
        <w:rPr>
          <w:rFonts w:ascii="Arial" w:hAnsi="Arial" w:cs="Arial"/>
          <w:b/>
          <w:bCs/>
          <w:sz w:val="22"/>
          <w:szCs w:val="22"/>
        </w:rPr>
        <w:t xml:space="preserve">BIENES </w:t>
      </w:r>
      <w:r w:rsidRPr="00C17F09">
        <w:rPr>
          <w:rFonts w:ascii="Arial" w:hAnsi="Arial" w:cs="Arial"/>
          <w:sz w:val="22"/>
          <w:szCs w:val="22"/>
        </w:rPr>
        <w:t xml:space="preserve">en cualquier momento por motivos de fuerza mayor, caso fortuito y/o convenientes a los intereses del Estado, para lo cual la </w:t>
      </w:r>
      <w:r w:rsidRPr="00C17F09">
        <w:rPr>
          <w:rFonts w:ascii="Arial" w:hAnsi="Arial" w:cs="Arial"/>
          <w:b/>
          <w:bCs/>
          <w:sz w:val="22"/>
          <w:szCs w:val="22"/>
        </w:rPr>
        <w:t xml:space="preserve">ENTIDAD </w:t>
      </w:r>
      <w:r w:rsidRPr="00C17F09">
        <w:rPr>
          <w:rFonts w:ascii="Arial" w:hAnsi="Arial" w:cs="Arial"/>
          <w:sz w:val="22"/>
          <w:szCs w:val="22"/>
        </w:rPr>
        <w:t xml:space="preserve">notificará de manera expresa al </w:t>
      </w:r>
      <w:r w:rsidRPr="00C17F09">
        <w:rPr>
          <w:rFonts w:ascii="Arial" w:hAnsi="Arial" w:cs="Arial"/>
          <w:b/>
          <w:bCs/>
          <w:sz w:val="22"/>
          <w:szCs w:val="22"/>
        </w:rPr>
        <w:t>PROVEEDOR</w:t>
      </w:r>
      <w:r w:rsidRPr="00C17F09">
        <w:rPr>
          <w:rFonts w:ascii="Arial" w:hAnsi="Arial" w:cs="Arial"/>
          <w:sz w:val="22"/>
          <w:szCs w:val="22"/>
        </w:rPr>
        <w:t xml:space="preserve">, con una anticipación de quince (15) días calendario, excepto en los casos de urgencia por alguna emergencia imponderable. Esta suspensión puede ser parcial o total. </w:t>
      </w:r>
    </w:p>
    <w:p w14:paraId="303D41E5" w14:textId="77777777" w:rsidR="00633005" w:rsidRPr="00C17F09" w:rsidRDefault="00633005" w:rsidP="00633005">
      <w:pPr>
        <w:pStyle w:val="Default"/>
        <w:jc w:val="both"/>
        <w:rPr>
          <w:rFonts w:ascii="Arial" w:hAnsi="Arial" w:cs="Arial"/>
          <w:sz w:val="22"/>
          <w:szCs w:val="22"/>
        </w:rPr>
      </w:pPr>
    </w:p>
    <w:p w14:paraId="3915B779" w14:textId="77777777" w:rsidR="00633005" w:rsidRPr="00C17F09" w:rsidRDefault="00633005" w:rsidP="00633005">
      <w:pPr>
        <w:widowControl w:val="0"/>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También el </w:t>
      </w:r>
      <w:r w:rsidRPr="00C17F09">
        <w:rPr>
          <w:rFonts w:ascii="Arial" w:hAnsi="Arial" w:cs="Arial"/>
          <w:b/>
          <w:bCs/>
          <w:color w:val="000000"/>
          <w:sz w:val="22"/>
          <w:szCs w:val="22"/>
          <w:lang w:val="es-BO" w:eastAsia="es-BO"/>
        </w:rPr>
        <w:t xml:space="preserve">PROVEEDOR </w:t>
      </w:r>
      <w:r w:rsidRPr="00C17F09">
        <w:rPr>
          <w:rFonts w:ascii="Arial" w:hAnsi="Arial" w:cs="Arial"/>
          <w:color w:val="000000"/>
          <w:sz w:val="22"/>
          <w:szCs w:val="22"/>
          <w:lang w:val="es-BO" w:eastAsia="es-BO"/>
        </w:rPr>
        <w:t xml:space="preserve">podrá solicitar a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 xml:space="preserve">la suspensión temporal de las entregas o provisión, por causas atribuibles a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 xml:space="preserve">que afecten al </w:t>
      </w:r>
      <w:r w:rsidRPr="00C17F09">
        <w:rPr>
          <w:rFonts w:ascii="Arial" w:hAnsi="Arial" w:cs="Arial"/>
          <w:b/>
          <w:bCs/>
          <w:color w:val="000000"/>
          <w:sz w:val="22"/>
          <w:szCs w:val="22"/>
          <w:lang w:val="es-BO" w:eastAsia="es-BO"/>
        </w:rPr>
        <w:t xml:space="preserve">PROVEEDOR </w:t>
      </w:r>
      <w:r w:rsidRPr="00C17F09">
        <w:rPr>
          <w:rFonts w:ascii="Arial" w:hAnsi="Arial" w:cs="Arial"/>
          <w:color w:val="000000"/>
          <w:sz w:val="22"/>
          <w:szCs w:val="22"/>
          <w:lang w:val="es-BO" w:eastAsia="es-BO"/>
        </w:rPr>
        <w:t xml:space="preserve">en la adquisición de los </w:t>
      </w:r>
      <w:r w:rsidRPr="00C17F09">
        <w:rPr>
          <w:rFonts w:ascii="Arial" w:hAnsi="Arial" w:cs="Arial"/>
          <w:b/>
          <w:bCs/>
          <w:color w:val="000000"/>
          <w:sz w:val="22"/>
          <w:szCs w:val="22"/>
          <w:lang w:val="es-BO" w:eastAsia="es-BO"/>
        </w:rPr>
        <w:t xml:space="preserve">BIENES. </w:t>
      </w:r>
      <w:r w:rsidRPr="00C17F09">
        <w:rPr>
          <w:rFonts w:ascii="Arial" w:hAnsi="Arial" w:cs="Arial"/>
          <w:color w:val="000000"/>
          <w:sz w:val="22"/>
          <w:szCs w:val="22"/>
          <w:lang w:val="es-BO" w:eastAsia="es-BO"/>
        </w:rPr>
        <w:t xml:space="preserve">Dicha suspensión podrá efectivizarse siempre y cuando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C17F09">
        <w:rPr>
          <w:rFonts w:ascii="Arial" w:hAnsi="Arial" w:cs="Arial"/>
          <w:b/>
          <w:bCs/>
          <w:color w:val="000000"/>
          <w:sz w:val="22"/>
          <w:szCs w:val="22"/>
          <w:lang w:val="es-BO" w:eastAsia="es-BO"/>
        </w:rPr>
        <w:t>PROVEEDOR</w:t>
      </w:r>
      <w:r w:rsidRPr="00C17F09">
        <w:rPr>
          <w:rFonts w:ascii="Arial" w:hAnsi="Arial" w:cs="Arial"/>
          <w:color w:val="000000"/>
          <w:sz w:val="22"/>
          <w:szCs w:val="22"/>
          <w:lang w:val="es-BO" w:eastAsia="es-BO"/>
        </w:rPr>
        <w:t>.</w:t>
      </w:r>
    </w:p>
    <w:p w14:paraId="112C692A" w14:textId="77777777" w:rsidR="00633005" w:rsidRPr="00C17F09" w:rsidRDefault="00633005" w:rsidP="00633005">
      <w:pPr>
        <w:widowControl w:val="0"/>
        <w:jc w:val="both"/>
        <w:rPr>
          <w:rFonts w:ascii="Arial" w:hAnsi="Arial" w:cs="Arial"/>
          <w:color w:val="000000"/>
          <w:sz w:val="22"/>
          <w:szCs w:val="22"/>
          <w:lang w:val="es-BO" w:eastAsia="es-BO"/>
        </w:rPr>
      </w:pPr>
    </w:p>
    <w:p w14:paraId="6FCB1951" w14:textId="77777777" w:rsidR="00633005" w:rsidRPr="00C17F09" w:rsidRDefault="00633005" w:rsidP="00633005">
      <w:pPr>
        <w:jc w:val="both"/>
        <w:rPr>
          <w:rFonts w:ascii="Arial" w:hAnsi="Arial" w:cs="Arial"/>
          <w:b/>
          <w:sz w:val="22"/>
          <w:szCs w:val="22"/>
          <w:lang w:val="es-BO"/>
        </w:rPr>
      </w:pPr>
      <w:r w:rsidRPr="00C17F09">
        <w:rPr>
          <w:rFonts w:ascii="Arial" w:hAnsi="Arial" w:cs="Arial"/>
          <w:b/>
          <w:sz w:val="22"/>
          <w:szCs w:val="22"/>
        </w:rPr>
        <w:t xml:space="preserve">CLÁUSULA VIGÉSIMA SEGUNDA.- (MULTAS) </w:t>
      </w:r>
      <w:r w:rsidRPr="00C17F09">
        <w:rPr>
          <w:rFonts w:ascii="Arial" w:hAnsi="Arial" w:cs="Arial"/>
          <w:sz w:val="22"/>
          <w:szCs w:val="22"/>
        </w:rPr>
        <w:t xml:space="preserve">Queda convenido entre las partes contratantes, que el </w:t>
      </w:r>
      <w:r w:rsidRPr="00C17F09">
        <w:rPr>
          <w:rFonts w:ascii="Arial" w:hAnsi="Arial" w:cs="Arial"/>
          <w:b/>
          <w:bCs/>
          <w:sz w:val="22"/>
          <w:szCs w:val="22"/>
        </w:rPr>
        <w:t xml:space="preserve">PROVEEDOR </w:t>
      </w:r>
      <w:r w:rsidRPr="00C17F09">
        <w:rPr>
          <w:rFonts w:ascii="Arial" w:hAnsi="Arial" w:cs="Arial"/>
          <w:sz w:val="22"/>
          <w:szCs w:val="22"/>
        </w:rPr>
        <w:t xml:space="preserve">se constituirá en mora sin notificación previa, por el simple incumplimiento a los plazos de entrega de los </w:t>
      </w:r>
      <w:r w:rsidRPr="00C17F09">
        <w:rPr>
          <w:rFonts w:ascii="Arial" w:hAnsi="Arial" w:cs="Arial"/>
          <w:b/>
          <w:sz w:val="22"/>
          <w:szCs w:val="22"/>
        </w:rPr>
        <w:t xml:space="preserve">BIENES </w:t>
      </w:r>
      <w:r w:rsidRPr="00C17F09">
        <w:rPr>
          <w:rFonts w:ascii="Arial" w:hAnsi="Arial" w:cs="Arial"/>
          <w:sz w:val="22"/>
          <w:szCs w:val="22"/>
        </w:rPr>
        <w:t xml:space="preserve">sujeta a verificación, en </w:t>
      </w:r>
      <w:r w:rsidRPr="00C17F09">
        <w:rPr>
          <w:rFonts w:ascii="Arial" w:hAnsi="Arial" w:cs="Arial"/>
          <w:iCs/>
          <w:sz w:val="22"/>
          <w:szCs w:val="22"/>
        </w:rPr>
        <w:t>la etapa de subsanación de observaciones de la apertura de empaques y verificación,</w:t>
      </w:r>
      <w:r w:rsidRPr="00C17F09">
        <w:rPr>
          <w:rFonts w:ascii="Arial" w:hAnsi="Arial" w:cs="Arial"/>
          <w:sz w:val="22"/>
          <w:szCs w:val="22"/>
        </w:rPr>
        <w:t xml:space="preserve"> </w:t>
      </w:r>
      <w:r w:rsidRPr="00C17F09">
        <w:rPr>
          <w:rFonts w:ascii="Arial" w:hAnsi="Arial" w:cs="Arial"/>
          <w:iCs/>
          <w:sz w:val="22"/>
          <w:szCs w:val="22"/>
        </w:rPr>
        <w:t>la etapa de subsanación de observaciones de las pruebas de funcionamiento</w:t>
      </w:r>
      <w:r w:rsidRPr="00C17F09">
        <w:rPr>
          <w:rFonts w:ascii="Arial" w:hAnsi="Arial" w:cs="Arial"/>
          <w:sz w:val="22"/>
          <w:szCs w:val="22"/>
        </w:rPr>
        <w:t xml:space="preserve">, </w:t>
      </w:r>
      <w:r w:rsidRPr="00C17F09">
        <w:rPr>
          <w:rFonts w:ascii="Arial" w:hAnsi="Arial" w:cs="Arial"/>
          <w:iCs/>
          <w:sz w:val="22"/>
          <w:szCs w:val="22"/>
        </w:rPr>
        <w:t xml:space="preserve">en la presentación </w:t>
      </w:r>
      <w:r w:rsidRPr="00C17F09">
        <w:rPr>
          <w:rFonts w:ascii="Arial" w:hAnsi="Arial" w:cs="Arial"/>
          <w:iCs/>
          <w:sz w:val="22"/>
          <w:szCs w:val="22"/>
        </w:rPr>
        <w:lastRenderedPageBreak/>
        <w:t>del Informe de Implementación y en la etapa de trasferencia de conocimiento</w:t>
      </w:r>
      <w:r w:rsidRPr="00C17F09">
        <w:rPr>
          <w:rFonts w:ascii="Arial" w:hAnsi="Arial" w:cs="Arial"/>
          <w:sz w:val="22"/>
          <w:szCs w:val="22"/>
        </w:rPr>
        <w:t xml:space="preserve">, previstos en el presente Contrato y las Especificaciones Técnicas, salvo la existencia de hechos de fuerza mayor, caso fortuito u otras causas debidamente justificadas y aceptadas por la </w:t>
      </w:r>
      <w:r w:rsidRPr="00C17F09">
        <w:rPr>
          <w:rFonts w:ascii="Arial" w:hAnsi="Arial" w:cs="Arial"/>
          <w:b/>
          <w:bCs/>
          <w:sz w:val="22"/>
          <w:szCs w:val="22"/>
        </w:rPr>
        <w:t xml:space="preserve">ENTIDAD, </w:t>
      </w:r>
      <w:r w:rsidRPr="00C17F09">
        <w:rPr>
          <w:rFonts w:ascii="Arial" w:hAnsi="Arial" w:cs="Arial"/>
          <w:sz w:val="22"/>
          <w:szCs w:val="22"/>
        </w:rPr>
        <w:t>que ocurran antes del vencimiento de los plazos señalados.</w:t>
      </w:r>
    </w:p>
    <w:p w14:paraId="5D9726F2" w14:textId="77777777" w:rsidR="00633005" w:rsidRPr="00C17F09" w:rsidRDefault="00633005" w:rsidP="00633005">
      <w:pPr>
        <w:jc w:val="both"/>
        <w:rPr>
          <w:rFonts w:ascii="Arial" w:hAnsi="Arial" w:cs="Arial"/>
          <w:bCs/>
          <w:sz w:val="22"/>
          <w:szCs w:val="22"/>
          <w:lang w:val="es-BO"/>
        </w:rPr>
      </w:pPr>
    </w:p>
    <w:p w14:paraId="0ABDE8C2" w14:textId="77777777" w:rsidR="00633005" w:rsidRPr="00C17F09" w:rsidRDefault="00633005" w:rsidP="00633005">
      <w:pPr>
        <w:jc w:val="both"/>
        <w:rPr>
          <w:rFonts w:ascii="Arial" w:hAnsi="Arial" w:cs="Arial"/>
          <w:bCs/>
          <w:sz w:val="22"/>
          <w:szCs w:val="22"/>
        </w:rPr>
      </w:pPr>
      <w:r w:rsidRPr="00C17F09">
        <w:rPr>
          <w:rFonts w:ascii="Arial" w:hAnsi="Arial" w:cs="Arial"/>
          <w:sz w:val="22"/>
          <w:szCs w:val="22"/>
        </w:rPr>
        <w:t>La</w:t>
      </w:r>
      <w:r w:rsidRPr="00C17F09">
        <w:rPr>
          <w:rFonts w:ascii="Arial" w:hAnsi="Arial" w:cs="Arial"/>
          <w:b/>
          <w:bCs/>
          <w:sz w:val="22"/>
          <w:szCs w:val="22"/>
        </w:rPr>
        <w:t xml:space="preserve"> ENTIDAD</w:t>
      </w:r>
      <w:r w:rsidRPr="00C17F09">
        <w:rPr>
          <w:rFonts w:ascii="Arial" w:hAnsi="Arial" w:cs="Arial"/>
          <w:sz w:val="22"/>
          <w:szCs w:val="22"/>
        </w:rPr>
        <w:t xml:space="preserve"> aplicará al </w:t>
      </w:r>
      <w:r w:rsidRPr="00C17F09">
        <w:rPr>
          <w:rFonts w:ascii="Arial" w:hAnsi="Arial" w:cs="Arial"/>
          <w:b/>
          <w:bCs/>
          <w:sz w:val="22"/>
          <w:szCs w:val="22"/>
        </w:rPr>
        <w:t xml:space="preserve">PROVEEDOR </w:t>
      </w:r>
      <w:r w:rsidRPr="00C17F09">
        <w:rPr>
          <w:rFonts w:ascii="Arial" w:hAnsi="Arial" w:cs="Arial"/>
          <w:bCs/>
          <w:sz w:val="22"/>
          <w:szCs w:val="22"/>
        </w:rPr>
        <w:t>el siguiente régimen de multas:</w:t>
      </w:r>
    </w:p>
    <w:p w14:paraId="329721F6" w14:textId="77777777" w:rsidR="00633005" w:rsidRPr="00C17F09" w:rsidRDefault="00633005" w:rsidP="00633005">
      <w:pPr>
        <w:jc w:val="both"/>
        <w:rPr>
          <w:rFonts w:ascii="Arial" w:hAnsi="Arial" w:cs="Arial"/>
          <w:bCs/>
          <w:sz w:val="22"/>
          <w:szCs w:val="22"/>
        </w:rPr>
      </w:pPr>
    </w:p>
    <w:p w14:paraId="6AFE98C8" w14:textId="77777777" w:rsidR="00633005" w:rsidRPr="00C17F09" w:rsidRDefault="00633005" w:rsidP="00016543">
      <w:pPr>
        <w:numPr>
          <w:ilvl w:val="2"/>
          <w:numId w:val="72"/>
        </w:numPr>
        <w:jc w:val="both"/>
        <w:rPr>
          <w:rFonts w:ascii="Arial" w:hAnsi="Arial" w:cs="Arial"/>
          <w:bCs/>
          <w:iCs/>
          <w:sz w:val="22"/>
          <w:szCs w:val="22"/>
        </w:rPr>
      </w:pPr>
      <w:r w:rsidRPr="00C17F09">
        <w:rPr>
          <w:rFonts w:ascii="Arial" w:hAnsi="Arial" w:cs="Arial"/>
          <w:bCs/>
          <w:iCs/>
          <w:sz w:val="22"/>
          <w:szCs w:val="22"/>
          <w:lang w:val="es-BO"/>
        </w:rPr>
        <w:t xml:space="preserve">Del 3 por 1000 </w:t>
      </w:r>
      <w:r w:rsidRPr="00C17F09">
        <w:rPr>
          <w:rFonts w:ascii="Arial" w:hAnsi="Arial" w:cs="Arial"/>
          <w:bCs/>
          <w:iCs/>
          <w:sz w:val="22"/>
          <w:szCs w:val="22"/>
        </w:rPr>
        <w:t>por cada día calendario de retraso en:</w:t>
      </w:r>
    </w:p>
    <w:p w14:paraId="44381642" w14:textId="77777777" w:rsidR="00633005" w:rsidRPr="00C17F09" w:rsidRDefault="00633005" w:rsidP="00016543">
      <w:pPr>
        <w:numPr>
          <w:ilvl w:val="0"/>
          <w:numId w:val="73"/>
        </w:numPr>
        <w:jc w:val="both"/>
        <w:rPr>
          <w:rFonts w:ascii="Arial" w:hAnsi="Arial" w:cs="Arial"/>
          <w:bCs/>
          <w:iCs/>
          <w:sz w:val="22"/>
          <w:szCs w:val="22"/>
        </w:rPr>
      </w:pPr>
      <w:r w:rsidRPr="00C17F09">
        <w:rPr>
          <w:rFonts w:ascii="Arial" w:hAnsi="Arial" w:cs="Arial"/>
          <w:bCs/>
          <w:iCs/>
          <w:sz w:val="22"/>
          <w:szCs w:val="22"/>
        </w:rPr>
        <w:t xml:space="preserve">El plazo de entrega de los </w:t>
      </w:r>
      <w:r w:rsidRPr="00C17F09">
        <w:rPr>
          <w:rFonts w:ascii="Arial" w:hAnsi="Arial" w:cs="Arial"/>
          <w:b/>
          <w:bCs/>
          <w:iCs/>
          <w:sz w:val="22"/>
          <w:szCs w:val="22"/>
        </w:rPr>
        <w:t xml:space="preserve">BIENES </w:t>
      </w:r>
      <w:r w:rsidRPr="00C17F09">
        <w:rPr>
          <w:rFonts w:ascii="Arial" w:hAnsi="Arial" w:cs="Arial"/>
          <w:bCs/>
          <w:iCs/>
          <w:sz w:val="22"/>
          <w:szCs w:val="22"/>
        </w:rPr>
        <w:t>sujeto a verificación.</w:t>
      </w:r>
    </w:p>
    <w:p w14:paraId="36BAC781" w14:textId="77777777" w:rsidR="00633005" w:rsidRPr="00C17F09" w:rsidRDefault="00633005" w:rsidP="00016543">
      <w:pPr>
        <w:numPr>
          <w:ilvl w:val="0"/>
          <w:numId w:val="73"/>
        </w:numPr>
        <w:jc w:val="both"/>
        <w:rPr>
          <w:rFonts w:ascii="Arial" w:hAnsi="Arial" w:cs="Arial"/>
          <w:bCs/>
          <w:iCs/>
          <w:sz w:val="22"/>
          <w:szCs w:val="22"/>
        </w:rPr>
      </w:pPr>
      <w:r w:rsidRPr="00C17F09">
        <w:rPr>
          <w:rFonts w:ascii="Arial" w:hAnsi="Arial" w:cs="Arial"/>
          <w:bCs/>
          <w:iCs/>
          <w:sz w:val="22"/>
          <w:szCs w:val="22"/>
        </w:rPr>
        <w:t>El plazo establecido para la etapa de subsanación de observaciones de la apertura de empaques y verificación.</w:t>
      </w:r>
    </w:p>
    <w:p w14:paraId="36847E6C" w14:textId="77777777" w:rsidR="00633005" w:rsidRPr="00C17F09" w:rsidRDefault="00633005" w:rsidP="00016543">
      <w:pPr>
        <w:numPr>
          <w:ilvl w:val="0"/>
          <w:numId w:val="73"/>
        </w:numPr>
        <w:jc w:val="both"/>
        <w:rPr>
          <w:rFonts w:ascii="Arial" w:hAnsi="Arial" w:cs="Arial"/>
          <w:bCs/>
          <w:iCs/>
          <w:sz w:val="22"/>
          <w:szCs w:val="22"/>
        </w:rPr>
      </w:pPr>
      <w:r w:rsidRPr="00C17F09">
        <w:rPr>
          <w:rFonts w:ascii="Arial" w:hAnsi="Arial" w:cs="Arial"/>
          <w:bCs/>
          <w:iCs/>
          <w:sz w:val="22"/>
          <w:szCs w:val="22"/>
        </w:rPr>
        <w:t>El plazo establecido para la etapa de subsanación de observaciones de las pruebas de funcionamiento.</w:t>
      </w:r>
    </w:p>
    <w:p w14:paraId="13F2D7EB" w14:textId="77777777" w:rsidR="00633005" w:rsidRPr="00C17F09" w:rsidRDefault="00633005" w:rsidP="00016543">
      <w:pPr>
        <w:numPr>
          <w:ilvl w:val="0"/>
          <w:numId w:val="73"/>
        </w:numPr>
        <w:jc w:val="both"/>
        <w:rPr>
          <w:rFonts w:ascii="Arial" w:hAnsi="Arial" w:cs="Arial"/>
          <w:bCs/>
          <w:iCs/>
          <w:sz w:val="22"/>
          <w:szCs w:val="22"/>
        </w:rPr>
      </w:pPr>
      <w:r w:rsidRPr="00C17F09">
        <w:rPr>
          <w:rFonts w:ascii="Arial" w:hAnsi="Arial" w:cs="Arial"/>
          <w:bCs/>
          <w:iCs/>
          <w:sz w:val="22"/>
          <w:szCs w:val="22"/>
        </w:rPr>
        <w:t>El plazo establecido para la presentación del Informe de Implementación.</w:t>
      </w:r>
    </w:p>
    <w:p w14:paraId="66520E50" w14:textId="77777777" w:rsidR="00633005" w:rsidRPr="00C17F09" w:rsidRDefault="00633005" w:rsidP="00633005">
      <w:pPr>
        <w:widowControl w:val="0"/>
        <w:tabs>
          <w:tab w:val="left" w:pos="5161"/>
        </w:tabs>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ab/>
      </w:r>
    </w:p>
    <w:p w14:paraId="74FBF8E3" w14:textId="77777777" w:rsidR="00633005" w:rsidRPr="00C17F09" w:rsidRDefault="00633005" w:rsidP="00633005">
      <w:pPr>
        <w:widowControl w:val="0"/>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Las multas serán cobradas mediante descuentos por la </w:t>
      </w:r>
      <w:r w:rsidRPr="00C17F09">
        <w:rPr>
          <w:rFonts w:ascii="Arial" w:hAnsi="Arial" w:cs="Arial"/>
          <w:b/>
          <w:bCs/>
          <w:color w:val="000000"/>
          <w:sz w:val="22"/>
          <w:szCs w:val="22"/>
          <w:lang w:val="es-BO" w:eastAsia="es-BO"/>
        </w:rPr>
        <w:t>ENTIDAD</w:t>
      </w:r>
      <w:r w:rsidRPr="00C17F09">
        <w:rPr>
          <w:rFonts w:ascii="Arial" w:hAnsi="Arial" w:cs="Arial"/>
          <w:color w:val="000000"/>
          <w:sz w:val="22"/>
          <w:szCs w:val="22"/>
          <w:lang w:val="es-BO" w:eastAsia="es-BO"/>
        </w:rPr>
        <w:t xml:space="preserve">, del pago correspondiente a la recepción de los </w:t>
      </w:r>
      <w:r w:rsidRPr="00C17F09">
        <w:rPr>
          <w:rFonts w:ascii="Arial" w:hAnsi="Arial" w:cs="Arial"/>
          <w:b/>
          <w:bCs/>
          <w:color w:val="000000"/>
          <w:sz w:val="22"/>
          <w:szCs w:val="22"/>
          <w:lang w:val="es-BO" w:eastAsia="es-BO"/>
        </w:rPr>
        <w:t xml:space="preserve">BIENES </w:t>
      </w:r>
      <w:r w:rsidRPr="00C17F09">
        <w:rPr>
          <w:rFonts w:ascii="Arial" w:hAnsi="Arial" w:cs="Arial"/>
          <w:color w:val="000000"/>
          <w:sz w:val="22"/>
          <w:szCs w:val="22"/>
          <w:lang w:val="es-BO" w:eastAsia="es-BO"/>
        </w:rPr>
        <w:t>o en la liquidación del contrato.</w:t>
      </w:r>
    </w:p>
    <w:p w14:paraId="018816E7" w14:textId="77777777" w:rsidR="00633005" w:rsidRPr="00C17F09" w:rsidRDefault="00633005" w:rsidP="00633005">
      <w:pPr>
        <w:widowControl w:val="0"/>
        <w:jc w:val="both"/>
        <w:rPr>
          <w:rFonts w:ascii="Arial" w:hAnsi="Arial" w:cs="Arial"/>
          <w:color w:val="000000"/>
          <w:sz w:val="22"/>
          <w:szCs w:val="22"/>
          <w:lang w:val="es-BO" w:eastAsia="es-BO"/>
        </w:rPr>
      </w:pPr>
    </w:p>
    <w:p w14:paraId="5CE347E6"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 xml:space="preserve">En todos los casos de Resolución del Contrato por causas atribuibles al </w:t>
      </w:r>
      <w:r w:rsidRPr="00C17F09">
        <w:rPr>
          <w:rFonts w:ascii="Arial" w:hAnsi="Arial" w:cs="Arial"/>
          <w:b/>
          <w:sz w:val="22"/>
          <w:szCs w:val="22"/>
          <w:lang w:val="es-BO"/>
        </w:rPr>
        <w:t>PROVEEDOR</w:t>
      </w:r>
      <w:r w:rsidRPr="00C17F09">
        <w:rPr>
          <w:rFonts w:ascii="Arial" w:hAnsi="Arial" w:cs="Arial"/>
          <w:sz w:val="22"/>
          <w:szCs w:val="22"/>
          <w:lang w:val="es-BO"/>
        </w:rPr>
        <w:t xml:space="preserve">, la </w:t>
      </w:r>
      <w:r w:rsidRPr="00C17F09">
        <w:rPr>
          <w:rFonts w:ascii="Arial" w:hAnsi="Arial" w:cs="Arial"/>
          <w:b/>
          <w:sz w:val="22"/>
          <w:szCs w:val="22"/>
          <w:lang w:val="es-BO"/>
        </w:rPr>
        <w:t xml:space="preserve">ENTIDAD </w:t>
      </w:r>
      <w:r w:rsidRPr="00C17F09">
        <w:rPr>
          <w:rFonts w:ascii="Arial" w:hAnsi="Arial" w:cs="Arial"/>
          <w:sz w:val="22"/>
          <w:szCs w:val="22"/>
          <w:lang w:val="es-BO"/>
        </w:rPr>
        <w:t>no podrá cobrar multas que excedan el veinte por ciento (20%) del monto total del Contrato.</w:t>
      </w:r>
    </w:p>
    <w:p w14:paraId="164A344D" w14:textId="77777777" w:rsidR="00633005" w:rsidRPr="00C17F09" w:rsidRDefault="00633005" w:rsidP="00633005">
      <w:pPr>
        <w:widowControl w:val="0"/>
        <w:jc w:val="both"/>
        <w:rPr>
          <w:rFonts w:ascii="Arial" w:hAnsi="Arial" w:cs="Arial"/>
          <w:sz w:val="22"/>
          <w:szCs w:val="22"/>
          <w:lang w:val="es-BO"/>
        </w:rPr>
      </w:pPr>
    </w:p>
    <w:p w14:paraId="37C52293" w14:textId="77777777" w:rsidR="00633005" w:rsidRPr="00C17F09" w:rsidRDefault="00633005" w:rsidP="00633005">
      <w:pPr>
        <w:widowControl w:val="0"/>
        <w:autoSpaceDE w:val="0"/>
        <w:autoSpaceDN w:val="0"/>
        <w:adjustRightInd w:val="0"/>
        <w:jc w:val="both"/>
        <w:rPr>
          <w:rFonts w:ascii="Arial" w:hAnsi="Arial" w:cs="Arial"/>
          <w:sz w:val="22"/>
          <w:szCs w:val="22"/>
          <w:lang w:val="es-BO"/>
        </w:rPr>
      </w:pPr>
      <w:r w:rsidRPr="00C17F09">
        <w:rPr>
          <w:rFonts w:ascii="Arial" w:hAnsi="Arial" w:cs="Arial"/>
          <w:b/>
          <w:sz w:val="22"/>
          <w:szCs w:val="22"/>
          <w:lang w:val="es-BO"/>
        </w:rPr>
        <w:t>CLÁUSULA VIGÉSIMA TERCERA.- (</w:t>
      </w:r>
      <w:r w:rsidRPr="00C17F09">
        <w:rPr>
          <w:rFonts w:ascii="Arial" w:hAnsi="Arial" w:cs="Arial"/>
          <w:b/>
          <w:bCs/>
          <w:sz w:val="22"/>
          <w:szCs w:val="22"/>
          <w:lang w:val="es-BO"/>
        </w:rPr>
        <w:t xml:space="preserve">EXONERACIÓN DE LAS CARGAS LABORALES Y SOCIALES </w:t>
      </w:r>
      <w:r w:rsidRPr="00C17F09">
        <w:rPr>
          <w:rFonts w:ascii="Arial" w:hAnsi="Arial" w:cs="Arial"/>
          <w:b/>
          <w:sz w:val="22"/>
          <w:szCs w:val="22"/>
          <w:lang w:val="es-BO"/>
        </w:rPr>
        <w:t>A LA ENTIDAD</w:t>
      </w:r>
      <w:r w:rsidRPr="00C17F09">
        <w:rPr>
          <w:rFonts w:ascii="Arial" w:hAnsi="Arial" w:cs="Arial"/>
          <w:b/>
          <w:bCs/>
          <w:sz w:val="22"/>
          <w:szCs w:val="22"/>
          <w:lang w:val="es-BO"/>
        </w:rPr>
        <w:t xml:space="preserve">) </w:t>
      </w:r>
      <w:r w:rsidRPr="00C17F09">
        <w:rPr>
          <w:rFonts w:ascii="Arial" w:hAnsi="Arial" w:cs="Arial"/>
          <w:sz w:val="22"/>
          <w:szCs w:val="22"/>
        </w:rPr>
        <w:t xml:space="preserve">El </w:t>
      </w:r>
      <w:r w:rsidRPr="00C17F09">
        <w:rPr>
          <w:rFonts w:ascii="Arial" w:hAnsi="Arial" w:cs="Arial"/>
          <w:b/>
          <w:bCs/>
          <w:sz w:val="22"/>
          <w:szCs w:val="22"/>
        </w:rPr>
        <w:t xml:space="preserve">PROVEEDOR </w:t>
      </w:r>
      <w:r w:rsidRPr="00C17F09">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C17F09">
        <w:rPr>
          <w:rFonts w:ascii="Arial" w:hAnsi="Arial" w:cs="Arial"/>
          <w:b/>
          <w:bCs/>
          <w:sz w:val="22"/>
          <w:szCs w:val="22"/>
        </w:rPr>
        <w:t>ENTIDAD.</w:t>
      </w:r>
    </w:p>
    <w:p w14:paraId="20CC2883" w14:textId="77777777" w:rsidR="00633005" w:rsidRPr="00C17F09" w:rsidRDefault="00633005" w:rsidP="00633005">
      <w:pPr>
        <w:widowControl w:val="0"/>
        <w:autoSpaceDE w:val="0"/>
        <w:autoSpaceDN w:val="0"/>
        <w:adjustRightInd w:val="0"/>
        <w:jc w:val="both"/>
        <w:rPr>
          <w:rFonts w:ascii="Arial" w:hAnsi="Arial" w:cs="Arial"/>
          <w:b/>
          <w:bCs/>
          <w:sz w:val="22"/>
          <w:szCs w:val="22"/>
          <w:lang w:val="es-BO"/>
        </w:rPr>
      </w:pPr>
    </w:p>
    <w:p w14:paraId="533AEB87" w14:textId="77777777" w:rsidR="00633005" w:rsidRPr="00C17F09" w:rsidRDefault="00633005" w:rsidP="00633005">
      <w:pPr>
        <w:pStyle w:val="Default"/>
        <w:jc w:val="both"/>
        <w:rPr>
          <w:rFonts w:ascii="Arial" w:hAnsi="Arial" w:cs="Arial"/>
          <w:sz w:val="22"/>
          <w:szCs w:val="22"/>
        </w:rPr>
      </w:pPr>
      <w:r w:rsidRPr="00C17F09">
        <w:rPr>
          <w:rFonts w:ascii="Arial" w:hAnsi="Arial" w:cs="Arial"/>
          <w:b/>
          <w:sz w:val="22"/>
          <w:szCs w:val="22"/>
        </w:rPr>
        <w:t xml:space="preserve">CLÁUSULA VIGÉSIMA CUARTA.- (CAUSAS DE FUERZA MAYOR Y/O CASO FORTUITO) </w:t>
      </w:r>
      <w:r w:rsidRPr="00C17F09">
        <w:rPr>
          <w:rFonts w:ascii="Arial" w:hAnsi="Arial" w:cs="Arial"/>
          <w:sz w:val="22"/>
          <w:szCs w:val="22"/>
        </w:rPr>
        <w:t xml:space="preserve">Con el fin de exceptuar al </w:t>
      </w:r>
      <w:r w:rsidRPr="00C17F09">
        <w:rPr>
          <w:rFonts w:ascii="Arial" w:hAnsi="Arial" w:cs="Arial"/>
          <w:b/>
          <w:bCs/>
          <w:sz w:val="22"/>
          <w:szCs w:val="22"/>
        </w:rPr>
        <w:t xml:space="preserve">PROVEEDOR </w:t>
      </w:r>
      <w:r w:rsidRPr="00C17F09">
        <w:rPr>
          <w:rFonts w:ascii="Arial" w:hAnsi="Arial" w:cs="Arial"/>
          <w:sz w:val="22"/>
          <w:szCs w:val="22"/>
        </w:rPr>
        <w:t xml:space="preserve">de determinadas responsabilidades por mora o por incumplimiento involuntario total o parcial del presente Contrato, la </w:t>
      </w:r>
      <w:r w:rsidRPr="00C17F09">
        <w:rPr>
          <w:rFonts w:ascii="Arial" w:hAnsi="Arial" w:cs="Arial"/>
          <w:b/>
          <w:bCs/>
          <w:sz w:val="22"/>
          <w:szCs w:val="22"/>
        </w:rPr>
        <w:t xml:space="preserve">ENTIDAD </w:t>
      </w:r>
      <w:r w:rsidRPr="00C17F09">
        <w:rPr>
          <w:rFonts w:ascii="Arial" w:hAnsi="Arial" w:cs="Arial"/>
          <w:bCs/>
          <w:sz w:val="22"/>
          <w:szCs w:val="22"/>
        </w:rPr>
        <w:t>a través de la Comisión de Recepción</w:t>
      </w:r>
      <w:r w:rsidRPr="00C17F09">
        <w:rPr>
          <w:rFonts w:ascii="Arial" w:hAnsi="Arial" w:cs="Arial"/>
          <w:b/>
          <w:bCs/>
          <w:sz w:val="22"/>
          <w:szCs w:val="22"/>
        </w:rPr>
        <w:t xml:space="preserve"> </w:t>
      </w:r>
      <w:r w:rsidRPr="00C17F09">
        <w:rPr>
          <w:rFonts w:ascii="Arial" w:hAnsi="Arial" w:cs="Arial"/>
          <w:sz w:val="22"/>
          <w:szCs w:val="22"/>
        </w:rPr>
        <w:t xml:space="preserve">tendrá la facultad de calificar las causas de fuerza mayor y/o caso fortuito u otras causas debidamente justificadas, a fin exonerar al </w:t>
      </w:r>
      <w:r w:rsidRPr="00C17F09">
        <w:rPr>
          <w:rFonts w:ascii="Arial" w:hAnsi="Arial" w:cs="Arial"/>
          <w:b/>
          <w:bCs/>
          <w:sz w:val="22"/>
          <w:szCs w:val="22"/>
        </w:rPr>
        <w:t xml:space="preserve">PROVEEDOR </w:t>
      </w:r>
      <w:r w:rsidRPr="00C17F09">
        <w:rPr>
          <w:rFonts w:ascii="Arial" w:hAnsi="Arial" w:cs="Arial"/>
          <w:sz w:val="22"/>
          <w:szCs w:val="22"/>
        </w:rPr>
        <w:t xml:space="preserve">del cumplimiento del plazo de entrega o del cumplimiento total o parcial de la entrega de los </w:t>
      </w:r>
      <w:r w:rsidRPr="00C17F09">
        <w:rPr>
          <w:rFonts w:ascii="Arial" w:hAnsi="Arial" w:cs="Arial"/>
          <w:b/>
          <w:bCs/>
          <w:sz w:val="22"/>
          <w:szCs w:val="22"/>
        </w:rPr>
        <w:t>BIENES</w:t>
      </w:r>
      <w:r w:rsidRPr="00C17F09">
        <w:rPr>
          <w:rFonts w:ascii="Arial" w:hAnsi="Arial" w:cs="Arial"/>
          <w:sz w:val="22"/>
          <w:szCs w:val="22"/>
        </w:rPr>
        <w:t xml:space="preserve">. </w:t>
      </w:r>
    </w:p>
    <w:p w14:paraId="166A6DE4"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p>
    <w:p w14:paraId="0C06811F"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70944C10"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p>
    <w:p w14:paraId="0436FECC"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C17F09">
        <w:rPr>
          <w:rFonts w:ascii="Arial" w:hAnsi="Arial" w:cs="Arial"/>
          <w:b/>
          <w:bCs/>
          <w:color w:val="000000"/>
          <w:sz w:val="22"/>
          <w:szCs w:val="22"/>
          <w:lang w:val="es-BO" w:eastAsia="es-BO"/>
        </w:rPr>
        <w:t xml:space="preserve">BIENES </w:t>
      </w:r>
      <w:r w:rsidRPr="00C17F09">
        <w:rPr>
          <w:rFonts w:ascii="Arial" w:hAnsi="Arial" w:cs="Arial"/>
          <w:color w:val="000000"/>
          <w:sz w:val="22"/>
          <w:szCs w:val="22"/>
          <w:lang w:val="es-BO" w:eastAsia="es-BO"/>
        </w:rPr>
        <w:t xml:space="preserve">o demora justificada en el cumplimiento del plazo de entrega, de modo inexcusable e imprescindible en cada caso, el </w:t>
      </w:r>
      <w:r w:rsidRPr="00C17F09">
        <w:rPr>
          <w:rFonts w:ascii="Arial" w:hAnsi="Arial" w:cs="Arial"/>
          <w:b/>
          <w:bCs/>
          <w:color w:val="000000"/>
          <w:sz w:val="22"/>
          <w:szCs w:val="22"/>
          <w:lang w:val="es-BO" w:eastAsia="es-BO"/>
        </w:rPr>
        <w:t xml:space="preserve">PROVEEDOR </w:t>
      </w:r>
      <w:r w:rsidRPr="00C17F09">
        <w:rPr>
          <w:rFonts w:ascii="Arial" w:hAnsi="Arial" w:cs="Arial"/>
          <w:color w:val="000000"/>
          <w:sz w:val="22"/>
          <w:szCs w:val="22"/>
          <w:lang w:val="es-BO" w:eastAsia="es-BO"/>
        </w:rPr>
        <w:t xml:space="preserve">deberá presentar por escrito a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14:paraId="4CD98AAF"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p>
    <w:p w14:paraId="50AA4CB7" w14:textId="77777777" w:rsidR="00633005" w:rsidRPr="00C17F09" w:rsidRDefault="00633005" w:rsidP="00633005">
      <w:pPr>
        <w:autoSpaceDE w:val="0"/>
        <w:autoSpaceDN w:val="0"/>
        <w:adjustRightInd w:val="0"/>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 xml:space="preserve">en el plazo de dos (2) días hábiles deberá aceptar o rechazar la solicitud. En caso de aceptación expresa,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 xml:space="preserve">deberá realizar: </w:t>
      </w:r>
    </w:p>
    <w:p w14:paraId="304DECF6" w14:textId="77777777" w:rsidR="00633005" w:rsidRPr="00C17F09" w:rsidRDefault="00633005" w:rsidP="00633005">
      <w:pPr>
        <w:autoSpaceDE w:val="0"/>
        <w:autoSpaceDN w:val="0"/>
        <w:adjustRightInd w:val="0"/>
        <w:spacing w:after="13"/>
        <w:jc w:val="both"/>
        <w:rPr>
          <w:rFonts w:ascii="Arial" w:hAnsi="Arial" w:cs="Arial"/>
          <w:b/>
          <w:bCs/>
          <w:color w:val="000000"/>
          <w:sz w:val="22"/>
          <w:szCs w:val="22"/>
          <w:lang w:val="es-BO" w:eastAsia="es-BO"/>
        </w:rPr>
      </w:pPr>
    </w:p>
    <w:p w14:paraId="38886319" w14:textId="77777777" w:rsidR="00633005" w:rsidRPr="00C17F09" w:rsidRDefault="00633005" w:rsidP="00633005">
      <w:pPr>
        <w:numPr>
          <w:ilvl w:val="0"/>
          <w:numId w:val="41"/>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La ampliación del plazo de entrega a través de un Contrato Modificatorio o; </w:t>
      </w:r>
    </w:p>
    <w:p w14:paraId="634E85BB" w14:textId="77777777" w:rsidR="00633005" w:rsidRPr="00C17F09" w:rsidRDefault="00633005" w:rsidP="00633005">
      <w:pPr>
        <w:numPr>
          <w:ilvl w:val="0"/>
          <w:numId w:val="41"/>
        </w:numPr>
        <w:autoSpaceDE w:val="0"/>
        <w:autoSpaceDN w:val="0"/>
        <w:adjustRightInd w:val="0"/>
        <w:spacing w:after="13"/>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C17F09">
        <w:rPr>
          <w:rFonts w:ascii="Arial" w:hAnsi="Arial" w:cs="Arial"/>
          <w:b/>
          <w:bCs/>
          <w:color w:val="000000"/>
          <w:sz w:val="22"/>
          <w:szCs w:val="22"/>
          <w:lang w:val="es-BO" w:eastAsia="es-BO"/>
        </w:rPr>
        <w:t>PROVEEDOR</w:t>
      </w:r>
      <w:r w:rsidRPr="00C17F09">
        <w:rPr>
          <w:rFonts w:ascii="Arial" w:hAnsi="Arial" w:cs="Arial"/>
          <w:bCs/>
          <w:color w:val="000000"/>
          <w:sz w:val="22"/>
          <w:szCs w:val="22"/>
          <w:lang w:val="es-BO" w:eastAsia="es-BO"/>
        </w:rPr>
        <w:t xml:space="preserve">. </w:t>
      </w:r>
    </w:p>
    <w:p w14:paraId="566D33FE" w14:textId="77777777" w:rsidR="00633005" w:rsidRPr="00C17F09" w:rsidRDefault="00633005" w:rsidP="00633005">
      <w:pPr>
        <w:widowControl w:val="0"/>
        <w:jc w:val="both"/>
        <w:rPr>
          <w:rFonts w:ascii="Arial" w:hAnsi="Arial" w:cs="Arial"/>
          <w:spacing w:val="-3"/>
          <w:sz w:val="22"/>
          <w:szCs w:val="22"/>
          <w:lang w:val="es-BO"/>
        </w:rPr>
      </w:pPr>
      <w:r w:rsidRPr="00C17F09">
        <w:rPr>
          <w:rFonts w:ascii="Arial" w:hAnsi="Arial" w:cs="Arial"/>
          <w:b/>
          <w:sz w:val="22"/>
          <w:szCs w:val="22"/>
          <w:lang w:val="es-BO"/>
        </w:rPr>
        <w:t xml:space="preserve"> </w:t>
      </w:r>
    </w:p>
    <w:p w14:paraId="3670880B" w14:textId="77777777" w:rsidR="00633005" w:rsidRPr="00C17F09" w:rsidRDefault="00633005" w:rsidP="00633005">
      <w:pPr>
        <w:widowControl w:val="0"/>
        <w:jc w:val="both"/>
        <w:rPr>
          <w:rFonts w:ascii="Arial" w:hAnsi="Arial" w:cs="Arial"/>
          <w:spacing w:val="-3"/>
          <w:sz w:val="22"/>
          <w:szCs w:val="22"/>
          <w:lang w:val="es-BO"/>
        </w:rPr>
      </w:pPr>
      <w:r w:rsidRPr="00C17F09">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161FCFA3" w14:textId="77777777" w:rsidR="00633005" w:rsidRPr="00C17F09" w:rsidRDefault="00633005" w:rsidP="00633005">
      <w:pPr>
        <w:widowControl w:val="0"/>
        <w:jc w:val="both"/>
        <w:rPr>
          <w:rFonts w:ascii="Arial" w:hAnsi="Arial" w:cs="Arial"/>
          <w:b/>
          <w:sz w:val="22"/>
          <w:szCs w:val="22"/>
          <w:lang w:val="es-BO"/>
        </w:rPr>
      </w:pPr>
    </w:p>
    <w:p w14:paraId="5D6D582F" w14:textId="77777777" w:rsidR="00633005" w:rsidRPr="00C17F09" w:rsidRDefault="00633005" w:rsidP="00633005">
      <w:pPr>
        <w:widowControl w:val="0"/>
        <w:jc w:val="both"/>
        <w:rPr>
          <w:rFonts w:ascii="Arial" w:hAnsi="Arial" w:cs="Arial"/>
          <w:b/>
          <w:sz w:val="22"/>
          <w:szCs w:val="22"/>
          <w:lang w:val="es-BO"/>
        </w:rPr>
      </w:pPr>
      <w:r w:rsidRPr="00C17F09">
        <w:rPr>
          <w:rFonts w:ascii="Arial" w:hAnsi="Arial" w:cs="Arial"/>
          <w:b/>
          <w:sz w:val="22"/>
          <w:szCs w:val="22"/>
          <w:lang w:val="es-BO"/>
        </w:rPr>
        <w:t xml:space="preserve">CLÁUSULA VIGÉSIMA QUINTA.- (TERMINACIÓN DEL CONTRATO) </w:t>
      </w:r>
      <w:r w:rsidRPr="00C17F09">
        <w:rPr>
          <w:rFonts w:ascii="Arial" w:hAnsi="Arial" w:cs="Arial"/>
          <w:sz w:val="22"/>
          <w:szCs w:val="22"/>
          <w:lang w:val="es-BO"/>
        </w:rPr>
        <w:t>El presente Contrato concluirá por una de las siguientes causas:</w:t>
      </w:r>
    </w:p>
    <w:p w14:paraId="46DCF737" w14:textId="77777777" w:rsidR="00633005" w:rsidRPr="00C17F09" w:rsidRDefault="00633005" w:rsidP="00633005">
      <w:pPr>
        <w:widowControl w:val="0"/>
        <w:tabs>
          <w:tab w:val="left" w:pos="709"/>
        </w:tabs>
        <w:jc w:val="both"/>
        <w:rPr>
          <w:rFonts w:ascii="Arial" w:hAnsi="Arial" w:cs="Arial"/>
          <w:sz w:val="22"/>
          <w:szCs w:val="22"/>
          <w:lang w:val="es-BO"/>
        </w:rPr>
      </w:pPr>
    </w:p>
    <w:p w14:paraId="2604C14A" w14:textId="77777777" w:rsidR="00633005" w:rsidRPr="00C17F09" w:rsidRDefault="00633005" w:rsidP="00633005">
      <w:pPr>
        <w:pStyle w:val="Prrafodelista"/>
        <w:widowControl w:val="0"/>
        <w:numPr>
          <w:ilvl w:val="0"/>
          <w:numId w:val="35"/>
        </w:numPr>
        <w:tabs>
          <w:tab w:val="left" w:pos="709"/>
        </w:tabs>
        <w:contextualSpacing/>
        <w:jc w:val="both"/>
        <w:rPr>
          <w:rFonts w:ascii="Arial" w:hAnsi="Arial" w:cs="Arial"/>
          <w:b/>
          <w:vanish/>
          <w:sz w:val="22"/>
          <w:szCs w:val="22"/>
          <w:lang w:val="es-BO"/>
        </w:rPr>
      </w:pPr>
    </w:p>
    <w:p w14:paraId="1F77F23A" w14:textId="77777777" w:rsidR="00633005" w:rsidRPr="00C17F09" w:rsidRDefault="00633005" w:rsidP="00633005">
      <w:pPr>
        <w:pStyle w:val="Prrafodelista"/>
        <w:widowControl w:val="0"/>
        <w:numPr>
          <w:ilvl w:val="0"/>
          <w:numId w:val="35"/>
        </w:numPr>
        <w:tabs>
          <w:tab w:val="left" w:pos="709"/>
        </w:tabs>
        <w:contextualSpacing/>
        <w:jc w:val="both"/>
        <w:rPr>
          <w:rFonts w:ascii="Arial" w:hAnsi="Arial" w:cs="Arial"/>
          <w:b/>
          <w:vanish/>
          <w:sz w:val="22"/>
          <w:szCs w:val="22"/>
          <w:lang w:val="es-BO"/>
        </w:rPr>
      </w:pPr>
    </w:p>
    <w:p w14:paraId="57945357" w14:textId="77777777" w:rsidR="00633005" w:rsidRPr="00C17F09" w:rsidRDefault="00633005" w:rsidP="00633005">
      <w:pPr>
        <w:pStyle w:val="Prrafodelista"/>
        <w:widowControl w:val="0"/>
        <w:numPr>
          <w:ilvl w:val="0"/>
          <w:numId w:val="35"/>
        </w:numPr>
        <w:tabs>
          <w:tab w:val="left" w:pos="709"/>
        </w:tabs>
        <w:contextualSpacing/>
        <w:jc w:val="both"/>
        <w:rPr>
          <w:rFonts w:ascii="Arial" w:hAnsi="Arial" w:cs="Arial"/>
          <w:b/>
          <w:vanish/>
          <w:sz w:val="22"/>
          <w:szCs w:val="22"/>
          <w:lang w:val="es-BO"/>
        </w:rPr>
      </w:pPr>
    </w:p>
    <w:p w14:paraId="704E1A40" w14:textId="77777777" w:rsidR="00633005" w:rsidRPr="00C17F09" w:rsidRDefault="00633005" w:rsidP="00633005">
      <w:pPr>
        <w:pStyle w:val="Prrafodelista"/>
        <w:widowControl w:val="0"/>
        <w:numPr>
          <w:ilvl w:val="0"/>
          <w:numId w:val="35"/>
        </w:numPr>
        <w:tabs>
          <w:tab w:val="left" w:pos="709"/>
        </w:tabs>
        <w:contextualSpacing/>
        <w:jc w:val="both"/>
        <w:rPr>
          <w:rFonts w:ascii="Arial" w:hAnsi="Arial" w:cs="Arial"/>
          <w:b/>
          <w:vanish/>
          <w:sz w:val="22"/>
          <w:szCs w:val="22"/>
          <w:lang w:val="es-BO"/>
        </w:rPr>
      </w:pPr>
    </w:p>
    <w:p w14:paraId="7F520DCB" w14:textId="77777777" w:rsidR="00633005" w:rsidRPr="00C17F09" w:rsidRDefault="00633005" w:rsidP="00633005">
      <w:pPr>
        <w:pStyle w:val="Prrafodelista"/>
        <w:widowControl w:val="0"/>
        <w:numPr>
          <w:ilvl w:val="0"/>
          <w:numId w:val="35"/>
        </w:numPr>
        <w:tabs>
          <w:tab w:val="left" w:pos="709"/>
        </w:tabs>
        <w:contextualSpacing/>
        <w:jc w:val="both"/>
        <w:rPr>
          <w:rFonts w:ascii="Arial" w:hAnsi="Arial" w:cs="Arial"/>
          <w:b/>
          <w:vanish/>
          <w:sz w:val="22"/>
          <w:szCs w:val="22"/>
          <w:lang w:val="es-BO"/>
        </w:rPr>
      </w:pPr>
    </w:p>
    <w:p w14:paraId="09E83164" w14:textId="77777777" w:rsidR="00633005" w:rsidRPr="00C17F09" w:rsidRDefault="00633005" w:rsidP="00633005">
      <w:pPr>
        <w:pStyle w:val="Prrafodelista"/>
        <w:widowControl w:val="0"/>
        <w:numPr>
          <w:ilvl w:val="0"/>
          <w:numId w:val="35"/>
        </w:numPr>
        <w:tabs>
          <w:tab w:val="left" w:pos="709"/>
        </w:tabs>
        <w:contextualSpacing/>
        <w:jc w:val="both"/>
        <w:rPr>
          <w:rFonts w:ascii="Arial" w:hAnsi="Arial" w:cs="Arial"/>
          <w:b/>
          <w:vanish/>
          <w:sz w:val="22"/>
          <w:szCs w:val="22"/>
          <w:lang w:val="es-BO"/>
        </w:rPr>
      </w:pPr>
    </w:p>
    <w:p w14:paraId="2BBB7A8F" w14:textId="77777777" w:rsidR="00633005" w:rsidRPr="00C17F09" w:rsidRDefault="00633005" w:rsidP="00633005">
      <w:pPr>
        <w:pStyle w:val="Prrafodelista"/>
        <w:widowControl w:val="0"/>
        <w:numPr>
          <w:ilvl w:val="0"/>
          <w:numId w:val="35"/>
        </w:numPr>
        <w:tabs>
          <w:tab w:val="left" w:pos="709"/>
        </w:tabs>
        <w:contextualSpacing/>
        <w:jc w:val="both"/>
        <w:rPr>
          <w:rFonts w:ascii="Arial" w:hAnsi="Arial" w:cs="Arial"/>
          <w:b/>
          <w:vanish/>
          <w:sz w:val="22"/>
          <w:szCs w:val="22"/>
          <w:lang w:val="es-BO"/>
        </w:rPr>
      </w:pPr>
    </w:p>
    <w:p w14:paraId="52598063" w14:textId="77777777" w:rsidR="00633005" w:rsidRPr="00C17F09" w:rsidRDefault="00633005" w:rsidP="00633005">
      <w:pPr>
        <w:pStyle w:val="Prrafodelista"/>
        <w:widowControl w:val="0"/>
        <w:numPr>
          <w:ilvl w:val="1"/>
          <w:numId w:val="35"/>
        </w:numPr>
        <w:tabs>
          <w:tab w:val="left" w:pos="709"/>
        </w:tabs>
        <w:contextualSpacing/>
        <w:jc w:val="both"/>
        <w:rPr>
          <w:rFonts w:ascii="Arial" w:hAnsi="Arial" w:cs="Arial"/>
          <w:sz w:val="22"/>
          <w:szCs w:val="22"/>
          <w:lang w:val="es-BO"/>
        </w:rPr>
      </w:pPr>
      <w:r w:rsidRPr="00C17F09">
        <w:rPr>
          <w:rFonts w:ascii="Arial" w:hAnsi="Arial" w:cs="Arial"/>
          <w:b/>
          <w:sz w:val="22"/>
          <w:szCs w:val="22"/>
          <w:lang w:val="es-BO"/>
        </w:rPr>
        <w:t xml:space="preserve">Por Cumplimiento del Contrato: </w:t>
      </w:r>
      <w:r w:rsidRPr="00C17F09">
        <w:rPr>
          <w:rFonts w:ascii="Arial" w:hAnsi="Arial" w:cs="Arial"/>
          <w:sz w:val="22"/>
          <w:szCs w:val="22"/>
          <w:lang w:val="es-BO"/>
        </w:rPr>
        <w:t xml:space="preserve">Es la forma ordinaria de terminación, donde la </w:t>
      </w:r>
      <w:r w:rsidRPr="00C17F09">
        <w:rPr>
          <w:rFonts w:ascii="Arial" w:hAnsi="Arial" w:cs="Arial"/>
          <w:b/>
          <w:sz w:val="22"/>
          <w:szCs w:val="22"/>
          <w:lang w:val="es-BO"/>
        </w:rPr>
        <w:t xml:space="preserve">ENTIDAD </w:t>
      </w:r>
      <w:r w:rsidRPr="00C17F09">
        <w:rPr>
          <w:rFonts w:ascii="Arial" w:hAnsi="Arial" w:cs="Arial"/>
          <w:sz w:val="22"/>
          <w:szCs w:val="22"/>
          <w:lang w:val="es-BO"/>
        </w:rPr>
        <w:t xml:space="preserve">como el </w:t>
      </w:r>
      <w:r w:rsidRPr="00C17F09">
        <w:rPr>
          <w:rFonts w:ascii="Arial" w:hAnsi="Arial" w:cs="Arial"/>
          <w:b/>
          <w:sz w:val="22"/>
          <w:szCs w:val="22"/>
          <w:lang w:val="es-BO"/>
        </w:rPr>
        <w:t xml:space="preserve">PROVEEDOR </w:t>
      </w:r>
      <w:r w:rsidRPr="00C17F09">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C17F09">
        <w:rPr>
          <w:rFonts w:ascii="Arial" w:hAnsi="Arial" w:cs="Arial"/>
          <w:b/>
          <w:sz w:val="22"/>
          <w:szCs w:val="22"/>
          <w:lang w:val="es-BO"/>
        </w:rPr>
        <w:t>ENTIDAD</w:t>
      </w:r>
      <w:r w:rsidRPr="00C17F09">
        <w:rPr>
          <w:rFonts w:ascii="Arial" w:hAnsi="Arial" w:cs="Arial"/>
          <w:sz w:val="22"/>
          <w:szCs w:val="22"/>
          <w:lang w:val="es-BO"/>
        </w:rPr>
        <w:t>.</w:t>
      </w:r>
    </w:p>
    <w:p w14:paraId="4E9F37E5" w14:textId="77777777" w:rsidR="00633005" w:rsidRPr="00C17F09" w:rsidRDefault="00633005" w:rsidP="00633005">
      <w:pPr>
        <w:widowControl w:val="0"/>
        <w:tabs>
          <w:tab w:val="left" w:pos="851"/>
        </w:tabs>
        <w:ind w:left="709" w:hanging="709"/>
        <w:jc w:val="both"/>
        <w:rPr>
          <w:rFonts w:ascii="Arial" w:hAnsi="Arial" w:cs="Arial"/>
          <w:sz w:val="22"/>
          <w:szCs w:val="22"/>
          <w:lang w:val="es-BO"/>
        </w:rPr>
      </w:pPr>
    </w:p>
    <w:p w14:paraId="4D30358A" w14:textId="77777777" w:rsidR="00633005" w:rsidRPr="00C17F09" w:rsidRDefault="00633005" w:rsidP="00633005">
      <w:pPr>
        <w:widowControl w:val="0"/>
        <w:numPr>
          <w:ilvl w:val="1"/>
          <w:numId w:val="35"/>
        </w:numPr>
        <w:tabs>
          <w:tab w:val="left" w:pos="709"/>
        </w:tabs>
        <w:jc w:val="both"/>
        <w:rPr>
          <w:rFonts w:ascii="Arial" w:hAnsi="Arial" w:cs="Arial"/>
          <w:sz w:val="22"/>
          <w:szCs w:val="22"/>
          <w:lang w:val="es-BO"/>
        </w:rPr>
      </w:pPr>
      <w:r w:rsidRPr="00C17F09">
        <w:rPr>
          <w:rFonts w:ascii="Arial" w:hAnsi="Arial" w:cs="Arial"/>
          <w:b/>
          <w:sz w:val="22"/>
          <w:szCs w:val="22"/>
          <w:lang w:val="es-BO"/>
        </w:rPr>
        <w:t xml:space="preserve">Por Resolución del Contrato: </w:t>
      </w:r>
      <w:r w:rsidRPr="00C17F09">
        <w:rPr>
          <w:rFonts w:ascii="Arial" w:hAnsi="Arial" w:cs="Arial"/>
          <w:sz w:val="22"/>
          <w:szCs w:val="22"/>
          <w:lang w:val="es-BO"/>
        </w:rPr>
        <w:t>Es la forma extraordinaria de terminación del Contrato que procederá únicamente por las siguientes causales:</w:t>
      </w:r>
    </w:p>
    <w:p w14:paraId="4D82D7CF" w14:textId="77777777" w:rsidR="00633005" w:rsidRPr="00C17F09" w:rsidRDefault="00633005" w:rsidP="00633005">
      <w:pPr>
        <w:widowControl w:val="0"/>
        <w:tabs>
          <w:tab w:val="left" w:pos="709"/>
        </w:tabs>
        <w:ind w:left="720"/>
        <w:jc w:val="both"/>
        <w:rPr>
          <w:rFonts w:ascii="Arial" w:hAnsi="Arial" w:cs="Arial"/>
          <w:sz w:val="22"/>
          <w:szCs w:val="22"/>
          <w:lang w:val="es-BO"/>
        </w:rPr>
      </w:pPr>
    </w:p>
    <w:p w14:paraId="2F9DF086" w14:textId="77777777" w:rsidR="00633005" w:rsidRPr="00C17F09" w:rsidRDefault="00633005" w:rsidP="00633005">
      <w:pPr>
        <w:widowControl w:val="0"/>
        <w:numPr>
          <w:ilvl w:val="2"/>
          <w:numId w:val="35"/>
        </w:numPr>
        <w:ind w:left="1418" w:hanging="1134"/>
        <w:rPr>
          <w:rFonts w:ascii="Arial" w:hAnsi="Arial" w:cs="Arial"/>
          <w:b/>
          <w:sz w:val="22"/>
          <w:szCs w:val="22"/>
          <w:lang w:val="es-BO"/>
        </w:rPr>
      </w:pPr>
      <w:r w:rsidRPr="00C17F09">
        <w:rPr>
          <w:rFonts w:ascii="Arial" w:hAnsi="Arial" w:cs="Arial"/>
          <w:b/>
          <w:sz w:val="22"/>
          <w:szCs w:val="22"/>
          <w:lang w:val="es-BO"/>
        </w:rPr>
        <w:t>Resolución a requerimiento de la ENTIDAD, por causales atribuibles al PROVEEDOR:</w:t>
      </w:r>
    </w:p>
    <w:p w14:paraId="592113BA" w14:textId="77777777" w:rsidR="00633005" w:rsidRPr="00C17F09" w:rsidRDefault="00633005" w:rsidP="00633005">
      <w:pPr>
        <w:widowControl w:val="0"/>
        <w:ind w:left="1418"/>
        <w:jc w:val="both"/>
        <w:rPr>
          <w:rFonts w:ascii="Arial" w:hAnsi="Arial" w:cs="Arial"/>
          <w:sz w:val="22"/>
          <w:szCs w:val="22"/>
          <w:lang w:val="es-BO"/>
        </w:rPr>
      </w:pPr>
    </w:p>
    <w:p w14:paraId="64FEB89C" w14:textId="77777777" w:rsidR="00633005" w:rsidRPr="00C17F09" w:rsidRDefault="00633005" w:rsidP="00633005">
      <w:pPr>
        <w:widowControl w:val="0"/>
        <w:numPr>
          <w:ilvl w:val="0"/>
          <w:numId w:val="33"/>
        </w:numPr>
        <w:tabs>
          <w:tab w:val="clear" w:pos="2004"/>
          <w:tab w:val="num" w:pos="1843"/>
        </w:tabs>
        <w:ind w:left="1843" w:hanging="425"/>
        <w:jc w:val="both"/>
        <w:rPr>
          <w:rFonts w:ascii="Arial" w:hAnsi="Arial" w:cs="Arial"/>
          <w:sz w:val="22"/>
          <w:szCs w:val="22"/>
          <w:lang w:val="es-BO"/>
        </w:rPr>
      </w:pPr>
      <w:r w:rsidRPr="00C17F09">
        <w:rPr>
          <w:rFonts w:ascii="Arial" w:hAnsi="Arial" w:cs="Arial"/>
          <w:sz w:val="22"/>
          <w:szCs w:val="22"/>
          <w:lang w:val="es-BO"/>
        </w:rPr>
        <w:t xml:space="preserve">Por disolución del </w:t>
      </w:r>
      <w:r w:rsidRPr="00C17F09">
        <w:rPr>
          <w:rFonts w:ascii="Arial" w:hAnsi="Arial" w:cs="Arial"/>
          <w:b/>
          <w:sz w:val="22"/>
          <w:szCs w:val="22"/>
          <w:lang w:val="es-BO"/>
        </w:rPr>
        <w:t>PROVEEDOR.</w:t>
      </w:r>
    </w:p>
    <w:p w14:paraId="1AFD240C" w14:textId="77777777" w:rsidR="00633005" w:rsidRPr="00C17F09" w:rsidRDefault="00633005" w:rsidP="00633005">
      <w:pPr>
        <w:widowControl w:val="0"/>
        <w:numPr>
          <w:ilvl w:val="0"/>
          <w:numId w:val="33"/>
        </w:numPr>
        <w:tabs>
          <w:tab w:val="clear" w:pos="2004"/>
          <w:tab w:val="num" w:pos="1843"/>
        </w:tabs>
        <w:ind w:left="1843" w:hanging="425"/>
        <w:jc w:val="both"/>
        <w:rPr>
          <w:rFonts w:ascii="Arial" w:hAnsi="Arial" w:cs="Arial"/>
          <w:sz w:val="22"/>
          <w:szCs w:val="22"/>
          <w:lang w:val="es-BO"/>
        </w:rPr>
      </w:pPr>
      <w:r w:rsidRPr="00C17F09">
        <w:rPr>
          <w:rFonts w:ascii="Arial" w:hAnsi="Arial" w:cs="Arial"/>
          <w:sz w:val="22"/>
          <w:szCs w:val="22"/>
          <w:lang w:val="es-BO"/>
        </w:rPr>
        <w:t xml:space="preserve">Por quiebra declarada del </w:t>
      </w:r>
      <w:r w:rsidRPr="00C17F09">
        <w:rPr>
          <w:rFonts w:ascii="Arial" w:hAnsi="Arial" w:cs="Arial"/>
          <w:b/>
          <w:sz w:val="22"/>
          <w:szCs w:val="22"/>
          <w:lang w:val="es-BO"/>
        </w:rPr>
        <w:t>PROVEEDOR.</w:t>
      </w:r>
    </w:p>
    <w:p w14:paraId="7C5C9EFF" w14:textId="77777777" w:rsidR="00633005" w:rsidRPr="00C17F09" w:rsidRDefault="00633005" w:rsidP="00633005">
      <w:pPr>
        <w:widowControl w:val="0"/>
        <w:numPr>
          <w:ilvl w:val="0"/>
          <w:numId w:val="33"/>
        </w:numPr>
        <w:tabs>
          <w:tab w:val="clear" w:pos="2004"/>
          <w:tab w:val="num" w:pos="1843"/>
        </w:tabs>
        <w:ind w:left="1843" w:hanging="425"/>
        <w:jc w:val="both"/>
        <w:rPr>
          <w:rFonts w:ascii="Arial" w:hAnsi="Arial" w:cs="Arial"/>
          <w:sz w:val="22"/>
          <w:szCs w:val="22"/>
          <w:lang w:val="es-BO"/>
        </w:rPr>
      </w:pPr>
      <w:r w:rsidRPr="00C17F09">
        <w:rPr>
          <w:rFonts w:ascii="Arial" w:hAnsi="Arial" w:cs="Arial"/>
          <w:sz w:val="22"/>
          <w:szCs w:val="22"/>
          <w:lang w:val="es-BO"/>
        </w:rPr>
        <w:t xml:space="preserve">Por incumplimiento injustificado a la Cláusula Décima Primera (Plazo de Entrega), sin que el </w:t>
      </w:r>
      <w:r w:rsidRPr="00C17F09">
        <w:rPr>
          <w:rFonts w:ascii="Arial" w:hAnsi="Arial" w:cs="Arial"/>
          <w:b/>
          <w:sz w:val="22"/>
          <w:szCs w:val="22"/>
          <w:lang w:val="es-BO"/>
        </w:rPr>
        <w:t xml:space="preserve">PROVEEDOR </w:t>
      </w:r>
      <w:r w:rsidRPr="00C17F09">
        <w:rPr>
          <w:rFonts w:ascii="Arial" w:hAnsi="Arial" w:cs="Arial"/>
          <w:sz w:val="22"/>
          <w:szCs w:val="22"/>
          <w:lang w:val="es-BO"/>
        </w:rPr>
        <w:t>adopte medidas necesarias y oportunas para recuperar su demora y asegurar la conclusión de la entrega.</w:t>
      </w:r>
    </w:p>
    <w:p w14:paraId="084C9726" w14:textId="77777777" w:rsidR="00633005" w:rsidRPr="00C17F09" w:rsidRDefault="00633005" w:rsidP="00633005">
      <w:pPr>
        <w:widowControl w:val="0"/>
        <w:numPr>
          <w:ilvl w:val="0"/>
          <w:numId w:val="33"/>
        </w:numPr>
        <w:tabs>
          <w:tab w:val="clear" w:pos="2004"/>
          <w:tab w:val="num" w:pos="1843"/>
        </w:tabs>
        <w:ind w:left="1843" w:hanging="425"/>
        <w:jc w:val="both"/>
        <w:rPr>
          <w:rFonts w:ascii="Arial" w:hAnsi="Arial" w:cs="Arial"/>
          <w:sz w:val="22"/>
          <w:szCs w:val="22"/>
          <w:lang w:val="es-BO"/>
        </w:rPr>
      </w:pPr>
      <w:r w:rsidRPr="00C17F09">
        <w:rPr>
          <w:rFonts w:ascii="Arial" w:hAnsi="Arial" w:cs="Arial"/>
          <w:sz w:val="22"/>
          <w:szCs w:val="22"/>
          <w:lang w:val="es-BO"/>
        </w:rPr>
        <w:t xml:space="preserve">Cuando el monto de la multa por atraso en la entrega de los </w:t>
      </w:r>
      <w:r w:rsidRPr="00C17F09">
        <w:rPr>
          <w:rFonts w:ascii="Arial" w:hAnsi="Arial" w:cs="Arial"/>
          <w:b/>
          <w:sz w:val="22"/>
          <w:szCs w:val="22"/>
          <w:lang w:val="es-BO"/>
        </w:rPr>
        <w:t>BIENES</w:t>
      </w:r>
      <w:r w:rsidRPr="00C17F09">
        <w:rPr>
          <w:rFonts w:ascii="Arial" w:hAnsi="Arial" w:cs="Arial"/>
          <w:sz w:val="22"/>
          <w:szCs w:val="22"/>
          <w:lang w:val="es-BO"/>
        </w:rPr>
        <w:t>, alcance el diez por ciento (10%) del monto total del contrato, decisión optativa, o el veinte por ciento (20%), de forma obligatoria.</w:t>
      </w:r>
    </w:p>
    <w:p w14:paraId="7D4F3FAD" w14:textId="77777777" w:rsidR="00633005" w:rsidRPr="00C17F09" w:rsidRDefault="00633005" w:rsidP="00633005">
      <w:pPr>
        <w:widowControl w:val="0"/>
        <w:jc w:val="both"/>
        <w:rPr>
          <w:rFonts w:ascii="Arial" w:hAnsi="Arial" w:cs="Arial"/>
          <w:sz w:val="22"/>
          <w:szCs w:val="22"/>
          <w:lang w:val="es-BO"/>
        </w:rPr>
      </w:pPr>
    </w:p>
    <w:p w14:paraId="644ADCDC" w14:textId="77777777" w:rsidR="00633005" w:rsidRPr="00C17F09" w:rsidRDefault="00633005" w:rsidP="00633005">
      <w:pPr>
        <w:widowControl w:val="0"/>
        <w:numPr>
          <w:ilvl w:val="2"/>
          <w:numId w:val="35"/>
        </w:numPr>
        <w:ind w:left="1418" w:hanging="1134"/>
        <w:rPr>
          <w:rFonts w:ascii="Arial" w:hAnsi="Arial" w:cs="Arial"/>
          <w:b/>
          <w:sz w:val="22"/>
          <w:szCs w:val="22"/>
          <w:lang w:val="es-BO"/>
        </w:rPr>
      </w:pPr>
      <w:r w:rsidRPr="00C17F09">
        <w:rPr>
          <w:rFonts w:ascii="Arial" w:hAnsi="Arial" w:cs="Arial"/>
          <w:b/>
          <w:sz w:val="22"/>
          <w:szCs w:val="22"/>
          <w:lang w:val="es-BO"/>
        </w:rPr>
        <w:t>Resolución a requerimiento del PROVEEDOR por causales atribuibles a la ENTIDAD:</w:t>
      </w:r>
    </w:p>
    <w:p w14:paraId="2707DE6E" w14:textId="77777777" w:rsidR="00633005" w:rsidRPr="00C17F09" w:rsidRDefault="00633005" w:rsidP="00633005">
      <w:pPr>
        <w:widowControl w:val="0"/>
        <w:jc w:val="both"/>
        <w:rPr>
          <w:rFonts w:ascii="Arial" w:hAnsi="Arial" w:cs="Arial"/>
          <w:sz w:val="22"/>
          <w:szCs w:val="22"/>
          <w:lang w:val="es-BO"/>
        </w:rPr>
      </w:pPr>
    </w:p>
    <w:p w14:paraId="73ECFB1F" w14:textId="77777777" w:rsidR="00633005" w:rsidRPr="00C17F09" w:rsidRDefault="00633005" w:rsidP="00633005">
      <w:pPr>
        <w:widowControl w:val="0"/>
        <w:numPr>
          <w:ilvl w:val="0"/>
          <w:numId w:val="34"/>
        </w:numPr>
        <w:tabs>
          <w:tab w:val="clear" w:pos="2004"/>
          <w:tab w:val="left" w:pos="1418"/>
        </w:tabs>
        <w:ind w:hanging="586"/>
        <w:jc w:val="both"/>
        <w:rPr>
          <w:rFonts w:ascii="Arial" w:hAnsi="Arial" w:cs="Arial"/>
          <w:b/>
          <w:sz w:val="22"/>
          <w:szCs w:val="22"/>
          <w:lang w:val="es-BO"/>
        </w:rPr>
      </w:pPr>
      <w:r w:rsidRPr="00C17F09">
        <w:rPr>
          <w:rFonts w:ascii="Arial" w:hAnsi="Arial" w:cs="Arial"/>
          <w:sz w:val="22"/>
          <w:szCs w:val="22"/>
          <w:lang w:val="es-BO"/>
        </w:rPr>
        <w:t xml:space="preserve">Por instrucciones injustificadas emanadas de la </w:t>
      </w:r>
      <w:r w:rsidRPr="00C17F09">
        <w:rPr>
          <w:rFonts w:ascii="Arial" w:hAnsi="Arial" w:cs="Arial"/>
          <w:b/>
          <w:sz w:val="22"/>
          <w:szCs w:val="22"/>
          <w:lang w:val="es-BO"/>
        </w:rPr>
        <w:t>ENTIDAD</w:t>
      </w:r>
      <w:r w:rsidRPr="00C17F09">
        <w:rPr>
          <w:rFonts w:ascii="Arial" w:hAnsi="Arial" w:cs="Arial"/>
          <w:sz w:val="22"/>
          <w:szCs w:val="22"/>
          <w:lang w:val="es-BO"/>
        </w:rPr>
        <w:t xml:space="preserve"> para la suspensión de la provisión de los </w:t>
      </w:r>
      <w:r w:rsidRPr="00C17F09">
        <w:rPr>
          <w:rFonts w:ascii="Arial" w:hAnsi="Arial" w:cs="Arial"/>
          <w:b/>
          <w:sz w:val="22"/>
          <w:szCs w:val="22"/>
          <w:lang w:val="es-BO"/>
        </w:rPr>
        <w:t>BIENES</w:t>
      </w:r>
      <w:r w:rsidRPr="00C17F09">
        <w:rPr>
          <w:rFonts w:ascii="Arial" w:hAnsi="Arial" w:cs="Arial"/>
          <w:sz w:val="22"/>
          <w:szCs w:val="22"/>
          <w:lang w:val="es-BO"/>
        </w:rPr>
        <w:t xml:space="preserve"> por más de treinta (30) días calendario.</w:t>
      </w:r>
    </w:p>
    <w:p w14:paraId="656ADA4E" w14:textId="77777777" w:rsidR="00633005" w:rsidRPr="00C17F09" w:rsidRDefault="00633005" w:rsidP="00633005">
      <w:pPr>
        <w:widowControl w:val="0"/>
        <w:numPr>
          <w:ilvl w:val="0"/>
          <w:numId w:val="34"/>
        </w:numPr>
        <w:tabs>
          <w:tab w:val="clear" w:pos="2004"/>
        </w:tabs>
        <w:ind w:hanging="586"/>
        <w:jc w:val="both"/>
        <w:rPr>
          <w:rFonts w:ascii="Arial" w:hAnsi="Arial" w:cs="Arial"/>
          <w:sz w:val="22"/>
          <w:szCs w:val="22"/>
          <w:lang w:val="es-BO"/>
        </w:rPr>
      </w:pPr>
      <w:r w:rsidRPr="00C17F09">
        <w:rPr>
          <w:rFonts w:ascii="Arial" w:hAnsi="Arial" w:cs="Arial"/>
          <w:sz w:val="22"/>
          <w:szCs w:val="22"/>
          <w:lang w:val="es-BO"/>
        </w:rPr>
        <w:t xml:space="preserve">Si apartándose de los términos del Contrato, la </w:t>
      </w:r>
      <w:r w:rsidRPr="00C17F09">
        <w:rPr>
          <w:rFonts w:ascii="Arial" w:hAnsi="Arial" w:cs="Arial"/>
          <w:b/>
          <w:sz w:val="22"/>
          <w:szCs w:val="22"/>
          <w:lang w:val="es-BO"/>
        </w:rPr>
        <w:t xml:space="preserve">ENTIDAD </w:t>
      </w:r>
      <w:r w:rsidRPr="00C17F09">
        <w:rPr>
          <w:rFonts w:ascii="Arial" w:hAnsi="Arial" w:cs="Arial"/>
          <w:sz w:val="22"/>
          <w:szCs w:val="22"/>
          <w:lang w:val="es-BO"/>
        </w:rPr>
        <w:t>pretende realizar modificaciones al alcance, monto y/o plazo del Contrato, sin la emisión del Contrato Modificatorio correspondiente;</w:t>
      </w:r>
    </w:p>
    <w:p w14:paraId="4F45E0E4" w14:textId="77777777" w:rsidR="00633005" w:rsidRPr="00C17F09" w:rsidRDefault="00633005" w:rsidP="00633005">
      <w:pPr>
        <w:widowControl w:val="0"/>
        <w:numPr>
          <w:ilvl w:val="0"/>
          <w:numId w:val="34"/>
        </w:numPr>
        <w:tabs>
          <w:tab w:val="clear" w:pos="2004"/>
        </w:tabs>
        <w:ind w:hanging="586"/>
        <w:jc w:val="both"/>
        <w:rPr>
          <w:rFonts w:ascii="Arial" w:hAnsi="Arial" w:cs="Arial"/>
          <w:b/>
          <w:sz w:val="22"/>
          <w:szCs w:val="22"/>
          <w:lang w:val="es-BO"/>
        </w:rPr>
      </w:pPr>
      <w:r w:rsidRPr="00C17F09">
        <w:rPr>
          <w:rFonts w:ascii="Arial" w:hAnsi="Arial" w:cs="Arial"/>
          <w:sz w:val="22"/>
          <w:szCs w:val="22"/>
          <w:lang w:val="es-BO"/>
        </w:rPr>
        <w:t xml:space="preserve">Por incumplimiento injustificado en el pago, por más de cuarenta y cinco (45) días calendario, computables a partir de la fecha de la recepción de los </w:t>
      </w:r>
      <w:r w:rsidRPr="00C17F09">
        <w:rPr>
          <w:rFonts w:ascii="Arial" w:hAnsi="Arial" w:cs="Arial"/>
          <w:b/>
          <w:sz w:val="22"/>
          <w:szCs w:val="22"/>
          <w:lang w:val="es-BO"/>
        </w:rPr>
        <w:t>BIENES</w:t>
      </w:r>
      <w:r w:rsidRPr="00C17F09">
        <w:rPr>
          <w:rFonts w:ascii="Arial" w:hAnsi="Arial" w:cs="Arial"/>
          <w:sz w:val="22"/>
          <w:szCs w:val="22"/>
          <w:lang w:val="es-BO"/>
        </w:rPr>
        <w:t xml:space="preserve"> en la entidad, conforme las condiciones del </w:t>
      </w:r>
      <w:r w:rsidRPr="00C17F09">
        <w:rPr>
          <w:rFonts w:ascii="Arial" w:hAnsi="Arial" w:cs="Arial"/>
          <w:sz w:val="22"/>
          <w:szCs w:val="22"/>
          <w:lang w:val="es-BO"/>
        </w:rPr>
        <w:lastRenderedPageBreak/>
        <w:t>Contrato;</w:t>
      </w:r>
    </w:p>
    <w:p w14:paraId="46D15CA6" w14:textId="77777777" w:rsidR="00633005" w:rsidRPr="00C17F09" w:rsidRDefault="00633005" w:rsidP="00633005">
      <w:pPr>
        <w:widowControl w:val="0"/>
        <w:tabs>
          <w:tab w:val="left" w:pos="1418"/>
        </w:tabs>
        <w:ind w:hanging="586"/>
        <w:jc w:val="both"/>
        <w:rPr>
          <w:rFonts w:ascii="Arial" w:hAnsi="Arial" w:cs="Arial"/>
          <w:b/>
          <w:sz w:val="22"/>
          <w:szCs w:val="22"/>
          <w:lang w:val="es-BO"/>
        </w:rPr>
      </w:pPr>
    </w:p>
    <w:p w14:paraId="68DC33A1" w14:textId="77777777" w:rsidR="00633005" w:rsidRPr="00C17F09" w:rsidRDefault="00633005" w:rsidP="00633005">
      <w:pPr>
        <w:widowControl w:val="0"/>
        <w:numPr>
          <w:ilvl w:val="2"/>
          <w:numId w:val="35"/>
        </w:numPr>
        <w:ind w:left="1418" w:hanging="1134"/>
        <w:jc w:val="both"/>
        <w:rPr>
          <w:rFonts w:ascii="Arial" w:hAnsi="Arial" w:cs="Arial"/>
          <w:sz w:val="22"/>
          <w:szCs w:val="22"/>
          <w:lang w:val="es-BO"/>
        </w:rPr>
      </w:pPr>
      <w:r w:rsidRPr="00C17F09">
        <w:rPr>
          <w:rFonts w:ascii="Arial" w:hAnsi="Arial" w:cs="Arial"/>
          <w:b/>
          <w:sz w:val="22"/>
          <w:szCs w:val="22"/>
          <w:lang w:val="es-BO"/>
        </w:rPr>
        <w:t xml:space="preserve">Formas de resolución y reglas aplicables a la Resolución: </w:t>
      </w:r>
      <w:r w:rsidRPr="00C17F09">
        <w:rPr>
          <w:rFonts w:ascii="Arial" w:hAnsi="Arial" w:cs="Arial"/>
          <w:sz w:val="22"/>
          <w:szCs w:val="22"/>
          <w:lang w:val="es-BO"/>
        </w:rPr>
        <w:t xml:space="preserve">De acuerdo a las causales de Resolución del Contrato señaladas precedentemente, podrá efectivizarse la terminación total o parcial del Contrato. </w:t>
      </w:r>
    </w:p>
    <w:p w14:paraId="62B593D5" w14:textId="77777777" w:rsidR="00633005" w:rsidRPr="00C17F09" w:rsidRDefault="00633005" w:rsidP="00633005">
      <w:pPr>
        <w:widowControl w:val="0"/>
        <w:ind w:left="1560"/>
        <w:jc w:val="both"/>
        <w:rPr>
          <w:rFonts w:ascii="Arial" w:hAnsi="Arial" w:cs="Arial"/>
          <w:sz w:val="22"/>
          <w:szCs w:val="22"/>
          <w:lang w:val="es-BO"/>
        </w:rPr>
      </w:pPr>
    </w:p>
    <w:p w14:paraId="6AF5453E" w14:textId="77777777" w:rsidR="00633005" w:rsidRPr="00C17F09" w:rsidRDefault="00633005" w:rsidP="00633005">
      <w:pPr>
        <w:widowControl w:val="0"/>
        <w:ind w:left="1418"/>
        <w:jc w:val="both"/>
        <w:rPr>
          <w:rFonts w:ascii="Arial" w:hAnsi="Arial" w:cs="Arial"/>
          <w:sz w:val="22"/>
          <w:szCs w:val="22"/>
          <w:lang w:val="es-BO"/>
        </w:rPr>
      </w:pPr>
      <w:r w:rsidRPr="00C17F09">
        <w:rPr>
          <w:rFonts w:ascii="Arial" w:hAnsi="Arial" w:cs="Arial"/>
          <w:sz w:val="22"/>
          <w:szCs w:val="22"/>
          <w:lang w:val="es-BO"/>
        </w:rPr>
        <w:t>La terminación total del Contrato procederá para bienes</w:t>
      </w:r>
      <w:r w:rsidRPr="00C17F09">
        <w:rPr>
          <w:rFonts w:ascii="Arial" w:hAnsi="Arial" w:cs="Arial"/>
          <w:b/>
          <w:sz w:val="22"/>
          <w:szCs w:val="22"/>
          <w:lang w:val="es-BO"/>
        </w:rPr>
        <w:t xml:space="preserve"> </w:t>
      </w:r>
      <w:r w:rsidRPr="00C17F09">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C17F09">
        <w:rPr>
          <w:rFonts w:ascii="Arial" w:hAnsi="Arial" w:cs="Arial"/>
          <w:b/>
          <w:sz w:val="22"/>
          <w:szCs w:val="22"/>
          <w:lang w:val="es-BO"/>
        </w:rPr>
        <w:t>ENTIDAD</w:t>
      </w:r>
      <w:r w:rsidRPr="00C17F09">
        <w:rPr>
          <w:rFonts w:ascii="Arial" w:hAnsi="Arial" w:cs="Arial"/>
          <w:sz w:val="22"/>
          <w:szCs w:val="22"/>
          <w:lang w:val="es-BO"/>
        </w:rPr>
        <w:t xml:space="preserve">. </w:t>
      </w:r>
    </w:p>
    <w:p w14:paraId="5E6E46D2" w14:textId="77777777" w:rsidR="00633005" w:rsidRPr="00C17F09" w:rsidRDefault="00633005" w:rsidP="00633005">
      <w:pPr>
        <w:widowControl w:val="0"/>
        <w:ind w:left="1418"/>
        <w:jc w:val="both"/>
        <w:rPr>
          <w:rFonts w:ascii="Arial" w:hAnsi="Arial" w:cs="Arial"/>
          <w:sz w:val="22"/>
          <w:szCs w:val="22"/>
          <w:lang w:val="es-BO"/>
        </w:rPr>
      </w:pPr>
    </w:p>
    <w:p w14:paraId="479FC453" w14:textId="77777777" w:rsidR="00633005" w:rsidRPr="00C17F09" w:rsidRDefault="00633005" w:rsidP="00633005">
      <w:pPr>
        <w:widowControl w:val="0"/>
        <w:ind w:left="1418"/>
        <w:jc w:val="both"/>
        <w:rPr>
          <w:rFonts w:ascii="Arial" w:hAnsi="Arial" w:cs="Arial"/>
          <w:sz w:val="22"/>
          <w:szCs w:val="22"/>
        </w:rPr>
      </w:pPr>
      <w:r w:rsidRPr="00C17F09">
        <w:rPr>
          <w:rFonts w:ascii="Arial" w:hAnsi="Arial" w:cs="Arial"/>
          <w:sz w:val="22"/>
          <w:szCs w:val="22"/>
        </w:rPr>
        <w:t>La terminación parcial del Contrato procederá para aquellos bienes</w:t>
      </w:r>
      <w:r w:rsidRPr="00C17F09">
        <w:rPr>
          <w:rFonts w:ascii="Arial" w:hAnsi="Arial" w:cs="Arial"/>
          <w:b/>
          <w:bCs/>
          <w:sz w:val="22"/>
          <w:szCs w:val="22"/>
        </w:rPr>
        <w:t xml:space="preserve"> </w:t>
      </w:r>
      <w:r w:rsidRPr="00C17F09">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C17F09">
        <w:rPr>
          <w:rFonts w:ascii="Arial" w:hAnsi="Arial" w:cs="Arial"/>
          <w:b/>
          <w:bCs/>
          <w:sz w:val="22"/>
          <w:szCs w:val="22"/>
        </w:rPr>
        <w:t xml:space="preserve">ENTIDAD </w:t>
      </w:r>
      <w:r w:rsidRPr="00C17F09">
        <w:rPr>
          <w:rFonts w:ascii="Arial" w:hAnsi="Arial" w:cs="Arial"/>
          <w:sz w:val="22"/>
          <w:szCs w:val="22"/>
        </w:rPr>
        <w:t>haya efectivizado la recepción de una parcialidad de los bienes, de manera excepcional, conforme lo establecido en el presente Contrato.</w:t>
      </w:r>
    </w:p>
    <w:p w14:paraId="573B7C6B" w14:textId="77777777" w:rsidR="00633005" w:rsidRPr="00C17F09" w:rsidRDefault="00633005" w:rsidP="00633005">
      <w:pPr>
        <w:widowControl w:val="0"/>
        <w:ind w:left="1418"/>
        <w:jc w:val="both"/>
        <w:rPr>
          <w:rFonts w:ascii="Arial" w:hAnsi="Arial" w:cs="Arial"/>
          <w:sz w:val="22"/>
          <w:szCs w:val="22"/>
          <w:lang w:val="es-BO"/>
        </w:rPr>
      </w:pPr>
    </w:p>
    <w:p w14:paraId="2020EDAA" w14:textId="77777777" w:rsidR="00633005" w:rsidRPr="00C17F09" w:rsidRDefault="00633005" w:rsidP="00633005">
      <w:pPr>
        <w:widowControl w:val="0"/>
        <w:ind w:left="1418"/>
        <w:jc w:val="both"/>
        <w:rPr>
          <w:rFonts w:ascii="Arial" w:hAnsi="Arial" w:cs="Arial"/>
          <w:sz w:val="22"/>
          <w:szCs w:val="22"/>
          <w:lang w:val="es-BO"/>
        </w:rPr>
      </w:pPr>
      <w:r w:rsidRPr="00C17F09">
        <w:rPr>
          <w:rFonts w:ascii="Arial" w:hAnsi="Arial" w:cs="Arial"/>
          <w:sz w:val="22"/>
          <w:szCs w:val="22"/>
          <w:lang w:val="es-BO"/>
        </w:rPr>
        <w:t xml:space="preserve">Para procesar la Resolución del Contrato por cualquiera de las causales señaladas, la </w:t>
      </w:r>
      <w:r w:rsidRPr="00C17F09">
        <w:rPr>
          <w:rFonts w:ascii="Arial" w:hAnsi="Arial" w:cs="Arial"/>
          <w:b/>
          <w:sz w:val="22"/>
          <w:szCs w:val="22"/>
          <w:lang w:val="es-BO"/>
        </w:rPr>
        <w:t xml:space="preserve">ENTIDAD </w:t>
      </w:r>
      <w:r w:rsidRPr="00C17F09">
        <w:rPr>
          <w:rFonts w:ascii="Arial" w:hAnsi="Arial" w:cs="Arial"/>
          <w:sz w:val="22"/>
          <w:szCs w:val="22"/>
          <w:lang w:val="es-BO"/>
        </w:rPr>
        <w:t xml:space="preserve">o el </w:t>
      </w:r>
      <w:r w:rsidRPr="00C17F09">
        <w:rPr>
          <w:rFonts w:ascii="Arial" w:hAnsi="Arial" w:cs="Arial"/>
          <w:b/>
          <w:sz w:val="22"/>
          <w:szCs w:val="22"/>
          <w:lang w:val="es-BO"/>
        </w:rPr>
        <w:t xml:space="preserve">PROVEEDOR, </w:t>
      </w:r>
      <w:r w:rsidRPr="00C17F09">
        <w:rPr>
          <w:rFonts w:ascii="Arial" w:hAnsi="Arial" w:cs="Arial"/>
          <w:sz w:val="22"/>
          <w:szCs w:val="22"/>
          <w:lang w:val="es-BO"/>
        </w:rPr>
        <w:t>según corresponda, notificará mediante carta notariada a la otra parte, la intención de Resolver el Contrato, estableciendo claramente la causal que se aduce.</w:t>
      </w:r>
    </w:p>
    <w:p w14:paraId="2A4A4F9A" w14:textId="77777777" w:rsidR="00633005" w:rsidRPr="00C17F09" w:rsidRDefault="00633005" w:rsidP="00633005">
      <w:pPr>
        <w:widowControl w:val="0"/>
        <w:ind w:left="1418"/>
        <w:jc w:val="both"/>
        <w:rPr>
          <w:rFonts w:ascii="Arial" w:hAnsi="Arial" w:cs="Arial"/>
          <w:sz w:val="22"/>
          <w:szCs w:val="22"/>
          <w:lang w:val="es-BO"/>
        </w:rPr>
      </w:pPr>
    </w:p>
    <w:p w14:paraId="7FDC8D4D" w14:textId="77777777" w:rsidR="00633005" w:rsidRPr="00C17F09" w:rsidRDefault="00633005" w:rsidP="00633005">
      <w:pPr>
        <w:widowControl w:val="0"/>
        <w:ind w:left="1418"/>
        <w:jc w:val="both"/>
        <w:rPr>
          <w:rFonts w:ascii="Arial" w:hAnsi="Arial" w:cs="Arial"/>
          <w:sz w:val="22"/>
          <w:szCs w:val="22"/>
          <w:lang w:val="es-BO"/>
        </w:rPr>
      </w:pPr>
      <w:r w:rsidRPr="00C17F09">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4B25B251" w14:textId="77777777" w:rsidR="00633005" w:rsidRPr="00C17F09" w:rsidRDefault="00633005" w:rsidP="00633005">
      <w:pPr>
        <w:widowControl w:val="0"/>
        <w:ind w:left="1418"/>
        <w:jc w:val="both"/>
        <w:rPr>
          <w:rFonts w:ascii="Arial" w:hAnsi="Arial" w:cs="Arial"/>
          <w:sz w:val="22"/>
          <w:szCs w:val="22"/>
          <w:lang w:val="es-BO"/>
        </w:rPr>
      </w:pPr>
    </w:p>
    <w:p w14:paraId="0036A446" w14:textId="77777777" w:rsidR="00633005" w:rsidRPr="00C17F09" w:rsidRDefault="00633005" w:rsidP="00633005">
      <w:pPr>
        <w:widowControl w:val="0"/>
        <w:ind w:left="1418"/>
        <w:jc w:val="both"/>
        <w:rPr>
          <w:rFonts w:ascii="Arial" w:hAnsi="Arial" w:cs="Arial"/>
          <w:sz w:val="22"/>
          <w:szCs w:val="22"/>
          <w:lang w:val="es-BO"/>
        </w:rPr>
      </w:pPr>
      <w:r w:rsidRPr="00C17F09">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C17F09">
        <w:rPr>
          <w:rFonts w:ascii="Arial" w:hAnsi="Arial" w:cs="Arial"/>
          <w:b/>
          <w:sz w:val="22"/>
          <w:szCs w:val="22"/>
          <w:lang w:val="es-BO"/>
        </w:rPr>
        <w:t xml:space="preserve">ENTIDAD </w:t>
      </w:r>
      <w:r w:rsidRPr="00C17F09">
        <w:rPr>
          <w:rFonts w:ascii="Arial" w:hAnsi="Arial" w:cs="Arial"/>
          <w:sz w:val="22"/>
          <w:szCs w:val="22"/>
          <w:lang w:val="es-BO"/>
        </w:rPr>
        <w:t xml:space="preserve">o el </w:t>
      </w:r>
      <w:r w:rsidRPr="00C17F09">
        <w:rPr>
          <w:rFonts w:ascii="Arial" w:hAnsi="Arial" w:cs="Arial"/>
          <w:b/>
          <w:sz w:val="22"/>
          <w:szCs w:val="22"/>
          <w:lang w:val="es-BO"/>
        </w:rPr>
        <w:t xml:space="preserve">PROVEEDOR, </w:t>
      </w:r>
      <w:r w:rsidRPr="00C17F09">
        <w:rPr>
          <w:rFonts w:ascii="Arial" w:hAnsi="Arial" w:cs="Arial"/>
          <w:sz w:val="22"/>
          <w:szCs w:val="22"/>
          <w:lang w:val="es-BO"/>
        </w:rPr>
        <w:t>según quien haya requerido la resolución del Contrato, notificará mediante carta notariada a la otra parte, que la Resolución del Contrato se ha hecho efectiva.</w:t>
      </w:r>
    </w:p>
    <w:p w14:paraId="4B48B28C" w14:textId="77777777" w:rsidR="00633005" w:rsidRPr="00C17F09" w:rsidRDefault="00633005" w:rsidP="00633005">
      <w:pPr>
        <w:widowControl w:val="0"/>
        <w:ind w:left="1418"/>
        <w:jc w:val="both"/>
        <w:rPr>
          <w:rFonts w:ascii="Arial" w:hAnsi="Arial" w:cs="Arial"/>
          <w:sz w:val="22"/>
          <w:szCs w:val="22"/>
          <w:lang w:val="es-BO"/>
        </w:rPr>
      </w:pPr>
    </w:p>
    <w:p w14:paraId="3EF689A4" w14:textId="77777777" w:rsidR="00633005" w:rsidRPr="00C17F09" w:rsidRDefault="00633005" w:rsidP="00633005">
      <w:pPr>
        <w:widowControl w:val="0"/>
        <w:ind w:left="1418"/>
        <w:jc w:val="both"/>
        <w:rPr>
          <w:rFonts w:ascii="Arial" w:hAnsi="Arial" w:cs="Arial"/>
          <w:sz w:val="22"/>
          <w:szCs w:val="22"/>
        </w:rPr>
      </w:pPr>
      <w:r w:rsidRPr="00C17F09">
        <w:rPr>
          <w:rFonts w:ascii="Arial" w:hAnsi="Arial" w:cs="Arial"/>
          <w:sz w:val="22"/>
          <w:szCs w:val="22"/>
        </w:rPr>
        <w:t xml:space="preserve">Esta carta notariada que efectiviza la Resolución del Contrato, dará lugar a que, cuando la resolución sea por causales atribuibles al </w:t>
      </w:r>
      <w:r w:rsidRPr="00C17F09">
        <w:rPr>
          <w:rFonts w:ascii="Arial" w:hAnsi="Arial" w:cs="Arial"/>
          <w:b/>
          <w:bCs/>
          <w:sz w:val="22"/>
          <w:szCs w:val="22"/>
        </w:rPr>
        <w:t xml:space="preserve">PROVEEDOR, </w:t>
      </w:r>
      <w:r w:rsidRPr="00C17F09">
        <w:rPr>
          <w:rFonts w:ascii="Arial" w:hAnsi="Arial" w:cs="Arial"/>
          <w:sz w:val="22"/>
          <w:szCs w:val="22"/>
        </w:rPr>
        <w:t xml:space="preserve">se consolide a favor de la </w:t>
      </w:r>
      <w:r w:rsidRPr="00C17F09">
        <w:rPr>
          <w:rFonts w:ascii="Arial" w:hAnsi="Arial" w:cs="Arial"/>
          <w:b/>
          <w:bCs/>
          <w:sz w:val="22"/>
          <w:szCs w:val="22"/>
        </w:rPr>
        <w:t xml:space="preserve">ENTIDAD </w:t>
      </w:r>
      <w:r w:rsidRPr="00C17F09">
        <w:rPr>
          <w:rFonts w:ascii="Arial" w:hAnsi="Arial" w:cs="Arial"/>
          <w:bCs/>
          <w:iCs/>
          <w:sz w:val="22"/>
          <w:szCs w:val="22"/>
          <w:lang w:val="es-BO"/>
        </w:rPr>
        <w:t>la Garantía de Cumplimiento de Contrato</w:t>
      </w:r>
      <w:r w:rsidRPr="00C17F09">
        <w:rPr>
          <w:rFonts w:ascii="Arial" w:hAnsi="Arial" w:cs="Arial"/>
          <w:sz w:val="22"/>
          <w:szCs w:val="22"/>
        </w:rPr>
        <w:t>.</w:t>
      </w:r>
    </w:p>
    <w:p w14:paraId="130B2635" w14:textId="77777777" w:rsidR="00633005" w:rsidRPr="00C17F09" w:rsidRDefault="00633005" w:rsidP="00633005">
      <w:pPr>
        <w:widowControl w:val="0"/>
        <w:ind w:left="1418"/>
        <w:jc w:val="both"/>
        <w:rPr>
          <w:rFonts w:ascii="Arial" w:hAnsi="Arial" w:cs="Arial"/>
          <w:sz w:val="22"/>
          <w:szCs w:val="22"/>
          <w:lang w:val="es-BO"/>
        </w:rPr>
      </w:pPr>
    </w:p>
    <w:p w14:paraId="2DC579A0" w14:textId="77777777" w:rsidR="00633005" w:rsidRPr="00C17F09" w:rsidRDefault="00633005" w:rsidP="00633005">
      <w:pPr>
        <w:widowControl w:val="0"/>
        <w:ind w:left="1418"/>
        <w:jc w:val="both"/>
        <w:rPr>
          <w:rFonts w:ascii="Arial" w:hAnsi="Arial" w:cs="Arial"/>
          <w:sz w:val="22"/>
          <w:szCs w:val="22"/>
          <w:lang w:val="es-BO"/>
        </w:rPr>
      </w:pPr>
      <w:r w:rsidRPr="00C17F09">
        <w:rPr>
          <w:rFonts w:ascii="Arial" w:hAnsi="Arial" w:cs="Arial"/>
          <w:sz w:val="22"/>
          <w:szCs w:val="22"/>
          <w:lang w:val="es-BO"/>
        </w:rPr>
        <w:t xml:space="preserve">Una vez efectivizada la Resolución del Contrato, las </w:t>
      </w:r>
      <w:r w:rsidRPr="00C17F09">
        <w:rPr>
          <w:rFonts w:ascii="Arial" w:hAnsi="Arial" w:cs="Arial"/>
          <w:b/>
          <w:sz w:val="22"/>
          <w:szCs w:val="22"/>
          <w:lang w:val="es-BO"/>
        </w:rPr>
        <w:t>PARTES</w:t>
      </w:r>
      <w:r w:rsidRPr="00C17F09">
        <w:rPr>
          <w:rFonts w:ascii="Arial" w:hAnsi="Arial" w:cs="Arial"/>
          <w:sz w:val="22"/>
          <w:szCs w:val="22"/>
          <w:lang w:val="es-BO"/>
        </w:rPr>
        <w:t xml:space="preserve"> procederán a realizar la liquidación del Contrato. </w:t>
      </w:r>
    </w:p>
    <w:p w14:paraId="0BD7B5B6" w14:textId="77777777" w:rsidR="00633005" w:rsidRPr="00C17F09" w:rsidRDefault="00633005" w:rsidP="00633005">
      <w:pPr>
        <w:widowControl w:val="0"/>
        <w:ind w:left="1560"/>
        <w:jc w:val="both"/>
        <w:rPr>
          <w:rFonts w:ascii="Arial" w:hAnsi="Arial" w:cs="Arial"/>
          <w:sz w:val="22"/>
          <w:szCs w:val="22"/>
          <w:lang w:val="es-BO"/>
        </w:rPr>
      </w:pPr>
    </w:p>
    <w:p w14:paraId="6D62BEA3" w14:textId="77777777" w:rsidR="00633005" w:rsidRPr="00C17F09" w:rsidRDefault="00633005" w:rsidP="00633005">
      <w:pPr>
        <w:widowControl w:val="0"/>
        <w:numPr>
          <w:ilvl w:val="1"/>
          <w:numId w:val="35"/>
        </w:numPr>
        <w:ind w:left="709" w:hanging="709"/>
        <w:jc w:val="both"/>
        <w:rPr>
          <w:rFonts w:ascii="Arial" w:hAnsi="Arial" w:cs="Arial"/>
          <w:sz w:val="22"/>
          <w:szCs w:val="22"/>
          <w:lang w:val="es-BO"/>
        </w:rPr>
      </w:pPr>
      <w:r w:rsidRPr="00C17F09">
        <w:rPr>
          <w:rFonts w:ascii="Arial" w:hAnsi="Arial" w:cs="Arial"/>
          <w:b/>
          <w:sz w:val="22"/>
          <w:szCs w:val="22"/>
          <w:lang w:val="es-BO"/>
        </w:rPr>
        <w:t xml:space="preserve">Resolución por causas de fuerza mayor, caso fortuito o en resguardo de los intereses del Estado. </w:t>
      </w:r>
      <w:r w:rsidRPr="00C17F09">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w:t>
      </w:r>
      <w:r w:rsidRPr="00C17F09">
        <w:rPr>
          <w:rFonts w:ascii="Arial" w:hAnsi="Arial" w:cs="Arial"/>
          <w:sz w:val="22"/>
          <w:szCs w:val="22"/>
          <w:lang w:val="es-BO"/>
        </w:rPr>
        <w:lastRenderedPageBreak/>
        <w:t xml:space="preserve">contratación, ya sea por falta de funcionalidad de los bienes u otros aspectos que considere la </w:t>
      </w:r>
      <w:r w:rsidRPr="00C17F09">
        <w:rPr>
          <w:rFonts w:ascii="Arial" w:hAnsi="Arial" w:cs="Arial"/>
          <w:b/>
          <w:sz w:val="22"/>
          <w:szCs w:val="22"/>
          <w:lang w:val="es-BO"/>
        </w:rPr>
        <w:t>ENTIDAD</w:t>
      </w:r>
      <w:r w:rsidRPr="00C17F09">
        <w:rPr>
          <w:rFonts w:ascii="Arial" w:hAnsi="Arial" w:cs="Arial"/>
          <w:sz w:val="22"/>
          <w:szCs w:val="22"/>
          <w:lang w:val="es-BO"/>
        </w:rPr>
        <w:t xml:space="preserve">. </w:t>
      </w:r>
      <w:r w:rsidRPr="00C17F09">
        <w:rPr>
          <w:rFonts w:ascii="Arial" w:hAnsi="Arial" w:cs="Arial"/>
          <w:color w:val="000000"/>
          <w:sz w:val="22"/>
          <w:szCs w:val="22"/>
          <w:lang w:val="es-BO" w:eastAsia="es-BO"/>
        </w:rPr>
        <w:t>En el caso de bienes</w:t>
      </w:r>
      <w:r w:rsidRPr="00C17F09">
        <w:rPr>
          <w:rFonts w:ascii="Arial" w:hAnsi="Arial" w:cs="Arial"/>
          <w:b/>
          <w:bCs/>
          <w:color w:val="000000"/>
          <w:sz w:val="22"/>
          <w:szCs w:val="22"/>
          <w:lang w:val="es-BO" w:eastAsia="es-BO"/>
        </w:rPr>
        <w:t xml:space="preserve"> </w:t>
      </w:r>
      <w:r w:rsidRPr="00C17F09">
        <w:rPr>
          <w:rFonts w:ascii="Arial" w:hAnsi="Arial" w:cs="Arial"/>
          <w:color w:val="000000"/>
          <w:sz w:val="22"/>
          <w:szCs w:val="22"/>
          <w:lang w:val="es-BO" w:eastAsia="es-BO"/>
        </w:rPr>
        <w:t xml:space="preserve">sujetos a provisión continua o con más de una entrega, procederá la resolución total cuando la </w:t>
      </w:r>
      <w:r w:rsidRPr="00C17F09">
        <w:rPr>
          <w:rFonts w:ascii="Arial" w:hAnsi="Arial" w:cs="Arial"/>
          <w:b/>
          <w:bCs/>
          <w:color w:val="000000"/>
          <w:sz w:val="22"/>
          <w:szCs w:val="22"/>
          <w:lang w:val="es-BO" w:eastAsia="es-BO"/>
        </w:rPr>
        <w:t xml:space="preserve">ENTIDAD </w:t>
      </w:r>
      <w:r w:rsidRPr="00C17F09">
        <w:rPr>
          <w:rFonts w:ascii="Arial" w:hAnsi="Arial" w:cs="Arial"/>
          <w:color w:val="000000"/>
          <w:sz w:val="22"/>
          <w:szCs w:val="22"/>
          <w:lang w:val="es-BO" w:eastAsia="es-BO"/>
        </w:rPr>
        <w:t>no haya realizado ninguna recepción satisfactoria.</w:t>
      </w:r>
    </w:p>
    <w:p w14:paraId="003863E9" w14:textId="77777777" w:rsidR="00633005" w:rsidRPr="00C17F09" w:rsidRDefault="00633005" w:rsidP="00633005">
      <w:pPr>
        <w:widowControl w:val="0"/>
        <w:ind w:left="709"/>
        <w:jc w:val="both"/>
        <w:rPr>
          <w:rFonts w:ascii="Arial" w:hAnsi="Arial" w:cs="Arial"/>
          <w:color w:val="000000"/>
          <w:sz w:val="22"/>
          <w:szCs w:val="22"/>
          <w:lang w:val="es-BO" w:eastAsia="es-BO"/>
        </w:rPr>
      </w:pPr>
    </w:p>
    <w:p w14:paraId="0E5D9C51" w14:textId="77777777" w:rsidR="00633005" w:rsidRPr="00C17F09" w:rsidRDefault="00633005" w:rsidP="00633005">
      <w:pPr>
        <w:widowControl w:val="0"/>
        <w:ind w:left="709"/>
        <w:jc w:val="both"/>
        <w:rPr>
          <w:rFonts w:ascii="Arial" w:hAnsi="Arial" w:cs="Arial"/>
          <w:color w:val="000000"/>
          <w:sz w:val="22"/>
          <w:szCs w:val="22"/>
          <w:lang w:val="es-BO" w:eastAsia="es-BO"/>
        </w:rPr>
      </w:pPr>
      <w:r w:rsidRPr="00C17F09">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C17F09">
        <w:rPr>
          <w:rFonts w:ascii="Arial" w:hAnsi="Arial" w:cs="Arial"/>
          <w:b/>
          <w:color w:val="000000"/>
          <w:sz w:val="22"/>
          <w:szCs w:val="22"/>
          <w:lang w:val="es-BO" w:eastAsia="es-BO"/>
        </w:rPr>
        <w:t>ENTIDAD</w:t>
      </w:r>
      <w:r w:rsidRPr="00C17F09">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14:paraId="38428B85" w14:textId="77777777" w:rsidR="00633005" w:rsidRPr="00C17F09" w:rsidRDefault="00633005" w:rsidP="00633005">
      <w:pPr>
        <w:widowControl w:val="0"/>
        <w:ind w:left="709"/>
        <w:jc w:val="both"/>
        <w:rPr>
          <w:rFonts w:ascii="Arial" w:hAnsi="Arial" w:cs="Arial"/>
          <w:sz w:val="22"/>
          <w:szCs w:val="22"/>
          <w:lang w:val="es-BO"/>
        </w:rPr>
      </w:pPr>
    </w:p>
    <w:p w14:paraId="6BEF4915" w14:textId="77777777" w:rsidR="00633005" w:rsidRPr="00C17F09" w:rsidRDefault="00633005" w:rsidP="00633005">
      <w:pPr>
        <w:widowControl w:val="0"/>
        <w:ind w:left="709"/>
        <w:jc w:val="both"/>
        <w:rPr>
          <w:rFonts w:ascii="Arial" w:hAnsi="Arial" w:cs="Arial"/>
          <w:b/>
          <w:sz w:val="22"/>
          <w:szCs w:val="22"/>
          <w:lang w:val="es-BO"/>
        </w:rPr>
      </w:pPr>
      <w:r w:rsidRPr="00C17F09">
        <w:rPr>
          <w:rFonts w:ascii="Arial" w:hAnsi="Arial" w:cs="Arial"/>
          <w:sz w:val="22"/>
          <w:szCs w:val="22"/>
          <w:lang w:val="es-BO"/>
        </w:rPr>
        <w:t xml:space="preserve">Si en cualquier momento antes de la terminación de la provisión o entrega de los </w:t>
      </w:r>
      <w:r w:rsidRPr="00C17F09">
        <w:rPr>
          <w:rFonts w:ascii="Arial" w:hAnsi="Arial" w:cs="Arial"/>
          <w:b/>
          <w:sz w:val="22"/>
          <w:szCs w:val="22"/>
          <w:lang w:val="es-BO"/>
        </w:rPr>
        <w:t>BIENES</w:t>
      </w:r>
      <w:r w:rsidRPr="00C17F09">
        <w:rPr>
          <w:rFonts w:ascii="Arial" w:hAnsi="Arial" w:cs="Arial"/>
          <w:sz w:val="22"/>
          <w:szCs w:val="22"/>
          <w:lang w:val="es-BO"/>
        </w:rPr>
        <w:t xml:space="preserve"> objeto del Contrato, el</w:t>
      </w:r>
      <w:r w:rsidRPr="00C17F09">
        <w:rPr>
          <w:rFonts w:ascii="Arial" w:hAnsi="Arial" w:cs="Arial"/>
          <w:b/>
          <w:sz w:val="22"/>
          <w:szCs w:val="22"/>
          <w:lang w:val="es-BO"/>
        </w:rPr>
        <w:t xml:space="preserve"> PROVEEDOR, </w:t>
      </w:r>
      <w:r w:rsidRPr="00C17F09">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55D39FE4" w14:textId="77777777" w:rsidR="00633005" w:rsidRPr="00C17F09" w:rsidRDefault="00633005" w:rsidP="00633005">
      <w:pPr>
        <w:widowControl w:val="0"/>
        <w:ind w:left="709"/>
        <w:jc w:val="both"/>
        <w:rPr>
          <w:rFonts w:ascii="Arial" w:hAnsi="Arial" w:cs="Arial"/>
          <w:b/>
          <w:sz w:val="22"/>
          <w:szCs w:val="22"/>
          <w:lang w:val="es-BO"/>
        </w:rPr>
      </w:pPr>
    </w:p>
    <w:p w14:paraId="32A9D202" w14:textId="77777777" w:rsidR="00633005" w:rsidRPr="00C17F09" w:rsidRDefault="00633005" w:rsidP="00633005">
      <w:pPr>
        <w:widowControl w:val="0"/>
        <w:ind w:left="709"/>
        <w:jc w:val="both"/>
        <w:rPr>
          <w:rFonts w:ascii="Arial" w:hAnsi="Arial" w:cs="Arial"/>
          <w:b/>
          <w:sz w:val="22"/>
          <w:szCs w:val="22"/>
          <w:lang w:val="es-BO"/>
        </w:rPr>
      </w:pPr>
      <w:r w:rsidRPr="00C17F09">
        <w:rPr>
          <w:rFonts w:ascii="Arial" w:hAnsi="Arial" w:cs="Arial"/>
          <w:sz w:val="22"/>
          <w:szCs w:val="22"/>
          <w:lang w:val="es-BO"/>
        </w:rPr>
        <w:t xml:space="preserve">La </w:t>
      </w:r>
      <w:r w:rsidRPr="00C17F09">
        <w:rPr>
          <w:rFonts w:ascii="Arial" w:hAnsi="Arial" w:cs="Arial"/>
          <w:b/>
          <w:sz w:val="22"/>
          <w:szCs w:val="22"/>
          <w:lang w:val="es-BO"/>
        </w:rPr>
        <w:t>ENTIDAD</w:t>
      </w:r>
      <w:r w:rsidRPr="00C17F09">
        <w:rPr>
          <w:rFonts w:ascii="Arial" w:hAnsi="Arial" w:cs="Arial"/>
          <w:sz w:val="22"/>
          <w:szCs w:val="22"/>
          <w:lang w:val="es-BO"/>
        </w:rPr>
        <w:t>, previa evaluación y aceptación de la solicitud</w:t>
      </w:r>
      <w:r w:rsidRPr="00C17F09">
        <w:rPr>
          <w:rFonts w:ascii="Arial" w:hAnsi="Arial" w:cs="Arial"/>
          <w:b/>
          <w:sz w:val="22"/>
          <w:szCs w:val="22"/>
          <w:lang w:val="es-BO"/>
        </w:rPr>
        <w:t xml:space="preserve">, </w:t>
      </w:r>
      <w:r w:rsidRPr="00C17F09">
        <w:rPr>
          <w:rFonts w:ascii="Arial" w:hAnsi="Arial" w:cs="Arial"/>
          <w:sz w:val="22"/>
          <w:szCs w:val="22"/>
          <w:lang w:val="es-BO"/>
        </w:rPr>
        <w:t xml:space="preserve">mediante carta notariada dirigida al </w:t>
      </w:r>
      <w:r w:rsidRPr="00C17F09">
        <w:rPr>
          <w:rFonts w:ascii="Arial" w:hAnsi="Arial" w:cs="Arial"/>
          <w:b/>
          <w:sz w:val="22"/>
          <w:szCs w:val="22"/>
          <w:lang w:val="es-BO"/>
        </w:rPr>
        <w:t xml:space="preserve">PROVEEDOR, </w:t>
      </w:r>
      <w:r w:rsidRPr="00C17F09">
        <w:rPr>
          <w:rFonts w:ascii="Arial" w:hAnsi="Arial" w:cs="Arial"/>
          <w:sz w:val="22"/>
          <w:szCs w:val="22"/>
          <w:lang w:val="es-BO"/>
        </w:rPr>
        <w:t xml:space="preserve">suspenderá la ejecución y resolverá el Contrato total o parcialmente. A la entrega de dicha comunicación oficial de resolución, el </w:t>
      </w:r>
      <w:r w:rsidRPr="00C17F09">
        <w:rPr>
          <w:rFonts w:ascii="Arial" w:hAnsi="Arial" w:cs="Arial"/>
          <w:b/>
          <w:sz w:val="22"/>
          <w:szCs w:val="22"/>
          <w:lang w:val="es-BO"/>
        </w:rPr>
        <w:t xml:space="preserve">PROVEEDOR </w:t>
      </w:r>
      <w:r w:rsidRPr="00C17F09">
        <w:rPr>
          <w:rFonts w:ascii="Arial" w:hAnsi="Arial" w:cs="Arial"/>
          <w:sz w:val="22"/>
          <w:szCs w:val="22"/>
          <w:lang w:val="es-BO"/>
        </w:rPr>
        <w:t xml:space="preserve">suspenderá la ejecución del Contrato de acuerdo a las instrucciones escritas que al efecto emita la </w:t>
      </w:r>
      <w:r w:rsidRPr="00C17F09">
        <w:rPr>
          <w:rFonts w:ascii="Arial" w:hAnsi="Arial" w:cs="Arial"/>
          <w:b/>
          <w:sz w:val="22"/>
          <w:szCs w:val="22"/>
          <w:lang w:val="es-BO"/>
        </w:rPr>
        <w:t>ENTIDAD.</w:t>
      </w:r>
    </w:p>
    <w:p w14:paraId="37EA6AF2" w14:textId="77777777" w:rsidR="00633005" w:rsidRPr="00C17F09" w:rsidRDefault="00633005" w:rsidP="00633005">
      <w:pPr>
        <w:widowControl w:val="0"/>
        <w:ind w:left="709"/>
        <w:jc w:val="both"/>
        <w:rPr>
          <w:rFonts w:ascii="Arial" w:hAnsi="Arial" w:cs="Arial"/>
          <w:b/>
          <w:sz w:val="22"/>
          <w:szCs w:val="22"/>
          <w:lang w:val="es-BO"/>
        </w:rPr>
      </w:pPr>
    </w:p>
    <w:p w14:paraId="3715A60C" w14:textId="77777777" w:rsidR="00633005" w:rsidRPr="00C17F09" w:rsidRDefault="00633005" w:rsidP="00633005">
      <w:pPr>
        <w:widowControl w:val="0"/>
        <w:ind w:left="709"/>
        <w:jc w:val="both"/>
        <w:rPr>
          <w:rFonts w:ascii="Arial" w:hAnsi="Arial" w:cs="Arial"/>
          <w:sz w:val="22"/>
          <w:szCs w:val="22"/>
          <w:lang w:val="es-BO"/>
        </w:rPr>
      </w:pPr>
      <w:r w:rsidRPr="00C17F09">
        <w:rPr>
          <w:rFonts w:ascii="Arial" w:hAnsi="Arial" w:cs="Arial"/>
          <w:sz w:val="22"/>
          <w:szCs w:val="22"/>
          <w:lang w:val="es-BO"/>
        </w:rPr>
        <w:t xml:space="preserve">Asimismo, si la </w:t>
      </w:r>
      <w:r w:rsidRPr="00C17F09">
        <w:rPr>
          <w:rFonts w:ascii="Arial" w:hAnsi="Arial" w:cs="Arial"/>
          <w:b/>
          <w:sz w:val="22"/>
          <w:szCs w:val="22"/>
          <w:lang w:val="es-BO"/>
        </w:rPr>
        <w:t>ENTIDAD</w:t>
      </w:r>
      <w:r w:rsidRPr="00C17F09">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548FF5EC" w14:textId="77777777" w:rsidR="00633005" w:rsidRPr="00C17F09" w:rsidRDefault="00633005" w:rsidP="00633005">
      <w:pPr>
        <w:widowControl w:val="0"/>
        <w:ind w:left="709"/>
        <w:jc w:val="both"/>
        <w:rPr>
          <w:rFonts w:ascii="Arial" w:hAnsi="Arial" w:cs="Arial"/>
          <w:b/>
          <w:sz w:val="22"/>
          <w:szCs w:val="22"/>
          <w:lang w:val="es-BO"/>
        </w:rPr>
      </w:pPr>
    </w:p>
    <w:p w14:paraId="31DA373A" w14:textId="77777777" w:rsidR="00633005" w:rsidRPr="00C17F09" w:rsidRDefault="00633005" w:rsidP="00633005">
      <w:pPr>
        <w:widowControl w:val="0"/>
        <w:ind w:left="709"/>
        <w:jc w:val="both"/>
        <w:rPr>
          <w:rFonts w:ascii="Arial" w:hAnsi="Arial" w:cs="Arial"/>
          <w:b/>
          <w:sz w:val="22"/>
          <w:szCs w:val="22"/>
          <w:lang w:val="es-BO"/>
        </w:rPr>
      </w:pPr>
      <w:r w:rsidRPr="00C17F09">
        <w:rPr>
          <w:rFonts w:ascii="Arial" w:hAnsi="Arial" w:cs="Arial"/>
          <w:sz w:val="22"/>
          <w:szCs w:val="22"/>
          <w:lang w:val="es-BO"/>
        </w:rPr>
        <w:t xml:space="preserve">Se liquidarán los saldos correspondientes para el cierre de la adquisición y algunos otros gastos que a juicio de la </w:t>
      </w:r>
      <w:r w:rsidRPr="00C17F09">
        <w:rPr>
          <w:rFonts w:ascii="Arial" w:hAnsi="Arial" w:cs="Arial"/>
          <w:b/>
          <w:sz w:val="22"/>
          <w:szCs w:val="22"/>
          <w:lang w:val="es-BO"/>
        </w:rPr>
        <w:t xml:space="preserve">ENTIDAD </w:t>
      </w:r>
      <w:r w:rsidRPr="00C17F09">
        <w:rPr>
          <w:rFonts w:ascii="Arial" w:hAnsi="Arial" w:cs="Arial"/>
          <w:sz w:val="22"/>
          <w:szCs w:val="22"/>
          <w:lang w:val="es-BO"/>
        </w:rPr>
        <w:t xml:space="preserve">fueran considerados sujetos a reembolso al </w:t>
      </w:r>
      <w:r w:rsidRPr="00C17F09">
        <w:rPr>
          <w:rFonts w:ascii="Arial" w:hAnsi="Arial" w:cs="Arial"/>
          <w:b/>
          <w:sz w:val="22"/>
          <w:szCs w:val="22"/>
          <w:lang w:val="es-BO"/>
        </w:rPr>
        <w:t>PROVEEDOR</w:t>
      </w:r>
      <w:r w:rsidRPr="00C17F09">
        <w:rPr>
          <w:rFonts w:ascii="Arial" w:hAnsi="Arial" w:cs="Arial"/>
          <w:sz w:val="22"/>
          <w:szCs w:val="22"/>
          <w:lang w:val="es-BO"/>
        </w:rPr>
        <w:t>.</w:t>
      </w:r>
    </w:p>
    <w:p w14:paraId="1B857368" w14:textId="77777777" w:rsidR="00633005" w:rsidRPr="00C17F09" w:rsidRDefault="00633005" w:rsidP="00633005">
      <w:pPr>
        <w:widowControl w:val="0"/>
        <w:ind w:left="709"/>
        <w:jc w:val="both"/>
        <w:rPr>
          <w:rFonts w:ascii="Arial" w:hAnsi="Arial" w:cs="Arial"/>
          <w:b/>
          <w:sz w:val="22"/>
          <w:szCs w:val="22"/>
          <w:lang w:val="es-BO"/>
        </w:rPr>
      </w:pPr>
    </w:p>
    <w:p w14:paraId="69A90D42" w14:textId="77777777" w:rsidR="00633005" w:rsidRPr="00C17F09" w:rsidRDefault="00633005" w:rsidP="00633005">
      <w:pPr>
        <w:widowControl w:val="0"/>
        <w:ind w:left="709"/>
        <w:jc w:val="both"/>
        <w:rPr>
          <w:rFonts w:ascii="Arial" w:hAnsi="Arial" w:cs="Arial"/>
          <w:b/>
          <w:sz w:val="22"/>
          <w:szCs w:val="22"/>
          <w:lang w:val="es-BO"/>
        </w:rPr>
      </w:pPr>
      <w:r w:rsidRPr="00C17F09">
        <w:rPr>
          <w:rFonts w:ascii="Arial" w:hAnsi="Arial" w:cs="Arial"/>
          <w:sz w:val="22"/>
          <w:szCs w:val="22"/>
          <w:lang w:val="es-BO"/>
        </w:rPr>
        <w:t>Una vez efectivizada la Resolución del Contrato, las partes procederán a realizar la liquidación del mismo.</w:t>
      </w:r>
    </w:p>
    <w:p w14:paraId="156E8AD3" w14:textId="77777777" w:rsidR="00633005" w:rsidRPr="00C17F09" w:rsidRDefault="00633005" w:rsidP="00633005">
      <w:pPr>
        <w:widowControl w:val="0"/>
        <w:jc w:val="both"/>
        <w:rPr>
          <w:rFonts w:ascii="Arial" w:hAnsi="Arial" w:cs="Arial"/>
          <w:sz w:val="22"/>
          <w:szCs w:val="22"/>
          <w:lang w:val="es-BO"/>
        </w:rPr>
      </w:pPr>
    </w:p>
    <w:p w14:paraId="4CD07F11" w14:textId="77777777" w:rsidR="00633005" w:rsidRPr="00C17F09" w:rsidRDefault="00633005" w:rsidP="00633005">
      <w:pPr>
        <w:widowControl w:val="0"/>
        <w:autoSpaceDE w:val="0"/>
        <w:autoSpaceDN w:val="0"/>
        <w:adjustRightInd w:val="0"/>
        <w:jc w:val="both"/>
        <w:rPr>
          <w:rFonts w:ascii="Arial" w:hAnsi="Arial" w:cs="Arial"/>
          <w:b/>
          <w:bCs/>
          <w:sz w:val="22"/>
          <w:szCs w:val="22"/>
          <w:lang w:val="es-BO"/>
        </w:rPr>
      </w:pPr>
      <w:r w:rsidRPr="00C17F09">
        <w:rPr>
          <w:rFonts w:ascii="Arial" w:hAnsi="Arial" w:cs="Arial"/>
          <w:b/>
          <w:sz w:val="22"/>
          <w:szCs w:val="22"/>
          <w:lang w:val="es-BO"/>
        </w:rPr>
        <w:t>CLÁUSULA VIGÉSIMA SEXTA</w:t>
      </w:r>
      <w:r w:rsidRPr="00C17F09">
        <w:rPr>
          <w:rFonts w:ascii="Arial" w:hAnsi="Arial" w:cs="Arial"/>
          <w:b/>
          <w:bCs/>
          <w:sz w:val="22"/>
          <w:szCs w:val="22"/>
          <w:lang w:val="es-BO"/>
        </w:rPr>
        <w:t xml:space="preserve">.- (SOLUCIÓN DE CONTROVERSIAS) </w:t>
      </w:r>
      <w:r w:rsidRPr="00C17F09">
        <w:rPr>
          <w:rFonts w:ascii="Arial" w:hAnsi="Arial" w:cs="Arial"/>
          <w:bCs/>
          <w:sz w:val="22"/>
          <w:szCs w:val="22"/>
          <w:lang w:val="es-BO"/>
        </w:rPr>
        <w:t>En caso de surgir controversias sobre los derechos y obligaciones u otros aspectos propios de la ejecución del presente Contrato</w:t>
      </w:r>
      <w:r w:rsidRPr="00C17F09">
        <w:rPr>
          <w:rFonts w:ascii="Arial" w:hAnsi="Arial" w:cs="Arial"/>
          <w:bCs/>
          <w:sz w:val="22"/>
          <w:szCs w:val="22"/>
        </w:rPr>
        <w:t xml:space="preserve">, </w:t>
      </w:r>
      <w:r w:rsidRPr="00C17F09">
        <w:rPr>
          <w:rFonts w:ascii="Arial" w:hAnsi="Arial" w:cs="Arial"/>
          <w:bCs/>
          <w:sz w:val="22"/>
          <w:szCs w:val="22"/>
          <w:lang w:val="es-BO"/>
        </w:rPr>
        <w:t xml:space="preserve">las </w:t>
      </w:r>
      <w:r w:rsidRPr="00C17F09">
        <w:rPr>
          <w:rFonts w:ascii="Arial" w:hAnsi="Arial" w:cs="Arial"/>
          <w:b/>
          <w:bCs/>
          <w:sz w:val="22"/>
          <w:szCs w:val="22"/>
          <w:lang w:val="es-BO"/>
        </w:rPr>
        <w:t xml:space="preserve">PARTES </w:t>
      </w:r>
      <w:r w:rsidRPr="00C17F09">
        <w:rPr>
          <w:rFonts w:ascii="Arial" w:hAnsi="Arial" w:cs="Arial"/>
          <w:bCs/>
          <w:sz w:val="22"/>
          <w:szCs w:val="22"/>
          <w:lang w:val="es-BO"/>
        </w:rPr>
        <w:t>acudirán a la jurisdicción prevista en el ordenamiento jurídico para los Contratos Administrativos.</w:t>
      </w:r>
    </w:p>
    <w:p w14:paraId="75A794C7" w14:textId="77777777" w:rsidR="00633005" w:rsidRPr="00C17F09" w:rsidRDefault="00633005" w:rsidP="00633005">
      <w:pPr>
        <w:jc w:val="both"/>
        <w:rPr>
          <w:rFonts w:ascii="Arial" w:hAnsi="Arial" w:cs="Arial"/>
          <w:b/>
          <w:bCs/>
          <w:sz w:val="22"/>
          <w:szCs w:val="22"/>
        </w:rPr>
      </w:pPr>
    </w:p>
    <w:p w14:paraId="39037BD2" w14:textId="77777777" w:rsidR="00633005" w:rsidRPr="00C17F09" w:rsidRDefault="00633005" w:rsidP="00633005">
      <w:pPr>
        <w:jc w:val="both"/>
        <w:rPr>
          <w:rFonts w:ascii="Arial" w:hAnsi="Arial" w:cs="Arial"/>
          <w:b/>
          <w:sz w:val="22"/>
          <w:szCs w:val="22"/>
          <w:lang w:val="es-ES_tradnl"/>
        </w:rPr>
      </w:pPr>
      <w:r w:rsidRPr="00C17F09">
        <w:rPr>
          <w:rFonts w:ascii="Arial" w:hAnsi="Arial" w:cs="Arial"/>
          <w:b/>
          <w:sz w:val="22"/>
          <w:szCs w:val="22"/>
          <w:lang w:val="es-BO"/>
        </w:rPr>
        <w:t xml:space="preserve">CLÁUSULA VIGÉSIMA SÉPTIMA.- </w:t>
      </w:r>
      <w:r w:rsidRPr="00C17F09">
        <w:rPr>
          <w:rFonts w:ascii="Arial" w:hAnsi="Arial" w:cs="Arial"/>
          <w:b/>
          <w:sz w:val="22"/>
          <w:szCs w:val="22"/>
          <w:lang w:val="es-ES_tradnl"/>
        </w:rPr>
        <w:t xml:space="preserve">(RECEPCIÓN DE LOS BIENES) </w:t>
      </w:r>
      <w:r w:rsidRPr="00C17F09">
        <w:rPr>
          <w:rFonts w:ascii="Arial" w:hAnsi="Arial" w:cs="Arial"/>
          <w:sz w:val="22"/>
          <w:szCs w:val="22"/>
          <w:lang w:val="es-BO"/>
        </w:rPr>
        <w:t xml:space="preserve">Dentro del plazo previsto para la entrega, se realizarán las actividades para la recepción de los </w:t>
      </w:r>
      <w:r w:rsidRPr="00C17F09">
        <w:rPr>
          <w:rFonts w:ascii="Arial" w:hAnsi="Arial" w:cs="Arial"/>
          <w:b/>
          <w:sz w:val="22"/>
          <w:szCs w:val="22"/>
          <w:lang w:val="es-BO"/>
        </w:rPr>
        <w:t>BIENES</w:t>
      </w:r>
      <w:r w:rsidRPr="00C17F09">
        <w:rPr>
          <w:rFonts w:ascii="Arial" w:hAnsi="Arial" w:cs="Arial"/>
          <w:sz w:val="22"/>
          <w:szCs w:val="22"/>
          <w:lang w:val="es-BO"/>
        </w:rPr>
        <w:t>.</w:t>
      </w:r>
    </w:p>
    <w:p w14:paraId="55B205EC" w14:textId="77777777" w:rsidR="00633005" w:rsidRPr="00C17F09" w:rsidRDefault="00633005" w:rsidP="00633005">
      <w:pPr>
        <w:jc w:val="both"/>
        <w:rPr>
          <w:rFonts w:ascii="Arial" w:hAnsi="Arial" w:cs="Arial"/>
          <w:b/>
          <w:sz w:val="22"/>
          <w:szCs w:val="22"/>
          <w:lang w:val="es-BO"/>
        </w:rPr>
      </w:pPr>
    </w:p>
    <w:p w14:paraId="299A1863"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La</w:t>
      </w:r>
      <w:r w:rsidRPr="00C17F09">
        <w:rPr>
          <w:rFonts w:ascii="Arial" w:hAnsi="Arial" w:cs="Arial"/>
          <w:b/>
          <w:i/>
          <w:sz w:val="22"/>
          <w:szCs w:val="22"/>
          <w:lang w:val="es-BO"/>
        </w:rPr>
        <w:t xml:space="preserve"> </w:t>
      </w:r>
      <w:r w:rsidRPr="00C17F09">
        <w:rPr>
          <w:rFonts w:ascii="Arial" w:hAnsi="Arial" w:cs="Arial"/>
          <w:sz w:val="22"/>
          <w:szCs w:val="22"/>
          <w:lang w:val="es-BO"/>
        </w:rPr>
        <w:t>Comisión de Recepción</w:t>
      </w:r>
      <w:r w:rsidRPr="00C17F09">
        <w:rPr>
          <w:rFonts w:ascii="Arial" w:hAnsi="Arial" w:cs="Arial"/>
          <w:b/>
          <w:i/>
          <w:sz w:val="22"/>
          <w:szCs w:val="22"/>
          <w:lang w:val="es-BO"/>
        </w:rPr>
        <w:t xml:space="preserve"> </w:t>
      </w:r>
      <w:r w:rsidRPr="00C17F09">
        <w:rPr>
          <w:rFonts w:ascii="Arial" w:hAnsi="Arial" w:cs="Arial"/>
          <w:sz w:val="22"/>
          <w:szCs w:val="22"/>
          <w:lang w:val="es-BO"/>
        </w:rPr>
        <w:t xml:space="preserve">debe verificar si los </w:t>
      </w:r>
      <w:r w:rsidRPr="00C17F09">
        <w:rPr>
          <w:rFonts w:ascii="Arial" w:hAnsi="Arial" w:cs="Arial"/>
          <w:b/>
          <w:sz w:val="22"/>
          <w:szCs w:val="22"/>
          <w:lang w:val="es-BO"/>
        </w:rPr>
        <w:t xml:space="preserve">BIENES </w:t>
      </w:r>
      <w:r w:rsidRPr="00C17F09">
        <w:rPr>
          <w:rFonts w:ascii="Arial" w:hAnsi="Arial" w:cs="Arial"/>
          <w:sz w:val="22"/>
          <w:szCs w:val="22"/>
          <w:lang w:val="es-BO"/>
        </w:rPr>
        <w:t xml:space="preserve">entregados concuerdan plenamente con las Especificaciones Técnicas de la propuesta adjudicada y el Contrato. </w:t>
      </w:r>
    </w:p>
    <w:p w14:paraId="17A645CA" w14:textId="77777777" w:rsidR="00633005" w:rsidRPr="00C17F09" w:rsidRDefault="00633005" w:rsidP="00633005">
      <w:pPr>
        <w:jc w:val="both"/>
        <w:rPr>
          <w:rFonts w:ascii="Arial" w:hAnsi="Arial" w:cs="Arial"/>
          <w:sz w:val="22"/>
          <w:szCs w:val="22"/>
          <w:lang w:val="es-BO"/>
        </w:rPr>
      </w:pPr>
    </w:p>
    <w:p w14:paraId="60D01638"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lastRenderedPageBreak/>
        <w:t xml:space="preserve">Si el plazo de entrega coincide con días sábados, domingos o feriados, la recepción de los </w:t>
      </w:r>
      <w:r w:rsidRPr="00C17F09">
        <w:rPr>
          <w:rFonts w:ascii="Arial" w:hAnsi="Arial" w:cs="Arial"/>
          <w:b/>
          <w:sz w:val="22"/>
          <w:szCs w:val="22"/>
          <w:lang w:val="es-BO"/>
        </w:rPr>
        <w:t>BIENES</w:t>
      </w:r>
      <w:r w:rsidRPr="00C17F09">
        <w:rPr>
          <w:rFonts w:ascii="Arial" w:hAnsi="Arial" w:cs="Arial"/>
          <w:sz w:val="22"/>
          <w:szCs w:val="22"/>
          <w:lang w:val="es-BO"/>
        </w:rPr>
        <w:t xml:space="preserve"> objeto del presente Contrato deberán ser trasladados al siguiente día hábil administrativo.</w:t>
      </w:r>
    </w:p>
    <w:p w14:paraId="29F15942" w14:textId="77777777" w:rsidR="00633005" w:rsidRPr="00C17F09" w:rsidRDefault="00633005" w:rsidP="00633005">
      <w:pPr>
        <w:jc w:val="both"/>
        <w:rPr>
          <w:rFonts w:ascii="Arial" w:hAnsi="Arial" w:cs="Arial"/>
          <w:sz w:val="22"/>
          <w:szCs w:val="22"/>
          <w:lang w:val="es-BO"/>
        </w:rPr>
      </w:pPr>
    </w:p>
    <w:p w14:paraId="2AF9F692"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Del acto de recepción de la entrega se levantará un Acta de Recepción (Sujeta a verificación), que es un documento diferente al registro de ingreso a almacenes.</w:t>
      </w:r>
    </w:p>
    <w:p w14:paraId="5274FE5A"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 xml:space="preserve"> </w:t>
      </w:r>
    </w:p>
    <w:p w14:paraId="6D4EAF30"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 xml:space="preserve">De manera excepcional, en caso de bienes con una sola entrega, previa solicitud del </w:t>
      </w:r>
      <w:r w:rsidRPr="00C17F09">
        <w:rPr>
          <w:rFonts w:ascii="Arial" w:hAnsi="Arial" w:cs="Arial"/>
          <w:b/>
          <w:sz w:val="22"/>
          <w:szCs w:val="22"/>
          <w:lang w:val="es-BO"/>
        </w:rPr>
        <w:t>PROVEEDOR</w:t>
      </w:r>
      <w:r w:rsidRPr="00C17F09">
        <w:rPr>
          <w:rFonts w:ascii="Arial" w:hAnsi="Arial" w:cs="Arial"/>
          <w:sz w:val="22"/>
          <w:szCs w:val="22"/>
          <w:lang w:val="es-BO"/>
        </w:rPr>
        <w:t xml:space="preserve">, la Comisión de Recepción podrá realizar la recepción de una parcialidad de los </w:t>
      </w:r>
      <w:r w:rsidRPr="00C17F09">
        <w:rPr>
          <w:rFonts w:ascii="Arial" w:hAnsi="Arial" w:cs="Arial"/>
          <w:b/>
          <w:sz w:val="22"/>
          <w:szCs w:val="22"/>
          <w:lang w:val="es-BO"/>
        </w:rPr>
        <w:t>BIENES</w:t>
      </w:r>
      <w:r w:rsidRPr="00C17F09">
        <w:rPr>
          <w:rFonts w:ascii="Arial" w:hAnsi="Arial" w:cs="Arial"/>
          <w:sz w:val="22"/>
          <w:szCs w:val="22"/>
          <w:lang w:val="es-BO"/>
        </w:rPr>
        <w:t>; para tal efecto, la Unidad Solicitante deberá emitir un informe que justifique esta recepción.</w:t>
      </w:r>
    </w:p>
    <w:p w14:paraId="7EA3C53C" w14:textId="77777777" w:rsidR="00633005" w:rsidRPr="00C17F09" w:rsidRDefault="00633005" w:rsidP="00633005">
      <w:pPr>
        <w:jc w:val="both"/>
        <w:rPr>
          <w:rFonts w:ascii="Arial" w:hAnsi="Arial" w:cs="Arial"/>
          <w:sz w:val="22"/>
          <w:szCs w:val="22"/>
          <w:lang w:val="es-BO"/>
        </w:rPr>
      </w:pPr>
    </w:p>
    <w:p w14:paraId="6BD2984A"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 xml:space="preserve">La verificación de los </w:t>
      </w:r>
      <w:r w:rsidRPr="00C17F09">
        <w:rPr>
          <w:rFonts w:ascii="Arial" w:hAnsi="Arial" w:cs="Arial"/>
          <w:b/>
          <w:sz w:val="22"/>
          <w:szCs w:val="22"/>
          <w:lang w:val="es-BO"/>
        </w:rPr>
        <w:t>BIENES</w:t>
      </w:r>
      <w:r w:rsidRPr="00C17F09">
        <w:rPr>
          <w:rFonts w:ascii="Arial" w:hAnsi="Arial" w:cs="Arial"/>
          <w:sz w:val="22"/>
          <w:szCs w:val="22"/>
          <w:lang w:val="es-BO"/>
        </w:rPr>
        <w:t xml:space="preserve"> se realizará en el plazo de un (1)</w:t>
      </w:r>
      <w:r w:rsidRPr="00C17F09">
        <w:rPr>
          <w:rFonts w:ascii="Arial" w:hAnsi="Arial" w:cs="Arial"/>
          <w:b/>
          <w:i/>
          <w:sz w:val="22"/>
          <w:szCs w:val="22"/>
          <w:lang w:val="es-BO"/>
        </w:rPr>
        <w:t xml:space="preserve"> </w:t>
      </w:r>
      <w:r w:rsidRPr="00C17F09">
        <w:rPr>
          <w:rFonts w:ascii="Arial" w:hAnsi="Arial" w:cs="Arial"/>
          <w:sz w:val="22"/>
          <w:szCs w:val="22"/>
          <w:lang w:val="es-BO"/>
        </w:rPr>
        <w:t xml:space="preserve">día calendario, computables a partir de la entrega de los </w:t>
      </w:r>
      <w:r w:rsidRPr="00C17F09">
        <w:rPr>
          <w:rFonts w:ascii="Arial" w:hAnsi="Arial" w:cs="Arial"/>
          <w:b/>
          <w:sz w:val="22"/>
          <w:szCs w:val="22"/>
          <w:lang w:val="es-BO"/>
        </w:rPr>
        <w:t>BIENES</w:t>
      </w:r>
      <w:r w:rsidRPr="00C17F09">
        <w:rPr>
          <w:rFonts w:ascii="Arial" w:hAnsi="Arial" w:cs="Arial"/>
          <w:sz w:val="22"/>
          <w:szCs w:val="22"/>
          <w:lang w:val="es-BO"/>
        </w:rPr>
        <w:t xml:space="preserve"> en la </w:t>
      </w:r>
      <w:r w:rsidRPr="00C17F09">
        <w:rPr>
          <w:rFonts w:ascii="Arial" w:hAnsi="Arial" w:cs="Arial"/>
          <w:b/>
          <w:sz w:val="22"/>
          <w:szCs w:val="22"/>
          <w:lang w:val="es-BO"/>
        </w:rPr>
        <w:t>ENTIDAD</w:t>
      </w:r>
      <w:r w:rsidRPr="00C17F09">
        <w:rPr>
          <w:rFonts w:ascii="Arial" w:hAnsi="Arial" w:cs="Arial"/>
          <w:sz w:val="22"/>
          <w:szCs w:val="22"/>
          <w:lang w:val="es-BO"/>
        </w:rPr>
        <w:t>. Posteriormente a la verificación se emitirá el Acta de Recepción.</w:t>
      </w:r>
      <w:r w:rsidRPr="00C17F09">
        <w:rPr>
          <w:rFonts w:ascii="Arial" w:hAnsi="Arial" w:cs="Arial"/>
          <w:b/>
          <w:i/>
          <w:sz w:val="22"/>
          <w:szCs w:val="22"/>
          <w:lang w:val="es-BO"/>
        </w:rPr>
        <w:t xml:space="preserve"> </w:t>
      </w:r>
      <w:r w:rsidRPr="00C17F09">
        <w:rPr>
          <w:rFonts w:ascii="Arial" w:hAnsi="Arial" w:cs="Arial"/>
          <w:sz w:val="22"/>
          <w:szCs w:val="22"/>
          <w:lang w:val="es-BO"/>
        </w:rPr>
        <w:t xml:space="preserve">El plazo de entrega de los </w:t>
      </w:r>
      <w:r w:rsidRPr="00C17F09">
        <w:rPr>
          <w:rFonts w:ascii="Arial" w:hAnsi="Arial" w:cs="Arial"/>
          <w:b/>
          <w:sz w:val="22"/>
          <w:szCs w:val="22"/>
          <w:lang w:val="es-BO"/>
        </w:rPr>
        <w:t xml:space="preserve">BIENES, </w:t>
      </w:r>
      <w:r w:rsidRPr="00C17F09">
        <w:rPr>
          <w:rFonts w:ascii="Arial" w:hAnsi="Arial" w:cs="Arial"/>
          <w:sz w:val="22"/>
          <w:szCs w:val="22"/>
          <w:lang w:val="es-BO"/>
        </w:rPr>
        <w:t xml:space="preserve">no incluye el plazo de verificación de los </w:t>
      </w:r>
      <w:r w:rsidRPr="00C17F09">
        <w:rPr>
          <w:rFonts w:ascii="Arial" w:hAnsi="Arial" w:cs="Arial"/>
          <w:b/>
          <w:sz w:val="22"/>
          <w:szCs w:val="22"/>
          <w:lang w:val="es-BO"/>
        </w:rPr>
        <w:t>BIENES</w:t>
      </w:r>
      <w:r w:rsidRPr="00C17F09">
        <w:rPr>
          <w:rFonts w:ascii="Arial" w:hAnsi="Arial" w:cs="Arial"/>
          <w:sz w:val="22"/>
          <w:szCs w:val="22"/>
          <w:lang w:val="es-BO"/>
        </w:rPr>
        <w:t xml:space="preserve">. </w:t>
      </w:r>
    </w:p>
    <w:p w14:paraId="092934B7" w14:textId="77777777" w:rsidR="00633005" w:rsidRPr="00C17F09" w:rsidRDefault="00633005" w:rsidP="00633005">
      <w:pPr>
        <w:jc w:val="both"/>
        <w:rPr>
          <w:rFonts w:ascii="Arial" w:hAnsi="Arial" w:cs="Arial"/>
          <w:sz w:val="22"/>
          <w:szCs w:val="22"/>
          <w:lang w:val="es-BO"/>
        </w:rPr>
      </w:pPr>
    </w:p>
    <w:p w14:paraId="0CD7FE44"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 xml:space="preserve">El plazo de sustitución de los </w:t>
      </w:r>
      <w:r w:rsidRPr="00C17F09">
        <w:rPr>
          <w:rFonts w:ascii="Arial" w:hAnsi="Arial" w:cs="Arial"/>
          <w:b/>
          <w:sz w:val="22"/>
          <w:szCs w:val="22"/>
          <w:lang w:val="es-BO"/>
        </w:rPr>
        <w:t>BIENES</w:t>
      </w:r>
      <w:r w:rsidRPr="00C17F09">
        <w:rPr>
          <w:rFonts w:ascii="Arial" w:hAnsi="Arial" w:cs="Arial"/>
          <w:sz w:val="22"/>
          <w:szCs w:val="22"/>
          <w:lang w:val="es-BO"/>
        </w:rPr>
        <w:t xml:space="preserve"> que se otorgue al </w:t>
      </w:r>
      <w:r w:rsidRPr="00C17F09">
        <w:rPr>
          <w:rFonts w:ascii="Arial" w:hAnsi="Arial" w:cs="Arial"/>
          <w:b/>
          <w:sz w:val="22"/>
          <w:szCs w:val="22"/>
          <w:lang w:val="es-BO"/>
        </w:rPr>
        <w:t>PROVEEDOR,</w:t>
      </w:r>
      <w:r w:rsidRPr="00C17F09">
        <w:rPr>
          <w:rFonts w:ascii="Arial" w:hAnsi="Arial" w:cs="Arial"/>
          <w:sz w:val="22"/>
          <w:szCs w:val="22"/>
          <w:lang w:val="es-BO"/>
        </w:rPr>
        <w:t xml:space="preserve"> como resultado de la verificación, no se constituye en retraso de entrega. La sustitución que no se efectivice en el plazo establecido por la </w:t>
      </w:r>
      <w:r w:rsidRPr="00C17F09">
        <w:rPr>
          <w:rFonts w:ascii="Arial" w:hAnsi="Arial" w:cs="Arial"/>
          <w:b/>
          <w:sz w:val="22"/>
          <w:szCs w:val="22"/>
          <w:lang w:val="es-BO"/>
        </w:rPr>
        <w:t>ENTIDAD</w:t>
      </w:r>
      <w:r w:rsidRPr="00C17F09">
        <w:rPr>
          <w:rFonts w:ascii="Arial" w:hAnsi="Arial" w:cs="Arial"/>
          <w:sz w:val="22"/>
          <w:szCs w:val="22"/>
          <w:lang w:val="es-BO"/>
        </w:rPr>
        <w:t xml:space="preserve">, será sujeta de aplicación de multas por día de retraso desde la fecha de entrega de los </w:t>
      </w:r>
      <w:r w:rsidRPr="00C17F09">
        <w:rPr>
          <w:rFonts w:ascii="Arial" w:hAnsi="Arial" w:cs="Arial"/>
          <w:b/>
          <w:sz w:val="22"/>
          <w:szCs w:val="22"/>
          <w:lang w:val="es-BO"/>
        </w:rPr>
        <w:t>BIENES</w:t>
      </w:r>
      <w:r w:rsidRPr="00C17F09">
        <w:rPr>
          <w:rFonts w:ascii="Arial" w:hAnsi="Arial" w:cs="Arial"/>
          <w:sz w:val="22"/>
          <w:szCs w:val="22"/>
          <w:lang w:val="es-BO"/>
        </w:rPr>
        <w:t>.</w:t>
      </w:r>
    </w:p>
    <w:p w14:paraId="55422981" w14:textId="77777777" w:rsidR="00633005" w:rsidRPr="00C17F09" w:rsidRDefault="00633005" w:rsidP="00633005">
      <w:pPr>
        <w:jc w:val="both"/>
        <w:rPr>
          <w:rFonts w:ascii="Arial" w:hAnsi="Arial" w:cs="Arial"/>
          <w:sz w:val="22"/>
          <w:szCs w:val="22"/>
          <w:lang w:val="es-BO"/>
        </w:rPr>
      </w:pPr>
    </w:p>
    <w:p w14:paraId="663F198B" w14:textId="77777777" w:rsidR="00633005" w:rsidRPr="00C17F09" w:rsidRDefault="00633005" w:rsidP="00633005">
      <w:pPr>
        <w:jc w:val="both"/>
        <w:rPr>
          <w:rFonts w:ascii="Arial" w:hAnsi="Arial" w:cs="Arial"/>
          <w:sz w:val="22"/>
          <w:szCs w:val="22"/>
          <w:lang w:val="es-BO"/>
        </w:rPr>
      </w:pPr>
      <w:r w:rsidRPr="00C17F09">
        <w:rPr>
          <w:rFonts w:cs="Arial"/>
          <w:sz w:val="18"/>
          <w:szCs w:val="18"/>
          <w:lang w:val="es-BO"/>
        </w:rPr>
        <w:t>L</w:t>
      </w:r>
      <w:r w:rsidRPr="00C17F09">
        <w:rPr>
          <w:rFonts w:ascii="Arial" w:hAnsi="Arial" w:cs="Arial"/>
          <w:sz w:val="22"/>
          <w:szCs w:val="22"/>
          <w:lang w:val="es-BO"/>
        </w:rPr>
        <w:t>as actividades de verificación que debe desarrollar la Comisión de Recepción, serán las siguientes:</w:t>
      </w:r>
    </w:p>
    <w:p w14:paraId="1DC3E7FA" w14:textId="77777777" w:rsidR="00633005" w:rsidRPr="00C17F09" w:rsidRDefault="00633005" w:rsidP="00633005">
      <w:pPr>
        <w:jc w:val="both"/>
        <w:rPr>
          <w:rFonts w:ascii="Arial" w:hAnsi="Arial" w:cs="Arial"/>
          <w:b/>
          <w:i/>
          <w:sz w:val="22"/>
          <w:szCs w:val="22"/>
          <w:lang w:val="es-BO"/>
        </w:rPr>
      </w:pPr>
    </w:p>
    <w:p w14:paraId="7FA72CAC" w14:textId="77777777" w:rsidR="00633005" w:rsidRPr="00C17F09" w:rsidRDefault="00633005" w:rsidP="00016543">
      <w:pPr>
        <w:pStyle w:val="Prrafodelista"/>
        <w:numPr>
          <w:ilvl w:val="0"/>
          <w:numId w:val="74"/>
        </w:numPr>
        <w:jc w:val="both"/>
        <w:rPr>
          <w:rFonts w:ascii="Arial" w:hAnsi="Arial" w:cs="Arial"/>
          <w:sz w:val="22"/>
          <w:szCs w:val="22"/>
          <w:lang w:val="es-BO"/>
        </w:rPr>
      </w:pPr>
      <w:r w:rsidRPr="00C17F09">
        <w:rPr>
          <w:rFonts w:ascii="Arial" w:hAnsi="Arial" w:cs="Arial"/>
          <w:sz w:val="22"/>
          <w:szCs w:val="22"/>
          <w:lang w:val="es-BO"/>
        </w:rPr>
        <w:t xml:space="preserve">Acta de Recepción sujeta a verificación: Una vez entregados los </w:t>
      </w:r>
      <w:r w:rsidRPr="00C17F09">
        <w:rPr>
          <w:rFonts w:ascii="Arial" w:hAnsi="Arial" w:cs="Arial"/>
          <w:b/>
          <w:sz w:val="22"/>
          <w:szCs w:val="22"/>
          <w:lang w:val="es-BO"/>
        </w:rPr>
        <w:t>BIENES</w:t>
      </w:r>
      <w:r w:rsidRPr="00C17F09">
        <w:rPr>
          <w:rFonts w:ascii="Arial" w:hAnsi="Arial" w:cs="Arial"/>
          <w:sz w:val="22"/>
          <w:szCs w:val="22"/>
          <w:lang w:val="es-BO"/>
        </w:rPr>
        <w:t xml:space="preserve"> por el </w:t>
      </w:r>
      <w:r w:rsidRPr="00C17F09">
        <w:rPr>
          <w:rFonts w:ascii="Arial" w:hAnsi="Arial" w:cs="Arial"/>
          <w:b/>
          <w:sz w:val="22"/>
          <w:szCs w:val="22"/>
          <w:lang w:val="es-BO"/>
        </w:rPr>
        <w:t>PROVEEDOR</w:t>
      </w:r>
      <w:r w:rsidRPr="00C17F09">
        <w:rPr>
          <w:rFonts w:ascii="Arial" w:hAnsi="Arial" w:cs="Arial"/>
          <w:sz w:val="22"/>
          <w:szCs w:val="22"/>
          <w:lang w:val="es-BO"/>
        </w:rPr>
        <w:t xml:space="preserve"> en la Unidad de Activos Fijos, en el piso 5º del Edificio Principal de la </w:t>
      </w:r>
      <w:r w:rsidRPr="00C17F09">
        <w:rPr>
          <w:rFonts w:ascii="Arial" w:hAnsi="Arial" w:cs="Arial"/>
          <w:b/>
          <w:sz w:val="22"/>
          <w:szCs w:val="22"/>
          <w:lang w:val="es-BO"/>
        </w:rPr>
        <w:t>ENTIDAD</w:t>
      </w:r>
      <w:r w:rsidRPr="00C17F09">
        <w:rPr>
          <w:rFonts w:ascii="Arial" w:hAnsi="Arial" w:cs="Arial"/>
          <w:sz w:val="22"/>
          <w:szCs w:val="22"/>
          <w:lang w:val="es-BO"/>
        </w:rPr>
        <w:t>, la Comisión de Recepción, elaborará el Acta de Recepción sujeta a verificación.</w:t>
      </w:r>
    </w:p>
    <w:p w14:paraId="4B69ADEE" w14:textId="77777777" w:rsidR="00633005" w:rsidRPr="00C17F09" w:rsidRDefault="00633005" w:rsidP="00016543">
      <w:pPr>
        <w:pStyle w:val="Prrafodelista"/>
        <w:numPr>
          <w:ilvl w:val="0"/>
          <w:numId w:val="74"/>
        </w:numPr>
        <w:jc w:val="both"/>
        <w:rPr>
          <w:rFonts w:ascii="Arial" w:hAnsi="Arial" w:cs="Arial"/>
          <w:sz w:val="22"/>
          <w:szCs w:val="22"/>
          <w:lang w:val="es-BO"/>
        </w:rPr>
      </w:pPr>
      <w:r w:rsidRPr="00C17F09">
        <w:rPr>
          <w:rFonts w:ascii="Arial" w:hAnsi="Arial" w:cs="Arial"/>
          <w:sz w:val="22"/>
          <w:szCs w:val="22"/>
          <w:lang w:val="es-BO"/>
        </w:rPr>
        <w:t xml:space="preserve">Apertura de empaques y verificación: La Comisión de Recepción conjuntamente con el </w:t>
      </w:r>
      <w:r w:rsidRPr="00C17F09">
        <w:rPr>
          <w:rFonts w:ascii="Arial" w:hAnsi="Arial" w:cs="Arial"/>
          <w:b/>
          <w:sz w:val="22"/>
          <w:szCs w:val="22"/>
          <w:lang w:val="es-BO"/>
        </w:rPr>
        <w:t>PROVEEDOR</w:t>
      </w:r>
      <w:r w:rsidRPr="00C17F09">
        <w:rPr>
          <w:rFonts w:ascii="Arial" w:hAnsi="Arial" w:cs="Arial"/>
          <w:sz w:val="22"/>
          <w:szCs w:val="22"/>
          <w:lang w:val="es-BO"/>
        </w:rPr>
        <w:t>, realizarán la apertura y verificación de empaques de los equipos en un plazo de un (1) día calendario, a partir de la emisión del Acta de Recepción sujeta a verificación.</w:t>
      </w:r>
    </w:p>
    <w:p w14:paraId="30426F95" w14:textId="77777777" w:rsidR="00633005" w:rsidRPr="00C17F09" w:rsidRDefault="00633005" w:rsidP="00016543">
      <w:pPr>
        <w:pStyle w:val="Prrafodelista"/>
        <w:numPr>
          <w:ilvl w:val="0"/>
          <w:numId w:val="74"/>
        </w:numPr>
        <w:jc w:val="both"/>
        <w:rPr>
          <w:rFonts w:ascii="Arial" w:hAnsi="Arial" w:cs="Arial"/>
          <w:sz w:val="22"/>
          <w:szCs w:val="22"/>
          <w:lang w:val="es-BO"/>
        </w:rPr>
      </w:pPr>
      <w:r w:rsidRPr="00C17F09">
        <w:rPr>
          <w:rFonts w:ascii="Arial" w:hAnsi="Arial" w:cs="Arial"/>
          <w:sz w:val="22"/>
          <w:szCs w:val="22"/>
          <w:lang w:val="es-BO"/>
        </w:rPr>
        <w:t xml:space="preserve">Observaciones en la apertura de empaques y verificación: En caso de que se presente(n) alguna(s) observación(es) al (los) bien(es) en el plazo de verificación por parte de la Comisión de Recepción, el </w:t>
      </w:r>
      <w:r w:rsidRPr="00C17F09">
        <w:rPr>
          <w:rFonts w:ascii="Arial" w:hAnsi="Arial" w:cs="Arial"/>
          <w:b/>
          <w:sz w:val="22"/>
          <w:szCs w:val="22"/>
          <w:lang w:val="es-BO"/>
        </w:rPr>
        <w:t>PROVEEDOR</w:t>
      </w:r>
      <w:r w:rsidRPr="00C17F09">
        <w:rPr>
          <w:rFonts w:ascii="Arial" w:hAnsi="Arial" w:cs="Arial"/>
          <w:sz w:val="22"/>
          <w:szCs w:val="22"/>
          <w:lang w:val="es-BO"/>
        </w:rPr>
        <w:t xml:space="preserve"> tendrá que subsanar la(s) misma(s) o reemplazar(los) en un plazo de hasta un (1) día calendario, computables a partir de recibida la notificación para subsanar las observaciones y/o cambios. Si no existiesen observaciones o una vez subsanadas las mismas, o reemplazados los bienes, se procederá a la instalación y puesta en funcionamiento.</w:t>
      </w:r>
    </w:p>
    <w:p w14:paraId="7FBF8516" w14:textId="77777777" w:rsidR="00633005" w:rsidRPr="00C17F09" w:rsidRDefault="00633005" w:rsidP="00016543">
      <w:pPr>
        <w:pStyle w:val="Prrafodelista"/>
        <w:numPr>
          <w:ilvl w:val="0"/>
          <w:numId w:val="74"/>
        </w:numPr>
        <w:jc w:val="both"/>
        <w:rPr>
          <w:rFonts w:ascii="Arial" w:hAnsi="Arial" w:cs="Arial"/>
          <w:sz w:val="22"/>
          <w:szCs w:val="22"/>
          <w:lang w:val="es-BO"/>
        </w:rPr>
      </w:pPr>
      <w:r w:rsidRPr="00C17F09">
        <w:rPr>
          <w:rFonts w:ascii="Arial" w:hAnsi="Arial" w:cs="Arial"/>
          <w:sz w:val="22"/>
          <w:szCs w:val="22"/>
          <w:lang w:val="es-BO"/>
        </w:rPr>
        <w:t xml:space="preserve">Instalación y puesta en funcionamiento: Una vez concluida la verificación de la entrega de los </w:t>
      </w:r>
      <w:r w:rsidRPr="00C17F09">
        <w:rPr>
          <w:rFonts w:ascii="Arial" w:hAnsi="Arial" w:cs="Arial"/>
          <w:b/>
          <w:sz w:val="22"/>
          <w:szCs w:val="22"/>
          <w:lang w:val="es-BO"/>
        </w:rPr>
        <w:t>BIENES</w:t>
      </w:r>
      <w:r w:rsidRPr="00C17F09">
        <w:rPr>
          <w:rFonts w:ascii="Arial" w:hAnsi="Arial" w:cs="Arial"/>
          <w:sz w:val="22"/>
          <w:szCs w:val="22"/>
          <w:lang w:val="es-BO"/>
        </w:rPr>
        <w:t xml:space="preserve">, el </w:t>
      </w:r>
      <w:r w:rsidRPr="00C17F09">
        <w:rPr>
          <w:rFonts w:ascii="Arial" w:hAnsi="Arial" w:cs="Arial"/>
          <w:b/>
          <w:sz w:val="22"/>
          <w:szCs w:val="22"/>
          <w:lang w:val="es-BO"/>
        </w:rPr>
        <w:t>PROVEEDOR</w:t>
      </w:r>
      <w:r w:rsidRPr="00C17F09">
        <w:rPr>
          <w:rFonts w:ascii="Arial" w:hAnsi="Arial" w:cs="Arial"/>
          <w:sz w:val="22"/>
          <w:szCs w:val="22"/>
          <w:lang w:val="es-BO"/>
        </w:rPr>
        <w:t xml:space="preserve"> tendrá un plazo de diez (10) días calendario, computables a partir de la conclusión de la verificación de los </w:t>
      </w:r>
      <w:r w:rsidRPr="00C17F09">
        <w:rPr>
          <w:rFonts w:ascii="Arial" w:hAnsi="Arial" w:cs="Arial"/>
          <w:b/>
          <w:sz w:val="22"/>
          <w:szCs w:val="22"/>
          <w:lang w:val="es-BO"/>
        </w:rPr>
        <w:t>BIENES</w:t>
      </w:r>
      <w:r w:rsidRPr="00C17F09">
        <w:rPr>
          <w:rFonts w:ascii="Arial" w:hAnsi="Arial" w:cs="Arial"/>
          <w:sz w:val="22"/>
          <w:szCs w:val="22"/>
          <w:lang w:val="es-BO"/>
        </w:rPr>
        <w:t>.</w:t>
      </w:r>
    </w:p>
    <w:p w14:paraId="716194A6" w14:textId="77777777" w:rsidR="00633005" w:rsidRPr="00C17F09" w:rsidRDefault="00633005" w:rsidP="00016543">
      <w:pPr>
        <w:pStyle w:val="Prrafodelista"/>
        <w:numPr>
          <w:ilvl w:val="1"/>
          <w:numId w:val="74"/>
        </w:numPr>
        <w:jc w:val="both"/>
        <w:rPr>
          <w:rFonts w:ascii="Arial" w:hAnsi="Arial" w:cs="Arial"/>
          <w:sz w:val="22"/>
          <w:szCs w:val="22"/>
          <w:lang w:val="es-BO"/>
        </w:rPr>
      </w:pPr>
      <w:r w:rsidRPr="00C17F09">
        <w:rPr>
          <w:rFonts w:ascii="Arial" w:hAnsi="Arial" w:cs="Arial"/>
          <w:sz w:val="22"/>
          <w:szCs w:val="22"/>
          <w:lang w:val="es-BO"/>
        </w:rPr>
        <w:t xml:space="preserve">Durante todo el proceso de instalación y puesta en funcionamiento, el </w:t>
      </w:r>
      <w:r w:rsidRPr="00C17F09">
        <w:rPr>
          <w:rFonts w:ascii="Arial" w:hAnsi="Arial" w:cs="Arial"/>
          <w:b/>
          <w:sz w:val="22"/>
          <w:szCs w:val="22"/>
          <w:lang w:val="es-BO"/>
        </w:rPr>
        <w:t>PROVEEDOR</w:t>
      </w:r>
      <w:r w:rsidRPr="00C17F09">
        <w:rPr>
          <w:rFonts w:ascii="Arial" w:hAnsi="Arial" w:cs="Arial"/>
          <w:sz w:val="22"/>
          <w:szCs w:val="22"/>
          <w:lang w:val="es-BO"/>
        </w:rPr>
        <w:t xml:space="preserve"> deberá coordinar todas las actividades, como ser: autorizaciones de ingresos de su personal, ingreso de materiales, horarios y áreas de circulación con el Departamento de Seguridad y Contingencias (DSC).</w:t>
      </w:r>
    </w:p>
    <w:p w14:paraId="4790A7A7" w14:textId="77777777" w:rsidR="00633005" w:rsidRPr="00C17F09" w:rsidRDefault="00633005" w:rsidP="00016543">
      <w:pPr>
        <w:pStyle w:val="Prrafodelista"/>
        <w:numPr>
          <w:ilvl w:val="1"/>
          <w:numId w:val="74"/>
        </w:numPr>
        <w:jc w:val="both"/>
        <w:rPr>
          <w:rFonts w:ascii="Arial" w:hAnsi="Arial" w:cs="Arial"/>
          <w:sz w:val="22"/>
          <w:szCs w:val="22"/>
          <w:lang w:val="es-BO"/>
        </w:rPr>
      </w:pPr>
      <w:r w:rsidRPr="00C17F09">
        <w:rPr>
          <w:rFonts w:ascii="Arial" w:hAnsi="Arial" w:cs="Arial"/>
          <w:sz w:val="22"/>
          <w:szCs w:val="22"/>
          <w:lang w:val="es-BO"/>
        </w:rPr>
        <w:t xml:space="preserve">La ejecución de trabajos deberá adecuarse a las actividades rutinarias de la </w:t>
      </w:r>
      <w:r w:rsidRPr="00C17F09">
        <w:rPr>
          <w:rFonts w:ascii="Arial" w:hAnsi="Arial" w:cs="Arial"/>
          <w:b/>
          <w:sz w:val="22"/>
          <w:szCs w:val="22"/>
          <w:lang w:val="es-BO"/>
        </w:rPr>
        <w:t>ENTIDAD</w:t>
      </w:r>
      <w:r w:rsidRPr="00C17F09">
        <w:rPr>
          <w:rFonts w:ascii="Arial" w:hAnsi="Arial" w:cs="Arial"/>
          <w:sz w:val="22"/>
          <w:szCs w:val="22"/>
          <w:lang w:val="es-BO"/>
        </w:rPr>
        <w:t xml:space="preserve">, debiendo considerarse para los trabajos de instalación y puesta </w:t>
      </w:r>
      <w:r w:rsidRPr="00C17F09">
        <w:rPr>
          <w:rFonts w:ascii="Arial" w:hAnsi="Arial" w:cs="Arial"/>
          <w:sz w:val="22"/>
          <w:szCs w:val="22"/>
          <w:lang w:val="es-BO"/>
        </w:rPr>
        <w:lastRenderedPageBreak/>
        <w:t xml:space="preserve">en funcionamiento el horario de 08:00 hasta 16:00 de lunes a viernes. Los trabajos que produzcan ruidos molestos deberán ser realizados a partir de </w:t>
      </w:r>
      <w:proofErr w:type="spellStart"/>
      <w:r w:rsidRPr="00C17F09">
        <w:rPr>
          <w:rFonts w:ascii="Arial" w:hAnsi="Arial" w:cs="Arial"/>
          <w:sz w:val="22"/>
          <w:szCs w:val="22"/>
          <w:lang w:val="es-BO"/>
        </w:rPr>
        <w:t>Hrs</w:t>
      </w:r>
      <w:proofErr w:type="spellEnd"/>
      <w:r w:rsidRPr="00C17F09">
        <w:rPr>
          <w:rFonts w:ascii="Arial" w:hAnsi="Arial" w:cs="Arial"/>
          <w:sz w:val="22"/>
          <w:szCs w:val="22"/>
          <w:lang w:val="es-BO"/>
        </w:rPr>
        <w:t>. 15:30. En caso de requerirse la ejecución de trabajos en días sábados, se deberá solicitar un permiso que será coordinado con el DSC.</w:t>
      </w:r>
    </w:p>
    <w:p w14:paraId="137C9B8B" w14:textId="77777777" w:rsidR="00633005" w:rsidRPr="00C17F09" w:rsidRDefault="00633005" w:rsidP="00016543">
      <w:pPr>
        <w:pStyle w:val="Prrafodelista"/>
        <w:numPr>
          <w:ilvl w:val="0"/>
          <w:numId w:val="74"/>
        </w:numPr>
        <w:jc w:val="both"/>
        <w:rPr>
          <w:rFonts w:ascii="Arial" w:hAnsi="Arial" w:cs="Arial"/>
          <w:sz w:val="22"/>
          <w:szCs w:val="22"/>
          <w:lang w:val="es-BO"/>
        </w:rPr>
      </w:pPr>
      <w:r w:rsidRPr="00C17F09">
        <w:rPr>
          <w:rFonts w:ascii="Arial" w:hAnsi="Arial" w:cs="Arial"/>
          <w:sz w:val="22"/>
          <w:szCs w:val="22"/>
          <w:lang w:val="es-BO"/>
        </w:rPr>
        <w:t xml:space="preserve">Pruebas de funcionamiento: El </w:t>
      </w:r>
      <w:r w:rsidRPr="00C17F09">
        <w:rPr>
          <w:rFonts w:ascii="Arial" w:hAnsi="Arial" w:cs="Arial"/>
          <w:b/>
          <w:sz w:val="22"/>
          <w:szCs w:val="22"/>
          <w:lang w:val="es-BO"/>
        </w:rPr>
        <w:t>PROVEEDOR</w:t>
      </w:r>
      <w:r w:rsidRPr="00C17F09">
        <w:rPr>
          <w:rFonts w:ascii="Arial" w:hAnsi="Arial" w:cs="Arial"/>
          <w:sz w:val="22"/>
          <w:szCs w:val="22"/>
          <w:lang w:val="es-BO"/>
        </w:rPr>
        <w:t xml:space="preserve"> deberá realizar, en un plazo de hasta  un (1) día calendario, a partir de la finalización del plazo de instalación y puesta en funcionamiento, las pruebas correspondientes en coordinación con el DSC verificando las Características Técnicas solicitadas. </w:t>
      </w:r>
    </w:p>
    <w:p w14:paraId="2E67F039" w14:textId="77777777" w:rsidR="00633005" w:rsidRPr="00C17F09" w:rsidRDefault="00633005" w:rsidP="00633005">
      <w:pPr>
        <w:pStyle w:val="Prrafodelista"/>
        <w:jc w:val="both"/>
        <w:rPr>
          <w:rFonts w:ascii="Arial" w:hAnsi="Arial" w:cs="Arial"/>
          <w:sz w:val="22"/>
          <w:szCs w:val="22"/>
          <w:lang w:val="es-BO"/>
        </w:rPr>
      </w:pPr>
      <w:r w:rsidRPr="00C17F09">
        <w:rPr>
          <w:rFonts w:ascii="Arial" w:hAnsi="Arial" w:cs="Arial"/>
          <w:sz w:val="22"/>
          <w:szCs w:val="22"/>
          <w:lang w:val="es-BO"/>
        </w:rPr>
        <w:t xml:space="preserve">En caso de que se presente(n) alguna(s) observación(es) al óptimo funcionamiento de los equipos, el proveedor deberá subsanar las mismas, debiendo en su caso proceder al reemplazo necesario de algún(os) equipo(s) en un plazo de hasta un (1) día calendario de notificadas las observaciones por el DSC. </w:t>
      </w:r>
    </w:p>
    <w:p w14:paraId="6477948B" w14:textId="77777777" w:rsidR="00633005" w:rsidRPr="00C17F09" w:rsidRDefault="00633005" w:rsidP="00016543">
      <w:pPr>
        <w:pStyle w:val="Prrafodelista"/>
        <w:numPr>
          <w:ilvl w:val="0"/>
          <w:numId w:val="74"/>
        </w:numPr>
        <w:jc w:val="both"/>
        <w:rPr>
          <w:rFonts w:ascii="Arial" w:hAnsi="Arial" w:cs="Arial"/>
          <w:sz w:val="22"/>
          <w:szCs w:val="22"/>
          <w:lang w:val="es-BO"/>
        </w:rPr>
      </w:pPr>
      <w:r w:rsidRPr="00C17F09">
        <w:rPr>
          <w:rFonts w:ascii="Arial" w:hAnsi="Arial" w:cs="Arial"/>
          <w:sz w:val="22"/>
          <w:szCs w:val="22"/>
          <w:lang w:val="es-BO"/>
        </w:rPr>
        <w:t xml:space="preserve">Informe de Implementación: El </w:t>
      </w:r>
      <w:r w:rsidRPr="00C17F09">
        <w:rPr>
          <w:rFonts w:ascii="Arial" w:hAnsi="Arial" w:cs="Arial"/>
          <w:b/>
          <w:sz w:val="22"/>
          <w:szCs w:val="22"/>
          <w:lang w:val="es-BO"/>
        </w:rPr>
        <w:t>PROVEEDOR</w:t>
      </w:r>
      <w:r w:rsidRPr="00C17F09">
        <w:rPr>
          <w:rFonts w:ascii="Arial" w:hAnsi="Arial" w:cs="Arial"/>
          <w:sz w:val="22"/>
          <w:szCs w:val="22"/>
          <w:lang w:val="es-BO"/>
        </w:rPr>
        <w:t xml:space="preserve"> deberá presentar a la Subgerencia de Gestión de Riesgos (SGR) un informe de implementación hasta máximo dos (2) días calendario posteriores a la conclusión de la instalación del sistema, considerando mínimamente los siguientes puntos:</w:t>
      </w:r>
    </w:p>
    <w:p w14:paraId="5A8A9088" w14:textId="77777777" w:rsidR="00633005" w:rsidRPr="00C17F09" w:rsidRDefault="00633005" w:rsidP="00016543">
      <w:pPr>
        <w:pStyle w:val="Prrafodelista"/>
        <w:numPr>
          <w:ilvl w:val="0"/>
          <w:numId w:val="75"/>
        </w:numPr>
        <w:jc w:val="both"/>
        <w:rPr>
          <w:rFonts w:ascii="Arial" w:hAnsi="Arial" w:cs="Arial"/>
          <w:sz w:val="22"/>
          <w:szCs w:val="22"/>
          <w:lang w:val="es-BO"/>
        </w:rPr>
      </w:pPr>
      <w:r w:rsidRPr="00C17F09">
        <w:rPr>
          <w:rFonts w:ascii="Arial" w:hAnsi="Arial" w:cs="Arial"/>
          <w:sz w:val="22"/>
          <w:szCs w:val="22"/>
          <w:lang w:val="es-BO"/>
        </w:rPr>
        <w:t>Detalle del trabajo realizado con registro fotográfico, tanto en la parte de hardware, software (capturas de pantalla) y cableado estructurado, especificando las normas y estándares internacionales utilizados.</w:t>
      </w:r>
    </w:p>
    <w:p w14:paraId="10D78ACD" w14:textId="77777777" w:rsidR="00633005" w:rsidRPr="00C17F09" w:rsidRDefault="00633005" w:rsidP="00016543">
      <w:pPr>
        <w:pStyle w:val="Prrafodelista"/>
        <w:numPr>
          <w:ilvl w:val="0"/>
          <w:numId w:val="75"/>
        </w:numPr>
        <w:jc w:val="both"/>
        <w:rPr>
          <w:rFonts w:ascii="Arial" w:hAnsi="Arial" w:cs="Arial"/>
          <w:sz w:val="22"/>
          <w:szCs w:val="22"/>
          <w:lang w:val="es-BO"/>
        </w:rPr>
      </w:pPr>
      <w:r w:rsidRPr="00C17F09">
        <w:rPr>
          <w:rFonts w:ascii="Arial" w:hAnsi="Arial" w:cs="Arial"/>
          <w:sz w:val="22"/>
          <w:szCs w:val="22"/>
          <w:lang w:val="es-BO"/>
        </w:rPr>
        <w:t>Plano digital de las ubicaciones de cámaras, componentes y tramos de cableado de la solución instalada.</w:t>
      </w:r>
    </w:p>
    <w:p w14:paraId="37F48256" w14:textId="77777777" w:rsidR="00633005" w:rsidRPr="00C17F09" w:rsidRDefault="00633005" w:rsidP="00016543">
      <w:pPr>
        <w:pStyle w:val="Prrafodelista"/>
        <w:numPr>
          <w:ilvl w:val="0"/>
          <w:numId w:val="75"/>
        </w:numPr>
        <w:jc w:val="both"/>
        <w:rPr>
          <w:rFonts w:ascii="Arial" w:hAnsi="Arial" w:cs="Arial"/>
          <w:sz w:val="22"/>
          <w:szCs w:val="22"/>
          <w:lang w:val="es-BO"/>
        </w:rPr>
      </w:pPr>
      <w:r w:rsidRPr="00C17F09">
        <w:rPr>
          <w:rFonts w:ascii="Arial" w:hAnsi="Arial" w:cs="Arial"/>
          <w:sz w:val="22"/>
          <w:szCs w:val="22"/>
          <w:lang w:val="es-BO"/>
        </w:rPr>
        <w:t>Manual de administración de software de VMS, del reconocimiento facial y otros.</w:t>
      </w:r>
    </w:p>
    <w:p w14:paraId="3A38E8FF" w14:textId="77777777" w:rsidR="00633005" w:rsidRPr="00C17F09" w:rsidRDefault="00633005" w:rsidP="00016543">
      <w:pPr>
        <w:pStyle w:val="Prrafodelista"/>
        <w:numPr>
          <w:ilvl w:val="0"/>
          <w:numId w:val="75"/>
        </w:numPr>
        <w:jc w:val="both"/>
        <w:rPr>
          <w:rFonts w:ascii="Arial" w:hAnsi="Arial" w:cs="Arial"/>
          <w:sz w:val="22"/>
          <w:szCs w:val="22"/>
          <w:lang w:val="es-BO"/>
        </w:rPr>
      </w:pPr>
      <w:r w:rsidRPr="00C17F09">
        <w:rPr>
          <w:rFonts w:ascii="Arial" w:hAnsi="Arial" w:cs="Arial"/>
          <w:sz w:val="22"/>
          <w:szCs w:val="22"/>
          <w:lang w:val="es-BO"/>
        </w:rPr>
        <w:t>Hojas de datos de los equipos.</w:t>
      </w:r>
    </w:p>
    <w:p w14:paraId="344F4A9D" w14:textId="77777777" w:rsidR="00633005" w:rsidRPr="00C17F09" w:rsidRDefault="00633005" w:rsidP="00016543">
      <w:pPr>
        <w:pStyle w:val="Prrafodelista"/>
        <w:numPr>
          <w:ilvl w:val="0"/>
          <w:numId w:val="74"/>
        </w:numPr>
        <w:jc w:val="both"/>
        <w:rPr>
          <w:rFonts w:ascii="Arial" w:hAnsi="Arial" w:cs="Arial"/>
          <w:sz w:val="22"/>
          <w:szCs w:val="22"/>
          <w:lang w:val="es-BO"/>
        </w:rPr>
      </w:pPr>
      <w:r w:rsidRPr="00C17F09">
        <w:rPr>
          <w:rFonts w:ascii="Arial" w:hAnsi="Arial" w:cs="Arial"/>
          <w:sz w:val="22"/>
          <w:szCs w:val="22"/>
          <w:lang w:val="es-BO"/>
        </w:rPr>
        <w:t xml:space="preserve">Transferencia de conocimiento: El </w:t>
      </w:r>
      <w:r w:rsidRPr="00C17F09">
        <w:rPr>
          <w:rFonts w:ascii="Arial" w:hAnsi="Arial" w:cs="Arial"/>
          <w:b/>
          <w:sz w:val="22"/>
          <w:szCs w:val="22"/>
          <w:lang w:val="es-BO"/>
        </w:rPr>
        <w:t>PROVEEDOR</w:t>
      </w:r>
      <w:r w:rsidRPr="00C17F09">
        <w:rPr>
          <w:rFonts w:ascii="Arial" w:hAnsi="Arial" w:cs="Arial"/>
          <w:sz w:val="22"/>
          <w:szCs w:val="22"/>
          <w:lang w:val="es-BO"/>
        </w:rPr>
        <w:t>, sin costo adicional para el Banco Central de Bolivia, debe transferir conocimiento a 5 (cinco) personas de la SGR, sobre el equipamiento adquirido, la transferencia de conocimiento deberá incluir los siguientes puntos mínimamente:</w:t>
      </w:r>
    </w:p>
    <w:p w14:paraId="60EE49EA" w14:textId="77777777" w:rsidR="00633005" w:rsidRPr="00C17F09" w:rsidRDefault="00633005" w:rsidP="00016543">
      <w:pPr>
        <w:pStyle w:val="Prrafodelista"/>
        <w:numPr>
          <w:ilvl w:val="0"/>
          <w:numId w:val="76"/>
        </w:numPr>
        <w:jc w:val="both"/>
        <w:rPr>
          <w:rFonts w:ascii="Arial" w:hAnsi="Arial" w:cs="Arial"/>
          <w:sz w:val="22"/>
          <w:szCs w:val="22"/>
          <w:lang w:val="es-BO"/>
        </w:rPr>
      </w:pPr>
      <w:r w:rsidRPr="00C17F09">
        <w:rPr>
          <w:rFonts w:ascii="Arial" w:hAnsi="Arial" w:cs="Arial"/>
          <w:sz w:val="22"/>
          <w:szCs w:val="22"/>
          <w:lang w:val="es-BO"/>
        </w:rPr>
        <w:t>Configuración de las cámaras en el VMS.</w:t>
      </w:r>
    </w:p>
    <w:p w14:paraId="309690E4" w14:textId="77777777" w:rsidR="00633005" w:rsidRPr="00C17F09" w:rsidRDefault="00633005" w:rsidP="00016543">
      <w:pPr>
        <w:pStyle w:val="Prrafodelista"/>
        <w:numPr>
          <w:ilvl w:val="0"/>
          <w:numId w:val="76"/>
        </w:numPr>
        <w:jc w:val="both"/>
        <w:rPr>
          <w:rFonts w:ascii="Arial" w:hAnsi="Arial" w:cs="Arial"/>
          <w:sz w:val="22"/>
          <w:szCs w:val="22"/>
          <w:lang w:val="es-BO"/>
        </w:rPr>
      </w:pPr>
      <w:r w:rsidRPr="00C17F09">
        <w:rPr>
          <w:rFonts w:ascii="Arial" w:hAnsi="Arial" w:cs="Arial"/>
          <w:sz w:val="22"/>
          <w:szCs w:val="22"/>
          <w:lang w:val="es-BO"/>
        </w:rPr>
        <w:t>Administración de las Cámaras.</w:t>
      </w:r>
    </w:p>
    <w:p w14:paraId="1B415079" w14:textId="77777777" w:rsidR="00633005" w:rsidRPr="00C17F09" w:rsidRDefault="00633005" w:rsidP="00633005">
      <w:pPr>
        <w:pStyle w:val="Prrafodelista"/>
        <w:jc w:val="both"/>
        <w:rPr>
          <w:rFonts w:ascii="Arial" w:hAnsi="Arial" w:cs="Arial"/>
          <w:sz w:val="22"/>
          <w:szCs w:val="22"/>
          <w:lang w:val="es-BO"/>
        </w:rPr>
      </w:pPr>
      <w:r w:rsidRPr="00C17F09">
        <w:rPr>
          <w:rFonts w:ascii="Arial" w:hAnsi="Arial" w:cs="Arial"/>
          <w:sz w:val="22"/>
          <w:szCs w:val="22"/>
          <w:lang w:val="es-BO"/>
        </w:rPr>
        <w:t xml:space="preserve">Al terminar la transferencia de conocimiento el </w:t>
      </w:r>
      <w:r w:rsidRPr="00C17F09">
        <w:rPr>
          <w:rFonts w:ascii="Arial" w:hAnsi="Arial" w:cs="Arial"/>
          <w:b/>
          <w:sz w:val="22"/>
          <w:szCs w:val="22"/>
          <w:lang w:val="es-BO"/>
        </w:rPr>
        <w:t>PROVEEDOR</w:t>
      </w:r>
      <w:r w:rsidRPr="00C17F09">
        <w:rPr>
          <w:rFonts w:ascii="Arial" w:hAnsi="Arial" w:cs="Arial"/>
          <w:sz w:val="22"/>
          <w:szCs w:val="22"/>
          <w:lang w:val="es-BO"/>
        </w:rPr>
        <w:t>, deberá entregar certificados de participación al personal asistente, para la verificación del cumplimiento de la transferencia de conocimiento.</w:t>
      </w:r>
    </w:p>
    <w:p w14:paraId="33B8FD09" w14:textId="77777777" w:rsidR="00633005" w:rsidRPr="00C17F09" w:rsidRDefault="00633005" w:rsidP="00633005">
      <w:pPr>
        <w:pStyle w:val="Prrafodelista"/>
        <w:jc w:val="both"/>
        <w:rPr>
          <w:rFonts w:ascii="Arial" w:hAnsi="Arial" w:cs="Arial"/>
          <w:sz w:val="22"/>
          <w:szCs w:val="22"/>
          <w:lang w:val="es-BO"/>
        </w:rPr>
      </w:pPr>
      <w:r w:rsidRPr="00C17F09">
        <w:rPr>
          <w:rFonts w:ascii="Arial" w:hAnsi="Arial" w:cs="Arial"/>
          <w:sz w:val="22"/>
          <w:szCs w:val="22"/>
          <w:lang w:val="es-BO"/>
        </w:rPr>
        <w:t>La transferencia de conocimiento debe realizarse hasta máximo un (1) día calendario posterior a la conclusión de la instalación del sistema.</w:t>
      </w:r>
    </w:p>
    <w:p w14:paraId="5AD01C42" w14:textId="77777777" w:rsidR="00633005" w:rsidRPr="00C17F09" w:rsidRDefault="00633005" w:rsidP="00016543">
      <w:pPr>
        <w:pStyle w:val="Prrafodelista"/>
        <w:numPr>
          <w:ilvl w:val="0"/>
          <w:numId w:val="74"/>
        </w:numPr>
        <w:jc w:val="both"/>
        <w:rPr>
          <w:rFonts w:ascii="Arial" w:hAnsi="Arial" w:cs="Arial"/>
          <w:sz w:val="22"/>
          <w:szCs w:val="22"/>
          <w:lang w:val="es-BO"/>
        </w:rPr>
      </w:pPr>
      <w:r w:rsidRPr="00C17F09">
        <w:rPr>
          <w:rFonts w:ascii="Arial" w:hAnsi="Arial" w:cs="Arial"/>
          <w:sz w:val="22"/>
          <w:szCs w:val="22"/>
          <w:lang w:val="es-BO"/>
        </w:rPr>
        <w:t>Informe Técnico Final: Concluido el periodo de pruebas sin observaciones o subsanadas las mismas, el personal designado del DSC, elaborará el Informe Técnico Final, en un plazo de hasta dos (2) días hábiles.</w:t>
      </w:r>
    </w:p>
    <w:p w14:paraId="7CD8EF95" w14:textId="77777777" w:rsidR="00633005" w:rsidRPr="00C17F09" w:rsidRDefault="00633005" w:rsidP="00016543">
      <w:pPr>
        <w:pStyle w:val="Prrafodelista"/>
        <w:numPr>
          <w:ilvl w:val="0"/>
          <w:numId w:val="74"/>
        </w:numPr>
        <w:jc w:val="both"/>
        <w:rPr>
          <w:rFonts w:ascii="Arial" w:hAnsi="Arial" w:cs="Arial"/>
          <w:sz w:val="22"/>
          <w:szCs w:val="22"/>
          <w:lang w:val="es-BO"/>
        </w:rPr>
      </w:pPr>
      <w:r w:rsidRPr="00C17F09">
        <w:rPr>
          <w:rFonts w:ascii="Arial" w:hAnsi="Arial" w:cs="Arial"/>
          <w:sz w:val="22"/>
          <w:szCs w:val="22"/>
          <w:lang w:val="es-BO"/>
        </w:rPr>
        <w:t>Acta de Recepción: Una vez recibido el Informe Técnico Final y recibidos los documentos de las Garantías solicitadas, la Comisión de Recepción, procederá a la elaboración del Acta de Recepción, el mismo día de la emisión del informe técnico final.</w:t>
      </w:r>
    </w:p>
    <w:p w14:paraId="296C1EA4" w14:textId="77777777" w:rsidR="00633005" w:rsidRPr="00C17F09" w:rsidRDefault="00633005" w:rsidP="00633005">
      <w:pPr>
        <w:jc w:val="both"/>
        <w:rPr>
          <w:rFonts w:ascii="Arial" w:hAnsi="Arial" w:cs="Arial"/>
          <w:b/>
          <w:sz w:val="22"/>
          <w:szCs w:val="22"/>
          <w:lang w:val="es-BO"/>
        </w:rPr>
      </w:pPr>
      <w:r w:rsidRPr="00C17F09">
        <w:rPr>
          <w:rFonts w:ascii="Arial" w:hAnsi="Arial" w:cs="Arial"/>
          <w:sz w:val="22"/>
          <w:szCs w:val="22"/>
          <w:lang w:val="es-BO"/>
        </w:rPr>
        <w:t xml:space="preserve"> </w:t>
      </w:r>
    </w:p>
    <w:p w14:paraId="33E048A1" w14:textId="77777777" w:rsidR="00633005" w:rsidRPr="00C17F09" w:rsidRDefault="00633005" w:rsidP="00633005">
      <w:pPr>
        <w:jc w:val="both"/>
        <w:rPr>
          <w:rFonts w:ascii="Arial" w:hAnsi="Arial" w:cs="Arial"/>
          <w:sz w:val="22"/>
          <w:szCs w:val="22"/>
          <w:lang w:val="es-BO"/>
        </w:rPr>
      </w:pPr>
      <w:r w:rsidRPr="00C17F09">
        <w:rPr>
          <w:rFonts w:ascii="Arial" w:hAnsi="Arial" w:cs="Arial"/>
          <w:b/>
          <w:sz w:val="22"/>
          <w:szCs w:val="22"/>
        </w:rPr>
        <w:t xml:space="preserve">CLÁUSULA VIGÉSIMA OCTAVA.- </w:t>
      </w:r>
      <w:r w:rsidRPr="00C17F09">
        <w:rPr>
          <w:rFonts w:ascii="Arial" w:hAnsi="Arial" w:cs="Arial"/>
          <w:b/>
          <w:sz w:val="22"/>
          <w:szCs w:val="22"/>
          <w:lang w:val="es-BO"/>
        </w:rPr>
        <w:t xml:space="preserve">(LIQUIDACIÓN DE CONTRATO) </w:t>
      </w:r>
      <w:r w:rsidRPr="00C17F09">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C17F09">
        <w:rPr>
          <w:rFonts w:ascii="Arial" w:hAnsi="Arial" w:cs="Arial"/>
          <w:b/>
          <w:sz w:val="22"/>
          <w:szCs w:val="22"/>
          <w:lang w:val="es-BO"/>
        </w:rPr>
        <w:t>ENTIDAD</w:t>
      </w:r>
      <w:r w:rsidRPr="00C17F09">
        <w:rPr>
          <w:rFonts w:ascii="Arial" w:hAnsi="Arial" w:cs="Arial"/>
          <w:sz w:val="22"/>
          <w:szCs w:val="22"/>
          <w:lang w:val="es-BO"/>
        </w:rPr>
        <w:t xml:space="preserve"> procederá a la liquidación del Contrato.</w:t>
      </w:r>
    </w:p>
    <w:p w14:paraId="3E4F142B" w14:textId="77777777" w:rsidR="00633005" w:rsidRPr="00C17F09" w:rsidRDefault="00633005" w:rsidP="00633005">
      <w:pPr>
        <w:jc w:val="both"/>
        <w:rPr>
          <w:rFonts w:ascii="Arial" w:hAnsi="Arial" w:cs="Arial"/>
          <w:sz w:val="22"/>
          <w:szCs w:val="22"/>
        </w:rPr>
      </w:pPr>
    </w:p>
    <w:p w14:paraId="7AC57AA0"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lastRenderedPageBreak/>
        <w:t xml:space="preserve">En ambos casos, la </w:t>
      </w:r>
      <w:r w:rsidRPr="00C17F09">
        <w:rPr>
          <w:rFonts w:ascii="Arial" w:hAnsi="Arial" w:cs="Arial"/>
          <w:b/>
          <w:sz w:val="22"/>
          <w:szCs w:val="22"/>
          <w:lang w:val="es-BO"/>
        </w:rPr>
        <w:t xml:space="preserve">ENTIDAD </w:t>
      </w:r>
      <w:r w:rsidRPr="00C17F09">
        <w:rPr>
          <w:rFonts w:ascii="Arial" w:hAnsi="Arial"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14:paraId="04FE577F" w14:textId="77777777" w:rsidR="00633005" w:rsidRPr="00C17F09" w:rsidRDefault="00633005" w:rsidP="00633005">
      <w:pPr>
        <w:jc w:val="both"/>
        <w:rPr>
          <w:rFonts w:ascii="Arial" w:hAnsi="Arial" w:cs="Arial"/>
          <w:sz w:val="22"/>
          <w:szCs w:val="22"/>
          <w:lang w:val="es-BO"/>
        </w:rPr>
      </w:pPr>
    </w:p>
    <w:p w14:paraId="2C6F50EB" w14:textId="77777777" w:rsidR="00633005" w:rsidRPr="00C17F09" w:rsidRDefault="00633005" w:rsidP="00633005">
      <w:pPr>
        <w:jc w:val="both"/>
        <w:rPr>
          <w:rFonts w:ascii="Arial" w:hAnsi="Arial" w:cs="Arial"/>
          <w:sz w:val="22"/>
          <w:szCs w:val="22"/>
          <w:lang w:val="es-BO"/>
        </w:rPr>
      </w:pPr>
      <w:r w:rsidRPr="00C17F09">
        <w:rPr>
          <w:rFonts w:ascii="Arial" w:hAnsi="Arial" w:cs="Arial"/>
          <w:sz w:val="22"/>
          <w:szCs w:val="22"/>
          <w:lang w:val="es-BO"/>
        </w:rPr>
        <w:t xml:space="preserve">El Certificado de Cumplimiento de Contrato será emitido, siempre y cuando el </w:t>
      </w:r>
      <w:r w:rsidRPr="00C17F09">
        <w:rPr>
          <w:rFonts w:ascii="Arial" w:hAnsi="Arial" w:cs="Arial"/>
          <w:b/>
          <w:sz w:val="22"/>
          <w:szCs w:val="22"/>
          <w:lang w:val="es-BO"/>
        </w:rPr>
        <w:t>PROVEEDOR</w:t>
      </w:r>
      <w:r w:rsidRPr="00C17F09">
        <w:rPr>
          <w:rFonts w:ascii="Arial" w:hAnsi="Arial" w:cs="Arial"/>
          <w:sz w:val="22"/>
          <w:szCs w:val="22"/>
          <w:lang w:val="es-BO"/>
        </w:rPr>
        <w:t xml:space="preserve"> haya dado fiel cumplimiento a todas sus obligaciones, previstas en el presente Contrato.</w:t>
      </w:r>
    </w:p>
    <w:p w14:paraId="45802089" w14:textId="77777777" w:rsidR="00633005" w:rsidRPr="00C17F09" w:rsidRDefault="00633005" w:rsidP="00633005">
      <w:pPr>
        <w:widowControl w:val="0"/>
        <w:jc w:val="both"/>
        <w:rPr>
          <w:rFonts w:ascii="Arial" w:hAnsi="Arial" w:cs="Arial"/>
          <w:bCs/>
          <w:iCs/>
          <w:sz w:val="22"/>
          <w:szCs w:val="22"/>
        </w:rPr>
      </w:pPr>
    </w:p>
    <w:p w14:paraId="5F6D0774"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La liquidación del Contrato, tomará en cuenta:</w:t>
      </w:r>
    </w:p>
    <w:p w14:paraId="74C3C541" w14:textId="77777777" w:rsidR="00633005" w:rsidRPr="00C17F09" w:rsidRDefault="00633005" w:rsidP="00633005">
      <w:pPr>
        <w:widowControl w:val="0"/>
        <w:jc w:val="both"/>
        <w:rPr>
          <w:rFonts w:ascii="Arial" w:hAnsi="Arial" w:cs="Arial"/>
          <w:sz w:val="22"/>
          <w:szCs w:val="22"/>
          <w:lang w:val="es-BO"/>
        </w:rPr>
      </w:pPr>
    </w:p>
    <w:p w14:paraId="15733FD5" w14:textId="77777777" w:rsidR="00633005" w:rsidRPr="00C17F09" w:rsidRDefault="00633005" w:rsidP="00633005">
      <w:pPr>
        <w:widowControl w:val="0"/>
        <w:numPr>
          <w:ilvl w:val="0"/>
          <w:numId w:val="36"/>
        </w:numPr>
        <w:jc w:val="both"/>
        <w:rPr>
          <w:rFonts w:ascii="Arial" w:hAnsi="Arial" w:cs="Arial"/>
          <w:sz w:val="22"/>
          <w:szCs w:val="22"/>
          <w:lang w:val="es-BO"/>
        </w:rPr>
      </w:pPr>
      <w:r w:rsidRPr="00C17F09">
        <w:rPr>
          <w:rFonts w:ascii="Arial" w:hAnsi="Arial" w:cs="Arial"/>
          <w:sz w:val="22"/>
          <w:szCs w:val="22"/>
          <w:lang w:val="es-BO"/>
        </w:rPr>
        <w:t>Reposición de daños, si hubieren.</w:t>
      </w:r>
    </w:p>
    <w:p w14:paraId="0164938B" w14:textId="77777777" w:rsidR="00633005" w:rsidRPr="00C17F09" w:rsidRDefault="00633005" w:rsidP="00633005">
      <w:pPr>
        <w:widowControl w:val="0"/>
        <w:numPr>
          <w:ilvl w:val="0"/>
          <w:numId w:val="36"/>
        </w:numPr>
        <w:jc w:val="both"/>
        <w:rPr>
          <w:rFonts w:ascii="Arial" w:hAnsi="Arial" w:cs="Arial"/>
          <w:sz w:val="22"/>
          <w:szCs w:val="22"/>
          <w:lang w:val="es-BO"/>
        </w:rPr>
      </w:pPr>
      <w:r w:rsidRPr="00C17F09">
        <w:rPr>
          <w:rFonts w:ascii="Arial" w:hAnsi="Arial" w:cs="Arial"/>
          <w:sz w:val="22"/>
          <w:szCs w:val="22"/>
          <w:lang w:val="es-BO"/>
        </w:rPr>
        <w:t>Las multas y penalidades, si hubieran.</w:t>
      </w:r>
    </w:p>
    <w:p w14:paraId="0A7CE1B7" w14:textId="77777777" w:rsidR="00633005" w:rsidRPr="00C17F09" w:rsidRDefault="00633005" w:rsidP="00633005">
      <w:pPr>
        <w:widowControl w:val="0"/>
        <w:numPr>
          <w:ilvl w:val="0"/>
          <w:numId w:val="36"/>
        </w:numPr>
        <w:jc w:val="both"/>
        <w:rPr>
          <w:rFonts w:ascii="Arial" w:hAnsi="Arial" w:cs="Arial"/>
          <w:sz w:val="22"/>
          <w:szCs w:val="22"/>
          <w:lang w:val="es-BO"/>
        </w:rPr>
      </w:pPr>
      <w:r w:rsidRPr="00C17F09">
        <w:rPr>
          <w:rFonts w:ascii="Arial" w:hAnsi="Arial" w:cs="Arial"/>
          <w:sz w:val="22"/>
          <w:szCs w:val="22"/>
          <w:lang w:val="es-BO"/>
        </w:rPr>
        <w:t xml:space="preserve">Otros aspectos que considere la </w:t>
      </w:r>
      <w:r w:rsidRPr="00C17F09">
        <w:rPr>
          <w:rFonts w:ascii="Arial" w:hAnsi="Arial" w:cs="Arial"/>
          <w:b/>
          <w:sz w:val="22"/>
          <w:szCs w:val="22"/>
          <w:lang w:val="es-BO"/>
        </w:rPr>
        <w:t>ENTIDAD</w:t>
      </w:r>
      <w:r w:rsidRPr="00C17F09">
        <w:rPr>
          <w:rFonts w:ascii="Arial" w:hAnsi="Arial" w:cs="Arial"/>
          <w:sz w:val="22"/>
          <w:szCs w:val="22"/>
          <w:lang w:val="es-BO"/>
        </w:rPr>
        <w:t>.</w:t>
      </w:r>
    </w:p>
    <w:p w14:paraId="73EBCF05" w14:textId="77777777" w:rsidR="00633005" w:rsidRPr="00C17F09" w:rsidRDefault="00633005" w:rsidP="00633005">
      <w:pPr>
        <w:widowControl w:val="0"/>
        <w:jc w:val="both"/>
        <w:rPr>
          <w:rFonts w:ascii="Arial" w:hAnsi="Arial" w:cs="Arial"/>
          <w:sz w:val="22"/>
          <w:szCs w:val="22"/>
          <w:lang w:val="es-BO"/>
        </w:rPr>
      </w:pPr>
    </w:p>
    <w:p w14:paraId="3871D83C"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 xml:space="preserve">Asimismo, el </w:t>
      </w:r>
      <w:r w:rsidRPr="00C17F09">
        <w:rPr>
          <w:rFonts w:ascii="Arial" w:hAnsi="Arial" w:cs="Arial"/>
          <w:b/>
          <w:sz w:val="22"/>
          <w:szCs w:val="22"/>
          <w:lang w:val="es-BO"/>
        </w:rPr>
        <w:t xml:space="preserve">PROVEEDOR </w:t>
      </w:r>
      <w:r w:rsidRPr="00C17F09">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C17F09">
        <w:rPr>
          <w:rFonts w:ascii="Arial" w:hAnsi="Arial" w:cs="Arial"/>
          <w:b/>
          <w:sz w:val="22"/>
          <w:szCs w:val="22"/>
          <w:lang w:val="es-BO"/>
        </w:rPr>
        <w:t>ENTIDAD.</w:t>
      </w:r>
    </w:p>
    <w:p w14:paraId="028136C4" w14:textId="77777777" w:rsidR="00633005" w:rsidRPr="00C17F09" w:rsidRDefault="00633005" w:rsidP="00633005">
      <w:pPr>
        <w:widowControl w:val="0"/>
        <w:jc w:val="both"/>
        <w:rPr>
          <w:rFonts w:ascii="Arial" w:hAnsi="Arial" w:cs="Arial"/>
          <w:sz w:val="22"/>
          <w:szCs w:val="22"/>
          <w:lang w:val="es-BO"/>
        </w:rPr>
      </w:pPr>
    </w:p>
    <w:p w14:paraId="321E9CD3" w14:textId="77777777" w:rsidR="00633005" w:rsidRPr="00C17F09" w:rsidRDefault="00633005" w:rsidP="00633005">
      <w:pPr>
        <w:widowControl w:val="0"/>
        <w:jc w:val="both"/>
        <w:rPr>
          <w:rFonts w:ascii="Arial" w:hAnsi="Arial" w:cs="Arial"/>
          <w:sz w:val="22"/>
          <w:szCs w:val="22"/>
          <w:lang w:val="es-BO"/>
        </w:rPr>
      </w:pPr>
      <w:r w:rsidRPr="00C17F09">
        <w:rPr>
          <w:rFonts w:ascii="Arial" w:hAnsi="Arial" w:cs="Arial"/>
          <w:sz w:val="22"/>
          <w:szCs w:val="22"/>
          <w:lang w:val="es-BO"/>
        </w:rPr>
        <w:t>Este proceso utilizará los plazos previstos en la Cláusula Décima Quinta del presente Contrato, para el pago de saldos que existiesen.</w:t>
      </w:r>
    </w:p>
    <w:p w14:paraId="5B731728" w14:textId="77777777" w:rsidR="00633005" w:rsidRPr="00C17F09" w:rsidRDefault="00633005" w:rsidP="00633005">
      <w:pPr>
        <w:widowControl w:val="0"/>
        <w:jc w:val="both"/>
        <w:rPr>
          <w:rFonts w:ascii="Arial" w:hAnsi="Arial" w:cs="Arial"/>
          <w:b/>
          <w:sz w:val="22"/>
          <w:szCs w:val="22"/>
        </w:rPr>
      </w:pPr>
    </w:p>
    <w:p w14:paraId="694C3577" w14:textId="77777777" w:rsidR="00633005" w:rsidRPr="00C17F09" w:rsidRDefault="00633005" w:rsidP="00633005">
      <w:pPr>
        <w:jc w:val="both"/>
        <w:rPr>
          <w:rFonts w:ascii="Arial" w:hAnsi="Arial" w:cs="Arial"/>
          <w:b/>
          <w:sz w:val="22"/>
          <w:szCs w:val="22"/>
        </w:rPr>
      </w:pPr>
      <w:r w:rsidRPr="00C17F09">
        <w:rPr>
          <w:rFonts w:ascii="Arial" w:hAnsi="Arial" w:cs="Arial"/>
          <w:b/>
          <w:sz w:val="22"/>
          <w:szCs w:val="22"/>
        </w:rPr>
        <w:t xml:space="preserve">CLÁUSULA VIGÉSIMA NOVENA.- (CONFORMIDAD) </w:t>
      </w:r>
      <w:r w:rsidRPr="00C17F09">
        <w:rPr>
          <w:rFonts w:ascii="Arial" w:hAnsi="Arial" w:cs="Arial"/>
          <w:sz w:val="22"/>
          <w:szCs w:val="22"/>
        </w:rPr>
        <w:t>En señal de conformidad y para su fiel y estricto cumplimiento, suscribimos el presente Contrato en cuatro ejemplares de un mismo tenor y validez __________</w:t>
      </w:r>
      <w:r w:rsidRPr="00C17F09">
        <w:rPr>
          <w:rFonts w:ascii="Arial" w:hAnsi="Arial" w:cs="Arial"/>
          <w:b/>
          <w:sz w:val="22"/>
          <w:szCs w:val="22"/>
          <w:lang w:val="es-ES_tradnl"/>
        </w:rPr>
        <w:t>,</w:t>
      </w:r>
      <w:r w:rsidRPr="00C17F09">
        <w:rPr>
          <w:rFonts w:ascii="Arial" w:hAnsi="Arial" w:cs="Arial"/>
          <w:sz w:val="22"/>
          <w:szCs w:val="22"/>
        </w:rPr>
        <w:t xml:space="preserve"> en representación legal de la </w:t>
      </w:r>
      <w:r w:rsidRPr="00C17F09">
        <w:rPr>
          <w:rFonts w:ascii="Arial" w:hAnsi="Arial" w:cs="Arial"/>
          <w:b/>
          <w:sz w:val="22"/>
          <w:szCs w:val="22"/>
        </w:rPr>
        <w:t>ENTIDAD</w:t>
      </w:r>
      <w:r w:rsidRPr="00C17F09">
        <w:rPr>
          <w:rFonts w:ascii="Arial" w:hAnsi="Arial" w:cs="Arial"/>
          <w:sz w:val="22"/>
          <w:szCs w:val="22"/>
        </w:rPr>
        <w:t xml:space="preserve">, y ---------------------------------------, en representación legal del </w:t>
      </w:r>
      <w:r w:rsidRPr="00C17F09">
        <w:rPr>
          <w:rFonts w:ascii="Arial" w:hAnsi="Arial" w:cs="Arial"/>
          <w:b/>
          <w:bCs/>
          <w:sz w:val="22"/>
          <w:szCs w:val="22"/>
        </w:rPr>
        <w:t>PROVEEDOR</w:t>
      </w:r>
      <w:r w:rsidRPr="00C17F09">
        <w:rPr>
          <w:rFonts w:ascii="Arial" w:hAnsi="Arial" w:cs="Arial"/>
          <w:sz w:val="22"/>
          <w:szCs w:val="22"/>
        </w:rPr>
        <w:t>.</w:t>
      </w:r>
    </w:p>
    <w:p w14:paraId="2BAC1190" w14:textId="77777777" w:rsidR="00633005" w:rsidRPr="00C17F09" w:rsidRDefault="00633005" w:rsidP="00633005">
      <w:pPr>
        <w:jc w:val="both"/>
        <w:rPr>
          <w:rFonts w:ascii="Arial" w:hAnsi="Arial" w:cs="Arial"/>
          <w:sz w:val="22"/>
          <w:szCs w:val="22"/>
        </w:rPr>
      </w:pPr>
    </w:p>
    <w:p w14:paraId="032A9A68" w14:textId="77777777" w:rsidR="00633005" w:rsidRPr="00C17F09" w:rsidRDefault="00633005" w:rsidP="00633005">
      <w:pPr>
        <w:jc w:val="both"/>
        <w:rPr>
          <w:rFonts w:ascii="Arial" w:hAnsi="Arial" w:cs="Arial"/>
          <w:sz w:val="22"/>
          <w:szCs w:val="22"/>
        </w:rPr>
      </w:pPr>
      <w:r w:rsidRPr="00C17F09">
        <w:rPr>
          <w:rFonts w:ascii="Arial" w:hAnsi="Arial" w:cs="Arial"/>
          <w:sz w:val="22"/>
          <w:szCs w:val="22"/>
        </w:rPr>
        <w:t>Este documento, conforme a disposiciones legales de control fiscal vigentes, será registrado ante la Contraloría General del Estado.</w:t>
      </w:r>
    </w:p>
    <w:p w14:paraId="14723A23" w14:textId="77777777" w:rsidR="00633005" w:rsidRPr="00C17F09" w:rsidRDefault="00633005" w:rsidP="00633005">
      <w:pPr>
        <w:jc w:val="both"/>
        <w:rPr>
          <w:rFonts w:ascii="Arial" w:hAnsi="Arial" w:cs="Arial"/>
          <w:sz w:val="22"/>
          <w:szCs w:val="22"/>
        </w:rPr>
      </w:pPr>
    </w:p>
    <w:p w14:paraId="7D2D0696" w14:textId="77777777" w:rsidR="00633005" w:rsidRPr="00C17F09" w:rsidRDefault="00633005" w:rsidP="00633005">
      <w:pPr>
        <w:jc w:val="both"/>
        <w:rPr>
          <w:rFonts w:ascii="Arial" w:eastAsia="Courier New" w:hAnsi="Arial" w:cs="Arial"/>
          <w:sz w:val="22"/>
          <w:szCs w:val="22"/>
        </w:rPr>
      </w:pPr>
      <w:r w:rsidRPr="00C17F09">
        <w:rPr>
          <w:rFonts w:ascii="Arial" w:eastAsia="Courier New" w:hAnsi="Arial" w:cs="Arial"/>
          <w:sz w:val="22"/>
          <w:szCs w:val="22"/>
        </w:rPr>
        <w:t xml:space="preserve">La Paz, __ de ____ </w:t>
      </w:r>
      <w:proofErr w:type="spellStart"/>
      <w:r w:rsidRPr="00C17F09">
        <w:rPr>
          <w:rFonts w:ascii="Arial" w:eastAsia="Courier New" w:hAnsi="Arial" w:cs="Arial"/>
          <w:sz w:val="22"/>
          <w:szCs w:val="22"/>
        </w:rPr>
        <w:t>de</w:t>
      </w:r>
      <w:proofErr w:type="spellEnd"/>
      <w:r w:rsidRPr="00C17F09">
        <w:rPr>
          <w:rFonts w:ascii="Arial" w:eastAsia="Courier New" w:hAnsi="Arial" w:cs="Arial"/>
          <w:sz w:val="22"/>
          <w:szCs w:val="22"/>
        </w:rPr>
        <w:t xml:space="preserve"> 2023</w:t>
      </w:r>
    </w:p>
    <w:p w14:paraId="4362B056" w14:textId="77777777" w:rsidR="00633005" w:rsidRPr="00C17F09" w:rsidRDefault="00633005" w:rsidP="00633005">
      <w:pPr>
        <w:jc w:val="both"/>
        <w:rPr>
          <w:rFonts w:ascii="Arial" w:hAnsi="Arial" w:cs="Arial"/>
          <w:sz w:val="22"/>
          <w:szCs w:val="22"/>
        </w:rPr>
      </w:pPr>
    </w:p>
    <w:p w14:paraId="1C61C5DC" w14:textId="77777777" w:rsidR="00633005" w:rsidRPr="00C17F09" w:rsidRDefault="00633005" w:rsidP="00633005">
      <w:pPr>
        <w:jc w:val="both"/>
        <w:rPr>
          <w:rFonts w:ascii="Arial" w:hAnsi="Arial" w:cs="Arial"/>
          <w:sz w:val="22"/>
          <w:szCs w:val="22"/>
        </w:rPr>
      </w:pPr>
    </w:p>
    <w:p w14:paraId="6DF0599E" w14:textId="77777777" w:rsidR="00633005" w:rsidRPr="00C17F09" w:rsidRDefault="00633005" w:rsidP="00633005">
      <w:pPr>
        <w:jc w:val="both"/>
        <w:rPr>
          <w:rFonts w:ascii="Arial" w:hAnsi="Arial" w:cs="Arial"/>
          <w:sz w:val="22"/>
          <w:szCs w:val="22"/>
        </w:rPr>
      </w:pPr>
    </w:p>
    <w:p w14:paraId="38AAF44A" w14:textId="77777777" w:rsidR="00633005" w:rsidRPr="00C17F09" w:rsidRDefault="00633005" w:rsidP="00633005">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633005" w:rsidRPr="00C17F09" w14:paraId="43F68A72" w14:textId="77777777" w:rsidTr="00371958">
        <w:trPr>
          <w:jc w:val="center"/>
        </w:trPr>
        <w:tc>
          <w:tcPr>
            <w:tcW w:w="4320" w:type="dxa"/>
          </w:tcPr>
          <w:p w14:paraId="116A9852" w14:textId="77777777" w:rsidR="00633005" w:rsidRPr="00C17F09" w:rsidRDefault="00633005" w:rsidP="00371958">
            <w:pPr>
              <w:pStyle w:val="Textoindependiente3"/>
              <w:widowControl w:val="0"/>
              <w:jc w:val="center"/>
              <w:rPr>
                <w:rFonts w:cs="Arial"/>
                <w:b/>
                <w:spacing w:val="-6"/>
                <w:sz w:val="22"/>
                <w:szCs w:val="22"/>
                <w:lang w:val="es-ES_tradnl"/>
              </w:rPr>
            </w:pPr>
          </w:p>
        </w:tc>
        <w:tc>
          <w:tcPr>
            <w:tcW w:w="4624" w:type="dxa"/>
          </w:tcPr>
          <w:p w14:paraId="416248AC" w14:textId="77777777" w:rsidR="00633005" w:rsidRPr="00C17F09" w:rsidRDefault="00633005" w:rsidP="00371958">
            <w:pPr>
              <w:pStyle w:val="Textoindependiente3"/>
              <w:widowControl w:val="0"/>
              <w:jc w:val="center"/>
              <w:rPr>
                <w:rFonts w:cs="Arial"/>
                <w:b/>
                <w:sz w:val="22"/>
                <w:szCs w:val="22"/>
              </w:rPr>
            </w:pPr>
            <w:r w:rsidRPr="00C17F09">
              <w:rPr>
                <w:rFonts w:cs="Arial"/>
                <w:sz w:val="22"/>
                <w:szCs w:val="22"/>
                <w:lang w:val="es-ES_tradnl"/>
              </w:rPr>
              <w:t xml:space="preserve"> --------------------------------</w:t>
            </w:r>
          </w:p>
          <w:p w14:paraId="728AC1E0" w14:textId="77777777" w:rsidR="00633005" w:rsidRPr="00C17F09" w:rsidRDefault="00633005" w:rsidP="00371958">
            <w:pPr>
              <w:pStyle w:val="Textoindependiente3"/>
              <w:widowControl w:val="0"/>
              <w:jc w:val="center"/>
              <w:rPr>
                <w:rFonts w:cs="Arial"/>
                <w:b/>
                <w:sz w:val="22"/>
                <w:szCs w:val="22"/>
                <w:lang w:val="es-ES_tradnl"/>
              </w:rPr>
            </w:pPr>
            <w:r w:rsidRPr="00C17F09">
              <w:rPr>
                <w:rFonts w:cs="Arial"/>
                <w:sz w:val="22"/>
                <w:szCs w:val="22"/>
              </w:rPr>
              <w:t>C.I. Nº ----------------</w:t>
            </w:r>
            <w:r w:rsidRPr="00C17F09">
              <w:rPr>
                <w:rFonts w:cs="Arial"/>
                <w:sz w:val="22"/>
                <w:szCs w:val="22"/>
                <w:lang w:val="es-ES_tradnl"/>
              </w:rPr>
              <w:t xml:space="preserve"> ----</w:t>
            </w:r>
          </w:p>
          <w:p w14:paraId="503CB4F2" w14:textId="77777777" w:rsidR="00633005" w:rsidRPr="00C17F09" w:rsidRDefault="00633005" w:rsidP="00371958">
            <w:pPr>
              <w:pStyle w:val="Textoindependiente3"/>
              <w:widowControl w:val="0"/>
              <w:jc w:val="center"/>
              <w:rPr>
                <w:rFonts w:cs="Arial"/>
                <w:bCs/>
                <w:spacing w:val="-6"/>
                <w:sz w:val="22"/>
                <w:szCs w:val="22"/>
                <w:lang w:val="es-ES_tradnl"/>
              </w:rPr>
            </w:pPr>
            <w:r w:rsidRPr="00C17F09">
              <w:rPr>
                <w:rFonts w:cs="Arial"/>
                <w:bCs/>
                <w:spacing w:val="-6"/>
                <w:sz w:val="22"/>
                <w:szCs w:val="22"/>
                <w:lang w:val="es-ES_tradnl"/>
              </w:rPr>
              <w:t xml:space="preserve"> PROVEEDOR</w:t>
            </w:r>
          </w:p>
        </w:tc>
      </w:tr>
    </w:tbl>
    <w:p w14:paraId="642A0BC8" w14:textId="77777777" w:rsidR="00633005" w:rsidRPr="00C17F09" w:rsidRDefault="00633005" w:rsidP="00633005">
      <w:pPr>
        <w:pStyle w:val="Textoindependiente3"/>
        <w:widowControl w:val="0"/>
        <w:rPr>
          <w:rFonts w:cs="Arial"/>
          <w:b/>
          <w:bCs/>
          <w:sz w:val="22"/>
          <w:szCs w:val="22"/>
          <w:lang w:val="es-BO"/>
        </w:rPr>
      </w:pPr>
    </w:p>
    <w:p w14:paraId="3C12E5BA" w14:textId="77777777" w:rsidR="00633005" w:rsidRPr="00C17F09" w:rsidRDefault="00633005" w:rsidP="00633005">
      <w:pPr>
        <w:pStyle w:val="Textoindependiente3"/>
        <w:widowControl w:val="0"/>
        <w:rPr>
          <w:rFonts w:cs="Arial"/>
          <w:b/>
          <w:bCs/>
          <w:sz w:val="22"/>
          <w:szCs w:val="22"/>
          <w:lang w:val="es-BO"/>
        </w:rPr>
      </w:pPr>
    </w:p>
    <w:p w14:paraId="16D63594" w14:textId="77777777" w:rsidR="00633005" w:rsidRPr="00C17F09" w:rsidRDefault="00633005" w:rsidP="00633005">
      <w:pPr>
        <w:pStyle w:val="Textoindependiente3"/>
        <w:widowControl w:val="0"/>
        <w:rPr>
          <w:rFonts w:cs="Arial"/>
          <w:b/>
          <w:bCs/>
          <w:sz w:val="22"/>
          <w:szCs w:val="22"/>
          <w:lang w:val="en-US"/>
        </w:rPr>
      </w:pPr>
    </w:p>
    <w:p w14:paraId="32D21BF3" w14:textId="77777777" w:rsidR="00633005" w:rsidRDefault="00633005" w:rsidP="00633005">
      <w:pPr>
        <w:pStyle w:val="Textoindependiente3"/>
        <w:widowControl w:val="0"/>
        <w:rPr>
          <w:rFonts w:cs="Arial"/>
          <w:b/>
          <w:bCs/>
          <w:lang w:val="en-US"/>
        </w:rPr>
      </w:pPr>
      <w:r w:rsidRPr="00C17F09">
        <w:rPr>
          <w:rFonts w:cs="Arial"/>
          <w:bCs/>
          <w:lang w:val="en-US"/>
        </w:rPr>
        <w:t>MNZM/DVHC/</w:t>
      </w:r>
      <w:proofErr w:type="spellStart"/>
      <w:r w:rsidRPr="00C17F09">
        <w:rPr>
          <w:rFonts w:cs="Arial"/>
          <w:bCs/>
          <w:lang w:val="en-US"/>
        </w:rPr>
        <w:t>jfva</w:t>
      </w:r>
      <w:proofErr w:type="spellEnd"/>
      <w:r w:rsidRPr="00C17F09">
        <w:rPr>
          <w:rFonts w:cs="Arial"/>
          <w:bCs/>
          <w:lang w:val="en-US"/>
        </w:rPr>
        <w:t>/</w:t>
      </w:r>
      <w:proofErr w:type="spellStart"/>
      <w:r w:rsidRPr="00C17F09">
        <w:rPr>
          <w:rFonts w:cs="Arial"/>
          <w:bCs/>
          <w:lang w:val="en-US"/>
        </w:rPr>
        <w:t>tava</w:t>
      </w:r>
      <w:proofErr w:type="spellEnd"/>
    </w:p>
    <w:p w14:paraId="06AEF89F" w14:textId="77777777" w:rsidR="008A407F" w:rsidRPr="002F75EA" w:rsidRDefault="008A407F" w:rsidP="008A407F">
      <w:pPr>
        <w:tabs>
          <w:tab w:val="left" w:pos="5198"/>
        </w:tabs>
        <w:jc w:val="both"/>
        <w:rPr>
          <w:rFonts w:ascii="Arial" w:hAnsi="Arial" w:cs="Arial"/>
          <w:b/>
          <w:sz w:val="22"/>
          <w:szCs w:val="22"/>
          <w:lang w:val="es-CL"/>
        </w:rPr>
      </w:pPr>
      <w:r w:rsidRPr="002F75EA">
        <w:rPr>
          <w:rFonts w:ascii="Arial" w:hAnsi="Arial" w:cs="Arial"/>
          <w:b/>
          <w:sz w:val="22"/>
          <w:szCs w:val="22"/>
          <w:lang w:val="es-CL"/>
        </w:rPr>
        <w:tab/>
      </w:r>
      <w:bookmarkEnd w:id="73"/>
      <w:bookmarkEnd w:id="74"/>
    </w:p>
    <w:sectPr w:rsidR="008A407F" w:rsidRPr="002F75EA" w:rsidSect="00967208">
      <w:headerReference w:type="default" r:id="rId13"/>
      <w:pgSz w:w="12240" w:h="15840"/>
      <w:pgMar w:top="1276" w:right="1701" w:bottom="1276" w:left="1701" w:header="709" w:footer="10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A4E3" w14:textId="77777777" w:rsidR="00DD6838" w:rsidRDefault="00DD6838">
      <w:r>
        <w:separator/>
      </w:r>
    </w:p>
  </w:endnote>
  <w:endnote w:type="continuationSeparator" w:id="0">
    <w:p w14:paraId="19D81CD0" w14:textId="77777777" w:rsidR="00DD6838" w:rsidRDefault="00DD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61AC5" w14:textId="77777777" w:rsidR="00DD6838" w:rsidRDefault="00DD6838">
      <w:r>
        <w:separator/>
      </w:r>
    </w:p>
  </w:footnote>
  <w:footnote w:type="continuationSeparator" w:id="0">
    <w:p w14:paraId="60DFC28D" w14:textId="77777777" w:rsidR="00DD6838" w:rsidRDefault="00DD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32FCE411" w:rsidR="00371958" w:rsidRPr="007519C4" w:rsidRDefault="00371958" w:rsidP="00EB0D26">
    <w:pPr>
      <w:pStyle w:val="Encabezado"/>
      <w:rPr>
        <w:sz w:val="2"/>
        <w:szCs w:val="2"/>
      </w:rPr>
    </w:pPr>
    <w:r>
      <w:rPr>
        <w:noProof/>
        <w:lang w:val="es-BO" w:eastAsia="es-BO"/>
      </w:rPr>
      <w:drawing>
        <wp:anchor distT="0" distB="0" distL="114300" distR="114300" simplePos="0" relativeHeight="251672576" behindDoc="0" locked="0" layoutInCell="1" allowOverlap="1" wp14:anchorId="2AC63765" wp14:editId="6A61802F">
          <wp:simplePos x="0" y="0"/>
          <wp:positionH relativeFrom="page">
            <wp:align>right</wp:align>
          </wp:positionH>
          <wp:positionV relativeFrom="paragraph">
            <wp:posOffset>-436063</wp:posOffset>
          </wp:positionV>
          <wp:extent cx="7772400" cy="1117815"/>
          <wp:effectExtent l="0" t="0" r="0" b="6350"/>
          <wp:wrapSquare wrapText="bothSides"/>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Arial" w:hAnsi="Arial" w:cs="Arial"/>
        <w:b/>
        <w:bCs/>
        <w:iCs/>
        <w:color w:val="000000"/>
        <w:sz w:val="16"/>
        <w:szCs w:val="16"/>
      </w:rPr>
    </w:lvl>
    <w:lvl w:ilvl="1">
      <w:start w:val="1"/>
      <w:numFmt w:val="bullet"/>
      <w:lvlText w:val=""/>
      <w:lvlJc w:val="left"/>
      <w:pPr>
        <w:tabs>
          <w:tab w:val="num" w:pos="1080"/>
        </w:tabs>
        <w:ind w:left="1080" w:hanging="360"/>
      </w:pPr>
      <w:rPr>
        <w:rFonts w:ascii="Symbol" w:hAnsi="Symbol"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Wingdings" w:hAnsi="Wingdings" w:cs="Wingdings" w:hint="default"/>
        <w:sz w:val="16"/>
        <w:szCs w:val="16"/>
      </w:rPr>
    </w:lvl>
  </w:abstractNum>
  <w:abstractNum w:abstractNumId="2"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3"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4"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793C99"/>
    <w:multiLevelType w:val="hybridMultilevel"/>
    <w:tmpl w:val="34F26E08"/>
    <w:lvl w:ilvl="0" w:tplc="F8F2EFBA">
      <w:start w:val="1"/>
      <w:numFmt w:val="decimal"/>
      <w:lvlText w:val="1.%1."/>
      <w:lvlJc w:val="left"/>
      <w:pPr>
        <w:ind w:left="720" w:hanging="36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D4600E"/>
    <w:multiLevelType w:val="hybridMultilevel"/>
    <w:tmpl w:val="F3F250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9"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5970488"/>
    <w:multiLevelType w:val="hybridMultilevel"/>
    <w:tmpl w:val="A61E6D1E"/>
    <w:lvl w:ilvl="0" w:tplc="98A460C2">
      <w:start w:val="1"/>
      <w:numFmt w:val="lowerLetter"/>
      <w:lvlText w:val="%1)"/>
      <w:lvlJc w:val="left"/>
      <w:pPr>
        <w:ind w:left="715" w:hanging="360"/>
      </w:pPr>
      <w:rPr>
        <w:rFonts w:hint="default"/>
        <w:b/>
        <w:sz w:val="16"/>
        <w:szCs w:val="16"/>
      </w:rPr>
    </w:lvl>
    <w:lvl w:ilvl="1" w:tplc="C45C9D1A">
      <w:start w:val="1"/>
      <w:numFmt w:val="lowerLetter"/>
      <w:lvlText w:val="%2."/>
      <w:lvlJc w:val="left"/>
      <w:pPr>
        <w:ind w:left="1435" w:hanging="360"/>
      </w:pPr>
      <w:rPr>
        <w:rFonts w:hint="default"/>
        <w:b/>
        <w:bCs w:val="0"/>
      </w:rPr>
    </w:lvl>
    <w:lvl w:ilvl="2" w:tplc="400A001B" w:tentative="1">
      <w:start w:val="1"/>
      <w:numFmt w:val="lowerRoman"/>
      <w:lvlText w:val="%3."/>
      <w:lvlJc w:val="right"/>
      <w:pPr>
        <w:ind w:left="2155" w:hanging="180"/>
      </w:pPr>
    </w:lvl>
    <w:lvl w:ilvl="3" w:tplc="400A000F" w:tentative="1">
      <w:start w:val="1"/>
      <w:numFmt w:val="decimal"/>
      <w:lvlText w:val="%4."/>
      <w:lvlJc w:val="left"/>
      <w:pPr>
        <w:ind w:left="2875" w:hanging="360"/>
      </w:pPr>
    </w:lvl>
    <w:lvl w:ilvl="4" w:tplc="400A0019" w:tentative="1">
      <w:start w:val="1"/>
      <w:numFmt w:val="lowerLetter"/>
      <w:lvlText w:val="%5."/>
      <w:lvlJc w:val="left"/>
      <w:pPr>
        <w:ind w:left="3595" w:hanging="360"/>
      </w:pPr>
    </w:lvl>
    <w:lvl w:ilvl="5" w:tplc="400A001B" w:tentative="1">
      <w:start w:val="1"/>
      <w:numFmt w:val="lowerRoman"/>
      <w:lvlText w:val="%6."/>
      <w:lvlJc w:val="right"/>
      <w:pPr>
        <w:ind w:left="4315" w:hanging="180"/>
      </w:pPr>
    </w:lvl>
    <w:lvl w:ilvl="6" w:tplc="400A000F" w:tentative="1">
      <w:start w:val="1"/>
      <w:numFmt w:val="decimal"/>
      <w:lvlText w:val="%7."/>
      <w:lvlJc w:val="left"/>
      <w:pPr>
        <w:ind w:left="5035" w:hanging="360"/>
      </w:pPr>
    </w:lvl>
    <w:lvl w:ilvl="7" w:tplc="400A0019" w:tentative="1">
      <w:start w:val="1"/>
      <w:numFmt w:val="lowerLetter"/>
      <w:lvlText w:val="%8."/>
      <w:lvlJc w:val="left"/>
      <w:pPr>
        <w:ind w:left="5755" w:hanging="360"/>
      </w:pPr>
    </w:lvl>
    <w:lvl w:ilvl="8" w:tplc="400A001B" w:tentative="1">
      <w:start w:val="1"/>
      <w:numFmt w:val="lowerRoman"/>
      <w:lvlText w:val="%9."/>
      <w:lvlJc w:val="right"/>
      <w:pPr>
        <w:ind w:left="6475" w:hanging="180"/>
      </w:pPr>
    </w:lvl>
  </w:abstractNum>
  <w:abstractNum w:abstractNumId="2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2" w15:restartNumberingAfterBreak="0">
    <w:nsid w:val="18CD2BFF"/>
    <w:multiLevelType w:val="hybridMultilevel"/>
    <w:tmpl w:val="1AE888BC"/>
    <w:lvl w:ilvl="0" w:tplc="79FC2E22">
      <w:start w:val="1"/>
      <w:numFmt w:val="decimal"/>
      <w:lvlText w:val="6.%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9963A32"/>
    <w:multiLevelType w:val="multilevel"/>
    <w:tmpl w:val="4680F8C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15:restartNumberingAfterBreak="0">
    <w:nsid w:val="22000863"/>
    <w:multiLevelType w:val="hybridMultilevel"/>
    <w:tmpl w:val="F8B03BB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8"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25CB19F6"/>
    <w:multiLevelType w:val="multilevel"/>
    <w:tmpl w:val="F0441A54"/>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30285C"/>
    <w:multiLevelType w:val="multilevel"/>
    <w:tmpl w:val="69D8F69A"/>
    <w:lvl w:ilvl="0">
      <w:start w:val="1"/>
      <w:numFmt w:val="decimal"/>
      <w:lvlText w:val="%1."/>
      <w:lvlJc w:val="left"/>
      <w:pPr>
        <w:ind w:left="360" w:hanging="360"/>
      </w:pPr>
      <w:rPr>
        <w:rFonts w:hint="default"/>
        <w:b/>
        <w:i w:val="0"/>
        <w:sz w:val="18"/>
      </w:rPr>
    </w:lvl>
    <w:lvl w:ilvl="1">
      <w:start w:val="1"/>
      <w:numFmt w:val="decimal"/>
      <w:lvlText w:val="4.%2."/>
      <w:lvlJc w:val="left"/>
      <w:pPr>
        <w:ind w:left="720" w:hanging="360"/>
      </w:pPr>
      <w:rPr>
        <w:rFonts w:hint="default"/>
        <w:b/>
        <w:b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0B6EED"/>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ADF6F19"/>
    <w:multiLevelType w:val="multilevel"/>
    <w:tmpl w:val="EFF2C570"/>
    <w:lvl w:ilvl="0">
      <w:start w:val="1"/>
      <w:numFmt w:val="decimal"/>
      <w:lvlText w:val="%1."/>
      <w:lvlJc w:val="left"/>
      <w:pPr>
        <w:ind w:left="360" w:hanging="360"/>
      </w:pPr>
      <w:rPr>
        <w:rFonts w:hint="default"/>
        <w:b/>
        <w:i w:val="0"/>
      </w:rPr>
    </w:lvl>
    <w:lvl w:ilvl="1">
      <w:start w:val="1"/>
      <w:numFmt w:val="decimal"/>
      <w:lvlText w:val="9.%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35"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6"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8"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9"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0"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15:restartNumberingAfterBreak="0">
    <w:nsid w:val="36370CCE"/>
    <w:multiLevelType w:val="hybridMultilevel"/>
    <w:tmpl w:val="38125344"/>
    <w:lvl w:ilvl="0" w:tplc="A9BE677A">
      <w:start w:val="1"/>
      <w:numFmt w:val="upperRoman"/>
      <w:lvlText w:val="%1."/>
      <w:lvlJc w:val="right"/>
      <w:pPr>
        <w:ind w:left="-6069" w:hanging="360"/>
      </w:pPr>
      <w:rPr>
        <w:rFonts w:hint="default"/>
        <w:b/>
        <w:sz w:val="18"/>
        <w:szCs w:val="18"/>
      </w:rPr>
    </w:lvl>
    <w:lvl w:ilvl="1" w:tplc="05A4E638">
      <w:numFmt w:val="bullet"/>
      <w:lvlText w:val="•"/>
      <w:lvlJc w:val="left"/>
      <w:pPr>
        <w:ind w:left="-5004" w:hanging="705"/>
      </w:pPr>
      <w:rPr>
        <w:rFonts w:ascii="Arial" w:eastAsia="Times New Roman" w:hAnsi="Arial" w:cs="Arial" w:hint="default"/>
      </w:rPr>
    </w:lvl>
    <w:lvl w:ilvl="2" w:tplc="400A001B" w:tentative="1">
      <w:start w:val="1"/>
      <w:numFmt w:val="lowerRoman"/>
      <w:lvlText w:val="%3."/>
      <w:lvlJc w:val="right"/>
      <w:pPr>
        <w:ind w:left="-4629" w:hanging="180"/>
      </w:pPr>
    </w:lvl>
    <w:lvl w:ilvl="3" w:tplc="400A000F" w:tentative="1">
      <w:start w:val="1"/>
      <w:numFmt w:val="decimal"/>
      <w:lvlText w:val="%4."/>
      <w:lvlJc w:val="left"/>
      <w:pPr>
        <w:ind w:left="-3909" w:hanging="360"/>
      </w:pPr>
    </w:lvl>
    <w:lvl w:ilvl="4" w:tplc="400A0019" w:tentative="1">
      <w:start w:val="1"/>
      <w:numFmt w:val="lowerLetter"/>
      <w:lvlText w:val="%5."/>
      <w:lvlJc w:val="left"/>
      <w:pPr>
        <w:ind w:left="-3189" w:hanging="360"/>
      </w:pPr>
    </w:lvl>
    <w:lvl w:ilvl="5" w:tplc="400A001B" w:tentative="1">
      <w:start w:val="1"/>
      <w:numFmt w:val="lowerRoman"/>
      <w:lvlText w:val="%6."/>
      <w:lvlJc w:val="right"/>
      <w:pPr>
        <w:ind w:left="-2469" w:hanging="180"/>
      </w:pPr>
    </w:lvl>
    <w:lvl w:ilvl="6" w:tplc="400A000F" w:tentative="1">
      <w:start w:val="1"/>
      <w:numFmt w:val="decimal"/>
      <w:lvlText w:val="%7."/>
      <w:lvlJc w:val="left"/>
      <w:pPr>
        <w:ind w:left="-1749" w:hanging="360"/>
      </w:pPr>
    </w:lvl>
    <w:lvl w:ilvl="7" w:tplc="400A0019" w:tentative="1">
      <w:start w:val="1"/>
      <w:numFmt w:val="lowerLetter"/>
      <w:lvlText w:val="%8."/>
      <w:lvlJc w:val="left"/>
      <w:pPr>
        <w:ind w:left="-1029" w:hanging="360"/>
      </w:pPr>
    </w:lvl>
    <w:lvl w:ilvl="8" w:tplc="400A001B" w:tentative="1">
      <w:start w:val="1"/>
      <w:numFmt w:val="lowerRoman"/>
      <w:lvlText w:val="%9."/>
      <w:lvlJc w:val="right"/>
      <w:pPr>
        <w:ind w:left="-309" w:hanging="180"/>
      </w:pPr>
    </w:lvl>
  </w:abstractNum>
  <w:abstractNum w:abstractNumId="42" w15:restartNumberingAfterBreak="0">
    <w:nsid w:val="3A0E66D1"/>
    <w:multiLevelType w:val="hybridMultilevel"/>
    <w:tmpl w:val="4522871A"/>
    <w:lvl w:ilvl="0" w:tplc="27041912">
      <w:start w:val="14"/>
      <w:numFmt w:val="bullet"/>
      <w:lvlText w:val="-"/>
      <w:lvlJc w:val="left"/>
      <w:pPr>
        <w:ind w:left="1152" w:hanging="360"/>
      </w:pPr>
      <w:rPr>
        <w:rFonts w:ascii="Arial" w:eastAsia="Times New Roman" w:hAnsi="Arial" w:cs="Arial" w:hint="default"/>
        <w:b w:val="0"/>
      </w:rPr>
    </w:lvl>
    <w:lvl w:ilvl="1" w:tplc="400A0003">
      <w:start w:val="1"/>
      <w:numFmt w:val="bullet"/>
      <w:lvlText w:val="o"/>
      <w:lvlJc w:val="left"/>
      <w:pPr>
        <w:ind w:left="1872" w:hanging="360"/>
      </w:pPr>
      <w:rPr>
        <w:rFonts w:ascii="Courier New" w:hAnsi="Courier New" w:cs="Courier New" w:hint="default"/>
      </w:rPr>
    </w:lvl>
    <w:lvl w:ilvl="2" w:tplc="400A0005" w:tentative="1">
      <w:start w:val="1"/>
      <w:numFmt w:val="bullet"/>
      <w:lvlText w:val=""/>
      <w:lvlJc w:val="left"/>
      <w:pPr>
        <w:ind w:left="2592" w:hanging="360"/>
      </w:pPr>
      <w:rPr>
        <w:rFonts w:ascii="Wingdings" w:hAnsi="Wingdings" w:hint="default"/>
      </w:rPr>
    </w:lvl>
    <w:lvl w:ilvl="3" w:tplc="400A0001" w:tentative="1">
      <w:start w:val="1"/>
      <w:numFmt w:val="bullet"/>
      <w:lvlText w:val=""/>
      <w:lvlJc w:val="left"/>
      <w:pPr>
        <w:ind w:left="3312" w:hanging="360"/>
      </w:pPr>
      <w:rPr>
        <w:rFonts w:ascii="Symbol" w:hAnsi="Symbol" w:hint="default"/>
      </w:rPr>
    </w:lvl>
    <w:lvl w:ilvl="4" w:tplc="400A0003" w:tentative="1">
      <w:start w:val="1"/>
      <w:numFmt w:val="bullet"/>
      <w:lvlText w:val="o"/>
      <w:lvlJc w:val="left"/>
      <w:pPr>
        <w:ind w:left="4032" w:hanging="360"/>
      </w:pPr>
      <w:rPr>
        <w:rFonts w:ascii="Courier New" w:hAnsi="Courier New" w:cs="Courier New" w:hint="default"/>
      </w:rPr>
    </w:lvl>
    <w:lvl w:ilvl="5" w:tplc="400A0005" w:tentative="1">
      <w:start w:val="1"/>
      <w:numFmt w:val="bullet"/>
      <w:lvlText w:val=""/>
      <w:lvlJc w:val="left"/>
      <w:pPr>
        <w:ind w:left="4752" w:hanging="360"/>
      </w:pPr>
      <w:rPr>
        <w:rFonts w:ascii="Wingdings" w:hAnsi="Wingdings" w:hint="default"/>
      </w:rPr>
    </w:lvl>
    <w:lvl w:ilvl="6" w:tplc="400A0001" w:tentative="1">
      <w:start w:val="1"/>
      <w:numFmt w:val="bullet"/>
      <w:lvlText w:val=""/>
      <w:lvlJc w:val="left"/>
      <w:pPr>
        <w:ind w:left="5472" w:hanging="360"/>
      </w:pPr>
      <w:rPr>
        <w:rFonts w:ascii="Symbol" w:hAnsi="Symbol" w:hint="default"/>
      </w:rPr>
    </w:lvl>
    <w:lvl w:ilvl="7" w:tplc="400A0003" w:tentative="1">
      <w:start w:val="1"/>
      <w:numFmt w:val="bullet"/>
      <w:lvlText w:val="o"/>
      <w:lvlJc w:val="left"/>
      <w:pPr>
        <w:ind w:left="6192" w:hanging="360"/>
      </w:pPr>
      <w:rPr>
        <w:rFonts w:ascii="Courier New" w:hAnsi="Courier New" w:cs="Courier New" w:hint="default"/>
      </w:rPr>
    </w:lvl>
    <w:lvl w:ilvl="8" w:tplc="400A0005" w:tentative="1">
      <w:start w:val="1"/>
      <w:numFmt w:val="bullet"/>
      <w:lvlText w:val=""/>
      <w:lvlJc w:val="left"/>
      <w:pPr>
        <w:ind w:left="6912" w:hanging="360"/>
      </w:pPr>
      <w:rPr>
        <w:rFonts w:ascii="Wingdings" w:hAnsi="Wingdings" w:hint="default"/>
      </w:rPr>
    </w:lvl>
  </w:abstractNum>
  <w:abstractNum w:abstractNumId="43"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3C0E20C5"/>
    <w:multiLevelType w:val="multilevel"/>
    <w:tmpl w:val="5F04B142"/>
    <w:lvl w:ilvl="0">
      <w:start w:val="1"/>
      <w:numFmt w:val="decimal"/>
      <w:lvlText w:val="%1."/>
      <w:lvlJc w:val="left"/>
      <w:pPr>
        <w:ind w:left="360" w:hanging="360"/>
      </w:pPr>
      <w:rPr>
        <w:b/>
        <w:i w:val="0"/>
        <w:sz w:val="18"/>
      </w:rPr>
    </w:lvl>
    <w:lvl w:ilvl="1">
      <w:start w:val="1"/>
      <w:numFmt w:val="decimal"/>
      <w:lvlText w:val="10.%2."/>
      <w:lvlJc w:val="left"/>
      <w:pPr>
        <w:ind w:left="792" w:hanging="432"/>
      </w:pPr>
      <w:rPr>
        <w:rFonts w:hint="default"/>
        <w:b/>
        <w:i w:val="0"/>
        <w:i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C3802D7"/>
    <w:multiLevelType w:val="hybridMultilevel"/>
    <w:tmpl w:val="328C8466"/>
    <w:lvl w:ilvl="0" w:tplc="CC324ADE">
      <w:start w:val="1"/>
      <w:numFmt w:val="decimal"/>
      <w:lvlText w:val="11.%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3FC229F3"/>
    <w:multiLevelType w:val="multilevel"/>
    <w:tmpl w:val="D624AA8E"/>
    <w:lvl w:ilvl="0">
      <w:start w:val="1"/>
      <w:numFmt w:val="decimal"/>
      <w:lvlText w:val="%1."/>
      <w:lvlJc w:val="left"/>
      <w:pPr>
        <w:ind w:left="360" w:hanging="360"/>
      </w:pPr>
      <w:rPr>
        <w:b/>
        <w:i w:val="0"/>
        <w:sz w:val="18"/>
      </w:rPr>
    </w:lvl>
    <w:lvl w:ilvl="1">
      <w:start w:val="1"/>
      <w:numFmt w:val="decimal"/>
      <w:lvlText w:val="13.%2."/>
      <w:lvlJc w:val="left"/>
      <w:pPr>
        <w:ind w:left="792" w:hanging="432"/>
      </w:pPr>
      <w:rPr>
        <w:rFonts w:hint="default"/>
        <w:b/>
        <w:i w:val="0"/>
        <w:i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9" w15:restartNumberingAfterBreak="0">
    <w:nsid w:val="48CB6871"/>
    <w:multiLevelType w:val="multilevel"/>
    <w:tmpl w:val="F4D0751C"/>
    <w:lvl w:ilvl="0">
      <w:start w:val="1"/>
      <w:numFmt w:val="decimal"/>
      <w:lvlText w:val="%1."/>
      <w:lvlJc w:val="left"/>
      <w:pPr>
        <w:ind w:left="360" w:hanging="360"/>
      </w:pPr>
      <w:rPr>
        <w:rFonts w:hint="default"/>
        <w:b/>
        <w:i w:val="0"/>
      </w:rPr>
    </w:lvl>
    <w:lvl w:ilvl="1">
      <w:start w:val="1"/>
      <w:numFmt w:val="decimal"/>
      <w:lvlText w:val="5.%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5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C92377C"/>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E026CB1"/>
    <w:multiLevelType w:val="multilevel"/>
    <w:tmpl w:val="9FEC995E"/>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54" w15:restartNumberingAfterBreak="0">
    <w:nsid w:val="50980BE1"/>
    <w:multiLevelType w:val="hybridMultilevel"/>
    <w:tmpl w:val="E746E888"/>
    <w:lvl w:ilvl="0" w:tplc="400A0019">
      <w:start w:val="1"/>
      <w:numFmt w:val="lowerLetter"/>
      <w:lvlText w:val="%1."/>
      <w:lvlJc w:val="left"/>
      <w:pPr>
        <w:ind w:left="1495" w:hanging="360"/>
      </w:pPr>
    </w:lvl>
    <w:lvl w:ilvl="1" w:tplc="400A0019" w:tentative="1">
      <w:start w:val="1"/>
      <w:numFmt w:val="lowerLetter"/>
      <w:lvlText w:val="%2."/>
      <w:lvlJc w:val="left"/>
      <w:pPr>
        <w:ind w:left="2215" w:hanging="360"/>
      </w:pPr>
    </w:lvl>
    <w:lvl w:ilvl="2" w:tplc="400A001B" w:tentative="1">
      <w:start w:val="1"/>
      <w:numFmt w:val="lowerRoman"/>
      <w:lvlText w:val="%3."/>
      <w:lvlJc w:val="right"/>
      <w:pPr>
        <w:ind w:left="2935" w:hanging="180"/>
      </w:pPr>
    </w:lvl>
    <w:lvl w:ilvl="3" w:tplc="400A000F" w:tentative="1">
      <w:start w:val="1"/>
      <w:numFmt w:val="decimal"/>
      <w:lvlText w:val="%4."/>
      <w:lvlJc w:val="left"/>
      <w:pPr>
        <w:ind w:left="3655" w:hanging="360"/>
      </w:pPr>
    </w:lvl>
    <w:lvl w:ilvl="4" w:tplc="400A0019" w:tentative="1">
      <w:start w:val="1"/>
      <w:numFmt w:val="lowerLetter"/>
      <w:lvlText w:val="%5."/>
      <w:lvlJc w:val="left"/>
      <w:pPr>
        <w:ind w:left="4375" w:hanging="360"/>
      </w:pPr>
    </w:lvl>
    <w:lvl w:ilvl="5" w:tplc="400A001B" w:tentative="1">
      <w:start w:val="1"/>
      <w:numFmt w:val="lowerRoman"/>
      <w:lvlText w:val="%6."/>
      <w:lvlJc w:val="right"/>
      <w:pPr>
        <w:ind w:left="5095" w:hanging="180"/>
      </w:pPr>
    </w:lvl>
    <w:lvl w:ilvl="6" w:tplc="400A000F" w:tentative="1">
      <w:start w:val="1"/>
      <w:numFmt w:val="decimal"/>
      <w:lvlText w:val="%7."/>
      <w:lvlJc w:val="left"/>
      <w:pPr>
        <w:ind w:left="5815" w:hanging="360"/>
      </w:pPr>
    </w:lvl>
    <w:lvl w:ilvl="7" w:tplc="400A0019" w:tentative="1">
      <w:start w:val="1"/>
      <w:numFmt w:val="lowerLetter"/>
      <w:lvlText w:val="%8."/>
      <w:lvlJc w:val="left"/>
      <w:pPr>
        <w:ind w:left="6535" w:hanging="360"/>
      </w:pPr>
    </w:lvl>
    <w:lvl w:ilvl="8" w:tplc="400A001B" w:tentative="1">
      <w:start w:val="1"/>
      <w:numFmt w:val="lowerRoman"/>
      <w:lvlText w:val="%9."/>
      <w:lvlJc w:val="right"/>
      <w:pPr>
        <w:ind w:left="7255" w:hanging="180"/>
      </w:pPr>
    </w:lvl>
  </w:abstractNum>
  <w:abstractNum w:abstractNumId="55" w15:restartNumberingAfterBreak="0">
    <w:nsid w:val="514335C7"/>
    <w:multiLevelType w:val="multilevel"/>
    <w:tmpl w:val="5AA4B254"/>
    <w:lvl w:ilvl="0">
      <w:start w:val="1"/>
      <w:numFmt w:val="decimal"/>
      <w:lvlText w:val="%1."/>
      <w:lvlJc w:val="left"/>
      <w:pPr>
        <w:ind w:left="360" w:hanging="360"/>
      </w:pPr>
      <w:rPr>
        <w:b/>
        <w:i w:val="0"/>
        <w:sz w:val="18"/>
      </w:rPr>
    </w:lvl>
    <w:lvl w:ilvl="1">
      <w:start w:val="1"/>
      <w:numFmt w:val="decimal"/>
      <w:lvlText w:val="12.%2."/>
      <w:lvlJc w:val="left"/>
      <w:pPr>
        <w:ind w:left="792" w:hanging="432"/>
      </w:pPr>
      <w:rPr>
        <w:rFonts w:hint="default"/>
        <w:b/>
        <w:i w:val="0"/>
        <w:i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4824D3C"/>
    <w:multiLevelType w:val="multilevel"/>
    <w:tmpl w:val="31E69ED4"/>
    <w:lvl w:ilvl="0">
      <w:start w:val="3"/>
      <w:numFmt w:val="decimal"/>
      <w:lvlText w:val="%1."/>
      <w:lvlJc w:val="left"/>
      <w:pPr>
        <w:ind w:left="360" w:hanging="360"/>
      </w:pPr>
      <w:rPr>
        <w:rFonts w:hint="default"/>
        <w:b/>
        <w:i w:val="0"/>
      </w:rPr>
    </w:lvl>
    <w:lvl w:ilvl="1">
      <w:start w:val="1"/>
      <w:numFmt w:val="decimal"/>
      <w:lvlText w:val="4.%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57" w15:restartNumberingAfterBreak="0">
    <w:nsid w:val="55CC2A12"/>
    <w:multiLevelType w:val="hybridMultilevel"/>
    <w:tmpl w:val="6D0E480A"/>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8" w15:restartNumberingAfterBreak="0">
    <w:nsid w:val="571D4C7D"/>
    <w:multiLevelType w:val="hybridMultilevel"/>
    <w:tmpl w:val="29E21CC8"/>
    <w:lvl w:ilvl="0" w:tplc="400A0019">
      <w:start w:val="1"/>
      <w:numFmt w:val="lowerLetter"/>
      <w:lvlText w:val="%1."/>
      <w:lvlJc w:val="left"/>
      <w:pPr>
        <w:ind w:left="1495" w:hanging="360"/>
      </w:pPr>
    </w:lvl>
    <w:lvl w:ilvl="1" w:tplc="400A0019" w:tentative="1">
      <w:start w:val="1"/>
      <w:numFmt w:val="lowerLetter"/>
      <w:lvlText w:val="%2."/>
      <w:lvlJc w:val="left"/>
      <w:pPr>
        <w:ind w:left="2215" w:hanging="360"/>
      </w:pPr>
    </w:lvl>
    <w:lvl w:ilvl="2" w:tplc="400A001B" w:tentative="1">
      <w:start w:val="1"/>
      <w:numFmt w:val="lowerRoman"/>
      <w:lvlText w:val="%3."/>
      <w:lvlJc w:val="right"/>
      <w:pPr>
        <w:ind w:left="2935" w:hanging="180"/>
      </w:pPr>
    </w:lvl>
    <w:lvl w:ilvl="3" w:tplc="400A000F" w:tentative="1">
      <w:start w:val="1"/>
      <w:numFmt w:val="decimal"/>
      <w:lvlText w:val="%4."/>
      <w:lvlJc w:val="left"/>
      <w:pPr>
        <w:ind w:left="3655" w:hanging="360"/>
      </w:pPr>
    </w:lvl>
    <w:lvl w:ilvl="4" w:tplc="400A0019" w:tentative="1">
      <w:start w:val="1"/>
      <w:numFmt w:val="lowerLetter"/>
      <w:lvlText w:val="%5."/>
      <w:lvlJc w:val="left"/>
      <w:pPr>
        <w:ind w:left="4375" w:hanging="360"/>
      </w:pPr>
    </w:lvl>
    <w:lvl w:ilvl="5" w:tplc="400A001B" w:tentative="1">
      <w:start w:val="1"/>
      <w:numFmt w:val="lowerRoman"/>
      <w:lvlText w:val="%6."/>
      <w:lvlJc w:val="right"/>
      <w:pPr>
        <w:ind w:left="5095" w:hanging="180"/>
      </w:pPr>
    </w:lvl>
    <w:lvl w:ilvl="6" w:tplc="400A000F" w:tentative="1">
      <w:start w:val="1"/>
      <w:numFmt w:val="decimal"/>
      <w:lvlText w:val="%7."/>
      <w:lvlJc w:val="left"/>
      <w:pPr>
        <w:ind w:left="5815" w:hanging="360"/>
      </w:pPr>
    </w:lvl>
    <w:lvl w:ilvl="7" w:tplc="400A0019" w:tentative="1">
      <w:start w:val="1"/>
      <w:numFmt w:val="lowerLetter"/>
      <w:lvlText w:val="%8."/>
      <w:lvlJc w:val="left"/>
      <w:pPr>
        <w:ind w:left="6535" w:hanging="360"/>
      </w:pPr>
    </w:lvl>
    <w:lvl w:ilvl="8" w:tplc="400A001B" w:tentative="1">
      <w:start w:val="1"/>
      <w:numFmt w:val="lowerRoman"/>
      <w:lvlText w:val="%9."/>
      <w:lvlJc w:val="right"/>
      <w:pPr>
        <w:ind w:left="7255" w:hanging="180"/>
      </w:pPr>
    </w:lvl>
  </w:abstractNum>
  <w:abstractNum w:abstractNumId="59" w15:restartNumberingAfterBreak="0">
    <w:nsid w:val="5870195F"/>
    <w:multiLevelType w:val="singleLevel"/>
    <w:tmpl w:val="38C2B268"/>
    <w:lvl w:ilvl="0">
      <w:numFmt w:val="decimal"/>
      <w:pStyle w:val="Ttulo9"/>
      <w:lvlText w:val=""/>
      <w:lvlJc w:val="left"/>
    </w:lvl>
  </w:abstractNum>
  <w:abstractNum w:abstractNumId="60" w15:restartNumberingAfterBreak="0">
    <w:nsid w:val="598C1435"/>
    <w:multiLevelType w:val="hybridMultilevel"/>
    <w:tmpl w:val="DFAC77C8"/>
    <w:lvl w:ilvl="0" w:tplc="295E695A">
      <w:start w:val="1"/>
      <w:numFmt w:val="upperLetter"/>
      <w:lvlText w:val="%1."/>
      <w:lvlJc w:val="left"/>
      <w:pPr>
        <w:ind w:left="360" w:hanging="360"/>
      </w:pPr>
      <w:rPr>
        <w:rFonts w:hint="default"/>
        <w:b/>
        <w:sz w:val="20"/>
      </w:rPr>
    </w:lvl>
    <w:lvl w:ilvl="1" w:tplc="5B9CF9D4">
      <w:start w:val="1"/>
      <w:numFmt w:val="lowerLetter"/>
      <w:lvlText w:val="%2."/>
      <w:lvlJc w:val="left"/>
      <w:pPr>
        <w:ind w:left="1080" w:hanging="360"/>
      </w:pPr>
      <w:rPr>
        <w:rFonts w:hint="default"/>
        <w:b/>
      </w:rPr>
    </w:lvl>
    <w:lvl w:ilvl="2" w:tplc="730AD11C">
      <w:numFmt w:val="bullet"/>
      <w:lvlText w:val="-"/>
      <w:lvlJc w:val="left"/>
      <w:pPr>
        <w:ind w:left="360" w:hanging="360"/>
      </w:pPr>
      <w:rPr>
        <w:rFonts w:ascii="Arial" w:eastAsia="Times New Roman" w:hAnsi="Arial" w:cs="Arial" w:hint="default"/>
      </w:r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1" w15:restartNumberingAfterBreak="0">
    <w:nsid w:val="5B1D2340"/>
    <w:multiLevelType w:val="hybridMultilevel"/>
    <w:tmpl w:val="1BDE58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5"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64D87FEF"/>
    <w:multiLevelType w:val="hybridMultilevel"/>
    <w:tmpl w:val="870EB432"/>
    <w:lvl w:ilvl="0" w:tplc="AF24ACB2">
      <w:start w:val="1"/>
      <w:numFmt w:val="decimal"/>
      <w:lvlText w:val="7.%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664E78BB"/>
    <w:multiLevelType w:val="hybridMultilevel"/>
    <w:tmpl w:val="F1EECB5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6D325BAF"/>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3" w15:restartNumberingAfterBreak="0">
    <w:nsid w:val="6F764EBE"/>
    <w:multiLevelType w:val="hybridMultilevel"/>
    <w:tmpl w:val="FE48D50C"/>
    <w:lvl w:ilvl="0" w:tplc="400A0001">
      <w:start w:val="1"/>
      <w:numFmt w:val="bullet"/>
      <w:lvlText w:val=""/>
      <w:lvlJc w:val="left"/>
      <w:pPr>
        <w:ind w:left="715" w:hanging="360"/>
      </w:pPr>
      <w:rPr>
        <w:rFonts w:ascii="Symbol" w:hAnsi="Symbol" w:hint="default"/>
      </w:rPr>
    </w:lvl>
    <w:lvl w:ilvl="1" w:tplc="400A0003" w:tentative="1">
      <w:start w:val="1"/>
      <w:numFmt w:val="bullet"/>
      <w:lvlText w:val="o"/>
      <w:lvlJc w:val="left"/>
      <w:pPr>
        <w:ind w:left="1435" w:hanging="360"/>
      </w:pPr>
      <w:rPr>
        <w:rFonts w:ascii="Courier New" w:hAnsi="Courier New" w:cs="Courier New" w:hint="default"/>
      </w:rPr>
    </w:lvl>
    <w:lvl w:ilvl="2" w:tplc="400A0005" w:tentative="1">
      <w:start w:val="1"/>
      <w:numFmt w:val="bullet"/>
      <w:lvlText w:val=""/>
      <w:lvlJc w:val="left"/>
      <w:pPr>
        <w:ind w:left="2155" w:hanging="360"/>
      </w:pPr>
      <w:rPr>
        <w:rFonts w:ascii="Wingdings" w:hAnsi="Wingdings" w:hint="default"/>
      </w:rPr>
    </w:lvl>
    <w:lvl w:ilvl="3" w:tplc="400A0001" w:tentative="1">
      <w:start w:val="1"/>
      <w:numFmt w:val="bullet"/>
      <w:lvlText w:val=""/>
      <w:lvlJc w:val="left"/>
      <w:pPr>
        <w:ind w:left="2875" w:hanging="360"/>
      </w:pPr>
      <w:rPr>
        <w:rFonts w:ascii="Symbol" w:hAnsi="Symbol" w:hint="default"/>
      </w:rPr>
    </w:lvl>
    <w:lvl w:ilvl="4" w:tplc="400A0003" w:tentative="1">
      <w:start w:val="1"/>
      <w:numFmt w:val="bullet"/>
      <w:lvlText w:val="o"/>
      <w:lvlJc w:val="left"/>
      <w:pPr>
        <w:ind w:left="3595" w:hanging="360"/>
      </w:pPr>
      <w:rPr>
        <w:rFonts w:ascii="Courier New" w:hAnsi="Courier New" w:cs="Courier New" w:hint="default"/>
      </w:rPr>
    </w:lvl>
    <w:lvl w:ilvl="5" w:tplc="400A0005" w:tentative="1">
      <w:start w:val="1"/>
      <w:numFmt w:val="bullet"/>
      <w:lvlText w:val=""/>
      <w:lvlJc w:val="left"/>
      <w:pPr>
        <w:ind w:left="4315" w:hanging="360"/>
      </w:pPr>
      <w:rPr>
        <w:rFonts w:ascii="Wingdings" w:hAnsi="Wingdings" w:hint="default"/>
      </w:rPr>
    </w:lvl>
    <w:lvl w:ilvl="6" w:tplc="400A0001" w:tentative="1">
      <w:start w:val="1"/>
      <w:numFmt w:val="bullet"/>
      <w:lvlText w:val=""/>
      <w:lvlJc w:val="left"/>
      <w:pPr>
        <w:ind w:left="5035" w:hanging="360"/>
      </w:pPr>
      <w:rPr>
        <w:rFonts w:ascii="Symbol" w:hAnsi="Symbol" w:hint="default"/>
      </w:rPr>
    </w:lvl>
    <w:lvl w:ilvl="7" w:tplc="400A0003" w:tentative="1">
      <w:start w:val="1"/>
      <w:numFmt w:val="bullet"/>
      <w:lvlText w:val="o"/>
      <w:lvlJc w:val="left"/>
      <w:pPr>
        <w:ind w:left="5755" w:hanging="360"/>
      </w:pPr>
      <w:rPr>
        <w:rFonts w:ascii="Courier New" w:hAnsi="Courier New" w:cs="Courier New" w:hint="default"/>
      </w:rPr>
    </w:lvl>
    <w:lvl w:ilvl="8" w:tplc="400A0005" w:tentative="1">
      <w:start w:val="1"/>
      <w:numFmt w:val="bullet"/>
      <w:lvlText w:val=""/>
      <w:lvlJc w:val="left"/>
      <w:pPr>
        <w:ind w:left="6475" w:hanging="360"/>
      </w:pPr>
      <w:rPr>
        <w:rFonts w:ascii="Wingdings" w:hAnsi="Wingdings" w:hint="default"/>
      </w:rPr>
    </w:lvl>
  </w:abstractNum>
  <w:abstractNum w:abstractNumId="74" w15:restartNumberingAfterBreak="0">
    <w:nsid w:val="719C415D"/>
    <w:multiLevelType w:val="multilevel"/>
    <w:tmpl w:val="5DDE6E2C"/>
    <w:lvl w:ilvl="0">
      <w:start w:val="1"/>
      <w:numFmt w:val="decimal"/>
      <w:lvlText w:val="%1."/>
      <w:lvlJc w:val="left"/>
      <w:pPr>
        <w:ind w:left="360" w:hanging="360"/>
      </w:pPr>
      <w:rPr>
        <w:rFonts w:hint="default"/>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3334066"/>
    <w:multiLevelType w:val="hybridMultilevel"/>
    <w:tmpl w:val="E474BF4C"/>
    <w:lvl w:ilvl="0" w:tplc="400A0017">
      <w:start w:val="1"/>
      <w:numFmt w:val="lowerLetter"/>
      <w:lvlText w:val="%1)"/>
      <w:lvlJc w:val="left"/>
      <w:pPr>
        <w:ind w:left="720" w:hanging="360"/>
      </w:pPr>
    </w:lvl>
    <w:lvl w:ilvl="1" w:tplc="400A0017">
      <w:start w:val="1"/>
      <w:numFmt w:val="lowerLetter"/>
      <w:lvlText w:val="%2)"/>
      <w:lvlJc w:val="left"/>
      <w:pPr>
        <w:ind w:left="1785" w:hanging="705"/>
      </w:pPr>
      <w:rPr>
        <w:rFonts w:hint="default"/>
      </w:rPr>
    </w:lvl>
    <w:lvl w:ilvl="2" w:tplc="75827C58">
      <w:start w:val="1"/>
      <w:numFmt w:val="decimal"/>
      <w:lvlText w:val="%3."/>
      <w:lvlJc w:val="left"/>
      <w:pPr>
        <w:ind w:left="2685" w:hanging="705"/>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7" w15:restartNumberingAfterBreak="0">
    <w:nsid w:val="759650D1"/>
    <w:multiLevelType w:val="multilevel"/>
    <w:tmpl w:val="183E53E4"/>
    <w:lvl w:ilvl="0">
      <w:start w:val="1"/>
      <w:numFmt w:val="decimal"/>
      <w:lvlText w:val="%1."/>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9"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0" w15:restartNumberingAfterBreak="0">
    <w:nsid w:val="7E986A38"/>
    <w:multiLevelType w:val="hybridMultilevel"/>
    <w:tmpl w:val="45482F0E"/>
    <w:lvl w:ilvl="0" w:tplc="0B10A186">
      <w:start w:val="1"/>
      <w:numFmt w:val="decimal"/>
      <w:lvlText w:val="5.%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40"/>
  </w:num>
  <w:num w:numId="3">
    <w:abstractNumId w:val="63"/>
  </w:num>
  <w:num w:numId="4">
    <w:abstractNumId w:val="59"/>
  </w:num>
  <w:num w:numId="5">
    <w:abstractNumId w:val="14"/>
  </w:num>
  <w:num w:numId="6">
    <w:abstractNumId w:val="53"/>
  </w:num>
  <w:num w:numId="7">
    <w:abstractNumId w:val="9"/>
  </w:num>
  <w:num w:numId="8">
    <w:abstractNumId w:val="7"/>
  </w:num>
  <w:num w:numId="9">
    <w:abstractNumId w:val="6"/>
  </w:num>
  <w:num w:numId="10">
    <w:abstractNumId w:val="39"/>
  </w:num>
  <w:num w:numId="11">
    <w:abstractNumId w:val="37"/>
  </w:num>
  <w:num w:numId="12">
    <w:abstractNumId w:val="27"/>
  </w:num>
  <w:num w:numId="13">
    <w:abstractNumId w:val="13"/>
  </w:num>
  <w:num w:numId="14">
    <w:abstractNumId w:val="8"/>
  </w:num>
  <w:num w:numId="15">
    <w:abstractNumId w:val="24"/>
  </w:num>
  <w:num w:numId="16">
    <w:abstractNumId w:val="35"/>
  </w:num>
  <w:num w:numId="17">
    <w:abstractNumId w:val="47"/>
  </w:num>
  <w:num w:numId="18">
    <w:abstractNumId w:val="70"/>
  </w:num>
  <w:num w:numId="19">
    <w:abstractNumId w:val="10"/>
  </w:num>
  <w:num w:numId="20">
    <w:abstractNumId w:val="62"/>
  </w:num>
  <w:num w:numId="21">
    <w:abstractNumId w:val="4"/>
  </w:num>
  <w:num w:numId="22">
    <w:abstractNumId w:val="50"/>
  </w:num>
  <w:num w:numId="23">
    <w:abstractNumId w:val="17"/>
  </w:num>
  <w:num w:numId="24">
    <w:abstractNumId w:val="68"/>
  </w:num>
  <w:num w:numId="25">
    <w:abstractNumId w:val="76"/>
  </w:num>
  <w:num w:numId="26">
    <w:abstractNumId w:val="64"/>
  </w:num>
  <w:num w:numId="27">
    <w:abstractNumId w:val="25"/>
  </w:num>
  <w:num w:numId="28">
    <w:abstractNumId w:val="48"/>
  </w:num>
  <w:num w:numId="29">
    <w:abstractNumId w:val="29"/>
  </w:num>
  <w:num w:numId="30">
    <w:abstractNumId w:val="72"/>
  </w:num>
  <w:num w:numId="31">
    <w:abstractNumId w:val="12"/>
  </w:num>
  <w:num w:numId="32">
    <w:abstractNumId w:val="78"/>
  </w:num>
  <w:num w:numId="33">
    <w:abstractNumId w:val="5"/>
  </w:num>
  <w:num w:numId="34">
    <w:abstractNumId w:val="21"/>
  </w:num>
  <w:num w:numId="35">
    <w:abstractNumId w:val="36"/>
  </w:num>
  <w:num w:numId="36">
    <w:abstractNumId w:val="38"/>
  </w:num>
  <w:num w:numId="37">
    <w:abstractNumId w:val="79"/>
  </w:num>
  <w:num w:numId="38">
    <w:abstractNumId w:val="75"/>
  </w:num>
  <w:num w:numId="39">
    <w:abstractNumId w:val="43"/>
  </w:num>
  <w:num w:numId="40">
    <w:abstractNumId w:val="19"/>
  </w:num>
  <w:num w:numId="41">
    <w:abstractNumId w:val="11"/>
  </w:num>
  <w:num w:numId="42">
    <w:abstractNumId w:val="71"/>
  </w:num>
  <w:num w:numId="43">
    <w:abstractNumId w:val="65"/>
  </w:num>
  <w:num w:numId="44">
    <w:abstractNumId w:val="52"/>
  </w:num>
  <w:num w:numId="45">
    <w:abstractNumId w:val="41"/>
  </w:num>
  <w:num w:numId="46">
    <w:abstractNumId w:val="33"/>
  </w:num>
  <w:num w:numId="47">
    <w:abstractNumId w:val="32"/>
  </w:num>
  <w:num w:numId="48">
    <w:abstractNumId w:val="77"/>
  </w:num>
  <w:num w:numId="49">
    <w:abstractNumId w:val="73"/>
  </w:num>
  <w:num w:numId="50">
    <w:abstractNumId w:val="69"/>
  </w:num>
  <w:num w:numId="51">
    <w:abstractNumId w:val="28"/>
  </w:num>
  <w:num w:numId="52">
    <w:abstractNumId w:val="49"/>
  </w:num>
  <w:num w:numId="53">
    <w:abstractNumId w:val="74"/>
  </w:num>
  <w:num w:numId="54">
    <w:abstractNumId w:val="30"/>
  </w:num>
  <w:num w:numId="55">
    <w:abstractNumId w:val="20"/>
  </w:num>
  <w:num w:numId="56">
    <w:abstractNumId w:val="16"/>
  </w:num>
  <w:num w:numId="57">
    <w:abstractNumId w:val="67"/>
  </w:num>
  <w:num w:numId="58">
    <w:abstractNumId w:val="56"/>
  </w:num>
  <w:num w:numId="59">
    <w:abstractNumId w:val="34"/>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num>
  <w:num w:numId="70">
    <w:abstractNumId w:val="18"/>
  </w:num>
  <w:num w:numId="71">
    <w:abstractNumId w:val="26"/>
  </w:num>
  <w:num w:numId="72">
    <w:abstractNumId w:val="60"/>
  </w:num>
  <w:num w:numId="73">
    <w:abstractNumId w:val="57"/>
  </w:num>
  <w:num w:numId="74">
    <w:abstractNumId w:val="23"/>
  </w:num>
  <w:num w:numId="75">
    <w:abstractNumId w:val="58"/>
  </w:num>
  <w:num w:numId="76">
    <w:abstractNumId w:val="54"/>
  </w:num>
  <w:num w:numId="77">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6543"/>
    <w:rsid w:val="0002129E"/>
    <w:rsid w:val="00021470"/>
    <w:rsid w:val="0002148A"/>
    <w:rsid w:val="00021AD1"/>
    <w:rsid w:val="00021D4A"/>
    <w:rsid w:val="000221C9"/>
    <w:rsid w:val="000236F6"/>
    <w:rsid w:val="00023945"/>
    <w:rsid w:val="00024308"/>
    <w:rsid w:val="000248AA"/>
    <w:rsid w:val="0002498E"/>
    <w:rsid w:val="00025106"/>
    <w:rsid w:val="00025293"/>
    <w:rsid w:val="000259DB"/>
    <w:rsid w:val="00025D3A"/>
    <w:rsid w:val="00026734"/>
    <w:rsid w:val="00027666"/>
    <w:rsid w:val="000309FC"/>
    <w:rsid w:val="00030C27"/>
    <w:rsid w:val="000311EC"/>
    <w:rsid w:val="0003173B"/>
    <w:rsid w:val="00031D69"/>
    <w:rsid w:val="000321E9"/>
    <w:rsid w:val="0003466E"/>
    <w:rsid w:val="00035642"/>
    <w:rsid w:val="0003629E"/>
    <w:rsid w:val="00036382"/>
    <w:rsid w:val="000366EE"/>
    <w:rsid w:val="00037A89"/>
    <w:rsid w:val="00037F2A"/>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74D"/>
    <w:rsid w:val="00064AC4"/>
    <w:rsid w:val="0006531E"/>
    <w:rsid w:val="00066181"/>
    <w:rsid w:val="00066457"/>
    <w:rsid w:val="00066800"/>
    <w:rsid w:val="000673C8"/>
    <w:rsid w:val="00067481"/>
    <w:rsid w:val="000711F0"/>
    <w:rsid w:val="000723A5"/>
    <w:rsid w:val="00072695"/>
    <w:rsid w:val="00072C1C"/>
    <w:rsid w:val="00074903"/>
    <w:rsid w:val="00074BA4"/>
    <w:rsid w:val="0007568A"/>
    <w:rsid w:val="00076354"/>
    <w:rsid w:val="000763EA"/>
    <w:rsid w:val="00077345"/>
    <w:rsid w:val="00077D19"/>
    <w:rsid w:val="00077E45"/>
    <w:rsid w:val="000809A1"/>
    <w:rsid w:val="00080A8E"/>
    <w:rsid w:val="00081118"/>
    <w:rsid w:val="00081E62"/>
    <w:rsid w:val="000829EE"/>
    <w:rsid w:val="00082F73"/>
    <w:rsid w:val="00083985"/>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0E81"/>
    <w:rsid w:val="000A1A50"/>
    <w:rsid w:val="000A243C"/>
    <w:rsid w:val="000A2B45"/>
    <w:rsid w:val="000A32DD"/>
    <w:rsid w:val="000A3B72"/>
    <w:rsid w:val="000A3BFC"/>
    <w:rsid w:val="000A3E04"/>
    <w:rsid w:val="000A413E"/>
    <w:rsid w:val="000A4643"/>
    <w:rsid w:val="000A59BD"/>
    <w:rsid w:val="000A5CB4"/>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1878"/>
    <w:rsid w:val="000D3C93"/>
    <w:rsid w:val="000D45F8"/>
    <w:rsid w:val="000D5E29"/>
    <w:rsid w:val="000D64DF"/>
    <w:rsid w:val="000D7804"/>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D7E"/>
    <w:rsid w:val="00124FC1"/>
    <w:rsid w:val="00127180"/>
    <w:rsid w:val="00127BEA"/>
    <w:rsid w:val="0013017D"/>
    <w:rsid w:val="00130D33"/>
    <w:rsid w:val="001315A3"/>
    <w:rsid w:val="00133850"/>
    <w:rsid w:val="00133A57"/>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4453"/>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48B1"/>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6E1"/>
    <w:rsid w:val="001B3AE6"/>
    <w:rsid w:val="001B5A4C"/>
    <w:rsid w:val="001B66CE"/>
    <w:rsid w:val="001B6AAB"/>
    <w:rsid w:val="001C0A95"/>
    <w:rsid w:val="001C1BE3"/>
    <w:rsid w:val="001C2C08"/>
    <w:rsid w:val="001C2CFA"/>
    <w:rsid w:val="001C30AF"/>
    <w:rsid w:val="001C3239"/>
    <w:rsid w:val="001C3E42"/>
    <w:rsid w:val="001C3F80"/>
    <w:rsid w:val="001C4468"/>
    <w:rsid w:val="001C46B2"/>
    <w:rsid w:val="001C4CB8"/>
    <w:rsid w:val="001C5556"/>
    <w:rsid w:val="001C55D5"/>
    <w:rsid w:val="001C5DE7"/>
    <w:rsid w:val="001C6005"/>
    <w:rsid w:val="001C7127"/>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89F"/>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1CEB"/>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240"/>
    <w:rsid w:val="0021450E"/>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0B90"/>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2986"/>
    <w:rsid w:val="002538B3"/>
    <w:rsid w:val="00254075"/>
    <w:rsid w:val="002545E0"/>
    <w:rsid w:val="00254A14"/>
    <w:rsid w:val="00254B94"/>
    <w:rsid w:val="00256562"/>
    <w:rsid w:val="002567BE"/>
    <w:rsid w:val="002573E6"/>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2682"/>
    <w:rsid w:val="002C2EFE"/>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AB6"/>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1CAC"/>
    <w:rsid w:val="002E2B59"/>
    <w:rsid w:val="002E2C14"/>
    <w:rsid w:val="002E2D66"/>
    <w:rsid w:val="002E4FCE"/>
    <w:rsid w:val="002E57D0"/>
    <w:rsid w:val="002E63F7"/>
    <w:rsid w:val="002E7001"/>
    <w:rsid w:val="002E7156"/>
    <w:rsid w:val="002E7C3D"/>
    <w:rsid w:val="002F02AD"/>
    <w:rsid w:val="002F08EF"/>
    <w:rsid w:val="002F0CAA"/>
    <w:rsid w:val="002F1083"/>
    <w:rsid w:val="002F1204"/>
    <w:rsid w:val="002F17D3"/>
    <w:rsid w:val="002F1804"/>
    <w:rsid w:val="002F2065"/>
    <w:rsid w:val="002F345C"/>
    <w:rsid w:val="002F3600"/>
    <w:rsid w:val="002F388A"/>
    <w:rsid w:val="002F4822"/>
    <w:rsid w:val="002F5FF4"/>
    <w:rsid w:val="002F64B4"/>
    <w:rsid w:val="0030079D"/>
    <w:rsid w:val="00300B37"/>
    <w:rsid w:val="00301052"/>
    <w:rsid w:val="003010F0"/>
    <w:rsid w:val="003019C3"/>
    <w:rsid w:val="00301F48"/>
    <w:rsid w:val="003021C0"/>
    <w:rsid w:val="003022DB"/>
    <w:rsid w:val="00302647"/>
    <w:rsid w:val="00305A1E"/>
    <w:rsid w:val="0030607F"/>
    <w:rsid w:val="00306A55"/>
    <w:rsid w:val="00306D34"/>
    <w:rsid w:val="003079FC"/>
    <w:rsid w:val="00310218"/>
    <w:rsid w:val="00310B81"/>
    <w:rsid w:val="00312FA9"/>
    <w:rsid w:val="00313D24"/>
    <w:rsid w:val="00313E0C"/>
    <w:rsid w:val="0031423B"/>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25BF"/>
    <w:rsid w:val="0032321E"/>
    <w:rsid w:val="0032375F"/>
    <w:rsid w:val="00323C8C"/>
    <w:rsid w:val="00323FFC"/>
    <w:rsid w:val="003241A2"/>
    <w:rsid w:val="00324E6E"/>
    <w:rsid w:val="003263A0"/>
    <w:rsid w:val="00326508"/>
    <w:rsid w:val="003268A9"/>
    <w:rsid w:val="003273E4"/>
    <w:rsid w:val="00327DA0"/>
    <w:rsid w:val="0033013B"/>
    <w:rsid w:val="00330F45"/>
    <w:rsid w:val="00330FDE"/>
    <w:rsid w:val="003313B2"/>
    <w:rsid w:val="00331652"/>
    <w:rsid w:val="003329E4"/>
    <w:rsid w:val="00332A65"/>
    <w:rsid w:val="00333380"/>
    <w:rsid w:val="00333449"/>
    <w:rsid w:val="0033373B"/>
    <w:rsid w:val="00334F02"/>
    <w:rsid w:val="0033524D"/>
    <w:rsid w:val="00336501"/>
    <w:rsid w:val="00340C00"/>
    <w:rsid w:val="00340E71"/>
    <w:rsid w:val="0034162D"/>
    <w:rsid w:val="0034393A"/>
    <w:rsid w:val="00343B66"/>
    <w:rsid w:val="00343F1A"/>
    <w:rsid w:val="00346E66"/>
    <w:rsid w:val="003502A6"/>
    <w:rsid w:val="00350598"/>
    <w:rsid w:val="00351703"/>
    <w:rsid w:val="00352634"/>
    <w:rsid w:val="003535AB"/>
    <w:rsid w:val="00353AD0"/>
    <w:rsid w:val="00356924"/>
    <w:rsid w:val="00356C5D"/>
    <w:rsid w:val="00356D5C"/>
    <w:rsid w:val="00357ADE"/>
    <w:rsid w:val="00357C13"/>
    <w:rsid w:val="00360004"/>
    <w:rsid w:val="00361B52"/>
    <w:rsid w:val="00362708"/>
    <w:rsid w:val="003630D6"/>
    <w:rsid w:val="00363868"/>
    <w:rsid w:val="0036430B"/>
    <w:rsid w:val="00365802"/>
    <w:rsid w:val="00365F48"/>
    <w:rsid w:val="00366744"/>
    <w:rsid w:val="00366CC9"/>
    <w:rsid w:val="0036728E"/>
    <w:rsid w:val="0036774E"/>
    <w:rsid w:val="00370549"/>
    <w:rsid w:val="00370589"/>
    <w:rsid w:val="00371385"/>
    <w:rsid w:val="00371958"/>
    <w:rsid w:val="0037252E"/>
    <w:rsid w:val="00372543"/>
    <w:rsid w:val="00373051"/>
    <w:rsid w:val="003730CD"/>
    <w:rsid w:val="00373C42"/>
    <w:rsid w:val="003741A2"/>
    <w:rsid w:val="00374C7C"/>
    <w:rsid w:val="003750CB"/>
    <w:rsid w:val="00375FAF"/>
    <w:rsid w:val="003774DB"/>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A6AFA"/>
    <w:rsid w:val="003B014E"/>
    <w:rsid w:val="003B024C"/>
    <w:rsid w:val="003B1C37"/>
    <w:rsid w:val="003B2265"/>
    <w:rsid w:val="003B3EAB"/>
    <w:rsid w:val="003B43F8"/>
    <w:rsid w:val="003B44E2"/>
    <w:rsid w:val="003B4568"/>
    <w:rsid w:val="003B487A"/>
    <w:rsid w:val="003B4F72"/>
    <w:rsid w:val="003B5319"/>
    <w:rsid w:val="003B5DA5"/>
    <w:rsid w:val="003B5EDC"/>
    <w:rsid w:val="003B60D9"/>
    <w:rsid w:val="003B6635"/>
    <w:rsid w:val="003B69E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0C5"/>
    <w:rsid w:val="003C61A5"/>
    <w:rsid w:val="003C6880"/>
    <w:rsid w:val="003C703F"/>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067C"/>
    <w:rsid w:val="004017BF"/>
    <w:rsid w:val="00401F6F"/>
    <w:rsid w:val="00402294"/>
    <w:rsid w:val="004024F8"/>
    <w:rsid w:val="004026DA"/>
    <w:rsid w:val="00403414"/>
    <w:rsid w:val="0040353A"/>
    <w:rsid w:val="00404A46"/>
    <w:rsid w:val="00404A75"/>
    <w:rsid w:val="00404C16"/>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A0A"/>
    <w:rsid w:val="00425B72"/>
    <w:rsid w:val="0042667E"/>
    <w:rsid w:val="0042683B"/>
    <w:rsid w:val="00426F58"/>
    <w:rsid w:val="004300D2"/>
    <w:rsid w:val="00430474"/>
    <w:rsid w:val="00430639"/>
    <w:rsid w:val="00430B70"/>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76C"/>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4921"/>
    <w:rsid w:val="00465724"/>
    <w:rsid w:val="0046662C"/>
    <w:rsid w:val="004679A1"/>
    <w:rsid w:val="00467CB8"/>
    <w:rsid w:val="0047023C"/>
    <w:rsid w:val="00470FBC"/>
    <w:rsid w:val="00471A51"/>
    <w:rsid w:val="00472C6C"/>
    <w:rsid w:val="0047347C"/>
    <w:rsid w:val="004739C7"/>
    <w:rsid w:val="00473A73"/>
    <w:rsid w:val="00473E69"/>
    <w:rsid w:val="0047555A"/>
    <w:rsid w:val="004757D0"/>
    <w:rsid w:val="00477924"/>
    <w:rsid w:val="0047797A"/>
    <w:rsid w:val="00477A64"/>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4FB1"/>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3EDF"/>
    <w:rsid w:val="004C4027"/>
    <w:rsid w:val="004C4476"/>
    <w:rsid w:val="004C4705"/>
    <w:rsid w:val="004C4908"/>
    <w:rsid w:val="004C4976"/>
    <w:rsid w:val="004C4D50"/>
    <w:rsid w:val="004C51B6"/>
    <w:rsid w:val="004C6DBD"/>
    <w:rsid w:val="004C6F4F"/>
    <w:rsid w:val="004C7559"/>
    <w:rsid w:val="004D08EF"/>
    <w:rsid w:val="004D0D1A"/>
    <w:rsid w:val="004D263E"/>
    <w:rsid w:val="004D2669"/>
    <w:rsid w:val="004D3FE4"/>
    <w:rsid w:val="004D46E5"/>
    <w:rsid w:val="004D521E"/>
    <w:rsid w:val="004D5CE9"/>
    <w:rsid w:val="004D6F45"/>
    <w:rsid w:val="004D7DA3"/>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0817"/>
    <w:rsid w:val="005113EF"/>
    <w:rsid w:val="00511AE8"/>
    <w:rsid w:val="005123F8"/>
    <w:rsid w:val="00512609"/>
    <w:rsid w:val="00513E67"/>
    <w:rsid w:val="00514382"/>
    <w:rsid w:val="00514428"/>
    <w:rsid w:val="00515006"/>
    <w:rsid w:val="0051597B"/>
    <w:rsid w:val="00515FA8"/>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4C71"/>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4E2"/>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0F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1D01"/>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C7E70"/>
    <w:rsid w:val="005D06B6"/>
    <w:rsid w:val="005D143E"/>
    <w:rsid w:val="005D2101"/>
    <w:rsid w:val="005D22FA"/>
    <w:rsid w:val="005D2785"/>
    <w:rsid w:val="005D3B26"/>
    <w:rsid w:val="005D3D54"/>
    <w:rsid w:val="005D4ADA"/>
    <w:rsid w:val="005D5EA7"/>
    <w:rsid w:val="005D6CD8"/>
    <w:rsid w:val="005D6CFE"/>
    <w:rsid w:val="005D6FFC"/>
    <w:rsid w:val="005D7576"/>
    <w:rsid w:val="005D7D7D"/>
    <w:rsid w:val="005E1529"/>
    <w:rsid w:val="005E2185"/>
    <w:rsid w:val="005E24CC"/>
    <w:rsid w:val="005E29BE"/>
    <w:rsid w:val="005E2D8B"/>
    <w:rsid w:val="005E4515"/>
    <w:rsid w:val="005E4DAB"/>
    <w:rsid w:val="005E4F2C"/>
    <w:rsid w:val="005E600F"/>
    <w:rsid w:val="005E7F0E"/>
    <w:rsid w:val="005F0747"/>
    <w:rsid w:val="005F101E"/>
    <w:rsid w:val="005F14F1"/>
    <w:rsid w:val="005F1C26"/>
    <w:rsid w:val="005F27F3"/>
    <w:rsid w:val="005F2CD0"/>
    <w:rsid w:val="005F3973"/>
    <w:rsid w:val="005F39C5"/>
    <w:rsid w:val="005F3D18"/>
    <w:rsid w:val="005F3D78"/>
    <w:rsid w:val="005F4ED8"/>
    <w:rsid w:val="005F53F3"/>
    <w:rsid w:val="005F63C6"/>
    <w:rsid w:val="005F667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8E0"/>
    <w:rsid w:val="00606DCD"/>
    <w:rsid w:val="006106D1"/>
    <w:rsid w:val="006108AF"/>
    <w:rsid w:val="00613440"/>
    <w:rsid w:val="006136EC"/>
    <w:rsid w:val="00613725"/>
    <w:rsid w:val="00613B56"/>
    <w:rsid w:val="00613D04"/>
    <w:rsid w:val="00614450"/>
    <w:rsid w:val="00614DDE"/>
    <w:rsid w:val="00614F78"/>
    <w:rsid w:val="00616795"/>
    <w:rsid w:val="00616D11"/>
    <w:rsid w:val="00617180"/>
    <w:rsid w:val="00617A78"/>
    <w:rsid w:val="00621AC9"/>
    <w:rsid w:val="0062252D"/>
    <w:rsid w:val="00623F8F"/>
    <w:rsid w:val="006243B0"/>
    <w:rsid w:val="00625C0F"/>
    <w:rsid w:val="006260E4"/>
    <w:rsid w:val="00626333"/>
    <w:rsid w:val="00626DB2"/>
    <w:rsid w:val="00627261"/>
    <w:rsid w:val="00627568"/>
    <w:rsid w:val="00630307"/>
    <w:rsid w:val="00630560"/>
    <w:rsid w:val="006315BE"/>
    <w:rsid w:val="0063263A"/>
    <w:rsid w:val="00633005"/>
    <w:rsid w:val="00633176"/>
    <w:rsid w:val="00633649"/>
    <w:rsid w:val="006345A3"/>
    <w:rsid w:val="0063460A"/>
    <w:rsid w:val="00634F10"/>
    <w:rsid w:val="006351D1"/>
    <w:rsid w:val="00635DD8"/>
    <w:rsid w:val="00637143"/>
    <w:rsid w:val="00637341"/>
    <w:rsid w:val="0064150D"/>
    <w:rsid w:val="006418D3"/>
    <w:rsid w:val="00642082"/>
    <w:rsid w:val="006429EC"/>
    <w:rsid w:val="0064305F"/>
    <w:rsid w:val="006430C9"/>
    <w:rsid w:val="00643A58"/>
    <w:rsid w:val="006442EF"/>
    <w:rsid w:val="006446C1"/>
    <w:rsid w:val="00644CF8"/>
    <w:rsid w:val="00645362"/>
    <w:rsid w:val="00645712"/>
    <w:rsid w:val="006460F4"/>
    <w:rsid w:val="006465D4"/>
    <w:rsid w:val="00646906"/>
    <w:rsid w:val="00650414"/>
    <w:rsid w:val="00650A48"/>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819"/>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2339"/>
    <w:rsid w:val="006736CF"/>
    <w:rsid w:val="00673E6A"/>
    <w:rsid w:val="00674005"/>
    <w:rsid w:val="0067411D"/>
    <w:rsid w:val="006748D9"/>
    <w:rsid w:val="00674FD9"/>
    <w:rsid w:val="006768BD"/>
    <w:rsid w:val="00676B64"/>
    <w:rsid w:val="00676D70"/>
    <w:rsid w:val="00677BEC"/>
    <w:rsid w:val="00680354"/>
    <w:rsid w:val="00681F0A"/>
    <w:rsid w:val="006826F0"/>
    <w:rsid w:val="00682A5E"/>
    <w:rsid w:val="00683392"/>
    <w:rsid w:val="006848C6"/>
    <w:rsid w:val="00684991"/>
    <w:rsid w:val="00684ADF"/>
    <w:rsid w:val="00684BA8"/>
    <w:rsid w:val="00685206"/>
    <w:rsid w:val="0068532F"/>
    <w:rsid w:val="00685C31"/>
    <w:rsid w:val="0068764A"/>
    <w:rsid w:val="006876A4"/>
    <w:rsid w:val="00687968"/>
    <w:rsid w:val="006904A3"/>
    <w:rsid w:val="00690A82"/>
    <w:rsid w:val="0069260B"/>
    <w:rsid w:val="00692B55"/>
    <w:rsid w:val="00692E4E"/>
    <w:rsid w:val="00693229"/>
    <w:rsid w:val="006938BA"/>
    <w:rsid w:val="00694023"/>
    <w:rsid w:val="006941B5"/>
    <w:rsid w:val="00694A46"/>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93E"/>
    <w:rsid w:val="006A5A07"/>
    <w:rsid w:val="006A5A1B"/>
    <w:rsid w:val="006A7307"/>
    <w:rsid w:val="006B01F0"/>
    <w:rsid w:val="006B0B25"/>
    <w:rsid w:val="006B133A"/>
    <w:rsid w:val="006B13B9"/>
    <w:rsid w:val="006B19A6"/>
    <w:rsid w:val="006B1D60"/>
    <w:rsid w:val="006B421C"/>
    <w:rsid w:val="006B4F53"/>
    <w:rsid w:val="006B597F"/>
    <w:rsid w:val="006B5A0B"/>
    <w:rsid w:val="006B61FB"/>
    <w:rsid w:val="006B6CDF"/>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15F"/>
    <w:rsid w:val="006E79A5"/>
    <w:rsid w:val="006F0C5C"/>
    <w:rsid w:val="006F1C7D"/>
    <w:rsid w:val="006F2569"/>
    <w:rsid w:val="006F2C5F"/>
    <w:rsid w:val="006F30EC"/>
    <w:rsid w:val="006F3610"/>
    <w:rsid w:val="006F39DA"/>
    <w:rsid w:val="006F3F6B"/>
    <w:rsid w:val="006F4172"/>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70A"/>
    <w:rsid w:val="00714A1A"/>
    <w:rsid w:val="00716780"/>
    <w:rsid w:val="00717534"/>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2E9"/>
    <w:rsid w:val="007353FA"/>
    <w:rsid w:val="00735442"/>
    <w:rsid w:val="00737B6F"/>
    <w:rsid w:val="00740B11"/>
    <w:rsid w:val="007411A4"/>
    <w:rsid w:val="00743745"/>
    <w:rsid w:val="0074420D"/>
    <w:rsid w:val="0074460B"/>
    <w:rsid w:val="007452D5"/>
    <w:rsid w:val="00745506"/>
    <w:rsid w:val="00746C12"/>
    <w:rsid w:val="00746ECA"/>
    <w:rsid w:val="00747EBE"/>
    <w:rsid w:val="0075023E"/>
    <w:rsid w:val="007512C4"/>
    <w:rsid w:val="0075171F"/>
    <w:rsid w:val="007519C4"/>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0816"/>
    <w:rsid w:val="00771ECB"/>
    <w:rsid w:val="007735B9"/>
    <w:rsid w:val="007751AD"/>
    <w:rsid w:val="0077581E"/>
    <w:rsid w:val="00775B4B"/>
    <w:rsid w:val="00776472"/>
    <w:rsid w:val="007766AD"/>
    <w:rsid w:val="00776846"/>
    <w:rsid w:val="00776855"/>
    <w:rsid w:val="00776C62"/>
    <w:rsid w:val="00776CA1"/>
    <w:rsid w:val="00777178"/>
    <w:rsid w:val="00777ABB"/>
    <w:rsid w:val="00777E0E"/>
    <w:rsid w:val="00777FAB"/>
    <w:rsid w:val="00780BA7"/>
    <w:rsid w:val="00780DAC"/>
    <w:rsid w:val="007832BA"/>
    <w:rsid w:val="0078499F"/>
    <w:rsid w:val="00784A03"/>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4F3B"/>
    <w:rsid w:val="00795534"/>
    <w:rsid w:val="00795EEC"/>
    <w:rsid w:val="00796069"/>
    <w:rsid w:val="00797693"/>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74A"/>
    <w:rsid w:val="007B0CB5"/>
    <w:rsid w:val="007B1933"/>
    <w:rsid w:val="007B2073"/>
    <w:rsid w:val="007B2A7D"/>
    <w:rsid w:val="007B2DB0"/>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C7437"/>
    <w:rsid w:val="007D10F0"/>
    <w:rsid w:val="007D16E7"/>
    <w:rsid w:val="007D1DF7"/>
    <w:rsid w:val="007D24D4"/>
    <w:rsid w:val="007D24F0"/>
    <w:rsid w:val="007D2DFE"/>
    <w:rsid w:val="007D4A50"/>
    <w:rsid w:val="007D526F"/>
    <w:rsid w:val="007D5B16"/>
    <w:rsid w:val="007D640D"/>
    <w:rsid w:val="007E02DD"/>
    <w:rsid w:val="007E0512"/>
    <w:rsid w:val="007E0A55"/>
    <w:rsid w:val="007E177E"/>
    <w:rsid w:val="007E1F6E"/>
    <w:rsid w:val="007E2D4E"/>
    <w:rsid w:val="007E30C4"/>
    <w:rsid w:val="007E317F"/>
    <w:rsid w:val="007E3B6B"/>
    <w:rsid w:val="007E4CA1"/>
    <w:rsid w:val="007E5CA5"/>
    <w:rsid w:val="007E5FC4"/>
    <w:rsid w:val="007E6CF9"/>
    <w:rsid w:val="007E6F75"/>
    <w:rsid w:val="007E71B6"/>
    <w:rsid w:val="007F03CA"/>
    <w:rsid w:val="007F1E97"/>
    <w:rsid w:val="007F2104"/>
    <w:rsid w:val="007F2B0C"/>
    <w:rsid w:val="007F2C70"/>
    <w:rsid w:val="007F2E4D"/>
    <w:rsid w:val="007F3834"/>
    <w:rsid w:val="007F3A90"/>
    <w:rsid w:val="007F3BA7"/>
    <w:rsid w:val="007F4AEF"/>
    <w:rsid w:val="007F57EF"/>
    <w:rsid w:val="007F58FA"/>
    <w:rsid w:val="007F6153"/>
    <w:rsid w:val="007F64DB"/>
    <w:rsid w:val="008004CF"/>
    <w:rsid w:val="008010B2"/>
    <w:rsid w:val="00801B09"/>
    <w:rsid w:val="00801B8F"/>
    <w:rsid w:val="0080202C"/>
    <w:rsid w:val="008021C2"/>
    <w:rsid w:val="008026A5"/>
    <w:rsid w:val="00802927"/>
    <w:rsid w:val="00802E0B"/>
    <w:rsid w:val="00803457"/>
    <w:rsid w:val="00803CF3"/>
    <w:rsid w:val="00804973"/>
    <w:rsid w:val="00804A8B"/>
    <w:rsid w:val="008056FD"/>
    <w:rsid w:val="00805704"/>
    <w:rsid w:val="00805B48"/>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3DE"/>
    <w:rsid w:val="008244D4"/>
    <w:rsid w:val="00824E01"/>
    <w:rsid w:val="008251E1"/>
    <w:rsid w:val="00825328"/>
    <w:rsid w:val="00825C7C"/>
    <w:rsid w:val="00830B45"/>
    <w:rsid w:val="00831041"/>
    <w:rsid w:val="00831EF4"/>
    <w:rsid w:val="00832A1C"/>
    <w:rsid w:val="008339FA"/>
    <w:rsid w:val="00833AD9"/>
    <w:rsid w:val="00833B13"/>
    <w:rsid w:val="008341CA"/>
    <w:rsid w:val="00834C15"/>
    <w:rsid w:val="008358BD"/>
    <w:rsid w:val="00836A85"/>
    <w:rsid w:val="00840659"/>
    <w:rsid w:val="00840F01"/>
    <w:rsid w:val="0084151B"/>
    <w:rsid w:val="00841CDF"/>
    <w:rsid w:val="00842502"/>
    <w:rsid w:val="00842762"/>
    <w:rsid w:val="00844FFD"/>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35BC"/>
    <w:rsid w:val="00854158"/>
    <w:rsid w:val="00854445"/>
    <w:rsid w:val="00854916"/>
    <w:rsid w:val="008564A4"/>
    <w:rsid w:val="008571F3"/>
    <w:rsid w:val="00857731"/>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0919"/>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050"/>
    <w:rsid w:val="00886CB5"/>
    <w:rsid w:val="00886E65"/>
    <w:rsid w:val="00887B9C"/>
    <w:rsid w:val="00887EED"/>
    <w:rsid w:val="008902BD"/>
    <w:rsid w:val="008910BA"/>
    <w:rsid w:val="00891DE9"/>
    <w:rsid w:val="008924DD"/>
    <w:rsid w:val="008925DE"/>
    <w:rsid w:val="00892742"/>
    <w:rsid w:val="0089282A"/>
    <w:rsid w:val="00892DE5"/>
    <w:rsid w:val="00895377"/>
    <w:rsid w:val="00896282"/>
    <w:rsid w:val="008967ED"/>
    <w:rsid w:val="00896C70"/>
    <w:rsid w:val="00897697"/>
    <w:rsid w:val="00897DF6"/>
    <w:rsid w:val="008A0BB8"/>
    <w:rsid w:val="008A18E4"/>
    <w:rsid w:val="008A1B14"/>
    <w:rsid w:val="008A21AC"/>
    <w:rsid w:val="008A2C2C"/>
    <w:rsid w:val="008A407F"/>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6E"/>
    <w:rsid w:val="008B6FB3"/>
    <w:rsid w:val="008B7651"/>
    <w:rsid w:val="008B76D4"/>
    <w:rsid w:val="008B7D5D"/>
    <w:rsid w:val="008C018E"/>
    <w:rsid w:val="008C0544"/>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5BD4"/>
    <w:rsid w:val="008E6AFF"/>
    <w:rsid w:val="008E6FBA"/>
    <w:rsid w:val="008E7DBF"/>
    <w:rsid w:val="008F0063"/>
    <w:rsid w:val="008F0464"/>
    <w:rsid w:val="008F2BF0"/>
    <w:rsid w:val="008F2EA6"/>
    <w:rsid w:val="008F3B8D"/>
    <w:rsid w:val="008F3EE5"/>
    <w:rsid w:val="008F5008"/>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6E2"/>
    <w:rsid w:val="009140DA"/>
    <w:rsid w:val="0091474E"/>
    <w:rsid w:val="00914BD0"/>
    <w:rsid w:val="00916345"/>
    <w:rsid w:val="009168F9"/>
    <w:rsid w:val="00916934"/>
    <w:rsid w:val="00916964"/>
    <w:rsid w:val="00916BF2"/>
    <w:rsid w:val="00917E0D"/>
    <w:rsid w:val="0092058A"/>
    <w:rsid w:val="00920F1C"/>
    <w:rsid w:val="0092262A"/>
    <w:rsid w:val="009234FF"/>
    <w:rsid w:val="00923D5F"/>
    <w:rsid w:val="009240D2"/>
    <w:rsid w:val="009242B1"/>
    <w:rsid w:val="00924416"/>
    <w:rsid w:val="00924A40"/>
    <w:rsid w:val="00930033"/>
    <w:rsid w:val="009311C2"/>
    <w:rsid w:val="0093153A"/>
    <w:rsid w:val="0093158A"/>
    <w:rsid w:val="0093177E"/>
    <w:rsid w:val="0093196B"/>
    <w:rsid w:val="0093300F"/>
    <w:rsid w:val="00933175"/>
    <w:rsid w:val="009334D9"/>
    <w:rsid w:val="0093358D"/>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5E4B"/>
    <w:rsid w:val="009477D4"/>
    <w:rsid w:val="009502CC"/>
    <w:rsid w:val="009502F7"/>
    <w:rsid w:val="00950D5E"/>
    <w:rsid w:val="00951319"/>
    <w:rsid w:val="00951871"/>
    <w:rsid w:val="00951E07"/>
    <w:rsid w:val="00952561"/>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208"/>
    <w:rsid w:val="00967720"/>
    <w:rsid w:val="00967896"/>
    <w:rsid w:val="0096798A"/>
    <w:rsid w:val="00970642"/>
    <w:rsid w:val="00970BD4"/>
    <w:rsid w:val="00971338"/>
    <w:rsid w:val="0097146F"/>
    <w:rsid w:val="0097244A"/>
    <w:rsid w:val="009727F5"/>
    <w:rsid w:val="00973077"/>
    <w:rsid w:val="00973758"/>
    <w:rsid w:val="00973DD2"/>
    <w:rsid w:val="009741B9"/>
    <w:rsid w:val="009744EF"/>
    <w:rsid w:val="00974609"/>
    <w:rsid w:val="00974BFC"/>
    <w:rsid w:val="00975A21"/>
    <w:rsid w:val="00976143"/>
    <w:rsid w:val="00976265"/>
    <w:rsid w:val="00976610"/>
    <w:rsid w:val="00977713"/>
    <w:rsid w:val="0097783C"/>
    <w:rsid w:val="00977AD7"/>
    <w:rsid w:val="00977DAC"/>
    <w:rsid w:val="0098019B"/>
    <w:rsid w:val="00980513"/>
    <w:rsid w:val="00981A60"/>
    <w:rsid w:val="00981CAA"/>
    <w:rsid w:val="009828C3"/>
    <w:rsid w:val="00982AC2"/>
    <w:rsid w:val="00984291"/>
    <w:rsid w:val="00984E7B"/>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070"/>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4463"/>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49C"/>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D78D6"/>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1854"/>
    <w:rsid w:val="00A1230C"/>
    <w:rsid w:val="00A13414"/>
    <w:rsid w:val="00A139F1"/>
    <w:rsid w:val="00A13ED5"/>
    <w:rsid w:val="00A14519"/>
    <w:rsid w:val="00A14F1E"/>
    <w:rsid w:val="00A15A7C"/>
    <w:rsid w:val="00A16197"/>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33AC"/>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6A8"/>
    <w:rsid w:val="00A758A4"/>
    <w:rsid w:val="00A77559"/>
    <w:rsid w:val="00A7765D"/>
    <w:rsid w:val="00A777D6"/>
    <w:rsid w:val="00A77B9C"/>
    <w:rsid w:val="00A817C8"/>
    <w:rsid w:val="00A831E9"/>
    <w:rsid w:val="00A84897"/>
    <w:rsid w:val="00A84E0C"/>
    <w:rsid w:val="00A85865"/>
    <w:rsid w:val="00A8646F"/>
    <w:rsid w:val="00A872DA"/>
    <w:rsid w:val="00A876C6"/>
    <w:rsid w:val="00A87B14"/>
    <w:rsid w:val="00A87E6D"/>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6FBC"/>
    <w:rsid w:val="00AB7024"/>
    <w:rsid w:val="00AC30FC"/>
    <w:rsid w:val="00AC33E7"/>
    <w:rsid w:val="00AC395B"/>
    <w:rsid w:val="00AC450B"/>
    <w:rsid w:val="00AC5A33"/>
    <w:rsid w:val="00AC5BC0"/>
    <w:rsid w:val="00AC648C"/>
    <w:rsid w:val="00AC6825"/>
    <w:rsid w:val="00AC7221"/>
    <w:rsid w:val="00AD0272"/>
    <w:rsid w:val="00AD052A"/>
    <w:rsid w:val="00AD07E8"/>
    <w:rsid w:val="00AD1521"/>
    <w:rsid w:val="00AD22A8"/>
    <w:rsid w:val="00AD3C3D"/>
    <w:rsid w:val="00AD3EED"/>
    <w:rsid w:val="00AD4AF1"/>
    <w:rsid w:val="00AD4F2F"/>
    <w:rsid w:val="00AD73A0"/>
    <w:rsid w:val="00AD7D96"/>
    <w:rsid w:val="00AE0378"/>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BA9"/>
    <w:rsid w:val="00B00C36"/>
    <w:rsid w:val="00B01048"/>
    <w:rsid w:val="00B014E9"/>
    <w:rsid w:val="00B01A87"/>
    <w:rsid w:val="00B01F99"/>
    <w:rsid w:val="00B024CD"/>
    <w:rsid w:val="00B02765"/>
    <w:rsid w:val="00B02B00"/>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60DB"/>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2A0"/>
    <w:rsid w:val="00B525DB"/>
    <w:rsid w:val="00B52927"/>
    <w:rsid w:val="00B52FC5"/>
    <w:rsid w:val="00B53080"/>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2E62"/>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0A2"/>
    <w:rsid w:val="00B95247"/>
    <w:rsid w:val="00B95998"/>
    <w:rsid w:val="00B95A0F"/>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5FF5"/>
    <w:rsid w:val="00BD6827"/>
    <w:rsid w:val="00BD6D9B"/>
    <w:rsid w:val="00BE224A"/>
    <w:rsid w:val="00BE3172"/>
    <w:rsid w:val="00BE577E"/>
    <w:rsid w:val="00BE5F04"/>
    <w:rsid w:val="00BE6707"/>
    <w:rsid w:val="00BE719D"/>
    <w:rsid w:val="00BF04D9"/>
    <w:rsid w:val="00BF0845"/>
    <w:rsid w:val="00BF1271"/>
    <w:rsid w:val="00BF17BC"/>
    <w:rsid w:val="00BF1B57"/>
    <w:rsid w:val="00BF1F7D"/>
    <w:rsid w:val="00BF2EB0"/>
    <w:rsid w:val="00BF3095"/>
    <w:rsid w:val="00BF555C"/>
    <w:rsid w:val="00BF7D3A"/>
    <w:rsid w:val="00BF7E0B"/>
    <w:rsid w:val="00C0001B"/>
    <w:rsid w:val="00C00319"/>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6310"/>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31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1C75"/>
    <w:rsid w:val="00C73081"/>
    <w:rsid w:val="00C731EA"/>
    <w:rsid w:val="00C736E1"/>
    <w:rsid w:val="00C737F8"/>
    <w:rsid w:val="00C74748"/>
    <w:rsid w:val="00C75166"/>
    <w:rsid w:val="00C753F2"/>
    <w:rsid w:val="00C756D4"/>
    <w:rsid w:val="00C76234"/>
    <w:rsid w:val="00C76738"/>
    <w:rsid w:val="00C76794"/>
    <w:rsid w:val="00C76FCA"/>
    <w:rsid w:val="00C77184"/>
    <w:rsid w:val="00C776A1"/>
    <w:rsid w:val="00C81D9C"/>
    <w:rsid w:val="00C81F5A"/>
    <w:rsid w:val="00C82300"/>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20A"/>
    <w:rsid w:val="00C95789"/>
    <w:rsid w:val="00C95CCD"/>
    <w:rsid w:val="00C96027"/>
    <w:rsid w:val="00C96262"/>
    <w:rsid w:val="00CA04F7"/>
    <w:rsid w:val="00CA051D"/>
    <w:rsid w:val="00CA1163"/>
    <w:rsid w:val="00CA160E"/>
    <w:rsid w:val="00CA176B"/>
    <w:rsid w:val="00CA1CE0"/>
    <w:rsid w:val="00CA2F4F"/>
    <w:rsid w:val="00CA325B"/>
    <w:rsid w:val="00CA32D3"/>
    <w:rsid w:val="00CA373C"/>
    <w:rsid w:val="00CA3C94"/>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194"/>
    <w:rsid w:val="00CC6298"/>
    <w:rsid w:val="00CC7C71"/>
    <w:rsid w:val="00CC7ED9"/>
    <w:rsid w:val="00CD05E2"/>
    <w:rsid w:val="00CD0930"/>
    <w:rsid w:val="00CD1527"/>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40"/>
    <w:rsid w:val="00D0517A"/>
    <w:rsid w:val="00D05678"/>
    <w:rsid w:val="00D068F7"/>
    <w:rsid w:val="00D105D1"/>
    <w:rsid w:val="00D10745"/>
    <w:rsid w:val="00D107E9"/>
    <w:rsid w:val="00D10A27"/>
    <w:rsid w:val="00D10D72"/>
    <w:rsid w:val="00D1184C"/>
    <w:rsid w:val="00D1186A"/>
    <w:rsid w:val="00D12710"/>
    <w:rsid w:val="00D127FF"/>
    <w:rsid w:val="00D12F94"/>
    <w:rsid w:val="00D14071"/>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6A9C"/>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3B4"/>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32C"/>
    <w:rsid w:val="00DA648E"/>
    <w:rsid w:val="00DA7187"/>
    <w:rsid w:val="00DA71AB"/>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838"/>
    <w:rsid w:val="00DD69B5"/>
    <w:rsid w:val="00DD6C3D"/>
    <w:rsid w:val="00DD78D3"/>
    <w:rsid w:val="00DE0469"/>
    <w:rsid w:val="00DE04E4"/>
    <w:rsid w:val="00DE1DC3"/>
    <w:rsid w:val="00DE2495"/>
    <w:rsid w:val="00DE2DFB"/>
    <w:rsid w:val="00DE3110"/>
    <w:rsid w:val="00DE3B7D"/>
    <w:rsid w:val="00DE3D3B"/>
    <w:rsid w:val="00DE4D3E"/>
    <w:rsid w:val="00DE6969"/>
    <w:rsid w:val="00DE79E2"/>
    <w:rsid w:val="00DF0BDE"/>
    <w:rsid w:val="00DF100F"/>
    <w:rsid w:val="00DF1DD6"/>
    <w:rsid w:val="00DF2319"/>
    <w:rsid w:val="00DF38C2"/>
    <w:rsid w:val="00DF3948"/>
    <w:rsid w:val="00DF487E"/>
    <w:rsid w:val="00DF4B06"/>
    <w:rsid w:val="00DF59D8"/>
    <w:rsid w:val="00DF6AD3"/>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817"/>
    <w:rsid w:val="00E12C7B"/>
    <w:rsid w:val="00E12F14"/>
    <w:rsid w:val="00E13315"/>
    <w:rsid w:val="00E13C09"/>
    <w:rsid w:val="00E14B68"/>
    <w:rsid w:val="00E14D77"/>
    <w:rsid w:val="00E162F0"/>
    <w:rsid w:val="00E16812"/>
    <w:rsid w:val="00E170D5"/>
    <w:rsid w:val="00E172B7"/>
    <w:rsid w:val="00E17714"/>
    <w:rsid w:val="00E17EE7"/>
    <w:rsid w:val="00E21727"/>
    <w:rsid w:val="00E220F7"/>
    <w:rsid w:val="00E2218E"/>
    <w:rsid w:val="00E23172"/>
    <w:rsid w:val="00E2365F"/>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4EB8"/>
    <w:rsid w:val="00E352BE"/>
    <w:rsid w:val="00E35891"/>
    <w:rsid w:val="00E35CA8"/>
    <w:rsid w:val="00E35E52"/>
    <w:rsid w:val="00E35F37"/>
    <w:rsid w:val="00E360C3"/>
    <w:rsid w:val="00E363B5"/>
    <w:rsid w:val="00E3655A"/>
    <w:rsid w:val="00E3666B"/>
    <w:rsid w:val="00E36916"/>
    <w:rsid w:val="00E36987"/>
    <w:rsid w:val="00E36A5E"/>
    <w:rsid w:val="00E36B95"/>
    <w:rsid w:val="00E375CE"/>
    <w:rsid w:val="00E37EF4"/>
    <w:rsid w:val="00E37FAF"/>
    <w:rsid w:val="00E405E2"/>
    <w:rsid w:val="00E406D2"/>
    <w:rsid w:val="00E41CC5"/>
    <w:rsid w:val="00E41DE7"/>
    <w:rsid w:val="00E42645"/>
    <w:rsid w:val="00E43066"/>
    <w:rsid w:val="00E43269"/>
    <w:rsid w:val="00E44CC7"/>
    <w:rsid w:val="00E44F3A"/>
    <w:rsid w:val="00E45D20"/>
    <w:rsid w:val="00E45FB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225"/>
    <w:rsid w:val="00E96766"/>
    <w:rsid w:val="00E97C94"/>
    <w:rsid w:val="00EA0B69"/>
    <w:rsid w:val="00EA133A"/>
    <w:rsid w:val="00EA202D"/>
    <w:rsid w:val="00EA278F"/>
    <w:rsid w:val="00EA2E25"/>
    <w:rsid w:val="00EA49AB"/>
    <w:rsid w:val="00EA6A4E"/>
    <w:rsid w:val="00EA6EE0"/>
    <w:rsid w:val="00EA6F61"/>
    <w:rsid w:val="00EA7037"/>
    <w:rsid w:val="00EA7BAA"/>
    <w:rsid w:val="00EB018D"/>
    <w:rsid w:val="00EB0D26"/>
    <w:rsid w:val="00EB12B2"/>
    <w:rsid w:val="00EB17F8"/>
    <w:rsid w:val="00EB1C1F"/>
    <w:rsid w:val="00EB41C9"/>
    <w:rsid w:val="00EB5056"/>
    <w:rsid w:val="00EB50E6"/>
    <w:rsid w:val="00EB542C"/>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C9"/>
    <w:rsid w:val="00ED0BD4"/>
    <w:rsid w:val="00ED146E"/>
    <w:rsid w:val="00ED190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52"/>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19E"/>
    <w:rsid w:val="00F04312"/>
    <w:rsid w:val="00F04766"/>
    <w:rsid w:val="00F04C42"/>
    <w:rsid w:val="00F04E7A"/>
    <w:rsid w:val="00F057B8"/>
    <w:rsid w:val="00F05806"/>
    <w:rsid w:val="00F0711F"/>
    <w:rsid w:val="00F073D3"/>
    <w:rsid w:val="00F07895"/>
    <w:rsid w:val="00F10708"/>
    <w:rsid w:val="00F12195"/>
    <w:rsid w:val="00F121EB"/>
    <w:rsid w:val="00F125D8"/>
    <w:rsid w:val="00F12B56"/>
    <w:rsid w:val="00F12EAA"/>
    <w:rsid w:val="00F136B2"/>
    <w:rsid w:val="00F13CAA"/>
    <w:rsid w:val="00F13E59"/>
    <w:rsid w:val="00F14450"/>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4C6B"/>
    <w:rsid w:val="00F4535E"/>
    <w:rsid w:val="00F4536A"/>
    <w:rsid w:val="00F453E9"/>
    <w:rsid w:val="00F4595F"/>
    <w:rsid w:val="00F45FFB"/>
    <w:rsid w:val="00F47B70"/>
    <w:rsid w:val="00F47F28"/>
    <w:rsid w:val="00F5028F"/>
    <w:rsid w:val="00F51BD3"/>
    <w:rsid w:val="00F51D7B"/>
    <w:rsid w:val="00F52B6B"/>
    <w:rsid w:val="00F533A7"/>
    <w:rsid w:val="00F53B84"/>
    <w:rsid w:val="00F541F5"/>
    <w:rsid w:val="00F543A1"/>
    <w:rsid w:val="00F5671D"/>
    <w:rsid w:val="00F579B1"/>
    <w:rsid w:val="00F603D7"/>
    <w:rsid w:val="00F608CE"/>
    <w:rsid w:val="00F60EB2"/>
    <w:rsid w:val="00F611DE"/>
    <w:rsid w:val="00F61A44"/>
    <w:rsid w:val="00F62CEF"/>
    <w:rsid w:val="00F63231"/>
    <w:rsid w:val="00F63D0E"/>
    <w:rsid w:val="00F64D9D"/>
    <w:rsid w:val="00F678B1"/>
    <w:rsid w:val="00F709B9"/>
    <w:rsid w:val="00F71660"/>
    <w:rsid w:val="00F7206B"/>
    <w:rsid w:val="00F728B0"/>
    <w:rsid w:val="00F7300D"/>
    <w:rsid w:val="00F732C3"/>
    <w:rsid w:val="00F73BA9"/>
    <w:rsid w:val="00F73BFE"/>
    <w:rsid w:val="00F746F5"/>
    <w:rsid w:val="00F74901"/>
    <w:rsid w:val="00F749DD"/>
    <w:rsid w:val="00F74F38"/>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35F"/>
    <w:rsid w:val="00F8672B"/>
    <w:rsid w:val="00F867A5"/>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68A"/>
    <w:rsid w:val="00FB48C4"/>
    <w:rsid w:val="00FB4D57"/>
    <w:rsid w:val="00FB5ABA"/>
    <w:rsid w:val="00FB62EC"/>
    <w:rsid w:val="00FB659F"/>
    <w:rsid w:val="00FB663E"/>
    <w:rsid w:val="00FB6FF7"/>
    <w:rsid w:val="00FB7383"/>
    <w:rsid w:val="00FB7DDC"/>
    <w:rsid w:val="00FB7FD3"/>
    <w:rsid w:val="00FC0F66"/>
    <w:rsid w:val="00FC1750"/>
    <w:rsid w:val="00FC3113"/>
    <w:rsid w:val="00FC33C4"/>
    <w:rsid w:val="00FC46C4"/>
    <w:rsid w:val="00FC5189"/>
    <w:rsid w:val="00FC6288"/>
    <w:rsid w:val="00FC6A1D"/>
    <w:rsid w:val="00FC6E76"/>
    <w:rsid w:val="00FC7227"/>
    <w:rsid w:val="00FD16D5"/>
    <w:rsid w:val="00FD4D64"/>
    <w:rsid w:val="00FD6087"/>
    <w:rsid w:val="00FD7E96"/>
    <w:rsid w:val="00FE04C0"/>
    <w:rsid w:val="00FE2E2F"/>
    <w:rsid w:val="00FE2FA7"/>
    <w:rsid w:val="00FE378B"/>
    <w:rsid w:val="00FE3AFD"/>
    <w:rsid w:val="00FE3ED3"/>
    <w:rsid w:val="00FE49C0"/>
    <w:rsid w:val="00FE4D3E"/>
    <w:rsid w:val="00FE5E12"/>
    <w:rsid w:val="00FE6380"/>
    <w:rsid w:val="00FE65CB"/>
    <w:rsid w:val="00FE6BFC"/>
    <w:rsid w:val="00FE7788"/>
    <w:rsid w:val="00FE7DF4"/>
    <w:rsid w:val="00FE7EF9"/>
    <w:rsid w:val="00FF024C"/>
    <w:rsid w:val="00FF090D"/>
    <w:rsid w:val="00FF0932"/>
    <w:rsid w:val="00FF213C"/>
    <w:rsid w:val="00FF31D2"/>
    <w:rsid w:val="00FF3AE7"/>
    <w:rsid w:val="00FF3E1F"/>
    <w:rsid w:val="00FF3F41"/>
    <w:rsid w:val="00FF478D"/>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045FA9AC-0768-42AF-9D6D-18DBF9EB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qFormat/>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qFormat/>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rsid w:val="00C00319"/>
    <w:rPr>
      <w:rFonts w:cs="Arial"/>
      <w:b/>
      <w:bCs/>
      <w:kern w:val="28"/>
      <w:szCs w:val="32"/>
    </w:rPr>
  </w:style>
  <w:style w:type="paragraph" w:customStyle="1" w:styleId="xl29">
    <w:name w:val="xl29"/>
    <w:basedOn w:val="Normal"/>
    <w:qFormat/>
    <w:rsid w:val="00133A57"/>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Default">
    <w:name w:val="Default"/>
    <w:rsid w:val="00C95CCD"/>
    <w:pPr>
      <w:autoSpaceDE w:val="0"/>
      <w:autoSpaceDN w:val="0"/>
      <w:adjustRightInd w:val="0"/>
    </w:pPr>
    <w:rPr>
      <w:rFonts w:ascii="Calibri" w:hAnsi="Calibri" w:cs="Calibri"/>
      <w:color w:val="000000"/>
      <w:sz w:val="24"/>
      <w:szCs w:val="24"/>
    </w:rPr>
  </w:style>
  <w:style w:type="character" w:customStyle="1" w:styleId="markedcontent">
    <w:name w:val="markedcontent"/>
    <w:basedOn w:val="Fuentedeprrafopredeter"/>
    <w:rsid w:val="00201CEB"/>
  </w:style>
  <w:style w:type="numbering" w:customStyle="1" w:styleId="Sinlista2">
    <w:name w:val="Sin lista2"/>
    <w:next w:val="Sinlista"/>
    <w:uiPriority w:val="99"/>
    <w:semiHidden/>
    <w:unhideWhenUsed/>
    <w:rsid w:val="0042683B"/>
  </w:style>
  <w:style w:type="character" w:styleId="nfasissutil">
    <w:name w:val="Subtle Emphasis"/>
    <w:uiPriority w:val="19"/>
    <w:qFormat/>
    <w:rsid w:val="0042683B"/>
    <w:rPr>
      <w:i/>
      <w:iCs/>
      <w:color w:val="404040"/>
    </w:rPr>
  </w:style>
  <w:style w:type="paragraph" w:customStyle="1" w:styleId="Textoindependiente33">
    <w:name w:val="Texto independiente 33"/>
    <w:basedOn w:val="Normal"/>
    <w:rsid w:val="0042683B"/>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54137010">
      <w:bodyDiv w:val="1"/>
      <w:marLeft w:val="0"/>
      <w:marRight w:val="0"/>
      <w:marTop w:val="0"/>
      <w:marBottom w:val="0"/>
      <w:divBdr>
        <w:top w:val="none" w:sz="0" w:space="0" w:color="auto"/>
        <w:left w:val="none" w:sz="0" w:space="0" w:color="auto"/>
        <w:bottom w:val="none" w:sz="0" w:space="0" w:color="auto"/>
        <w:right w:val="none" w:sz="0" w:space="0" w:color="auto"/>
      </w:divBdr>
      <w:divsChild>
        <w:div w:id="664867130">
          <w:marLeft w:val="0"/>
          <w:marRight w:val="0"/>
          <w:marTop w:val="0"/>
          <w:marBottom w:val="0"/>
          <w:divBdr>
            <w:top w:val="none" w:sz="0" w:space="0" w:color="auto"/>
            <w:left w:val="none" w:sz="0" w:space="0" w:color="auto"/>
            <w:bottom w:val="none" w:sz="0" w:space="0" w:color="auto"/>
            <w:right w:val="none" w:sz="0" w:space="0" w:color="auto"/>
          </w:divBdr>
        </w:div>
        <w:div w:id="844593465">
          <w:marLeft w:val="0"/>
          <w:marRight w:val="0"/>
          <w:marTop w:val="0"/>
          <w:marBottom w:val="0"/>
          <w:divBdr>
            <w:top w:val="none" w:sz="0" w:space="0" w:color="auto"/>
            <w:left w:val="none" w:sz="0" w:space="0" w:color="auto"/>
            <w:bottom w:val="none" w:sz="0" w:space="0" w:color="auto"/>
            <w:right w:val="none" w:sz="0" w:space="0" w:color="auto"/>
          </w:divBdr>
        </w:div>
      </w:divsChild>
    </w:div>
    <w:div w:id="1994480073">
      <w:bodyDiv w:val="1"/>
      <w:marLeft w:val="0"/>
      <w:marRight w:val="0"/>
      <w:marTop w:val="0"/>
      <w:marBottom w:val="0"/>
      <w:divBdr>
        <w:top w:val="none" w:sz="0" w:space="0" w:color="auto"/>
        <w:left w:val="none" w:sz="0" w:space="0" w:color="auto"/>
        <w:bottom w:val="none" w:sz="0" w:space="0" w:color="auto"/>
        <w:right w:val="none" w:sz="0" w:space="0" w:color="auto"/>
      </w:divBdr>
      <w:divsChild>
        <w:div w:id="477461657">
          <w:marLeft w:val="0"/>
          <w:marRight w:val="0"/>
          <w:marTop w:val="0"/>
          <w:marBottom w:val="0"/>
          <w:divBdr>
            <w:top w:val="none" w:sz="0" w:space="0" w:color="auto"/>
            <w:left w:val="none" w:sz="0" w:space="0" w:color="auto"/>
            <w:bottom w:val="none" w:sz="0" w:space="0" w:color="auto"/>
            <w:right w:val="none" w:sz="0" w:space="0" w:color="auto"/>
          </w:divBdr>
        </w:div>
        <w:div w:id="946087455">
          <w:marLeft w:val="0"/>
          <w:marRight w:val="0"/>
          <w:marTop w:val="0"/>
          <w:marBottom w:val="0"/>
          <w:divBdr>
            <w:top w:val="none" w:sz="0" w:space="0" w:color="auto"/>
            <w:left w:val="none" w:sz="0" w:space="0" w:color="auto"/>
            <w:bottom w:val="none" w:sz="0" w:space="0" w:color="auto"/>
            <w:right w:val="none" w:sz="0" w:space="0" w:color="auto"/>
          </w:divBdr>
        </w:div>
      </w:divsChild>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b-gob-bo.zoom.us/j/88332327924?pwd=RFdlZTZGRVVpM0lKOWJSYjd2dkds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roche@bcb.gob.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rado@bcb.gob.bo" TargetMode="External"/><Relationship Id="rId4" Type="http://schemas.openxmlformats.org/officeDocument/2006/relationships/settings" Target="settings.xml"/><Relationship Id="rId9" Type="http://schemas.openxmlformats.org/officeDocument/2006/relationships/hyperlink" Target="mailto:ltroche@bcb.gob.b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5F8D-6F54-41CC-A4E5-1CA36956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68</Pages>
  <Words>24778</Words>
  <Characters>136280</Characters>
  <Application>Microsoft Office Word</Application>
  <DocSecurity>0</DocSecurity>
  <Lines>1135</Lines>
  <Paragraphs>321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10</cp:revision>
  <cp:lastPrinted>2023-08-31T17:28:00Z</cp:lastPrinted>
  <dcterms:created xsi:type="dcterms:W3CDTF">2023-08-31T15:08:00Z</dcterms:created>
  <dcterms:modified xsi:type="dcterms:W3CDTF">2023-08-31T17:29:00Z</dcterms:modified>
</cp:coreProperties>
</file>