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961" w:rsidRDefault="00274961" w:rsidP="00A13414">
      <w:pPr>
        <w:spacing w:after="160" w:line="256" w:lineRule="auto"/>
      </w:pPr>
      <w:bookmarkStart w:id="0" w:name="_Toc346871583"/>
      <w:bookmarkStart w:id="1" w:name="_Toc346873771"/>
    </w:p>
    <w:p w:rsidR="00274961" w:rsidRDefault="00274961" w:rsidP="00A13414">
      <w:pPr>
        <w:spacing w:after="160" w:line="256" w:lineRule="auto"/>
      </w:pPr>
    </w:p>
    <w:p w:rsidR="00A13414" w:rsidRDefault="006364E8" w:rsidP="00A13414">
      <w:pPr>
        <w:spacing w:after="160" w:line="256" w:lineRule="auto"/>
      </w:pPr>
      <w:r>
        <w:t xml:space="preserve">                        </w:t>
      </w:r>
    </w:p>
    <w:p w:rsidR="00E53152" w:rsidRPr="00035E4B" w:rsidRDefault="00E53152" w:rsidP="00E53152">
      <w:pPr>
        <w:jc w:val="center"/>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035E4B">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BANCO CENTRAL DE BOLIVIA</w:t>
      </w:r>
    </w:p>
    <w:p w:rsidR="00E53152" w:rsidRDefault="00E53152" w:rsidP="00E53152">
      <w:pPr>
        <w:jc w:val="center"/>
        <w:outlineLvl w:val="0"/>
        <w:rPr>
          <w:rFonts w:ascii="Arial" w:hAnsi="Arial" w:cs="Arial"/>
          <w:b/>
          <w:color w:val="003366"/>
          <w:sz w:val="40"/>
          <w:szCs w:val="18"/>
        </w:rPr>
      </w:pPr>
      <w:bookmarkStart w:id="2" w:name="_Toc64556020"/>
      <w:r w:rsidRPr="00C2439E">
        <w:rPr>
          <w:rFonts w:ascii="Arial" w:hAnsi="Arial" w:cs="Arial"/>
          <w:b/>
          <w:color w:val="003366"/>
          <w:sz w:val="32"/>
          <w:szCs w:val="18"/>
        </w:rPr>
        <w:t xml:space="preserve">DOCUMENTO BASE DE CONTRATACIÓN </w:t>
      </w:r>
      <w:r>
        <w:rPr>
          <w:rFonts w:ascii="Arial" w:hAnsi="Arial" w:cs="Arial"/>
          <w:b/>
          <w:color w:val="003366"/>
          <w:sz w:val="32"/>
          <w:szCs w:val="18"/>
        </w:rPr>
        <w:t>DE</w:t>
      </w:r>
      <w:r w:rsidRPr="00C2439E">
        <w:rPr>
          <w:rFonts w:ascii="Arial" w:hAnsi="Arial" w:cs="Arial"/>
          <w:b/>
          <w:color w:val="003366"/>
          <w:sz w:val="32"/>
          <w:szCs w:val="18"/>
        </w:rPr>
        <w:t xml:space="preserve"> BIENES</w:t>
      </w:r>
      <w:bookmarkEnd w:id="2"/>
      <w:r w:rsidRPr="00205459">
        <w:rPr>
          <w:rFonts w:ascii="Arial" w:hAnsi="Arial" w:cs="Arial"/>
          <w:b/>
          <w:color w:val="003366"/>
          <w:sz w:val="40"/>
          <w:szCs w:val="18"/>
        </w:rPr>
        <w:t xml:space="preserve"> </w:t>
      </w:r>
    </w:p>
    <w:p w:rsidR="00E53152" w:rsidRDefault="00E53152" w:rsidP="00E53152">
      <w:pPr>
        <w:jc w:val="center"/>
        <w:rPr>
          <w:b/>
          <w:color w:val="244061"/>
          <w:sz w:val="28"/>
          <w:szCs w:val="36"/>
        </w:rPr>
      </w:pPr>
      <w:r w:rsidRPr="00C2439E">
        <w:rPr>
          <w:rFonts w:ascii="Arial" w:hAnsi="Arial" w:cs="Arial"/>
          <w:b/>
          <w:color w:val="003366"/>
          <w:sz w:val="24"/>
          <w:szCs w:val="18"/>
          <w:lang w:val="es-BO"/>
        </w:rPr>
        <w:t>MODALIDAD DE APOYO NACIONAL A LA PRODUCCIÓN Y</w:t>
      </w:r>
      <w:r>
        <w:rPr>
          <w:rFonts w:ascii="Arial" w:hAnsi="Arial" w:cs="Arial"/>
          <w:b/>
          <w:color w:val="003366"/>
          <w:sz w:val="24"/>
          <w:szCs w:val="18"/>
          <w:lang w:val="es-BO"/>
        </w:rPr>
        <w:t xml:space="preserve"> </w:t>
      </w:r>
      <w:r w:rsidRPr="00C2439E">
        <w:rPr>
          <w:rFonts w:ascii="Arial" w:hAnsi="Arial" w:cs="Arial"/>
          <w:b/>
          <w:color w:val="003366"/>
          <w:sz w:val="24"/>
          <w:szCs w:val="18"/>
        </w:rPr>
        <w:t>EMPLEO</w:t>
      </w:r>
    </w:p>
    <w:p w:rsidR="00A13414" w:rsidRDefault="00D836A9" w:rsidP="00A13414">
      <w:pPr>
        <w:spacing w:after="160" w:line="256" w:lineRule="auto"/>
      </w:pPr>
      <w:r w:rsidRPr="001A07A6">
        <w:rPr>
          <w:rFonts w:ascii="Arial" w:hAnsi="Arial" w:cs="Arial"/>
          <w:b/>
          <w:bCs/>
          <w:noProof/>
          <w:color w:val="FFFFFF" w:themeColor="background1"/>
          <w:sz w:val="20"/>
          <w:szCs w:val="28"/>
          <w:lang w:val="es-BO" w:eastAsia="es-BO"/>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drawing>
          <wp:anchor distT="0" distB="0" distL="114300" distR="114300" simplePos="0" relativeHeight="251661312" behindDoc="1" locked="0" layoutInCell="1" allowOverlap="1" wp14:anchorId="3DE8A205" wp14:editId="5FE7A176">
            <wp:simplePos x="0" y="0"/>
            <wp:positionH relativeFrom="column">
              <wp:posOffset>800100</wp:posOffset>
            </wp:positionH>
            <wp:positionV relativeFrom="paragraph">
              <wp:posOffset>235280</wp:posOffset>
            </wp:positionV>
            <wp:extent cx="3916680" cy="3228975"/>
            <wp:effectExtent l="0" t="0" r="7620" b="9525"/>
            <wp:wrapSquare wrapText="bothSides"/>
            <wp:docPr id="1" name="Imagen 1" descr="C:\Users\gzavala\AppData\Local\Microsoft\Windows\Temporary Internet Files\Content.Outlook\I7AM2LJS\hermes ho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gzavala\AppData\Local\Microsoft\Windows\Temporary Internet Files\Content.Outlook\I7AM2LJS\hermes hoj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16680" cy="3228975"/>
                    </a:xfrm>
                    <a:prstGeom prst="rect">
                      <a:avLst/>
                    </a:prstGeom>
                    <a:noFill/>
                    <a:ln>
                      <a:noFill/>
                    </a:ln>
                  </pic:spPr>
                </pic:pic>
              </a:graphicData>
            </a:graphic>
            <wp14:sizeRelH relativeFrom="page">
              <wp14:pctWidth>0</wp14:pctWidth>
            </wp14:sizeRelH>
            <wp14:sizeRelV relativeFrom="page">
              <wp14:pctHeight>0</wp14:pctHeight>
            </wp14:sizeRelV>
          </wp:anchor>
        </w:drawing>
      </w:r>
    </w:p>
    <w:bookmarkEnd w:id="0"/>
    <w:bookmarkEnd w:id="1"/>
    <w:p w:rsidR="00274961" w:rsidRDefault="00FE6168" w:rsidP="00E53152">
      <w:pPr>
        <w:spacing w:after="160" w:line="256" w:lineRule="auto"/>
        <w:rPr>
          <w:rFonts w:cs="Arial"/>
          <w:b/>
          <w:i/>
          <w:sz w:val="18"/>
          <w:szCs w:val="18"/>
          <w:lang w:val="es-BO"/>
        </w:rPr>
      </w:pPr>
      <w:r>
        <w:rPr>
          <w:noProof/>
          <w:lang w:val="es-BO" w:eastAsia="es-BO"/>
        </w:rPr>
        <mc:AlternateContent>
          <mc:Choice Requires="wps">
            <w:drawing>
              <wp:anchor distT="0" distB="0" distL="114300" distR="114300" simplePos="0" relativeHeight="251663360" behindDoc="0" locked="0" layoutInCell="1" allowOverlap="1" wp14:anchorId="42D216E7" wp14:editId="6F744726">
                <wp:simplePos x="0" y="0"/>
                <wp:positionH relativeFrom="margin">
                  <wp:posOffset>-735965</wp:posOffset>
                </wp:positionH>
                <wp:positionV relativeFrom="paragraph">
                  <wp:posOffset>3897861</wp:posOffset>
                </wp:positionV>
                <wp:extent cx="7112635" cy="3326860"/>
                <wp:effectExtent l="0" t="0" r="0" b="6985"/>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635" cy="332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7CD0" w:rsidRDefault="001C7CD0" w:rsidP="00FE6168">
                            <w:pPr>
                              <w:pStyle w:val="Textoindependiente"/>
                              <w:spacing w:after="0"/>
                              <w:jc w:val="center"/>
                              <w:rPr>
                                <w:rFonts w:ascii="Arial" w:hAnsi="Arial" w:cs="Arial"/>
                                <w:b/>
                                <w:bCs/>
                                <w:color w:val="003366"/>
                                <w:sz w:val="40"/>
                                <w:szCs w:val="24"/>
                                <w:lang w:val="es-ES" w:eastAsia="es-ES"/>
                              </w:rPr>
                            </w:pPr>
                            <w:r w:rsidRPr="00205459">
                              <w:rPr>
                                <w:rFonts w:ascii="Arial" w:hAnsi="Arial" w:cs="Arial"/>
                                <w:b/>
                                <w:bCs/>
                                <w:color w:val="003366"/>
                                <w:sz w:val="40"/>
                                <w:szCs w:val="24"/>
                                <w:lang w:val="es-ES" w:eastAsia="es-ES"/>
                              </w:rPr>
                              <w:t>SOLICITUD DE COTIZACIONES</w:t>
                            </w:r>
                          </w:p>
                          <w:p w:rsidR="001C7CD0" w:rsidRDefault="001C7CD0" w:rsidP="00FE6168">
                            <w:pPr>
                              <w:jc w:val="center"/>
                              <w:rPr>
                                <w:rFonts w:ascii="Arial" w:hAnsi="Arial" w:cs="Arial"/>
                                <w:b/>
                                <w:bCs/>
                                <w:sz w:val="28"/>
                                <w:lang w:val="pt-BR"/>
                              </w:rPr>
                            </w:pPr>
                          </w:p>
                          <w:p w:rsidR="001C7CD0" w:rsidRPr="0008708E" w:rsidRDefault="001C7CD0" w:rsidP="00FE6168">
                            <w:pPr>
                              <w:jc w:val="center"/>
                              <w:rPr>
                                <w:rFonts w:ascii="Arial" w:hAnsi="Arial" w:cs="Arial"/>
                                <w:b/>
                                <w:bCs/>
                                <w:sz w:val="28"/>
                                <w:lang w:val="pt-BR"/>
                              </w:rPr>
                            </w:pPr>
                            <w:r>
                              <w:rPr>
                                <w:rFonts w:ascii="Arial" w:hAnsi="Arial" w:cs="Arial"/>
                                <w:b/>
                                <w:bCs/>
                                <w:sz w:val="28"/>
                                <w:lang w:val="pt-BR"/>
                              </w:rPr>
                              <w:t>Código BCB: ANPE - C N° 067/2024-1C</w:t>
                            </w:r>
                          </w:p>
                          <w:p w:rsidR="001C7CD0" w:rsidRPr="0008708E" w:rsidRDefault="001C7CD0" w:rsidP="00FE6168">
                            <w:pPr>
                              <w:jc w:val="center"/>
                              <w:rPr>
                                <w:rFonts w:ascii="Arial" w:hAnsi="Arial" w:cs="Arial"/>
                                <w:b/>
                                <w:bCs/>
                                <w:sz w:val="20"/>
                                <w:lang w:val="pt-BR"/>
                              </w:rPr>
                            </w:pPr>
                          </w:p>
                          <w:p w:rsidR="001C7CD0" w:rsidRPr="0008708E" w:rsidRDefault="001C7CD0" w:rsidP="00FE6168">
                            <w:pPr>
                              <w:jc w:val="center"/>
                              <w:rPr>
                                <w:rFonts w:ascii="Arial" w:hAnsi="Arial" w:cs="Arial"/>
                                <w:b/>
                                <w:bCs/>
                                <w:sz w:val="28"/>
                              </w:rPr>
                            </w:pPr>
                            <w:r>
                              <w:rPr>
                                <w:rFonts w:ascii="Arial" w:hAnsi="Arial" w:cs="Arial"/>
                                <w:b/>
                                <w:bCs/>
                                <w:sz w:val="28"/>
                              </w:rPr>
                              <w:t>PRIMERA</w:t>
                            </w:r>
                            <w:r w:rsidRPr="0008708E">
                              <w:rPr>
                                <w:rFonts w:ascii="Arial" w:hAnsi="Arial" w:cs="Arial"/>
                                <w:b/>
                                <w:bCs/>
                                <w:sz w:val="28"/>
                              </w:rPr>
                              <w:t xml:space="preserve"> CONVOCATORIA</w:t>
                            </w:r>
                          </w:p>
                          <w:p w:rsidR="001C7CD0" w:rsidRPr="0008708E" w:rsidRDefault="001C7CD0" w:rsidP="00FE6168">
                            <w:pPr>
                              <w:jc w:val="center"/>
                              <w:rPr>
                                <w:rFonts w:ascii="Arial" w:hAnsi="Arial" w:cs="Arial"/>
                                <w:b/>
                                <w:bCs/>
                                <w:lang w:val="es-MX"/>
                              </w:rPr>
                            </w:pPr>
                          </w:p>
                          <w:p w:rsidR="001C7CD0" w:rsidRPr="0008708E" w:rsidRDefault="001C7CD0" w:rsidP="00FE6168">
                            <w:pPr>
                              <w:jc w:val="center"/>
                              <w:rPr>
                                <w:rFonts w:ascii="Arial" w:hAnsi="Arial" w:cs="Arial"/>
                                <w:b/>
                                <w:bCs/>
                                <w:lang w:val="es-MX"/>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CellMar>
                                <w:left w:w="70" w:type="dxa"/>
                                <w:right w:w="70" w:type="dxa"/>
                              </w:tblCellMar>
                              <w:tblLook w:val="0000" w:firstRow="0" w:lastRow="0" w:firstColumn="0" w:lastColumn="0" w:noHBand="0" w:noVBand="0"/>
                            </w:tblPr>
                            <w:tblGrid>
                              <w:gridCol w:w="8869"/>
                            </w:tblGrid>
                            <w:tr w:rsidR="001C7CD0" w:rsidRPr="0008708E" w:rsidTr="00D836A9">
                              <w:trPr>
                                <w:trHeight w:val="1022"/>
                                <w:jc w:val="center"/>
                              </w:trPr>
                              <w:tc>
                                <w:tcPr>
                                  <w:tcW w:w="8869" w:type="dxa"/>
                                  <w:shd w:val="clear" w:color="auto" w:fill="E6E6E6"/>
                                  <w:vAlign w:val="center"/>
                                </w:tcPr>
                                <w:p w:rsidR="001C7CD0" w:rsidRPr="0008708E" w:rsidRDefault="001C7CD0" w:rsidP="00F656D1">
                                  <w:pPr>
                                    <w:autoSpaceDE w:val="0"/>
                                    <w:autoSpaceDN w:val="0"/>
                                    <w:adjustRightInd w:val="0"/>
                                    <w:jc w:val="center"/>
                                    <w:rPr>
                                      <w:rFonts w:ascii="Arial" w:hAnsi="Arial" w:cs="Arial"/>
                                      <w:b/>
                                      <w:sz w:val="30"/>
                                      <w:szCs w:val="30"/>
                                      <w:lang w:eastAsia="en-US"/>
                                      <w14:shadow w14:blurRad="50800" w14:dist="38100" w14:dir="2700000" w14:sx="100000" w14:sy="100000" w14:kx="0" w14:ky="0" w14:algn="tl">
                                        <w14:srgbClr w14:val="000000">
                                          <w14:alpha w14:val="60000"/>
                                        </w14:srgbClr>
                                      </w14:shadow>
                                    </w:rPr>
                                  </w:pPr>
                                  <w:r w:rsidRPr="00351ACA">
                                    <w:rPr>
                                      <w:rFonts w:ascii="Arial" w:hAnsi="Arial" w:cs="Arial"/>
                                      <w:b/>
                                      <w:sz w:val="30"/>
                                      <w:szCs w:val="30"/>
                                      <w:lang w:eastAsia="en-US"/>
                                      <w14:shadow w14:blurRad="50800" w14:dist="38100" w14:dir="2700000" w14:sx="100000" w14:sy="100000" w14:kx="0" w14:ky="0" w14:algn="tl">
                                        <w14:srgbClr w14:val="000000">
                                          <w14:alpha w14:val="60000"/>
                                        </w14:srgbClr>
                                      </w14:shadow>
                                    </w:rPr>
                                    <w:t>EQUIPOS DE COMUNICACIÓN PARA SWIFT</w:t>
                                  </w:r>
                                </w:p>
                              </w:tc>
                            </w:tr>
                          </w:tbl>
                          <w:p w:rsidR="001C7CD0" w:rsidRPr="0008708E" w:rsidRDefault="001C7CD0" w:rsidP="00FE6168">
                            <w:pPr>
                              <w:jc w:val="center"/>
                              <w:rPr>
                                <w:rFonts w:ascii="Arial" w:hAnsi="Arial" w:cs="Arial"/>
                                <w:b/>
                                <w:bCs/>
                              </w:rPr>
                            </w:pPr>
                          </w:p>
                          <w:p w:rsidR="001C7CD0" w:rsidRPr="0008708E" w:rsidRDefault="001C7CD0" w:rsidP="00FE6168">
                            <w:pPr>
                              <w:jc w:val="center"/>
                              <w:rPr>
                                <w:rFonts w:ascii="Arial" w:hAnsi="Arial" w:cs="Arial"/>
                                <w:b/>
                                <w:bCs/>
                              </w:rPr>
                            </w:pPr>
                          </w:p>
                          <w:p w:rsidR="001C7CD0" w:rsidRPr="0008708E" w:rsidRDefault="001C7CD0" w:rsidP="00FE6168">
                            <w:pPr>
                              <w:jc w:val="center"/>
                              <w:rPr>
                                <w:rFonts w:ascii="Arial" w:hAnsi="Arial" w:cs="Arial"/>
                                <w:b/>
                                <w:bCs/>
                              </w:rPr>
                            </w:pPr>
                          </w:p>
                          <w:p w:rsidR="001C7CD0" w:rsidRPr="0008708E" w:rsidRDefault="001C7CD0" w:rsidP="00FE6168">
                            <w:pPr>
                              <w:jc w:val="center"/>
                              <w:rPr>
                                <w:rFonts w:ascii="Arial" w:hAnsi="Arial" w:cs="Arial"/>
                                <w:sz w:val="24"/>
                                <w:szCs w:val="28"/>
                              </w:rPr>
                            </w:pPr>
                            <w:r w:rsidRPr="0008708E">
                              <w:rPr>
                                <w:rFonts w:ascii="Arial" w:hAnsi="Arial" w:cs="Arial"/>
                                <w:b/>
                                <w:bCs/>
                                <w:sz w:val="24"/>
                                <w:szCs w:val="28"/>
                              </w:rPr>
                              <w:t xml:space="preserve">La Paz, </w:t>
                            </w:r>
                            <w:r>
                              <w:rPr>
                                <w:rFonts w:ascii="Arial" w:hAnsi="Arial" w:cs="Arial"/>
                                <w:b/>
                                <w:bCs/>
                                <w:sz w:val="24"/>
                                <w:szCs w:val="28"/>
                              </w:rPr>
                              <w:t xml:space="preserve">Abril </w:t>
                            </w:r>
                            <w:r>
                              <w:rPr>
                                <w:rFonts w:ascii="Arial" w:hAnsi="Arial" w:cs="Arial"/>
                                <w:b/>
                                <w:bCs/>
                                <w:sz w:val="24"/>
                                <w:szCs w:val="24"/>
                                <w:lang w:val="es-MX"/>
                              </w:rPr>
                              <w:t>de 2024</w:t>
                            </w:r>
                          </w:p>
                          <w:p w:rsidR="001C7CD0" w:rsidRDefault="001C7CD0" w:rsidP="00FE6168">
                            <w:pPr>
                              <w:ind w:left="567" w:right="931"/>
                              <w:rPr>
                                <w:rFonts w:ascii="Comic Sans MS" w:hAnsi="Comic Sans MS"/>
                                <w:u w:val="single"/>
                              </w:rPr>
                            </w:pPr>
                          </w:p>
                          <w:p w:rsidR="001C7CD0" w:rsidRDefault="001C7CD0" w:rsidP="00FE6168"/>
                          <w:p w:rsidR="001C7CD0" w:rsidRDefault="001C7CD0" w:rsidP="00FE6168"/>
                          <w:p w:rsidR="001C7CD0" w:rsidRDefault="001C7CD0" w:rsidP="00FE6168"/>
                          <w:p w:rsidR="001C7CD0" w:rsidRDefault="001C7CD0" w:rsidP="00FE6168"/>
                          <w:p w:rsidR="001C7CD0" w:rsidRDefault="001C7CD0" w:rsidP="00FE6168"/>
                          <w:p w:rsidR="001C7CD0" w:rsidRDefault="001C7CD0" w:rsidP="00FE6168"/>
                          <w:p w:rsidR="001C7CD0" w:rsidRDefault="001C7CD0" w:rsidP="00FE6168"/>
                          <w:p w:rsidR="001C7CD0" w:rsidRDefault="001C7CD0" w:rsidP="00FE616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2D216E7" id="_x0000_t202" coordsize="21600,21600" o:spt="202" path="m,l,21600r21600,l21600,xe">
                <v:stroke joinstyle="miter"/>
                <v:path gradientshapeok="t" o:connecttype="rect"/>
              </v:shapetype>
              <v:shape id="Cuadro de texto 10" o:spid="_x0000_s1026" type="#_x0000_t202" style="position:absolute;margin-left:-57.95pt;margin-top:306.9pt;width:560.05pt;height:261.9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" filled="f" stroked="f">
                <v:textbox>
                  <w:txbxContent>
                    <w:p w:rsidR="001C7CD0" w:rsidRDefault="001C7CD0" w:rsidP="00FE6168">
                      <w:pPr>
                        <w:pStyle w:val="Textoindependiente"/>
                        <w:spacing w:after="0"/>
                        <w:jc w:val="center"/>
                        <w:rPr>
                          <w:rFonts w:ascii="Arial" w:hAnsi="Arial" w:cs="Arial"/>
                          <w:b/>
                          <w:bCs/>
                          <w:color w:val="003366"/>
                          <w:sz w:val="40"/>
                          <w:szCs w:val="24"/>
                          <w:lang w:val="es-ES" w:eastAsia="es-ES"/>
                        </w:rPr>
                      </w:pPr>
                      <w:r w:rsidRPr="00205459">
                        <w:rPr>
                          <w:rFonts w:ascii="Arial" w:hAnsi="Arial" w:cs="Arial"/>
                          <w:b/>
                          <w:bCs/>
                          <w:color w:val="003366"/>
                          <w:sz w:val="40"/>
                          <w:szCs w:val="24"/>
                          <w:lang w:val="es-ES" w:eastAsia="es-ES"/>
                        </w:rPr>
                        <w:t>SOLICITUD DE COTIZACIONES</w:t>
                      </w:r>
                    </w:p>
                    <w:p w:rsidR="001C7CD0" w:rsidRDefault="001C7CD0" w:rsidP="00FE6168">
                      <w:pPr>
                        <w:jc w:val="center"/>
                        <w:rPr>
                          <w:rFonts w:ascii="Arial" w:hAnsi="Arial" w:cs="Arial"/>
                          <w:b/>
                          <w:bCs/>
                          <w:sz w:val="28"/>
                          <w:lang w:val="pt-BR"/>
                        </w:rPr>
                      </w:pPr>
                    </w:p>
                    <w:p w:rsidR="001C7CD0" w:rsidRPr="0008708E" w:rsidRDefault="001C7CD0" w:rsidP="00FE6168">
                      <w:pPr>
                        <w:jc w:val="center"/>
                        <w:rPr>
                          <w:rFonts w:ascii="Arial" w:hAnsi="Arial" w:cs="Arial"/>
                          <w:b/>
                          <w:bCs/>
                          <w:sz w:val="28"/>
                          <w:lang w:val="pt-BR"/>
                        </w:rPr>
                      </w:pPr>
                      <w:r>
                        <w:rPr>
                          <w:rFonts w:ascii="Arial" w:hAnsi="Arial" w:cs="Arial"/>
                          <w:b/>
                          <w:bCs/>
                          <w:sz w:val="28"/>
                          <w:lang w:val="pt-BR"/>
                        </w:rPr>
                        <w:t>Código BCB: ANPE - C N° 067/2024-1C</w:t>
                      </w:r>
                    </w:p>
                    <w:p w:rsidR="001C7CD0" w:rsidRPr="0008708E" w:rsidRDefault="001C7CD0" w:rsidP="00FE6168">
                      <w:pPr>
                        <w:jc w:val="center"/>
                        <w:rPr>
                          <w:rFonts w:ascii="Arial" w:hAnsi="Arial" w:cs="Arial"/>
                          <w:b/>
                          <w:bCs/>
                          <w:sz w:val="20"/>
                          <w:lang w:val="pt-BR"/>
                        </w:rPr>
                      </w:pPr>
                    </w:p>
                    <w:p w:rsidR="001C7CD0" w:rsidRPr="0008708E" w:rsidRDefault="001C7CD0" w:rsidP="00FE6168">
                      <w:pPr>
                        <w:jc w:val="center"/>
                        <w:rPr>
                          <w:rFonts w:ascii="Arial" w:hAnsi="Arial" w:cs="Arial"/>
                          <w:b/>
                          <w:bCs/>
                          <w:sz w:val="28"/>
                        </w:rPr>
                      </w:pPr>
                      <w:r>
                        <w:rPr>
                          <w:rFonts w:ascii="Arial" w:hAnsi="Arial" w:cs="Arial"/>
                          <w:b/>
                          <w:bCs/>
                          <w:sz w:val="28"/>
                        </w:rPr>
                        <w:t>PRIMERA</w:t>
                      </w:r>
                      <w:r w:rsidRPr="0008708E">
                        <w:rPr>
                          <w:rFonts w:ascii="Arial" w:hAnsi="Arial" w:cs="Arial"/>
                          <w:b/>
                          <w:bCs/>
                          <w:sz w:val="28"/>
                        </w:rPr>
                        <w:t xml:space="preserve"> CONVOCATORIA</w:t>
                      </w:r>
                    </w:p>
                    <w:p w:rsidR="001C7CD0" w:rsidRPr="0008708E" w:rsidRDefault="001C7CD0" w:rsidP="00FE6168">
                      <w:pPr>
                        <w:jc w:val="center"/>
                        <w:rPr>
                          <w:rFonts w:ascii="Arial" w:hAnsi="Arial" w:cs="Arial"/>
                          <w:b/>
                          <w:bCs/>
                          <w:lang w:val="es-MX"/>
                        </w:rPr>
                      </w:pPr>
                    </w:p>
                    <w:p w:rsidR="001C7CD0" w:rsidRPr="0008708E" w:rsidRDefault="001C7CD0" w:rsidP="00FE6168">
                      <w:pPr>
                        <w:jc w:val="center"/>
                        <w:rPr>
                          <w:rFonts w:ascii="Arial" w:hAnsi="Arial" w:cs="Arial"/>
                          <w:b/>
                          <w:bCs/>
                          <w:lang w:val="es-MX"/>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CellMar>
                          <w:left w:w="70" w:type="dxa"/>
                          <w:right w:w="70" w:type="dxa"/>
                        </w:tblCellMar>
                        <w:tblLook w:val="0000" w:firstRow="0" w:lastRow="0" w:firstColumn="0" w:lastColumn="0" w:noHBand="0" w:noVBand="0"/>
                      </w:tblPr>
                      <w:tblGrid>
                        <w:gridCol w:w="8869"/>
                      </w:tblGrid>
                      <w:tr w:rsidR="001C7CD0" w:rsidRPr="0008708E" w:rsidTr="00D836A9">
                        <w:trPr>
                          <w:trHeight w:val="1022"/>
                          <w:jc w:val="center"/>
                        </w:trPr>
                        <w:tc>
                          <w:tcPr>
                            <w:tcW w:w="8869" w:type="dxa"/>
                            <w:shd w:val="clear" w:color="auto" w:fill="E6E6E6"/>
                            <w:vAlign w:val="center"/>
                          </w:tcPr>
                          <w:p w:rsidR="001C7CD0" w:rsidRPr="0008708E" w:rsidRDefault="001C7CD0" w:rsidP="00F656D1">
                            <w:pPr>
                              <w:autoSpaceDE w:val="0"/>
                              <w:autoSpaceDN w:val="0"/>
                              <w:adjustRightInd w:val="0"/>
                              <w:jc w:val="center"/>
                              <w:rPr>
                                <w:rFonts w:ascii="Arial" w:hAnsi="Arial" w:cs="Arial"/>
                                <w:b/>
                                <w:sz w:val="30"/>
                                <w:szCs w:val="30"/>
                                <w:lang w:eastAsia="en-US"/>
                                <w14:shadow w14:blurRad="50800" w14:dist="38100" w14:dir="2700000" w14:sx="100000" w14:sy="100000" w14:kx="0" w14:ky="0" w14:algn="tl">
                                  <w14:srgbClr w14:val="000000">
                                    <w14:alpha w14:val="60000"/>
                                  </w14:srgbClr>
                                </w14:shadow>
                              </w:rPr>
                            </w:pPr>
                            <w:r w:rsidRPr="00351ACA">
                              <w:rPr>
                                <w:rFonts w:ascii="Arial" w:hAnsi="Arial" w:cs="Arial"/>
                                <w:b/>
                                <w:sz w:val="30"/>
                                <w:szCs w:val="30"/>
                                <w:lang w:eastAsia="en-US"/>
                                <w14:shadow w14:blurRad="50800" w14:dist="38100" w14:dir="2700000" w14:sx="100000" w14:sy="100000" w14:kx="0" w14:ky="0" w14:algn="tl">
                                  <w14:srgbClr w14:val="000000">
                                    <w14:alpha w14:val="60000"/>
                                  </w14:srgbClr>
                                </w14:shadow>
                              </w:rPr>
                              <w:t>EQUIPOS DE COMUNICACIÓN PARA SWIFT</w:t>
                            </w:r>
                          </w:p>
                        </w:tc>
                      </w:tr>
                    </w:tbl>
                    <w:p w:rsidR="001C7CD0" w:rsidRPr="0008708E" w:rsidRDefault="001C7CD0" w:rsidP="00FE6168">
                      <w:pPr>
                        <w:jc w:val="center"/>
                        <w:rPr>
                          <w:rFonts w:ascii="Arial" w:hAnsi="Arial" w:cs="Arial"/>
                          <w:b/>
                          <w:bCs/>
                        </w:rPr>
                      </w:pPr>
                    </w:p>
                    <w:p w:rsidR="001C7CD0" w:rsidRPr="0008708E" w:rsidRDefault="001C7CD0" w:rsidP="00FE6168">
                      <w:pPr>
                        <w:jc w:val="center"/>
                        <w:rPr>
                          <w:rFonts w:ascii="Arial" w:hAnsi="Arial" w:cs="Arial"/>
                          <w:b/>
                          <w:bCs/>
                        </w:rPr>
                      </w:pPr>
                    </w:p>
                    <w:p w:rsidR="001C7CD0" w:rsidRPr="0008708E" w:rsidRDefault="001C7CD0" w:rsidP="00FE6168">
                      <w:pPr>
                        <w:jc w:val="center"/>
                        <w:rPr>
                          <w:rFonts w:ascii="Arial" w:hAnsi="Arial" w:cs="Arial"/>
                          <w:b/>
                          <w:bCs/>
                        </w:rPr>
                      </w:pPr>
                    </w:p>
                    <w:p w:rsidR="001C7CD0" w:rsidRPr="0008708E" w:rsidRDefault="001C7CD0" w:rsidP="00FE6168">
                      <w:pPr>
                        <w:jc w:val="center"/>
                        <w:rPr>
                          <w:rFonts w:ascii="Arial" w:hAnsi="Arial" w:cs="Arial"/>
                          <w:sz w:val="24"/>
                          <w:szCs w:val="28"/>
                        </w:rPr>
                      </w:pPr>
                      <w:r w:rsidRPr="0008708E">
                        <w:rPr>
                          <w:rFonts w:ascii="Arial" w:hAnsi="Arial" w:cs="Arial"/>
                          <w:b/>
                          <w:bCs/>
                          <w:sz w:val="24"/>
                          <w:szCs w:val="28"/>
                        </w:rPr>
                        <w:t xml:space="preserve">La Paz, </w:t>
                      </w:r>
                      <w:r>
                        <w:rPr>
                          <w:rFonts w:ascii="Arial" w:hAnsi="Arial" w:cs="Arial"/>
                          <w:b/>
                          <w:bCs/>
                          <w:sz w:val="24"/>
                          <w:szCs w:val="28"/>
                        </w:rPr>
                        <w:t xml:space="preserve">Abril </w:t>
                      </w:r>
                      <w:r>
                        <w:rPr>
                          <w:rFonts w:ascii="Arial" w:hAnsi="Arial" w:cs="Arial"/>
                          <w:b/>
                          <w:bCs/>
                          <w:sz w:val="24"/>
                          <w:szCs w:val="24"/>
                          <w:lang w:val="es-MX"/>
                        </w:rPr>
                        <w:t>de 2024</w:t>
                      </w:r>
                    </w:p>
                    <w:p w:rsidR="001C7CD0" w:rsidRDefault="001C7CD0" w:rsidP="00FE6168">
                      <w:pPr>
                        <w:ind w:left="567" w:right="931"/>
                        <w:rPr>
                          <w:rFonts w:ascii="Comic Sans MS" w:hAnsi="Comic Sans MS"/>
                          <w:u w:val="single"/>
                        </w:rPr>
                      </w:pPr>
                    </w:p>
                    <w:p w:rsidR="001C7CD0" w:rsidRDefault="001C7CD0" w:rsidP="00FE6168"/>
                    <w:p w:rsidR="001C7CD0" w:rsidRDefault="001C7CD0" w:rsidP="00FE6168"/>
                    <w:p w:rsidR="001C7CD0" w:rsidRDefault="001C7CD0" w:rsidP="00FE6168"/>
                    <w:p w:rsidR="001C7CD0" w:rsidRDefault="001C7CD0" w:rsidP="00FE6168"/>
                    <w:p w:rsidR="001C7CD0" w:rsidRDefault="001C7CD0" w:rsidP="00FE6168"/>
                    <w:p w:rsidR="001C7CD0" w:rsidRDefault="001C7CD0" w:rsidP="00FE6168"/>
                    <w:p w:rsidR="001C7CD0" w:rsidRDefault="001C7CD0" w:rsidP="00FE6168"/>
                    <w:p w:rsidR="001C7CD0" w:rsidRDefault="001C7CD0" w:rsidP="00FE6168"/>
                  </w:txbxContent>
                </v:textbox>
                <w10:wrap anchorx="margin"/>
              </v:shape>
            </w:pict>
          </mc:Fallback>
        </mc:AlternateContent>
      </w: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E969A6" w:rsidRPr="00274961" w:rsidRDefault="00274961" w:rsidP="00274961">
      <w:pPr>
        <w:tabs>
          <w:tab w:val="center" w:pos="4419"/>
        </w:tabs>
        <w:rPr>
          <w:rFonts w:cs="Arial"/>
          <w:sz w:val="18"/>
          <w:szCs w:val="18"/>
          <w:lang w:val="es-BO"/>
        </w:rPr>
        <w:sectPr w:rsidR="00E969A6" w:rsidRPr="00274961" w:rsidSect="001C7CD0">
          <w:headerReference w:type="default" r:id="rId9"/>
          <w:footerReference w:type="default" r:id="rId10"/>
          <w:pgSz w:w="12240" w:h="15840" w:code="1"/>
          <w:pgMar w:top="993" w:right="1701" w:bottom="567" w:left="1701" w:header="708" w:footer="708" w:gutter="0"/>
          <w:cols w:space="708"/>
          <w:titlePg/>
          <w:docGrid w:linePitch="360"/>
        </w:sectPr>
      </w:pPr>
      <w:r>
        <w:rPr>
          <w:rFonts w:cs="Arial"/>
          <w:sz w:val="18"/>
          <w:szCs w:val="18"/>
          <w:lang w:val="es-BO"/>
        </w:rPr>
        <w:tab/>
      </w:r>
    </w:p>
    <w:p w:rsidR="00E53152" w:rsidRPr="00A32918" w:rsidRDefault="00E53152" w:rsidP="00E53152">
      <w:pPr>
        <w:spacing w:after="160" w:line="256" w:lineRule="auto"/>
        <w:rPr>
          <w:rFonts w:cs="Arial"/>
          <w:b/>
          <w:i/>
          <w:sz w:val="18"/>
          <w:szCs w:val="18"/>
          <w:lang w:val="es-BO"/>
        </w:rPr>
      </w:pPr>
    </w:p>
    <w:sdt>
      <w:sdtPr>
        <w:rPr>
          <w:rFonts w:ascii="Verdana" w:hAnsi="Verdana"/>
          <w:b w:val="0"/>
          <w:bCs w:val="0"/>
          <w:color w:val="auto"/>
          <w:sz w:val="16"/>
          <w:szCs w:val="16"/>
          <w:lang w:val="es-BO" w:eastAsia="es-ES"/>
        </w:rPr>
        <w:id w:val="5550893"/>
        <w:docPartObj>
          <w:docPartGallery w:val="Table of Contents"/>
          <w:docPartUnique/>
        </w:docPartObj>
      </w:sdtPr>
      <w:sdtEndPr>
        <w:rPr>
          <w:sz w:val="18"/>
          <w:szCs w:val="18"/>
        </w:rPr>
      </w:sdtEndPr>
      <w:sdtContent>
        <w:p w:rsidR="0092262A" w:rsidRPr="009956C4" w:rsidRDefault="009477D4" w:rsidP="009477D4">
          <w:pPr>
            <w:pStyle w:val="TtulodeTDC"/>
            <w:jc w:val="center"/>
            <w:rPr>
              <w:color w:val="auto"/>
              <w:lang w:val="es-BO"/>
            </w:rPr>
          </w:pPr>
          <w:r w:rsidRPr="009956C4">
            <w:rPr>
              <w:rFonts w:ascii="Verdana" w:hAnsi="Verdana"/>
              <w:color w:val="auto"/>
              <w:sz w:val="20"/>
              <w:lang w:val="es-BO"/>
            </w:rPr>
            <w:t>CONTENIDO</w:t>
          </w:r>
        </w:p>
        <w:p w:rsidR="003D3F01" w:rsidRDefault="00115D22">
          <w:pPr>
            <w:pStyle w:val="TDC1"/>
            <w:rPr>
              <w:rFonts w:asciiTheme="minorHAnsi" w:eastAsiaTheme="minorEastAsia" w:hAnsiTheme="minorHAnsi" w:cstheme="minorBidi"/>
              <w:sz w:val="22"/>
              <w:szCs w:val="22"/>
              <w:lang w:val="es-BO" w:eastAsia="es-BO"/>
            </w:rPr>
          </w:pPr>
          <w:r w:rsidRPr="009956C4">
            <w:rPr>
              <w:noProof w:val="0"/>
              <w:lang w:val="es-BO"/>
            </w:rPr>
            <w:fldChar w:fldCharType="begin"/>
          </w:r>
          <w:r w:rsidRPr="009956C4">
            <w:rPr>
              <w:noProof w:val="0"/>
              <w:lang w:val="es-BO"/>
            </w:rPr>
            <w:instrText xml:space="preserve"> TOC \o "1-1" \h \z \u </w:instrText>
          </w:r>
          <w:r w:rsidRPr="009956C4">
            <w:rPr>
              <w:noProof w:val="0"/>
              <w:lang w:val="es-BO"/>
            </w:rPr>
            <w:fldChar w:fldCharType="separate"/>
          </w:r>
          <w:hyperlink w:anchor="_Toc94726495" w:history="1">
            <w:r w:rsidR="003D3F01" w:rsidRPr="00B72EA8">
              <w:rPr>
                <w:rStyle w:val="Hipervnculo"/>
                <w:lang w:val="es-BO"/>
              </w:rPr>
              <w:t>1.</w:t>
            </w:r>
            <w:r w:rsidR="003D3F01">
              <w:rPr>
                <w:rFonts w:asciiTheme="minorHAnsi" w:eastAsiaTheme="minorEastAsia" w:hAnsiTheme="minorHAnsi" w:cstheme="minorBidi"/>
                <w:sz w:val="22"/>
                <w:szCs w:val="22"/>
                <w:lang w:val="es-BO" w:eastAsia="es-BO"/>
              </w:rPr>
              <w:tab/>
            </w:r>
            <w:r w:rsidR="003D3F01" w:rsidRPr="00B72EA8">
              <w:rPr>
                <w:rStyle w:val="Hipervnculo"/>
                <w:lang w:val="es-BO"/>
              </w:rPr>
              <w:t>NORMATIVA APLICABLE AL PROCESO DE CONTRATACIÓN</w:t>
            </w:r>
            <w:r w:rsidR="003D3F01">
              <w:rPr>
                <w:webHidden/>
              </w:rPr>
              <w:tab/>
            </w:r>
            <w:r w:rsidR="003D3F01">
              <w:rPr>
                <w:webHidden/>
              </w:rPr>
              <w:fldChar w:fldCharType="begin"/>
            </w:r>
            <w:r w:rsidR="003D3F01">
              <w:rPr>
                <w:webHidden/>
              </w:rPr>
              <w:instrText xml:space="preserve"> PAGEREF _Toc94726495 \h </w:instrText>
            </w:r>
            <w:r w:rsidR="003D3F01">
              <w:rPr>
                <w:webHidden/>
              </w:rPr>
            </w:r>
            <w:r w:rsidR="003D3F01">
              <w:rPr>
                <w:webHidden/>
              </w:rPr>
              <w:fldChar w:fldCharType="separate"/>
            </w:r>
            <w:r w:rsidR="00ED0404">
              <w:rPr>
                <w:webHidden/>
              </w:rPr>
              <w:t>1</w:t>
            </w:r>
            <w:r w:rsidR="003D3F01">
              <w:rPr>
                <w:webHidden/>
              </w:rPr>
              <w:fldChar w:fldCharType="end"/>
            </w:r>
          </w:hyperlink>
        </w:p>
        <w:p w:rsidR="003D3F01" w:rsidRDefault="00583F13">
          <w:pPr>
            <w:pStyle w:val="TDC1"/>
            <w:rPr>
              <w:rFonts w:asciiTheme="minorHAnsi" w:eastAsiaTheme="minorEastAsia" w:hAnsiTheme="minorHAnsi" w:cstheme="minorBidi"/>
              <w:sz w:val="22"/>
              <w:szCs w:val="22"/>
              <w:lang w:val="es-BO" w:eastAsia="es-BO"/>
            </w:rPr>
          </w:pPr>
          <w:hyperlink w:anchor="_Toc94726496" w:history="1">
            <w:r w:rsidR="003D3F01" w:rsidRPr="00B72EA8">
              <w:rPr>
                <w:rStyle w:val="Hipervnculo"/>
                <w:lang w:val="es-BO"/>
              </w:rPr>
              <w:t>2.</w:t>
            </w:r>
            <w:r w:rsidR="003D3F01">
              <w:rPr>
                <w:rFonts w:asciiTheme="minorHAnsi" w:eastAsiaTheme="minorEastAsia" w:hAnsiTheme="minorHAnsi" w:cstheme="minorBidi"/>
                <w:sz w:val="22"/>
                <w:szCs w:val="22"/>
                <w:lang w:val="es-BO" w:eastAsia="es-BO"/>
              </w:rPr>
              <w:tab/>
            </w:r>
            <w:r w:rsidR="003D3F01" w:rsidRPr="00B72EA8">
              <w:rPr>
                <w:rStyle w:val="Hipervnculo"/>
                <w:lang w:val="es-BO"/>
              </w:rPr>
              <w:t>PROPONENTES ELEGIBLES</w:t>
            </w:r>
            <w:r w:rsidR="003D3F01">
              <w:rPr>
                <w:webHidden/>
              </w:rPr>
              <w:tab/>
            </w:r>
            <w:r w:rsidR="003D3F01">
              <w:rPr>
                <w:webHidden/>
              </w:rPr>
              <w:fldChar w:fldCharType="begin"/>
            </w:r>
            <w:r w:rsidR="003D3F01">
              <w:rPr>
                <w:webHidden/>
              </w:rPr>
              <w:instrText xml:space="preserve"> PAGEREF _Toc94726496 \h </w:instrText>
            </w:r>
            <w:r w:rsidR="003D3F01">
              <w:rPr>
                <w:webHidden/>
              </w:rPr>
            </w:r>
            <w:r w:rsidR="003D3F01">
              <w:rPr>
                <w:webHidden/>
              </w:rPr>
              <w:fldChar w:fldCharType="separate"/>
            </w:r>
            <w:r w:rsidR="00ED0404">
              <w:rPr>
                <w:webHidden/>
              </w:rPr>
              <w:t>1</w:t>
            </w:r>
            <w:r w:rsidR="003D3F01">
              <w:rPr>
                <w:webHidden/>
              </w:rPr>
              <w:fldChar w:fldCharType="end"/>
            </w:r>
          </w:hyperlink>
        </w:p>
        <w:p w:rsidR="003D3F01" w:rsidRDefault="00583F13">
          <w:pPr>
            <w:pStyle w:val="TDC1"/>
            <w:rPr>
              <w:rFonts w:asciiTheme="minorHAnsi" w:eastAsiaTheme="minorEastAsia" w:hAnsiTheme="minorHAnsi" w:cstheme="minorBidi"/>
              <w:sz w:val="22"/>
              <w:szCs w:val="22"/>
              <w:lang w:val="es-BO" w:eastAsia="es-BO"/>
            </w:rPr>
          </w:pPr>
          <w:hyperlink w:anchor="_Toc94726497" w:history="1">
            <w:r w:rsidR="003D3F01" w:rsidRPr="00B72EA8">
              <w:rPr>
                <w:rStyle w:val="Hipervnculo"/>
                <w:lang w:val="es-BO"/>
              </w:rPr>
              <w:t>3.</w:t>
            </w:r>
            <w:r w:rsidR="003D3F01">
              <w:rPr>
                <w:rFonts w:asciiTheme="minorHAnsi" w:eastAsiaTheme="minorEastAsia" w:hAnsiTheme="minorHAnsi" w:cstheme="minorBidi"/>
                <w:sz w:val="22"/>
                <w:szCs w:val="22"/>
                <w:lang w:val="es-BO" w:eastAsia="es-BO"/>
              </w:rPr>
              <w:tab/>
            </w:r>
            <w:r w:rsidR="003D3F01" w:rsidRPr="00B72EA8">
              <w:rPr>
                <w:rStyle w:val="Hipervnculo"/>
                <w:lang w:val="es-BO"/>
              </w:rPr>
              <w:t>ACTIVIDADES ADMINISTRATIVAS PREVIAS A LA PRESENTACIÓN DE PROPUESTAS</w:t>
            </w:r>
            <w:r w:rsidR="003D3F01">
              <w:rPr>
                <w:webHidden/>
              </w:rPr>
              <w:tab/>
            </w:r>
            <w:r w:rsidR="003D3F01">
              <w:rPr>
                <w:webHidden/>
              </w:rPr>
              <w:fldChar w:fldCharType="begin"/>
            </w:r>
            <w:r w:rsidR="003D3F01">
              <w:rPr>
                <w:webHidden/>
              </w:rPr>
              <w:instrText xml:space="preserve"> PAGEREF _Toc94726497 \h </w:instrText>
            </w:r>
            <w:r w:rsidR="003D3F01">
              <w:rPr>
                <w:webHidden/>
              </w:rPr>
            </w:r>
            <w:r w:rsidR="003D3F01">
              <w:rPr>
                <w:webHidden/>
              </w:rPr>
              <w:fldChar w:fldCharType="separate"/>
            </w:r>
            <w:r w:rsidR="00ED0404">
              <w:rPr>
                <w:webHidden/>
              </w:rPr>
              <w:t>1</w:t>
            </w:r>
            <w:r w:rsidR="003D3F01">
              <w:rPr>
                <w:webHidden/>
              </w:rPr>
              <w:fldChar w:fldCharType="end"/>
            </w:r>
          </w:hyperlink>
        </w:p>
        <w:p w:rsidR="003D3F01" w:rsidRDefault="00583F13">
          <w:pPr>
            <w:pStyle w:val="TDC1"/>
            <w:rPr>
              <w:rFonts w:asciiTheme="minorHAnsi" w:eastAsiaTheme="minorEastAsia" w:hAnsiTheme="minorHAnsi" w:cstheme="minorBidi"/>
              <w:sz w:val="22"/>
              <w:szCs w:val="22"/>
              <w:lang w:val="es-BO" w:eastAsia="es-BO"/>
            </w:rPr>
          </w:pPr>
          <w:hyperlink w:anchor="_Toc94726498" w:history="1">
            <w:r w:rsidR="003D3F01" w:rsidRPr="00B72EA8">
              <w:rPr>
                <w:rStyle w:val="Hipervnculo"/>
                <w:lang w:val="es-BO"/>
              </w:rPr>
              <w:t>4.</w:t>
            </w:r>
            <w:r w:rsidR="003D3F01">
              <w:rPr>
                <w:rFonts w:asciiTheme="minorHAnsi" w:eastAsiaTheme="minorEastAsia" w:hAnsiTheme="minorHAnsi" w:cstheme="minorBidi"/>
                <w:sz w:val="22"/>
                <w:szCs w:val="22"/>
                <w:lang w:val="es-BO" w:eastAsia="es-BO"/>
              </w:rPr>
              <w:tab/>
            </w:r>
            <w:r w:rsidR="003D3F01" w:rsidRPr="00B72EA8">
              <w:rPr>
                <w:rStyle w:val="Hipervnculo"/>
                <w:lang w:val="es-BO"/>
              </w:rPr>
              <w:t>GARANTÍAS</w:t>
            </w:r>
            <w:r w:rsidR="003D3F01">
              <w:rPr>
                <w:webHidden/>
              </w:rPr>
              <w:tab/>
            </w:r>
            <w:r w:rsidR="003D3F01">
              <w:rPr>
                <w:webHidden/>
              </w:rPr>
              <w:fldChar w:fldCharType="begin"/>
            </w:r>
            <w:r w:rsidR="003D3F01">
              <w:rPr>
                <w:webHidden/>
              </w:rPr>
              <w:instrText xml:space="preserve"> PAGEREF _Toc94726498 \h </w:instrText>
            </w:r>
            <w:r w:rsidR="003D3F01">
              <w:rPr>
                <w:webHidden/>
              </w:rPr>
            </w:r>
            <w:r w:rsidR="003D3F01">
              <w:rPr>
                <w:webHidden/>
              </w:rPr>
              <w:fldChar w:fldCharType="separate"/>
            </w:r>
            <w:r w:rsidR="00ED0404">
              <w:rPr>
                <w:webHidden/>
              </w:rPr>
              <w:t>1</w:t>
            </w:r>
            <w:r w:rsidR="003D3F01">
              <w:rPr>
                <w:webHidden/>
              </w:rPr>
              <w:fldChar w:fldCharType="end"/>
            </w:r>
          </w:hyperlink>
        </w:p>
        <w:p w:rsidR="003D3F01" w:rsidRDefault="00583F13">
          <w:pPr>
            <w:pStyle w:val="TDC1"/>
            <w:rPr>
              <w:rFonts w:asciiTheme="minorHAnsi" w:eastAsiaTheme="minorEastAsia" w:hAnsiTheme="minorHAnsi" w:cstheme="minorBidi"/>
              <w:sz w:val="22"/>
              <w:szCs w:val="22"/>
              <w:lang w:val="es-BO" w:eastAsia="es-BO"/>
            </w:rPr>
          </w:pPr>
          <w:hyperlink w:anchor="_Toc94726499" w:history="1">
            <w:r w:rsidR="003D3F01" w:rsidRPr="00B72EA8">
              <w:rPr>
                <w:rStyle w:val="Hipervnculo"/>
                <w:lang w:val="es-BO"/>
              </w:rPr>
              <w:t>5.</w:t>
            </w:r>
            <w:r w:rsidR="003D3F01">
              <w:rPr>
                <w:rFonts w:asciiTheme="minorHAnsi" w:eastAsiaTheme="minorEastAsia" w:hAnsiTheme="minorHAnsi" w:cstheme="minorBidi"/>
                <w:sz w:val="22"/>
                <w:szCs w:val="22"/>
                <w:lang w:val="es-BO" w:eastAsia="es-BO"/>
              </w:rPr>
              <w:tab/>
            </w:r>
            <w:r w:rsidR="003D3F01" w:rsidRPr="00B72EA8">
              <w:rPr>
                <w:rStyle w:val="Hipervnculo"/>
                <w:lang w:val="es-BO"/>
              </w:rPr>
              <w:t>DESCALIFICACIÓN DE PROPUESTAS</w:t>
            </w:r>
            <w:r w:rsidR="003D3F01">
              <w:rPr>
                <w:webHidden/>
              </w:rPr>
              <w:tab/>
            </w:r>
            <w:r w:rsidR="003D3F01">
              <w:rPr>
                <w:webHidden/>
              </w:rPr>
              <w:fldChar w:fldCharType="begin"/>
            </w:r>
            <w:r w:rsidR="003D3F01">
              <w:rPr>
                <w:webHidden/>
              </w:rPr>
              <w:instrText xml:space="preserve"> PAGEREF _Toc94726499 \h </w:instrText>
            </w:r>
            <w:r w:rsidR="003D3F01">
              <w:rPr>
                <w:webHidden/>
              </w:rPr>
            </w:r>
            <w:r w:rsidR="003D3F01">
              <w:rPr>
                <w:webHidden/>
              </w:rPr>
              <w:fldChar w:fldCharType="separate"/>
            </w:r>
            <w:r w:rsidR="00ED0404">
              <w:rPr>
                <w:webHidden/>
              </w:rPr>
              <w:t>3</w:t>
            </w:r>
            <w:r w:rsidR="003D3F01">
              <w:rPr>
                <w:webHidden/>
              </w:rPr>
              <w:fldChar w:fldCharType="end"/>
            </w:r>
          </w:hyperlink>
        </w:p>
        <w:p w:rsidR="003D3F01" w:rsidRDefault="00583F13">
          <w:pPr>
            <w:pStyle w:val="TDC1"/>
            <w:rPr>
              <w:rFonts w:asciiTheme="minorHAnsi" w:eastAsiaTheme="minorEastAsia" w:hAnsiTheme="minorHAnsi" w:cstheme="minorBidi"/>
              <w:sz w:val="22"/>
              <w:szCs w:val="22"/>
              <w:lang w:val="es-BO" w:eastAsia="es-BO"/>
            </w:rPr>
          </w:pPr>
          <w:hyperlink w:anchor="_Toc94726500" w:history="1">
            <w:r w:rsidR="003D3F01" w:rsidRPr="00B72EA8">
              <w:rPr>
                <w:rStyle w:val="Hipervnculo"/>
                <w:lang w:val="es-BO"/>
              </w:rPr>
              <w:t>6.</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CRITERIOS DE SUBSANABILIDAD Y ERRORES NO SUBSANABLES</w:t>
            </w:r>
            <w:r w:rsidR="003D3F01">
              <w:rPr>
                <w:webHidden/>
              </w:rPr>
              <w:tab/>
            </w:r>
            <w:r w:rsidR="003D3F01">
              <w:rPr>
                <w:webHidden/>
              </w:rPr>
              <w:fldChar w:fldCharType="begin"/>
            </w:r>
            <w:r w:rsidR="003D3F01">
              <w:rPr>
                <w:webHidden/>
              </w:rPr>
              <w:instrText xml:space="preserve"> PAGEREF _Toc94726500 \h </w:instrText>
            </w:r>
            <w:r w:rsidR="003D3F01">
              <w:rPr>
                <w:webHidden/>
              </w:rPr>
            </w:r>
            <w:r w:rsidR="003D3F01">
              <w:rPr>
                <w:webHidden/>
              </w:rPr>
              <w:fldChar w:fldCharType="separate"/>
            </w:r>
            <w:r w:rsidR="00ED0404">
              <w:rPr>
                <w:webHidden/>
              </w:rPr>
              <w:t>4</w:t>
            </w:r>
            <w:r w:rsidR="003D3F01">
              <w:rPr>
                <w:webHidden/>
              </w:rPr>
              <w:fldChar w:fldCharType="end"/>
            </w:r>
          </w:hyperlink>
        </w:p>
        <w:p w:rsidR="003D3F01" w:rsidRDefault="00583F13">
          <w:pPr>
            <w:pStyle w:val="TDC1"/>
            <w:rPr>
              <w:rFonts w:asciiTheme="minorHAnsi" w:eastAsiaTheme="minorEastAsia" w:hAnsiTheme="minorHAnsi" w:cstheme="minorBidi"/>
              <w:sz w:val="22"/>
              <w:szCs w:val="22"/>
              <w:lang w:val="es-BO" w:eastAsia="es-BO"/>
            </w:rPr>
          </w:pPr>
          <w:hyperlink w:anchor="_Toc94726501" w:history="1">
            <w:r w:rsidR="003D3F01" w:rsidRPr="00B72EA8">
              <w:rPr>
                <w:rStyle w:val="Hipervnculo"/>
                <w:lang w:val="es-BO"/>
              </w:rPr>
              <w:t>7.</w:t>
            </w:r>
            <w:r w:rsidR="003D3F01">
              <w:rPr>
                <w:rFonts w:asciiTheme="minorHAnsi" w:eastAsiaTheme="minorEastAsia" w:hAnsiTheme="minorHAnsi" w:cstheme="minorBidi"/>
                <w:sz w:val="22"/>
                <w:szCs w:val="22"/>
                <w:lang w:val="es-BO" w:eastAsia="es-BO"/>
              </w:rPr>
              <w:tab/>
            </w:r>
            <w:r w:rsidR="003D3F01" w:rsidRPr="00B72EA8">
              <w:rPr>
                <w:rStyle w:val="Hipervnculo"/>
                <w:lang w:val="es-BO"/>
              </w:rPr>
              <w:t>DECLARATORIA DESIERTA</w:t>
            </w:r>
            <w:r w:rsidR="003D3F01">
              <w:rPr>
                <w:webHidden/>
              </w:rPr>
              <w:tab/>
            </w:r>
            <w:r w:rsidR="003D3F01">
              <w:rPr>
                <w:webHidden/>
              </w:rPr>
              <w:fldChar w:fldCharType="begin"/>
            </w:r>
            <w:r w:rsidR="003D3F01">
              <w:rPr>
                <w:webHidden/>
              </w:rPr>
              <w:instrText xml:space="preserve"> PAGEREF _Toc94726501 \h </w:instrText>
            </w:r>
            <w:r w:rsidR="003D3F01">
              <w:rPr>
                <w:webHidden/>
              </w:rPr>
            </w:r>
            <w:r w:rsidR="003D3F01">
              <w:rPr>
                <w:webHidden/>
              </w:rPr>
              <w:fldChar w:fldCharType="separate"/>
            </w:r>
            <w:r w:rsidR="00ED0404">
              <w:rPr>
                <w:webHidden/>
              </w:rPr>
              <w:t>4</w:t>
            </w:r>
            <w:r w:rsidR="003D3F01">
              <w:rPr>
                <w:webHidden/>
              </w:rPr>
              <w:fldChar w:fldCharType="end"/>
            </w:r>
          </w:hyperlink>
        </w:p>
        <w:p w:rsidR="003D3F01" w:rsidRDefault="00583F13">
          <w:pPr>
            <w:pStyle w:val="TDC1"/>
            <w:rPr>
              <w:rFonts w:asciiTheme="minorHAnsi" w:eastAsiaTheme="minorEastAsia" w:hAnsiTheme="minorHAnsi" w:cstheme="minorBidi"/>
              <w:sz w:val="22"/>
              <w:szCs w:val="22"/>
              <w:lang w:val="es-BO" w:eastAsia="es-BO"/>
            </w:rPr>
          </w:pPr>
          <w:hyperlink w:anchor="_Toc94726502" w:history="1">
            <w:r w:rsidR="003D3F01" w:rsidRPr="00B72EA8">
              <w:rPr>
                <w:rStyle w:val="Hipervnculo"/>
                <w:lang w:val="es-BO"/>
              </w:rPr>
              <w:t>8.</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CANCELACIÓN, SUSPENSIÓN Y ANULACIÓN DEL PROCESO DE CONTRATACIÓN</w:t>
            </w:r>
            <w:r w:rsidR="003D3F01">
              <w:rPr>
                <w:webHidden/>
              </w:rPr>
              <w:tab/>
            </w:r>
            <w:r w:rsidR="003D3F01">
              <w:rPr>
                <w:webHidden/>
              </w:rPr>
              <w:fldChar w:fldCharType="begin"/>
            </w:r>
            <w:r w:rsidR="003D3F01">
              <w:rPr>
                <w:webHidden/>
              </w:rPr>
              <w:instrText xml:space="preserve"> PAGEREF _Toc94726502 \h </w:instrText>
            </w:r>
            <w:r w:rsidR="003D3F01">
              <w:rPr>
                <w:webHidden/>
              </w:rPr>
            </w:r>
            <w:r w:rsidR="003D3F01">
              <w:rPr>
                <w:webHidden/>
              </w:rPr>
              <w:fldChar w:fldCharType="separate"/>
            </w:r>
            <w:r w:rsidR="00ED0404">
              <w:rPr>
                <w:webHidden/>
              </w:rPr>
              <w:t>5</w:t>
            </w:r>
            <w:r w:rsidR="003D3F01">
              <w:rPr>
                <w:webHidden/>
              </w:rPr>
              <w:fldChar w:fldCharType="end"/>
            </w:r>
          </w:hyperlink>
        </w:p>
        <w:p w:rsidR="003D3F01" w:rsidRDefault="00583F13">
          <w:pPr>
            <w:pStyle w:val="TDC1"/>
            <w:rPr>
              <w:rFonts w:asciiTheme="minorHAnsi" w:eastAsiaTheme="minorEastAsia" w:hAnsiTheme="minorHAnsi" w:cstheme="minorBidi"/>
              <w:sz w:val="22"/>
              <w:szCs w:val="22"/>
              <w:lang w:val="es-BO" w:eastAsia="es-BO"/>
            </w:rPr>
          </w:pPr>
          <w:hyperlink w:anchor="_Toc94726503" w:history="1">
            <w:r w:rsidR="003D3F01" w:rsidRPr="00B72EA8">
              <w:rPr>
                <w:rStyle w:val="Hipervnculo"/>
                <w:lang w:val="es-BO"/>
              </w:rPr>
              <w:t>9.</w:t>
            </w:r>
            <w:r w:rsidR="003D3F01">
              <w:rPr>
                <w:rFonts w:asciiTheme="minorHAnsi" w:eastAsiaTheme="minorEastAsia" w:hAnsiTheme="minorHAnsi" w:cstheme="minorBidi"/>
                <w:sz w:val="22"/>
                <w:szCs w:val="22"/>
                <w:lang w:val="es-BO" w:eastAsia="es-BO"/>
              </w:rPr>
              <w:tab/>
            </w:r>
            <w:r w:rsidR="003D3F01" w:rsidRPr="00B72EA8">
              <w:rPr>
                <w:rStyle w:val="Hipervnculo"/>
                <w:lang w:val="es-BO"/>
              </w:rPr>
              <w:t>RESOLUCIONES RECURRIBLES</w:t>
            </w:r>
            <w:r w:rsidR="003D3F01">
              <w:rPr>
                <w:webHidden/>
              </w:rPr>
              <w:tab/>
            </w:r>
            <w:r w:rsidR="003D3F01">
              <w:rPr>
                <w:webHidden/>
              </w:rPr>
              <w:fldChar w:fldCharType="begin"/>
            </w:r>
            <w:r w:rsidR="003D3F01">
              <w:rPr>
                <w:webHidden/>
              </w:rPr>
              <w:instrText xml:space="preserve"> PAGEREF _Toc94726503 \h </w:instrText>
            </w:r>
            <w:r w:rsidR="003D3F01">
              <w:rPr>
                <w:webHidden/>
              </w:rPr>
            </w:r>
            <w:r w:rsidR="003D3F01">
              <w:rPr>
                <w:webHidden/>
              </w:rPr>
              <w:fldChar w:fldCharType="separate"/>
            </w:r>
            <w:r w:rsidR="00ED0404">
              <w:rPr>
                <w:webHidden/>
              </w:rPr>
              <w:t>5</w:t>
            </w:r>
            <w:r w:rsidR="003D3F01">
              <w:rPr>
                <w:webHidden/>
              </w:rPr>
              <w:fldChar w:fldCharType="end"/>
            </w:r>
          </w:hyperlink>
        </w:p>
        <w:p w:rsidR="003D3F01" w:rsidRDefault="00583F13">
          <w:pPr>
            <w:pStyle w:val="TDC1"/>
            <w:rPr>
              <w:rFonts w:asciiTheme="minorHAnsi" w:eastAsiaTheme="minorEastAsia" w:hAnsiTheme="minorHAnsi" w:cstheme="minorBidi"/>
              <w:sz w:val="22"/>
              <w:szCs w:val="22"/>
              <w:lang w:val="es-BO" w:eastAsia="es-BO"/>
            </w:rPr>
          </w:pPr>
          <w:hyperlink w:anchor="_Toc94726504" w:history="1">
            <w:r w:rsidR="003D3F01" w:rsidRPr="00B72EA8">
              <w:rPr>
                <w:rStyle w:val="Hipervnculo"/>
                <w:lang w:val="es-BO" w:eastAsia="en-US"/>
              </w:rPr>
              <w:t>10.</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PREPARACIÓN DE PROPUESTAS</w:t>
            </w:r>
            <w:r w:rsidR="003D3F01">
              <w:rPr>
                <w:webHidden/>
              </w:rPr>
              <w:tab/>
            </w:r>
            <w:r w:rsidR="003D3F01">
              <w:rPr>
                <w:webHidden/>
              </w:rPr>
              <w:fldChar w:fldCharType="begin"/>
            </w:r>
            <w:r w:rsidR="003D3F01">
              <w:rPr>
                <w:webHidden/>
              </w:rPr>
              <w:instrText xml:space="preserve"> PAGEREF _Toc94726504 \h </w:instrText>
            </w:r>
            <w:r w:rsidR="003D3F01">
              <w:rPr>
                <w:webHidden/>
              </w:rPr>
            </w:r>
            <w:r w:rsidR="003D3F01">
              <w:rPr>
                <w:webHidden/>
              </w:rPr>
              <w:fldChar w:fldCharType="separate"/>
            </w:r>
            <w:r w:rsidR="00ED0404">
              <w:rPr>
                <w:webHidden/>
              </w:rPr>
              <w:t>5</w:t>
            </w:r>
            <w:r w:rsidR="003D3F01">
              <w:rPr>
                <w:webHidden/>
              </w:rPr>
              <w:fldChar w:fldCharType="end"/>
            </w:r>
          </w:hyperlink>
        </w:p>
        <w:p w:rsidR="003D3F01" w:rsidRDefault="00583F13">
          <w:pPr>
            <w:pStyle w:val="TDC1"/>
            <w:rPr>
              <w:rFonts w:asciiTheme="minorHAnsi" w:eastAsiaTheme="minorEastAsia" w:hAnsiTheme="minorHAnsi" w:cstheme="minorBidi"/>
              <w:sz w:val="22"/>
              <w:szCs w:val="22"/>
              <w:lang w:val="es-BO" w:eastAsia="es-BO"/>
            </w:rPr>
          </w:pPr>
          <w:hyperlink w:anchor="_Toc94726505" w:history="1">
            <w:r w:rsidR="003D3F01" w:rsidRPr="00B72EA8">
              <w:rPr>
                <w:rStyle w:val="Hipervnculo"/>
                <w:lang w:val="es-BO" w:eastAsia="en-US"/>
              </w:rPr>
              <w:t>11.</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DOCUMENTOS de la propuesta</w:t>
            </w:r>
            <w:r w:rsidR="003D3F01">
              <w:rPr>
                <w:webHidden/>
              </w:rPr>
              <w:tab/>
            </w:r>
            <w:r w:rsidR="003D3F01">
              <w:rPr>
                <w:webHidden/>
              </w:rPr>
              <w:fldChar w:fldCharType="begin"/>
            </w:r>
            <w:r w:rsidR="003D3F01">
              <w:rPr>
                <w:webHidden/>
              </w:rPr>
              <w:instrText xml:space="preserve"> PAGEREF _Toc94726505 \h </w:instrText>
            </w:r>
            <w:r w:rsidR="003D3F01">
              <w:rPr>
                <w:webHidden/>
              </w:rPr>
            </w:r>
            <w:r w:rsidR="003D3F01">
              <w:rPr>
                <w:webHidden/>
              </w:rPr>
              <w:fldChar w:fldCharType="separate"/>
            </w:r>
            <w:r w:rsidR="00ED0404">
              <w:rPr>
                <w:webHidden/>
              </w:rPr>
              <w:t>5</w:t>
            </w:r>
            <w:r w:rsidR="003D3F01">
              <w:rPr>
                <w:webHidden/>
              </w:rPr>
              <w:fldChar w:fldCharType="end"/>
            </w:r>
          </w:hyperlink>
        </w:p>
        <w:p w:rsidR="003D3F01" w:rsidRDefault="00583F13">
          <w:pPr>
            <w:pStyle w:val="TDC1"/>
            <w:rPr>
              <w:rFonts w:asciiTheme="minorHAnsi" w:eastAsiaTheme="minorEastAsia" w:hAnsiTheme="minorHAnsi" w:cstheme="minorBidi"/>
              <w:sz w:val="22"/>
              <w:szCs w:val="22"/>
              <w:lang w:val="es-BO" w:eastAsia="es-BO"/>
            </w:rPr>
          </w:pPr>
          <w:hyperlink w:anchor="_Toc94726506" w:history="1">
            <w:r w:rsidR="003D3F01" w:rsidRPr="00B72EA8">
              <w:rPr>
                <w:rStyle w:val="Hipervnculo"/>
                <w:lang w:val="es-BO" w:eastAsia="en-US"/>
              </w:rPr>
              <w:t>12.</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PROPUESTA PARA ADJUDICACIONES POR ÍTEMS o lotes</w:t>
            </w:r>
            <w:r w:rsidR="003D3F01">
              <w:rPr>
                <w:webHidden/>
              </w:rPr>
              <w:tab/>
            </w:r>
            <w:r w:rsidR="003D3F01">
              <w:rPr>
                <w:webHidden/>
              </w:rPr>
              <w:fldChar w:fldCharType="begin"/>
            </w:r>
            <w:r w:rsidR="003D3F01">
              <w:rPr>
                <w:webHidden/>
              </w:rPr>
              <w:instrText xml:space="preserve"> PAGEREF _Toc94726506 \h </w:instrText>
            </w:r>
            <w:r w:rsidR="003D3F01">
              <w:rPr>
                <w:webHidden/>
              </w:rPr>
            </w:r>
            <w:r w:rsidR="003D3F01">
              <w:rPr>
                <w:webHidden/>
              </w:rPr>
              <w:fldChar w:fldCharType="separate"/>
            </w:r>
            <w:r w:rsidR="00ED0404">
              <w:rPr>
                <w:webHidden/>
              </w:rPr>
              <w:t>6</w:t>
            </w:r>
            <w:r w:rsidR="003D3F01">
              <w:rPr>
                <w:webHidden/>
              </w:rPr>
              <w:fldChar w:fldCharType="end"/>
            </w:r>
          </w:hyperlink>
        </w:p>
        <w:p w:rsidR="003D3F01" w:rsidRDefault="00583F13">
          <w:pPr>
            <w:pStyle w:val="TDC1"/>
            <w:rPr>
              <w:rFonts w:asciiTheme="minorHAnsi" w:eastAsiaTheme="minorEastAsia" w:hAnsiTheme="minorHAnsi" w:cstheme="minorBidi"/>
              <w:sz w:val="22"/>
              <w:szCs w:val="22"/>
              <w:lang w:val="es-BO" w:eastAsia="es-BO"/>
            </w:rPr>
          </w:pPr>
          <w:hyperlink w:anchor="_Toc94726507" w:history="1">
            <w:r w:rsidR="003D3F01" w:rsidRPr="00B72EA8">
              <w:rPr>
                <w:rStyle w:val="Hipervnculo"/>
                <w:lang w:val="es-BO"/>
              </w:rPr>
              <w:t>13.</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PRESENTACIÓN DE PROPUESTAS</w:t>
            </w:r>
            <w:r w:rsidR="003D3F01">
              <w:rPr>
                <w:webHidden/>
              </w:rPr>
              <w:tab/>
            </w:r>
            <w:r w:rsidR="003D3F01">
              <w:rPr>
                <w:webHidden/>
              </w:rPr>
              <w:fldChar w:fldCharType="begin"/>
            </w:r>
            <w:r w:rsidR="003D3F01">
              <w:rPr>
                <w:webHidden/>
              </w:rPr>
              <w:instrText xml:space="preserve"> PAGEREF _Toc94726507 \h </w:instrText>
            </w:r>
            <w:r w:rsidR="003D3F01">
              <w:rPr>
                <w:webHidden/>
              </w:rPr>
            </w:r>
            <w:r w:rsidR="003D3F01">
              <w:rPr>
                <w:webHidden/>
              </w:rPr>
              <w:fldChar w:fldCharType="separate"/>
            </w:r>
            <w:r w:rsidR="00ED0404">
              <w:rPr>
                <w:webHidden/>
              </w:rPr>
              <w:t>7</w:t>
            </w:r>
            <w:r w:rsidR="003D3F01">
              <w:rPr>
                <w:webHidden/>
              </w:rPr>
              <w:fldChar w:fldCharType="end"/>
            </w:r>
          </w:hyperlink>
        </w:p>
        <w:p w:rsidR="003D3F01" w:rsidRDefault="00583F13">
          <w:pPr>
            <w:pStyle w:val="TDC1"/>
            <w:rPr>
              <w:rFonts w:asciiTheme="minorHAnsi" w:eastAsiaTheme="minorEastAsia" w:hAnsiTheme="minorHAnsi" w:cstheme="minorBidi"/>
              <w:sz w:val="22"/>
              <w:szCs w:val="22"/>
              <w:lang w:val="es-BO" w:eastAsia="es-BO"/>
            </w:rPr>
          </w:pPr>
          <w:hyperlink w:anchor="_Toc94726510" w:history="1">
            <w:r w:rsidR="003D3F01" w:rsidRPr="00B72EA8">
              <w:rPr>
                <w:rStyle w:val="Hipervnculo"/>
                <w:lang w:val="es-BO" w:eastAsia="en-US"/>
              </w:rPr>
              <w:t>14.</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SUBASTA ELECTRÓNICA</w:t>
            </w:r>
            <w:r w:rsidR="003D3F01">
              <w:rPr>
                <w:webHidden/>
              </w:rPr>
              <w:tab/>
            </w:r>
            <w:r w:rsidR="003D3F01">
              <w:rPr>
                <w:webHidden/>
              </w:rPr>
              <w:fldChar w:fldCharType="begin"/>
            </w:r>
            <w:r w:rsidR="003D3F01">
              <w:rPr>
                <w:webHidden/>
              </w:rPr>
              <w:instrText xml:space="preserve"> PAGEREF _Toc94726510 \h </w:instrText>
            </w:r>
            <w:r w:rsidR="003D3F01">
              <w:rPr>
                <w:webHidden/>
              </w:rPr>
            </w:r>
            <w:r w:rsidR="003D3F01">
              <w:rPr>
                <w:webHidden/>
              </w:rPr>
              <w:fldChar w:fldCharType="separate"/>
            </w:r>
            <w:r w:rsidR="00ED0404">
              <w:rPr>
                <w:webHidden/>
              </w:rPr>
              <w:t>8</w:t>
            </w:r>
            <w:r w:rsidR="003D3F01">
              <w:rPr>
                <w:webHidden/>
              </w:rPr>
              <w:fldChar w:fldCharType="end"/>
            </w:r>
          </w:hyperlink>
        </w:p>
        <w:p w:rsidR="003D3F01" w:rsidRDefault="00583F13">
          <w:pPr>
            <w:pStyle w:val="TDC1"/>
            <w:rPr>
              <w:rFonts w:asciiTheme="minorHAnsi" w:eastAsiaTheme="minorEastAsia" w:hAnsiTheme="minorHAnsi" w:cstheme="minorBidi"/>
              <w:sz w:val="22"/>
              <w:szCs w:val="22"/>
              <w:lang w:val="es-BO" w:eastAsia="es-BO"/>
            </w:rPr>
          </w:pPr>
          <w:hyperlink w:anchor="_Toc94726512" w:history="1">
            <w:r w:rsidR="003D3F01" w:rsidRPr="00B72EA8">
              <w:rPr>
                <w:rStyle w:val="Hipervnculo"/>
                <w:lang w:val="es-BO" w:eastAsia="en-US"/>
              </w:rPr>
              <w:t>15.</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APERTURA DE PROPUESTAS</w:t>
            </w:r>
            <w:r w:rsidR="003D3F01">
              <w:rPr>
                <w:webHidden/>
              </w:rPr>
              <w:tab/>
            </w:r>
            <w:r w:rsidR="003D3F01">
              <w:rPr>
                <w:webHidden/>
              </w:rPr>
              <w:fldChar w:fldCharType="begin"/>
            </w:r>
            <w:r w:rsidR="003D3F01">
              <w:rPr>
                <w:webHidden/>
              </w:rPr>
              <w:instrText xml:space="preserve"> PAGEREF _Toc94726512 \h </w:instrText>
            </w:r>
            <w:r w:rsidR="003D3F01">
              <w:rPr>
                <w:webHidden/>
              </w:rPr>
            </w:r>
            <w:r w:rsidR="003D3F01">
              <w:rPr>
                <w:webHidden/>
              </w:rPr>
              <w:fldChar w:fldCharType="separate"/>
            </w:r>
            <w:r w:rsidR="00ED0404">
              <w:rPr>
                <w:webHidden/>
              </w:rPr>
              <w:t>9</w:t>
            </w:r>
            <w:r w:rsidR="003D3F01">
              <w:rPr>
                <w:webHidden/>
              </w:rPr>
              <w:fldChar w:fldCharType="end"/>
            </w:r>
          </w:hyperlink>
        </w:p>
        <w:p w:rsidR="003D3F01" w:rsidRDefault="00583F13">
          <w:pPr>
            <w:pStyle w:val="TDC1"/>
            <w:rPr>
              <w:rFonts w:asciiTheme="minorHAnsi" w:eastAsiaTheme="minorEastAsia" w:hAnsiTheme="minorHAnsi" w:cstheme="minorBidi"/>
              <w:sz w:val="22"/>
              <w:szCs w:val="22"/>
              <w:lang w:val="es-BO" w:eastAsia="es-BO"/>
            </w:rPr>
          </w:pPr>
          <w:hyperlink w:anchor="_Toc94726513" w:history="1">
            <w:r w:rsidR="003D3F01" w:rsidRPr="00B72EA8">
              <w:rPr>
                <w:rStyle w:val="Hipervnculo"/>
                <w:iCs/>
                <w:lang w:val="es-BO"/>
              </w:rPr>
              <w:t>16.</w:t>
            </w:r>
            <w:r w:rsidR="003D3F01">
              <w:rPr>
                <w:rFonts w:asciiTheme="minorHAnsi" w:eastAsiaTheme="minorEastAsia" w:hAnsiTheme="minorHAnsi" w:cstheme="minorBidi"/>
                <w:sz w:val="22"/>
                <w:szCs w:val="22"/>
                <w:lang w:val="es-BO" w:eastAsia="es-BO"/>
              </w:rPr>
              <w:tab/>
            </w:r>
            <w:r w:rsidR="003D3F01" w:rsidRPr="00B72EA8">
              <w:rPr>
                <w:rStyle w:val="Hipervnculo"/>
                <w:iCs/>
                <w:lang w:val="es-BO"/>
              </w:rPr>
              <w:t>EVALUACIÓN DE PROPUESTAS</w:t>
            </w:r>
            <w:r w:rsidR="003D3F01">
              <w:rPr>
                <w:webHidden/>
              </w:rPr>
              <w:tab/>
            </w:r>
            <w:r w:rsidR="003D3F01">
              <w:rPr>
                <w:webHidden/>
              </w:rPr>
              <w:fldChar w:fldCharType="begin"/>
            </w:r>
            <w:r w:rsidR="003D3F01">
              <w:rPr>
                <w:webHidden/>
              </w:rPr>
              <w:instrText xml:space="preserve"> PAGEREF _Toc94726513 \h </w:instrText>
            </w:r>
            <w:r w:rsidR="003D3F01">
              <w:rPr>
                <w:webHidden/>
              </w:rPr>
            </w:r>
            <w:r w:rsidR="003D3F01">
              <w:rPr>
                <w:webHidden/>
              </w:rPr>
              <w:fldChar w:fldCharType="separate"/>
            </w:r>
            <w:r w:rsidR="00ED0404">
              <w:rPr>
                <w:webHidden/>
              </w:rPr>
              <w:t>10</w:t>
            </w:r>
            <w:r w:rsidR="003D3F01">
              <w:rPr>
                <w:webHidden/>
              </w:rPr>
              <w:fldChar w:fldCharType="end"/>
            </w:r>
          </w:hyperlink>
        </w:p>
        <w:p w:rsidR="003D3F01" w:rsidRDefault="00583F13">
          <w:pPr>
            <w:pStyle w:val="TDC1"/>
            <w:rPr>
              <w:rFonts w:asciiTheme="minorHAnsi" w:eastAsiaTheme="minorEastAsia" w:hAnsiTheme="minorHAnsi" w:cstheme="minorBidi"/>
              <w:sz w:val="22"/>
              <w:szCs w:val="22"/>
              <w:lang w:val="es-BO" w:eastAsia="es-BO"/>
            </w:rPr>
          </w:pPr>
          <w:hyperlink w:anchor="_Toc94726514" w:history="1">
            <w:r w:rsidR="003D3F01" w:rsidRPr="00B72EA8">
              <w:rPr>
                <w:rStyle w:val="Hipervnculo"/>
                <w:lang w:val="es-BO"/>
              </w:rPr>
              <w:t>17.</w:t>
            </w:r>
            <w:r w:rsidR="003D3F01">
              <w:rPr>
                <w:rFonts w:asciiTheme="minorHAnsi" w:eastAsiaTheme="minorEastAsia" w:hAnsiTheme="minorHAnsi" w:cstheme="minorBidi"/>
                <w:sz w:val="22"/>
                <w:szCs w:val="22"/>
                <w:lang w:val="es-BO" w:eastAsia="es-BO"/>
              </w:rPr>
              <w:tab/>
            </w:r>
            <w:r w:rsidR="003D3F01" w:rsidRPr="00B72EA8">
              <w:rPr>
                <w:rStyle w:val="Hipervnculo"/>
                <w:lang w:val="es-BO"/>
              </w:rPr>
              <w:t>EVALUACIÓN PRELIMINAR</w:t>
            </w:r>
            <w:r w:rsidR="003D3F01">
              <w:rPr>
                <w:webHidden/>
              </w:rPr>
              <w:tab/>
            </w:r>
            <w:r w:rsidR="003D3F01">
              <w:rPr>
                <w:webHidden/>
              </w:rPr>
              <w:fldChar w:fldCharType="begin"/>
            </w:r>
            <w:r w:rsidR="003D3F01">
              <w:rPr>
                <w:webHidden/>
              </w:rPr>
              <w:instrText xml:space="preserve"> PAGEREF _Toc94726514 \h </w:instrText>
            </w:r>
            <w:r w:rsidR="003D3F01">
              <w:rPr>
                <w:webHidden/>
              </w:rPr>
            </w:r>
            <w:r w:rsidR="003D3F01">
              <w:rPr>
                <w:webHidden/>
              </w:rPr>
              <w:fldChar w:fldCharType="separate"/>
            </w:r>
            <w:r w:rsidR="00ED0404">
              <w:rPr>
                <w:webHidden/>
              </w:rPr>
              <w:t>10</w:t>
            </w:r>
            <w:r w:rsidR="003D3F01">
              <w:rPr>
                <w:webHidden/>
              </w:rPr>
              <w:fldChar w:fldCharType="end"/>
            </w:r>
          </w:hyperlink>
        </w:p>
        <w:p w:rsidR="003D3F01" w:rsidRDefault="00583F13">
          <w:pPr>
            <w:pStyle w:val="TDC1"/>
            <w:rPr>
              <w:rFonts w:asciiTheme="minorHAnsi" w:eastAsiaTheme="minorEastAsia" w:hAnsiTheme="minorHAnsi" w:cstheme="minorBidi"/>
              <w:sz w:val="22"/>
              <w:szCs w:val="22"/>
              <w:lang w:val="es-BO" w:eastAsia="es-BO"/>
            </w:rPr>
          </w:pPr>
          <w:hyperlink w:anchor="_Toc94726515" w:history="1">
            <w:r w:rsidR="003D3F01" w:rsidRPr="00B72EA8">
              <w:rPr>
                <w:rStyle w:val="Hipervnculo"/>
                <w:lang w:val="es-BO"/>
              </w:rPr>
              <w:t>18.</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MÉTODO DE SELECCIÓN Y ADJUDICACIÓN PRECIO EVALUADO MÁS BAJO</w:t>
            </w:r>
            <w:r w:rsidR="003D3F01">
              <w:rPr>
                <w:webHidden/>
              </w:rPr>
              <w:tab/>
            </w:r>
            <w:r w:rsidR="003D3F01">
              <w:rPr>
                <w:webHidden/>
              </w:rPr>
              <w:fldChar w:fldCharType="begin"/>
            </w:r>
            <w:r w:rsidR="003D3F01">
              <w:rPr>
                <w:webHidden/>
              </w:rPr>
              <w:instrText xml:space="preserve"> PAGEREF _Toc94726515 \h </w:instrText>
            </w:r>
            <w:r w:rsidR="003D3F01">
              <w:rPr>
                <w:webHidden/>
              </w:rPr>
            </w:r>
            <w:r w:rsidR="003D3F01">
              <w:rPr>
                <w:webHidden/>
              </w:rPr>
              <w:fldChar w:fldCharType="separate"/>
            </w:r>
            <w:r w:rsidR="00ED0404">
              <w:rPr>
                <w:webHidden/>
              </w:rPr>
              <w:t>11</w:t>
            </w:r>
            <w:r w:rsidR="003D3F01">
              <w:rPr>
                <w:webHidden/>
              </w:rPr>
              <w:fldChar w:fldCharType="end"/>
            </w:r>
          </w:hyperlink>
        </w:p>
        <w:p w:rsidR="003D3F01" w:rsidRDefault="00583F13">
          <w:pPr>
            <w:pStyle w:val="TDC1"/>
            <w:rPr>
              <w:rFonts w:asciiTheme="minorHAnsi" w:eastAsiaTheme="minorEastAsia" w:hAnsiTheme="minorHAnsi" w:cstheme="minorBidi"/>
              <w:sz w:val="22"/>
              <w:szCs w:val="22"/>
              <w:lang w:val="es-BO" w:eastAsia="es-BO"/>
            </w:rPr>
          </w:pPr>
          <w:hyperlink w:anchor="_Toc94726516" w:history="1">
            <w:r w:rsidR="003D3F01" w:rsidRPr="00B72EA8">
              <w:rPr>
                <w:rStyle w:val="Hipervnculo"/>
                <w:lang w:val="es-BO"/>
              </w:rPr>
              <w:t>19.</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MÉTODO DE SELECCIÓN Y ADJUDICACIÓN CALIDAD, PROPUESTA TÉCNICA Y COSTO</w:t>
            </w:r>
            <w:r w:rsidR="003D3F01">
              <w:rPr>
                <w:webHidden/>
              </w:rPr>
              <w:tab/>
            </w:r>
            <w:r w:rsidR="003D3F01">
              <w:rPr>
                <w:webHidden/>
              </w:rPr>
              <w:fldChar w:fldCharType="begin"/>
            </w:r>
            <w:r w:rsidR="003D3F01">
              <w:rPr>
                <w:webHidden/>
              </w:rPr>
              <w:instrText xml:space="preserve"> PAGEREF _Toc94726516 \h </w:instrText>
            </w:r>
            <w:r w:rsidR="003D3F01">
              <w:rPr>
                <w:webHidden/>
              </w:rPr>
            </w:r>
            <w:r w:rsidR="003D3F01">
              <w:rPr>
                <w:webHidden/>
              </w:rPr>
              <w:fldChar w:fldCharType="separate"/>
            </w:r>
            <w:r w:rsidR="00ED0404">
              <w:rPr>
                <w:webHidden/>
              </w:rPr>
              <w:t>11</w:t>
            </w:r>
            <w:r w:rsidR="003D3F01">
              <w:rPr>
                <w:webHidden/>
              </w:rPr>
              <w:fldChar w:fldCharType="end"/>
            </w:r>
          </w:hyperlink>
        </w:p>
        <w:p w:rsidR="003D3F01" w:rsidRDefault="00583F13">
          <w:pPr>
            <w:pStyle w:val="TDC1"/>
            <w:rPr>
              <w:rFonts w:asciiTheme="minorHAnsi" w:eastAsiaTheme="minorEastAsia" w:hAnsiTheme="minorHAnsi" w:cstheme="minorBidi"/>
              <w:sz w:val="22"/>
              <w:szCs w:val="22"/>
              <w:lang w:val="es-BO" w:eastAsia="es-BO"/>
            </w:rPr>
          </w:pPr>
          <w:hyperlink w:anchor="_Toc94726517" w:history="1">
            <w:r w:rsidR="003D3F01" w:rsidRPr="00B72EA8">
              <w:rPr>
                <w:rStyle w:val="Hipervnculo"/>
                <w:lang w:val="es-BO"/>
              </w:rPr>
              <w:t>20.</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MÉTODO DE SELECCIÓN Y ADJUDICACIÓN CALIDAD</w:t>
            </w:r>
            <w:r w:rsidR="003D3F01">
              <w:rPr>
                <w:webHidden/>
              </w:rPr>
              <w:tab/>
            </w:r>
            <w:r w:rsidR="003D3F01">
              <w:rPr>
                <w:webHidden/>
              </w:rPr>
              <w:fldChar w:fldCharType="begin"/>
            </w:r>
            <w:r w:rsidR="003D3F01">
              <w:rPr>
                <w:webHidden/>
              </w:rPr>
              <w:instrText xml:space="preserve"> PAGEREF _Toc94726517 \h </w:instrText>
            </w:r>
            <w:r w:rsidR="003D3F01">
              <w:rPr>
                <w:webHidden/>
              </w:rPr>
            </w:r>
            <w:r w:rsidR="003D3F01">
              <w:rPr>
                <w:webHidden/>
              </w:rPr>
              <w:fldChar w:fldCharType="separate"/>
            </w:r>
            <w:r w:rsidR="00ED0404">
              <w:rPr>
                <w:webHidden/>
              </w:rPr>
              <w:t>11</w:t>
            </w:r>
            <w:r w:rsidR="003D3F01">
              <w:rPr>
                <w:webHidden/>
              </w:rPr>
              <w:fldChar w:fldCharType="end"/>
            </w:r>
          </w:hyperlink>
        </w:p>
        <w:p w:rsidR="003D3F01" w:rsidRDefault="00583F13">
          <w:pPr>
            <w:pStyle w:val="TDC1"/>
            <w:rPr>
              <w:rFonts w:asciiTheme="minorHAnsi" w:eastAsiaTheme="minorEastAsia" w:hAnsiTheme="minorHAnsi" w:cstheme="minorBidi"/>
              <w:sz w:val="22"/>
              <w:szCs w:val="22"/>
              <w:lang w:val="es-BO" w:eastAsia="es-BO"/>
            </w:rPr>
          </w:pPr>
          <w:hyperlink w:anchor="_Toc94726518" w:history="1">
            <w:r w:rsidR="003D3F01" w:rsidRPr="00B72EA8">
              <w:rPr>
                <w:rStyle w:val="Hipervnculo"/>
                <w:lang w:val="es-BO"/>
              </w:rPr>
              <w:t>21.</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CONTENIDO DEL INFORME DE EVALUACIÓN Y RECOMENDACIÓN</w:t>
            </w:r>
            <w:r w:rsidR="003D3F01">
              <w:rPr>
                <w:webHidden/>
              </w:rPr>
              <w:tab/>
            </w:r>
            <w:r w:rsidR="003D3F01">
              <w:rPr>
                <w:webHidden/>
              </w:rPr>
              <w:fldChar w:fldCharType="begin"/>
            </w:r>
            <w:r w:rsidR="003D3F01">
              <w:rPr>
                <w:webHidden/>
              </w:rPr>
              <w:instrText xml:space="preserve"> PAGEREF _Toc94726518 \h </w:instrText>
            </w:r>
            <w:r w:rsidR="003D3F01">
              <w:rPr>
                <w:webHidden/>
              </w:rPr>
            </w:r>
            <w:r w:rsidR="003D3F01">
              <w:rPr>
                <w:webHidden/>
              </w:rPr>
              <w:fldChar w:fldCharType="separate"/>
            </w:r>
            <w:r w:rsidR="00ED0404">
              <w:rPr>
                <w:webHidden/>
              </w:rPr>
              <w:t>11</w:t>
            </w:r>
            <w:r w:rsidR="003D3F01">
              <w:rPr>
                <w:webHidden/>
              </w:rPr>
              <w:fldChar w:fldCharType="end"/>
            </w:r>
          </w:hyperlink>
        </w:p>
        <w:p w:rsidR="003D3F01" w:rsidRDefault="00583F13">
          <w:pPr>
            <w:pStyle w:val="TDC1"/>
            <w:rPr>
              <w:rFonts w:asciiTheme="minorHAnsi" w:eastAsiaTheme="minorEastAsia" w:hAnsiTheme="minorHAnsi" w:cstheme="minorBidi"/>
              <w:sz w:val="22"/>
              <w:szCs w:val="22"/>
              <w:lang w:val="es-BO" w:eastAsia="es-BO"/>
            </w:rPr>
          </w:pPr>
          <w:hyperlink w:anchor="_Toc94726519" w:history="1">
            <w:r w:rsidR="003D3F01" w:rsidRPr="00B72EA8">
              <w:rPr>
                <w:rStyle w:val="Hipervnculo"/>
                <w:lang w:val="es-BO"/>
              </w:rPr>
              <w:t>22.</w:t>
            </w:r>
            <w:r w:rsidR="003D3F01">
              <w:rPr>
                <w:rFonts w:asciiTheme="minorHAnsi" w:eastAsiaTheme="minorEastAsia" w:hAnsiTheme="minorHAnsi" w:cstheme="minorBidi"/>
                <w:sz w:val="22"/>
                <w:szCs w:val="22"/>
                <w:lang w:val="es-BO" w:eastAsia="es-BO"/>
              </w:rPr>
              <w:tab/>
            </w:r>
            <w:r w:rsidR="003D3F01" w:rsidRPr="00B72EA8">
              <w:rPr>
                <w:rStyle w:val="Hipervnculo"/>
                <w:lang w:val="es-BO"/>
              </w:rPr>
              <w:t>ADJUDICACIÓN O DECLARATORIA DESIERTA</w:t>
            </w:r>
            <w:r w:rsidR="003D3F01">
              <w:rPr>
                <w:webHidden/>
              </w:rPr>
              <w:tab/>
            </w:r>
            <w:r w:rsidR="003D3F01">
              <w:rPr>
                <w:webHidden/>
              </w:rPr>
              <w:fldChar w:fldCharType="begin"/>
            </w:r>
            <w:r w:rsidR="003D3F01">
              <w:rPr>
                <w:webHidden/>
              </w:rPr>
              <w:instrText xml:space="preserve"> PAGEREF _Toc94726519 \h </w:instrText>
            </w:r>
            <w:r w:rsidR="003D3F01">
              <w:rPr>
                <w:webHidden/>
              </w:rPr>
            </w:r>
            <w:r w:rsidR="003D3F01">
              <w:rPr>
                <w:webHidden/>
              </w:rPr>
              <w:fldChar w:fldCharType="separate"/>
            </w:r>
            <w:r w:rsidR="00ED0404">
              <w:rPr>
                <w:webHidden/>
              </w:rPr>
              <w:t>12</w:t>
            </w:r>
            <w:r w:rsidR="003D3F01">
              <w:rPr>
                <w:webHidden/>
              </w:rPr>
              <w:fldChar w:fldCharType="end"/>
            </w:r>
          </w:hyperlink>
        </w:p>
        <w:p w:rsidR="003D3F01" w:rsidRDefault="00583F13">
          <w:pPr>
            <w:pStyle w:val="TDC1"/>
            <w:rPr>
              <w:rFonts w:asciiTheme="minorHAnsi" w:eastAsiaTheme="minorEastAsia" w:hAnsiTheme="minorHAnsi" w:cstheme="minorBidi"/>
              <w:sz w:val="22"/>
              <w:szCs w:val="22"/>
              <w:lang w:val="es-BO" w:eastAsia="es-BO"/>
            </w:rPr>
          </w:pPr>
          <w:hyperlink w:anchor="_Toc94726520" w:history="1">
            <w:r w:rsidR="003D3F01" w:rsidRPr="00B72EA8">
              <w:rPr>
                <w:rStyle w:val="Hipervnculo"/>
                <w:lang w:val="es-BO"/>
              </w:rPr>
              <w:t>23.</w:t>
            </w:r>
            <w:r w:rsidR="003D3F01">
              <w:rPr>
                <w:rFonts w:asciiTheme="minorHAnsi" w:eastAsiaTheme="minorEastAsia" w:hAnsiTheme="minorHAnsi" w:cstheme="minorBidi"/>
                <w:sz w:val="22"/>
                <w:szCs w:val="22"/>
                <w:lang w:val="es-BO" w:eastAsia="es-BO"/>
              </w:rPr>
              <w:tab/>
            </w:r>
            <w:r w:rsidR="003D3F01" w:rsidRPr="00B72EA8">
              <w:rPr>
                <w:rStyle w:val="Hipervnculo"/>
                <w:lang w:val="es-BO"/>
              </w:rPr>
              <w:t>FORMALIZACIÓN DE LA CONTRATACIÓN</w:t>
            </w:r>
            <w:r w:rsidR="003D3F01">
              <w:rPr>
                <w:webHidden/>
              </w:rPr>
              <w:tab/>
            </w:r>
            <w:r w:rsidR="003D3F01">
              <w:rPr>
                <w:webHidden/>
              </w:rPr>
              <w:fldChar w:fldCharType="begin"/>
            </w:r>
            <w:r w:rsidR="003D3F01">
              <w:rPr>
                <w:webHidden/>
              </w:rPr>
              <w:instrText xml:space="preserve"> PAGEREF _Toc94726520 \h </w:instrText>
            </w:r>
            <w:r w:rsidR="003D3F01">
              <w:rPr>
                <w:webHidden/>
              </w:rPr>
            </w:r>
            <w:r w:rsidR="003D3F01">
              <w:rPr>
                <w:webHidden/>
              </w:rPr>
              <w:fldChar w:fldCharType="separate"/>
            </w:r>
            <w:r w:rsidR="00ED0404">
              <w:rPr>
                <w:webHidden/>
              </w:rPr>
              <w:t>12</w:t>
            </w:r>
            <w:r w:rsidR="003D3F01">
              <w:rPr>
                <w:webHidden/>
              </w:rPr>
              <w:fldChar w:fldCharType="end"/>
            </w:r>
          </w:hyperlink>
        </w:p>
        <w:p w:rsidR="003D3F01" w:rsidRDefault="00583F13">
          <w:pPr>
            <w:pStyle w:val="TDC1"/>
            <w:rPr>
              <w:rFonts w:asciiTheme="minorHAnsi" w:eastAsiaTheme="minorEastAsia" w:hAnsiTheme="minorHAnsi" w:cstheme="minorBidi"/>
              <w:sz w:val="22"/>
              <w:szCs w:val="22"/>
              <w:lang w:val="es-BO" w:eastAsia="es-BO"/>
            </w:rPr>
          </w:pPr>
          <w:hyperlink w:anchor="_Toc94726521" w:history="1">
            <w:r w:rsidR="003D3F01" w:rsidRPr="00B72EA8">
              <w:rPr>
                <w:rStyle w:val="Hipervnculo"/>
                <w:lang w:val="es-BO"/>
              </w:rPr>
              <w:t>24.</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MODIFICACIONES AL CONTRATO</w:t>
            </w:r>
            <w:r w:rsidR="003D3F01">
              <w:rPr>
                <w:webHidden/>
              </w:rPr>
              <w:tab/>
            </w:r>
            <w:r w:rsidR="003D3F01">
              <w:rPr>
                <w:webHidden/>
              </w:rPr>
              <w:fldChar w:fldCharType="begin"/>
            </w:r>
            <w:r w:rsidR="003D3F01">
              <w:rPr>
                <w:webHidden/>
              </w:rPr>
              <w:instrText xml:space="preserve"> PAGEREF _Toc94726521 \h </w:instrText>
            </w:r>
            <w:r w:rsidR="003D3F01">
              <w:rPr>
                <w:webHidden/>
              </w:rPr>
            </w:r>
            <w:r w:rsidR="003D3F01">
              <w:rPr>
                <w:webHidden/>
              </w:rPr>
              <w:fldChar w:fldCharType="separate"/>
            </w:r>
            <w:r w:rsidR="00ED0404">
              <w:rPr>
                <w:webHidden/>
              </w:rPr>
              <w:t>13</w:t>
            </w:r>
            <w:r w:rsidR="003D3F01">
              <w:rPr>
                <w:webHidden/>
              </w:rPr>
              <w:fldChar w:fldCharType="end"/>
            </w:r>
          </w:hyperlink>
        </w:p>
        <w:p w:rsidR="003D3F01" w:rsidRDefault="00583F13">
          <w:pPr>
            <w:pStyle w:val="TDC1"/>
            <w:rPr>
              <w:rFonts w:asciiTheme="minorHAnsi" w:eastAsiaTheme="minorEastAsia" w:hAnsiTheme="minorHAnsi" w:cstheme="minorBidi"/>
              <w:sz w:val="22"/>
              <w:szCs w:val="22"/>
              <w:lang w:val="es-BO" w:eastAsia="es-BO"/>
            </w:rPr>
          </w:pPr>
          <w:hyperlink w:anchor="_Toc94726522" w:history="1">
            <w:r w:rsidR="003D3F01" w:rsidRPr="00B72EA8">
              <w:rPr>
                <w:rStyle w:val="Hipervnculo"/>
                <w:bCs/>
                <w:lang w:val="es-BO" w:eastAsia="x-none"/>
              </w:rPr>
              <w:t>25.</w:t>
            </w:r>
            <w:r w:rsidR="003D3F01">
              <w:rPr>
                <w:rFonts w:asciiTheme="minorHAnsi" w:eastAsiaTheme="minorEastAsia" w:hAnsiTheme="minorHAnsi" w:cstheme="minorBidi"/>
                <w:sz w:val="22"/>
                <w:szCs w:val="22"/>
                <w:lang w:val="es-BO" w:eastAsia="es-BO"/>
              </w:rPr>
              <w:tab/>
            </w:r>
            <w:r w:rsidR="003D3F01" w:rsidRPr="00B72EA8">
              <w:rPr>
                <w:rStyle w:val="Hipervnculo"/>
                <w:bCs/>
                <w:lang w:val="es-BO" w:eastAsia="x-none"/>
              </w:rPr>
              <w:t>SUBCONTRATACIÓN</w:t>
            </w:r>
            <w:r w:rsidR="003D3F01">
              <w:rPr>
                <w:webHidden/>
              </w:rPr>
              <w:tab/>
            </w:r>
            <w:r w:rsidR="003D3F01">
              <w:rPr>
                <w:webHidden/>
              </w:rPr>
              <w:fldChar w:fldCharType="begin"/>
            </w:r>
            <w:r w:rsidR="003D3F01">
              <w:rPr>
                <w:webHidden/>
              </w:rPr>
              <w:instrText xml:space="preserve"> PAGEREF _Toc94726522 \h </w:instrText>
            </w:r>
            <w:r w:rsidR="003D3F01">
              <w:rPr>
                <w:webHidden/>
              </w:rPr>
            </w:r>
            <w:r w:rsidR="003D3F01">
              <w:rPr>
                <w:webHidden/>
              </w:rPr>
              <w:fldChar w:fldCharType="separate"/>
            </w:r>
            <w:r w:rsidR="00ED0404">
              <w:rPr>
                <w:webHidden/>
              </w:rPr>
              <w:t>14</w:t>
            </w:r>
            <w:r w:rsidR="003D3F01">
              <w:rPr>
                <w:webHidden/>
              </w:rPr>
              <w:fldChar w:fldCharType="end"/>
            </w:r>
          </w:hyperlink>
        </w:p>
        <w:p w:rsidR="003D3F01" w:rsidRDefault="00583F13">
          <w:pPr>
            <w:pStyle w:val="TDC1"/>
            <w:rPr>
              <w:rFonts w:asciiTheme="minorHAnsi" w:eastAsiaTheme="minorEastAsia" w:hAnsiTheme="minorHAnsi" w:cstheme="minorBidi"/>
              <w:sz w:val="22"/>
              <w:szCs w:val="22"/>
              <w:lang w:val="es-BO" w:eastAsia="es-BO"/>
            </w:rPr>
          </w:pPr>
          <w:hyperlink w:anchor="_Toc94726523" w:history="1">
            <w:r w:rsidR="003D3F01" w:rsidRPr="00B72EA8">
              <w:rPr>
                <w:rStyle w:val="Hipervnculo"/>
                <w:lang w:val="es-BO"/>
              </w:rPr>
              <w:t>26.</w:t>
            </w:r>
            <w:r w:rsidR="003D3F01">
              <w:rPr>
                <w:rFonts w:asciiTheme="minorHAnsi" w:eastAsiaTheme="minorEastAsia" w:hAnsiTheme="minorHAnsi" w:cstheme="minorBidi"/>
                <w:sz w:val="22"/>
                <w:szCs w:val="22"/>
                <w:lang w:val="es-BO" w:eastAsia="es-BO"/>
              </w:rPr>
              <w:tab/>
            </w:r>
            <w:r w:rsidR="003D3F01" w:rsidRPr="00B72EA8">
              <w:rPr>
                <w:rStyle w:val="Hipervnculo"/>
                <w:lang w:val="es-BO"/>
              </w:rPr>
              <w:t>ENTREGA DE BIENES</w:t>
            </w:r>
            <w:r w:rsidR="003D3F01">
              <w:rPr>
                <w:webHidden/>
              </w:rPr>
              <w:tab/>
            </w:r>
            <w:r w:rsidR="003D3F01">
              <w:rPr>
                <w:webHidden/>
              </w:rPr>
              <w:fldChar w:fldCharType="begin"/>
            </w:r>
            <w:r w:rsidR="003D3F01">
              <w:rPr>
                <w:webHidden/>
              </w:rPr>
              <w:instrText xml:space="preserve"> PAGEREF _Toc94726523 \h </w:instrText>
            </w:r>
            <w:r w:rsidR="003D3F01">
              <w:rPr>
                <w:webHidden/>
              </w:rPr>
            </w:r>
            <w:r w:rsidR="003D3F01">
              <w:rPr>
                <w:webHidden/>
              </w:rPr>
              <w:fldChar w:fldCharType="separate"/>
            </w:r>
            <w:r w:rsidR="00ED0404">
              <w:rPr>
                <w:webHidden/>
              </w:rPr>
              <w:t>14</w:t>
            </w:r>
            <w:r w:rsidR="003D3F01">
              <w:rPr>
                <w:webHidden/>
              </w:rPr>
              <w:fldChar w:fldCharType="end"/>
            </w:r>
          </w:hyperlink>
        </w:p>
        <w:p w:rsidR="003D3F01" w:rsidRDefault="00583F13">
          <w:pPr>
            <w:pStyle w:val="TDC1"/>
            <w:rPr>
              <w:rFonts w:asciiTheme="minorHAnsi" w:eastAsiaTheme="minorEastAsia" w:hAnsiTheme="minorHAnsi" w:cstheme="minorBidi"/>
              <w:sz w:val="22"/>
              <w:szCs w:val="22"/>
              <w:lang w:val="es-BO" w:eastAsia="es-BO"/>
            </w:rPr>
          </w:pPr>
          <w:hyperlink w:anchor="_Toc94726524" w:history="1">
            <w:r w:rsidR="003D3F01" w:rsidRPr="00B72EA8">
              <w:rPr>
                <w:rStyle w:val="Hipervnculo"/>
                <w:lang w:val="es-BO"/>
              </w:rPr>
              <w:t>27.</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CIERRE DEL CONTRATO Y PAGO</w:t>
            </w:r>
            <w:r w:rsidR="003D3F01">
              <w:rPr>
                <w:webHidden/>
              </w:rPr>
              <w:tab/>
            </w:r>
            <w:r w:rsidR="003D3F01">
              <w:rPr>
                <w:webHidden/>
              </w:rPr>
              <w:fldChar w:fldCharType="begin"/>
            </w:r>
            <w:r w:rsidR="003D3F01">
              <w:rPr>
                <w:webHidden/>
              </w:rPr>
              <w:instrText xml:space="preserve"> PAGEREF _Toc94726524 \h </w:instrText>
            </w:r>
            <w:r w:rsidR="003D3F01">
              <w:rPr>
                <w:webHidden/>
              </w:rPr>
            </w:r>
            <w:r w:rsidR="003D3F01">
              <w:rPr>
                <w:webHidden/>
              </w:rPr>
              <w:fldChar w:fldCharType="separate"/>
            </w:r>
            <w:r w:rsidR="00ED0404">
              <w:rPr>
                <w:webHidden/>
              </w:rPr>
              <w:t>14</w:t>
            </w:r>
            <w:r w:rsidR="003D3F01">
              <w:rPr>
                <w:webHidden/>
              </w:rPr>
              <w:fldChar w:fldCharType="end"/>
            </w:r>
          </w:hyperlink>
        </w:p>
        <w:p w:rsidR="003D3F01" w:rsidRDefault="00583F13">
          <w:pPr>
            <w:pStyle w:val="TDC1"/>
            <w:rPr>
              <w:rFonts w:asciiTheme="minorHAnsi" w:eastAsiaTheme="minorEastAsia" w:hAnsiTheme="minorHAnsi" w:cstheme="minorBidi"/>
              <w:sz w:val="22"/>
              <w:szCs w:val="22"/>
              <w:lang w:val="es-BO" w:eastAsia="es-BO"/>
            </w:rPr>
          </w:pPr>
          <w:hyperlink w:anchor="_Toc94726525" w:history="1">
            <w:r w:rsidR="003D3F01" w:rsidRPr="00B72EA8">
              <w:rPr>
                <w:rStyle w:val="Hipervnculo"/>
                <w:lang w:val="es-BO"/>
              </w:rPr>
              <w:t>28.</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CONVOCATORIA Y DATOS GENERALES DE LA CONTRATACIÓN</w:t>
            </w:r>
            <w:r w:rsidR="003D3F01">
              <w:rPr>
                <w:webHidden/>
              </w:rPr>
              <w:tab/>
            </w:r>
            <w:r w:rsidR="003D3F01">
              <w:rPr>
                <w:webHidden/>
              </w:rPr>
              <w:fldChar w:fldCharType="begin"/>
            </w:r>
            <w:r w:rsidR="003D3F01">
              <w:rPr>
                <w:webHidden/>
              </w:rPr>
              <w:instrText xml:space="preserve"> PAGEREF _Toc94726525 \h </w:instrText>
            </w:r>
            <w:r w:rsidR="003D3F01">
              <w:rPr>
                <w:webHidden/>
              </w:rPr>
            </w:r>
            <w:r w:rsidR="003D3F01">
              <w:rPr>
                <w:webHidden/>
              </w:rPr>
              <w:fldChar w:fldCharType="separate"/>
            </w:r>
            <w:r w:rsidR="00ED0404">
              <w:rPr>
                <w:webHidden/>
              </w:rPr>
              <w:t>16</w:t>
            </w:r>
            <w:r w:rsidR="003D3F01">
              <w:rPr>
                <w:webHidden/>
              </w:rPr>
              <w:fldChar w:fldCharType="end"/>
            </w:r>
          </w:hyperlink>
        </w:p>
        <w:p w:rsidR="003D3F01" w:rsidRDefault="00583F13">
          <w:pPr>
            <w:pStyle w:val="TDC1"/>
            <w:rPr>
              <w:rFonts w:asciiTheme="minorHAnsi" w:eastAsiaTheme="minorEastAsia" w:hAnsiTheme="minorHAnsi" w:cstheme="minorBidi"/>
              <w:sz w:val="22"/>
              <w:szCs w:val="22"/>
              <w:lang w:val="es-BO" w:eastAsia="es-BO"/>
            </w:rPr>
          </w:pPr>
          <w:hyperlink w:anchor="_Toc94726526" w:history="1">
            <w:r w:rsidR="003D3F01" w:rsidRPr="00B72EA8">
              <w:rPr>
                <w:rStyle w:val="Hipervnculo"/>
                <w:lang w:val="es-BO"/>
              </w:rPr>
              <w:t>29.</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CRONOGRAMA DE PLAZOS</w:t>
            </w:r>
            <w:r w:rsidR="003D3F01">
              <w:rPr>
                <w:webHidden/>
              </w:rPr>
              <w:tab/>
            </w:r>
            <w:r w:rsidR="003D3F01">
              <w:rPr>
                <w:webHidden/>
              </w:rPr>
              <w:fldChar w:fldCharType="begin"/>
            </w:r>
            <w:r w:rsidR="003D3F01">
              <w:rPr>
                <w:webHidden/>
              </w:rPr>
              <w:instrText xml:space="preserve"> PAGEREF _Toc94726526 \h </w:instrText>
            </w:r>
            <w:r w:rsidR="003D3F01">
              <w:rPr>
                <w:webHidden/>
              </w:rPr>
            </w:r>
            <w:r w:rsidR="003D3F01">
              <w:rPr>
                <w:webHidden/>
              </w:rPr>
              <w:fldChar w:fldCharType="separate"/>
            </w:r>
            <w:r w:rsidR="00ED0404">
              <w:rPr>
                <w:webHidden/>
              </w:rPr>
              <w:t>17</w:t>
            </w:r>
            <w:r w:rsidR="003D3F01">
              <w:rPr>
                <w:webHidden/>
              </w:rPr>
              <w:fldChar w:fldCharType="end"/>
            </w:r>
          </w:hyperlink>
        </w:p>
        <w:p w:rsidR="003D3F01" w:rsidRDefault="00583F13">
          <w:pPr>
            <w:pStyle w:val="TDC1"/>
            <w:rPr>
              <w:rFonts w:asciiTheme="minorHAnsi" w:eastAsiaTheme="minorEastAsia" w:hAnsiTheme="minorHAnsi" w:cstheme="minorBidi"/>
              <w:sz w:val="22"/>
              <w:szCs w:val="22"/>
              <w:lang w:val="es-BO" w:eastAsia="es-BO"/>
            </w:rPr>
          </w:pPr>
          <w:hyperlink w:anchor="_Toc94726527" w:history="1">
            <w:r w:rsidR="003D3F01" w:rsidRPr="00B72EA8">
              <w:rPr>
                <w:rStyle w:val="Hipervnculo"/>
                <w:lang w:val="es-BO"/>
              </w:rPr>
              <w:t>30.</w:t>
            </w:r>
            <w:r w:rsidR="003D3F01">
              <w:rPr>
                <w:rFonts w:asciiTheme="minorHAnsi" w:eastAsiaTheme="minorEastAsia" w:hAnsiTheme="minorHAnsi" w:cstheme="minorBidi"/>
                <w:sz w:val="22"/>
                <w:szCs w:val="22"/>
                <w:lang w:val="es-BO" w:eastAsia="es-BO"/>
              </w:rPr>
              <w:tab/>
            </w:r>
            <w:r w:rsidR="003D3F01" w:rsidRPr="00B72EA8">
              <w:rPr>
                <w:rStyle w:val="Hipervnculo"/>
                <w:lang w:val="es-BO"/>
              </w:rPr>
              <w:t>ESPECIFICACIONES TÉCNICAS Y CONDICIONES TÉCNICAS REQUERIDAS DEL BIEN</w:t>
            </w:r>
            <w:r w:rsidR="003D3F01">
              <w:rPr>
                <w:webHidden/>
              </w:rPr>
              <w:tab/>
            </w:r>
            <w:r w:rsidR="003D3F01">
              <w:rPr>
                <w:webHidden/>
              </w:rPr>
              <w:fldChar w:fldCharType="begin"/>
            </w:r>
            <w:r w:rsidR="003D3F01">
              <w:rPr>
                <w:webHidden/>
              </w:rPr>
              <w:instrText xml:space="preserve"> PAGEREF _Toc94726527 \h </w:instrText>
            </w:r>
            <w:r w:rsidR="003D3F01">
              <w:rPr>
                <w:webHidden/>
              </w:rPr>
            </w:r>
            <w:r w:rsidR="003D3F01">
              <w:rPr>
                <w:webHidden/>
              </w:rPr>
              <w:fldChar w:fldCharType="separate"/>
            </w:r>
            <w:r w:rsidR="00ED0404">
              <w:rPr>
                <w:webHidden/>
              </w:rPr>
              <w:t>18</w:t>
            </w:r>
            <w:r w:rsidR="003D3F01">
              <w:rPr>
                <w:webHidden/>
              </w:rPr>
              <w:fldChar w:fldCharType="end"/>
            </w:r>
          </w:hyperlink>
        </w:p>
        <w:p w:rsidR="0092262A" w:rsidRPr="009956C4" w:rsidRDefault="00115D22" w:rsidP="008C018E">
          <w:pPr>
            <w:ind w:left="709" w:hanging="709"/>
            <w:rPr>
              <w:sz w:val="18"/>
              <w:szCs w:val="18"/>
              <w:lang w:val="es-BO"/>
            </w:rPr>
          </w:pPr>
          <w:r w:rsidRPr="009956C4">
            <w:rPr>
              <w:rFonts w:cs="Arial"/>
              <w:sz w:val="18"/>
              <w:szCs w:val="18"/>
              <w:lang w:val="es-BO"/>
            </w:rPr>
            <w:fldChar w:fldCharType="end"/>
          </w:r>
        </w:p>
      </w:sdtContent>
    </w:sdt>
    <w:p w:rsidR="0092262A" w:rsidRPr="009956C4" w:rsidRDefault="00A72FB0">
      <w:pPr>
        <w:rPr>
          <w:rFonts w:cs="Arial"/>
          <w:sz w:val="18"/>
          <w:szCs w:val="18"/>
          <w:lang w:val="es-BO"/>
        </w:rPr>
      </w:pPr>
      <w:r w:rsidRPr="009956C4">
        <w:rPr>
          <w:rFonts w:cs="Arial"/>
          <w:sz w:val="18"/>
          <w:szCs w:val="18"/>
          <w:lang w:val="es-BO"/>
        </w:rPr>
        <w:br w:type="page"/>
      </w:r>
    </w:p>
    <w:p w:rsidR="00A72FB0" w:rsidRPr="009956C4" w:rsidRDefault="00A72FB0" w:rsidP="00E878AF">
      <w:pPr>
        <w:jc w:val="center"/>
        <w:rPr>
          <w:rFonts w:cs="Arial"/>
          <w:sz w:val="18"/>
          <w:szCs w:val="18"/>
          <w:lang w:val="es-BO"/>
        </w:rPr>
      </w:pPr>
      <w:r w:rsidRPr="009956C4">
        <w:rPr>
          <w:rFonts w:cs="Arial"/>
          <w:b/>
          <w:sz w:val="18"/>
          <w:szCs w:val="18"/>
          <w:lang w:val="es-BO"/>
        </w:rPr>
        <w:lastRenderedPageBreak/>
        <w:t>PARTE I</w:t>
      </w:r>
    </w:p>
    <w:p w:rsidR="00A72FB0" w:rsidRPr="009956C4" w:rsidRDefault="00BD32B1" w:rsidP="00530A16">
      <w:pPr>
        <w:jc w:val="center"/>
        <w:rPr>
          <w:rFonts w:cs="Arial"/>
          <w:b/>
          <w:sz w:val="18"/>
          <w:szCs w:val="18"/>
          <w:lang w:val="es-BO"/>
        </w:rPr>
      </w:pPr>
      <w:r w:rsidRPr="009956C4">
        <w:rPr>
          <w:rFonts w:cs="Arial"/>
          <w:b/>
          <w:sz w:val="18"/>
          <w:szCs w:val="18"/>
          <w:lang w:val="es-BO"/>
        </w:rPr>
        <w:t>INFORMACIÓN GENERAL A LOS PROPONENTES</w:t>
      </w:r>
    </w:p>
    <w:p w:rsidR="00674005" w:rsidRPr="009956C4" w:rsidRDefault="00674005" w:rsidP="00530A16">
      <w:pPr>
        <w:jc w:val="center"/>
        <w:rPr>
          <w:rFonts w:cs="Arial"/>
          <w:b/>
          <w:sz w:val="18"/>
          <w:szCs w:val="18"/>
          <w:lang w:val="es-BO"/>
        </w:rPr>
      </w:pPr>
    </w:p>
    <w:p w:rsidR="00674005" w:rsidRPr="009956C4" w:rsidRDefault="00674005" w:rsidP="00674005">
      <w:pPr>
        <w:jc w:val="center"/>
        <w:rPr>
          <w:rFonts w:cs="Arial"/>
          <w:b/>
          <w:sz w:val="18"/>
          <w:szCs w:val="18"/>
        </w:rPr>
      </w:pPr>
      <w:r w:rsidRPr="009956C4">
        <w:rPr>
          <w:rFonts w:cs="Arial"/>
          <w:b/>
          <w:sz w:val="18"/>
          <w:szCs w:val="18"/>
        </w:rPr>
        <w:t>SECCIÓN I</w:t>
      </w:r>
    </w:p>
    <w:p w:rsidR="00674005" w:rsidRPr="009956C4" w:rsidRDefault="00674005" w:rsidP="00674005">
      <w:pPr>
        <w:jc w:val="center"/>
        <w:rPr>
          <w:rFonts w:cs="Arial"/>
          <w:b/>
          <w:sz w:val="18"/>
          <w:szCs w:val="18"/>
        </w:rPr>
      </w:pPr>
      <w:r w:rsidRPr="009956C4">
        <w:rPr>
          <w:rFonts w:cs="Arial"/>
          <w:b/>
          <w:sz w:val="18"/>
          <w:szCs w:val="18"/>
        </w:rPr>
        <w:t>GENERALIDADES</w:t>
      </w:r>
    </w:p>
    <w:p w:rsidR="00674005" w:rsidRPr="008074E8" w:rsidRDefault="00674005" w:rsidP="00530A16">
      <w:pPr>
        <w:jc w:val="center"/>
        <w:rPr>
          <w:rFonts w:cs="Arial"/>
          <w:b/>
          <w:sz w:val="12"/>
          <w:szCs w:val="18"/>
          <w:lang w:val="es-BO"/>
        </w:rPr>
      </w:pPr>
    </w:p>
    <w:p w:rsidR="00C17ECE" w:rsidRPr="009956C4" w:rsidRDefault="00A72FB0" w:rsidP="00516563">
      <w:pPr>
        <w:pStyle w:val="Ttulo1"/>
        <w:ind w:left="567" w:hanging="567"/>
        <w:rPr>
          <w:rFonts w:ascii="Verdana" w:hAnsi="Verdana"/>
          <w:sz w:val="18"/>
          <w:szCs w:val="18"/>
          <w:u w:val="none"/>
          <w:lang w:val="es-BO"/>
        </w:rPr>
      </w:pPr>
      <w:bookmarkStart w:id="3" w:name="_Toc94726495"/>
      <w:r w:rsidRPr="009956C4">
        <w:rPr>
          <w:rFonts w:ascii="Verdana" w:hAnsi="Verdana"/>
          <w:sz w:val="18"/>
          <w:szCs w:val="18"/>
          <w:u w:val="none"/>
          <w:lang w:val="es-BO"/>
        </w:rPr>
        <w:t>NORMATIVA APLICABLE AL PROCESO DE CONTRATACIÓN</w:t>
      </w:r>
      <w:bookmarkEnd w:id="3"/>
    </w:p>
    <w:p w:rsidR="00291BC9" w:rsidRPr="008074E8" w:rsidRDefault="00291BC9" w:rsidP="00530A16">
      <w:pPr>
        <w:rPr>
          <w:rFonts w:cs="Arial"/>
          <w:sz w:val="12"/>
          <w:szCs w:val="18"/>
          <w:lang w:val="es-BO"/>
        </w:rPr>
      </w:pPr>
    </w:p>
    <w:p w:rsidR="00291BC9" w:rsidRPr="009956C4" w:rsidRDefault="005113EF" w:rsidP="00516563">
      <w:pPr>
        <w:tabs>
          <w:tab w:val="num" w:pos="2493"/>
        </w:tabs>
        <w:ind w:left="567"/>
        <w:jc w:val="both"/>
        <w:rPr>
          <w:rFonts w:cs="Arial"/>
          <w:sz w:val="18"/>
          <w:szCs w:val="18"/>
          <w:lang w:val="es-BO"/>
        </w:rPr>
      </w:pPr>
      <w:r w:rsidRPr="009956C4">
        <w:rPr>
          <w:rFonts w:cs="Arial"/>
          <w:sz w:val="18"/>
          <w:szCs w:val="18"/>
          <w:lang w:val="es-BO"/>
        </w:rPr>
        <w:t xml:space="preserve">El proceso de contratación </w:t>
      </w:r>
      <w:r w:rsidR="00F860B7" w:rsidRPr="009956C4">
        <w:rPr>
          <w:rFonts w:cs="Arial"/>
          <w:sz w:val="18"/>
          <w:szCs w:val="18"/>
          <w:lang w:val="es-BO"/>
        </w:rPr>
        <w:t xml:space="preserve">para la </w:t>
      </w:r>
      <w:r w:rsidR="000A4643" w:rsidRPr="009956C4">
        <w:rPr>
          <w:rFonts w:cs="Arial"/>
          <w:sz w:val="18"/>
          <w:szCs w:val="18"/>
          <w:lang w:val="es-BO"/>
        </w:rPr>
        <w:t xml:space="preserve">adquisición </w:t>
      </w:r>
      <w:r w:rsidR="00C17ECE" w:rsidRPr="009956C4">
        <w:rPr>
          <w:rFonts w:cs="Arial"/>
          <w:sz w:val="18"/>
          <w:szCs w:val="18"/>
          <w:lang w:val="es-BO"/>
        </w:rPr>
        <w:t>de Bienes</w:t>
      </w:r>
      <w:r w:rsidRPr="009956C4">
        <w:rPr>
          <w:rFonts w:cs="Arial"/>
          <w:sz w:val="18"/>
          <w:szCs w:val="18"/>
          <w:lang w:val="es-BO"/>
        </w:rPr>
        <w:t xml:space="preserve"> se rige por el Decreto Supremo N° 0181, de 28 de junio de 2009, Normas Básicas del Sistema de Administración de Bienes y Servicios (NB-SABS)</w:t>
      </w:r>
      <w:r w:rsidR="009D50BA" w:rsidRPr="009956C4">
        <w:rPr>
          <w:rFonts w:cs="Arial"/>
          <w:sz w:val="18"/>
          <w:szCs w:val="18"/>
          <w:lang w:val="es-BO"/>
        </w:rPr>
        <w:t xml:space="preserve">, </w:t>
      </w:r>
      <w:r w:rsidR="007B0CB5" w:rsidRPr="009956C4">
        <w:rPr>
          <w:rFonts w:cs="Arial"/>
          <w:sz w:val="18"/>
          <w:szCs w:val="18"/>
          <w:lang w:val="es-BO"/>
        </w:rPr>
        <w:t>sus modificaciones</w:t>
      </w:r>
      <w:r w:rsidRPr="009956C4">
        <w:rPr>
          <w:rFonts w:cs="Arial"/>
          <w:sz w:val="18"/>
          <w:szCs w:val="18"/>
          <w:lang w:val="es-BO"/>
        </w:rPr>
        <w:t xml:space="preserve"> y el presente Documento Base de Contratación (DBC).</w:t>
      </w:r>
    </w:p>
    <w:p w:rsidR="005113EF" w:rsidRPr="008074E8" w:rsidRDefault="005113EF" w:rsidP="00530A16">
      <w:pPr>
        <w:jc w:val="both"/>
        <w:rPr>
          <w:rFonts w:cs="Arial"/>
          <w:sz w:val="14"/>
          <w:szCs w:val="18"/>
          <w:lang w:val="es-BO"/>
        </w:rPr>
      </w:pPr>
    </w:p>
    <w:p w:rsidR="00AE16EC" w:rsidRPr="009956C4" w:rsidRDefault="00A72FB0" w:rsidP="00516563">
      <w:pPr>
        <w:pStyle w:val="Ttulo1"/>
        <w:ind w:left="567" w:hanging="567"/>
        <w:rPr>
          <w:rFonts w:ascii="Verdana" w:hAnsi="Verdana"/>
          <w:sz w:val="18"/>
          <w:szCs w:val="18"/>
          <w:u w:val="none"/>
          <w:lang w:val="es-BO"/>
        </w:rPr>
      </w:pPr>
      <w:bookmarkStart w:id="4" w:name="_Toc94726496"/>
      <w:r w:rsidRPr="009956C4">
        <w:rPr>
          <w:rFonts w:ascii="Verdana" w:hAnsi="Verdana"/>
          <w:sz w:val="18"/>
          <w:szCs w:val="18"/>
          <w:u w:val="none"/>
          <w:lang w:val="es-BO"/>
        </w:rPr>
        <w:t>PROPONENTES ELEGIBLES</w:t>
      </w:r>
      <w:bookmarkEnd w:id="4"/>
    </w:p>
    <w:p w:rsidR="005113EF" w:rsidRPr="008074E8" w:rsidRDefault="005113EF" w:rsidP="003953B0">
      <w:pPr>
        <w:tabs>
          <w:tab w:val="num" w:pos="709"/>
        </w:tabs>
        <w:ind w:left="709" w:hanging="709"/>
        <w:jc w:val="both"/>
        <w:rPr>
          <w:rFonts w:cs="Arial"/>
          <w:b/>
          <w:sz w:val="8"/>
          <w:szCs w:val="18"/>
          <w:lang w:val="es-BO" w:eastAsia="en-US"/>
        </w:rPr>
      </w:pPr>
    </w:p>
    <w:p w:rsidR="005113EF" w:rsidRPr="009956C4" w:rsidRDefault="005113EF" w:rsidP="00516563">
      <w:pPr>
        <w:tabs>
          <w:tab w:val="num" w:pos="2493"/>
        </w:tabs>
        <w:ind w:left="567"/>
        <w:jc w:val="both"/>
        <w:rPr>
          <w:rFonts w:cs="Arial"/>
          <w:sz w:val="18"/>
          <w:szCs w:val="18"/>
          <w:lang w:val="es-BO"/>
        </w:rPr>
      </w:pPr>
      <w:r w:rsidRPr="009956C4">
        <w:rPr>
          <w:rFonts w:cs="Arial"/>
          <w:sz w:val="18"/>
          <w:szCs w:val="18"/>
          <w:lang w:val="es-BO"/>
        </w:rPr>
        <w:t>En esta convocatoria podrán participar únicamente los siguientes proponentes:</w:t>
      </w:r>
    </w:p>
    <w:p w:rsidR="00AE16EC" w:rsidRPr="008074E8" w:rsidRDefault="00AE16EC" w:rsidP="00530A16">
      <w:pPr>
        <w:jc w:val="both"/>
        <w:rPr>
          <w:rFonts w:cs="Arial"/>
          <w:sz w:val="14"/>
          <w:szCs w:val="18"/>
          <w:lang w:val="es-BO" w:eastAsia="en-US"/>
        </w:rPr>
      </w:pPr>
    </w:p>
    <w:p w:rsidR="00AE16EC" w:rsidRPr="00CE15FD" w:rsidRDefault="002071C1" w:rsidP="00847F22">
      <w:pPr>
        <w:numPr>
          <w:ilvl w:val="0"/>
          <w:numId w:val="10"/>
        </w:numPr>
        <w:ind w:left="1134" w:hanging="425"/>
        <w:jc w:val="both"/>
        <w:rPr>
          <w:rFonts w:cs="Arial"/>
          <w:sz w:val="18"/>
          <w:szCs w:val="18"/>
          <w:lang w:val="es-BO" w:eastAsia="en-US"/>
        </w:rPr>
      </w:pPr>
      <w:r w:rsidRPr="00CE15FD">
        <w:rPr>
          <w:rFonts w:cs="Arial"/>
          <w:sz w:val="18"/>
          <w:szCs w:val="18"/>
          <w:lang w:val="es-BO" w:eastAsia="en-US"/>
        </w:rPr>
        <w:t>P</w:t>
      </w:r>
      <w:r w:rsidR="00A72FB0" w:rsidRPr="00CE15FD">
        <w:rPr>
          <w:rFonts w:cs="Arial"/>
          <w:sz w:val="18"/>
          <w:szCs w:val="18"/>
          <w:lang w:val="es-BO" w:eastAsia="en-US"/>
        </w:rPr>
        <w:t>ersonas natur</w:t>
      </w:r>
      <w:r w:rsidR="00F842C6" w:rsidRPr="00CE15FD">
        <w:rPr>
          <w:rFonts w:cs="Arial"/>
          <w:sz w:val="18"/>
          <w:szCs w:val="18"/>
          <w:lang w:val="es-BO" w:eastAsia="en-US"/>
        </w:rPr>
        <w:t>ales con capacidad de contratar</w:t>
      </w:r>
      <w:r w:rsidR="0018576F" w:rsidRPr="00CE15FD">
        <w:rPr>
          <w:rFonts w:cs="Arial"/>
          <w:sz w:val="18"/>
          <w:szCs w:val="18"/>
          <w:lang w:val="es-BO" w:eastAsia="en-US"/>
        </w:rPr>
        <w:t>;</w:t>
      </w:r>
    </w:p>
    <w:p w:rsidR="00F603D7" w:rsidRPr="00CE15FD" w:rsidRDefault="00E352BE" w:rsidP="00847F22">
      <w:pPr>
        <w:numPr>
          <w:ilvl w:val="0"/>
          <w:numId w:val="10"/>
        </w:numPr>
        <w:ind w:left="1134" w:hanging="425"/>
        <w:jc w:val="both"/>
        <w:rPr>
          <w:rFonts w:cs="Arial"/>
          <w:sz w:val="18"/>
          <w:szCs w:val="18"/>
          <w:lang w:val="es-BO" w:eastAsia="en-US"/>
        </w:rPr>
      </w:pPr>
      <w:r>
        <w:rPr>
          <w:rFonts w:cs="Arial"/>
          <w:sz w:val="18"/>
          <w:szCs w:val="18"/>
          <w:lang w:val="es-BO" w:eastAsia="en-US"/>
        </w:rPr>
        <w:t xml:space="preserve">Personas Jurídicas </w:t>
      </w:r>
      <w:r w:rsidR="00A72FB0" w:rsidRPr="00CE15FD">
        <w:rPr>
          <w:rFonts w:cs="Arial"/>
          <w:sz w:val="18"/>
          <w:szCs w:val="18"/>
          <w:lang w:val="es-BO" w:eastAsia="en-US"/>
        </w:rPr>
        <w:t>legalmente constituidas</w:t>
      </w:r>
      <w:r w:rsidR="00E33194" w:rsidRPr="00CE15FD">
        <w:rPr>
          <w:rFonts w:cs="Arial"/>
          <w:sz w:val="18"/>
          <w:szCs w:val="18"/>
          <w:lang w:val="es-BO" w:eastAsia="en-US"/>
        </w:rPr>
        <w:t xml:space="preserve"> en Bolivia</w:t>
      </w:r>
      <w:r w:rsidR="0018576F" w:rsidRPr="00CE15FD">
        <w:rPr>
          <w:rFonts w:cs="Arial"/>
          <w:sz w:val="18"/>
          <w:szCs w:val="18"/>
          <w:lang w:val="es-BO" w:eastAsia="en-US"/>
        </w:rPr>
        <w:t>;</w:t>
      </w:r>
    </w:p>
    <w:p w:rsidR="005B0870" w:rsidRPr="00CE15FD" w:rsidRDefault="005B0870" w:rsidP="00847F22">
      <w:pPr>
        <w:numPr>
          <w:ilvl w:val="0"/>
          <w:numId w:val="10"/>
        </w:numPr>
        <w:ind w:left="1134" w:hanging="425"/>
        <w:jc w:val="both"/>
        <w:rPr>
          <w:rFonts w:cs="Arial"/>
          <w:sz w:val="18"/>
          <w:szCs w:val="18"/>
          <w:lang w:val="es-BO"/>
        </w:rPr>
      </w:pPr>
      <w:r w:rsidRPr="00CE15FD">
        <w:rPr>
          <w:rFonts w:cs="Arial"/>
          <w:sz w:val="18"/>
          <w:szCs w:val="18"/>
          <w:lang w:val="es-BO"/>
        </w:rPr>
        <w:t>Asociaci</w:t>
      </w:r>
      <w:r w:rsidR="00E47DC3" w:rsidRPr="00CE15FD">
        <w:rPr>
          <w:rFonts w:cs="Arial"/>
          <w:sz w:val="18"/>
          <w:szCs w:val="18"/>
          <w:lang w:val="es-BO"/>
        </w:rPr>
        <w:t xml:space="preserve">ones </w:t>
      </w:r>
      <w:r w:rsidRPr="00CE15FD">
        <w:rPr>
          <w:rFonts w:cs="Arial"/>
          <w:sz w:val="18"/>
          <w:szCs w:val="18"/>
          <w:lang w:val="es-BO"/>
        </w:rPr>
        <w:t>Accidental</w:t>
      </w:r>
      <w:r w:rsidR="00E47DC3" w:rsidRPr="00CE15FD">
        <w:rPr>
          <w:rFonts w:cs="Arial"/>
          <w:sz w:val="18"/>
          <w:szCs w:val="18"/>
          <w:lang w:val="es-BO"/>
        </w:rPr>
        <w:t>es</w:t>
      </w:r>
      <w:r w:rsidR="00EF1DF8" w:rsidRPr="00CE15FD">
        <w:rPr>
          <w:rFonts w:cs="Arial"/>
          <w:sz w:val="18"/>
          <w:szCs w:val="18"/>
          <w:lang w:val="es-BO"/>
        </w:rPr>
        <w:t xml:space="preserve"> legalmente constituidas</w:t>
      </w:r>
      <w:r w:rsidR="0018576F" w:rsidRPr="00CE15FD">
        <w:rPr>
          <w:rFonts w:cs="Arial"/>
          <w:sz w:val="18"/>
          <w:szCs w:val="18"/>
          <w:lang w:val="es-BO"/>
        </w:rPr>
        <w:t>;</w:t>
      </w:r>
    </w:p>
    <w:p w:rsidR="00F842C6" w:rsidRPr="009956C4" w:rsidRDefault="0024258D" w:rsidP="00847F22">
      <w:pPr>
        <w:numPr>
          <w:ilvl w:val="0"/>
          <w:numId w:val="10"/>
        </w:numPr>
        <w:ind w:left="1134" w:hanging="425"/>
        <w:jc w:val="both"/>
        <w:rPr>
          <w:rFonts w:cs="Arial"/>
          <w:sz w:val="18"/>
          <w:szCs w:val="18"/>
          <w:lang w:val="es-BO"/>
        </w:rPr>
      </w:pPr>
      <w:r w:rsidRPr="00CE15FD">
        <w:rPr>
          <w:rFonts w:cs="Arial"/>
          <w:sz w:val="18"/>
          <w:szCs w:val="18"/>
          <w:lang w:val="es-BO"/>
        </w:rPr>
        <w:t>Micro y Pequeñas Empresas</w:t>
      </w:r>
      <w:r w:rsidR="00EF1DF8" w:rsidRPr="00CE15FD">
        <w:rPr>
          <w:rFonts w:cs="Arial"/>
          <w:sz w:val="18"/>
          <w:szCs w:val="18"/>
          <w:lang w:val="es-BO"/>
        </w:rPr>
        <w:t xml:space="preserve"> </w:t>
      </w:r>
      <w:r w:rsidR="006B744A" w:rsidRPr="00CE15FD">
        <w:rPr>
          <w:rFonts w:cs="Arial"/>
          <w:sz w:val="18"/>
          <w:szCs w:val="18"/>
          <w:lang w:val="es-BO"/>
        </w:rPr>
        <w:t xml:space="preserve">- </w:t>
      </w:r>
      <w:r w:rsidR="00F87533" w:rsidRPr="00CE15FD">
        <w:rPr>
          <w:rFonts w:cs="Arial"/>
          <w:sz w:val="18"/>
          <w:szCs w:val="18"/>
          <w:lang w:val="es-BO"/>
        </w:rPr>
        <w:t>MyPE</w:t>
      </w:r>
      <w:r w:rsidR="006B744A" w:rsidRPr="00CE15FD">
        <w:rPr>
          <w:rFonts w:cs="Arial"/>
          <w:sz w:val="18"/>
          <w:szCs w:val="18"/>
          <w:lang w:val="es-BO"/>
        </w:rPr>
        <w:t>S</w:t>
      </w:r>
      <w:r w:rsidR="0018576F">
        <w:rPr>
          <w:rFonts w:cs="Arial"/>
          <w:sz w:val="18"/>
          <w:szCs w:val="18"/>
          <w:lang w:val="es-BO"/>
        </w:rPr>
        <w:t>;</w:t>
      </w:r>
    </w:p>
    <w:p w:rsidR="00F842C6" w:rsidRPr="009956C4" w:rsidRDefault="0024258D" w:rsidP="00847F22">
      <w:pPr>
        <w:numPr>
          <w:ilvl w:val="0"/>
          <w:numId w:val="10"/>
        </w:numPr>
        <w:ind w:left="1134" w:hanging="425"/>
        <w:jc w:val="both"/>
        <w:rPr>
          <w:rFonts w:cs="Arial"/>
          <w:sz w:val="18"/>
          <w:szCs w:val="18"/>
          <w:lang w:val="es-BO"/>
        </w:rPr>
      </w:pPr>
      <w:r w:rsidRPr="009956C4">
        <w:rPr>
          <w:rFonts w:cs="Arial"/>
          <w:sz w:val="18"/>
          <w:szCs w:val="18"/>
          <w:lang w:val="es-BO"/>
        </w:rPr>
        <w:t>Asociaciones de Pequeños Productores Urbanos y Rurales</w:t>
      </w:r>
      <w:r w:rsidR="00EF1DF8" w:rsidRPr="009956C4">
        <w:rPr>
          <w:rFonts w:cs="Arial"/>
          <w:sz w:val="18"/>
          <w:szCs w:val="18"/>
          <w:lang w:val="es-BO"/>
        </w:rPr>
        <w:t xml:space="preserve"> -</w:t>
      </w:r>
      <w:r w:rsidR="00F87533" w:rsidRPr="009956C4">
        <w:rPr>
          <w:rFonts w:cs="Arial"/>
          <w:sz w:val="18"/>
          <w:szCs w:val="18"/>
          <w:lang w:val="es-BO"/>
        </w:rPr>
        <w:t xml:space="preserve"> APP</w:t>
      </w:r>
      <w:r w:rsidR="0018576F">
        <w:rPr>
          <w:rFonts w:cs="Arial"/>
          <w:sz w:val="18"/>
          <w:szCs w:val="18"/>
          <w:lang w:val="es-BO"/>
        </w:rPr>
        <w:t>;</w:t>
      </w:r>
    </w:p>
    <w:p w:rsidR="00F842C6" w:rsidRPr="00451160" w:rsidRDefault="0024258D" w:rsidP="00847F22">
      <w:pPr>
        <w:numPr>
          <w:ilvl w:val="0"/>
          <w:numId w:val="10"/>
        </w:numPr>
        <w:ind w:left="1134" w:hanging="425"/>
        <w:jc w:val="both"/>
        <w:rPr>
          <w:rFonts w:cs="Arial"/>
          <w:sz w:val="18"/>
          <w:szCs w:val="18"/>
          <w:lang w:val="es-BO"/>
        </w:rPr>
      </w:pPr>
      <w:r w:rsidRPr="00451160">
        <w:rPr>
          <w:rFonts w:cs="Arial"/>
          <w:sz w:val="18"/>
          <w:szCs w:val="18"/>
          <w:lang w:val="es-BO"/>
        </w:rPr>
        <w:t>Organizaciones Económicas Campesinas – OECAS</w:t>
      </w:r>
      <w:r w:rsidR="0018576F" w:rsidRPr="00451160">
        <w:rPr>
          <w:rFonts w:cs="Arial"/>
          <w:sz w:val="18"/>
          <w:szCs w:val="18"/>
          <w:lang w:val="es-BO"/>
        </w:rPr>
        <w:t>;</w:t>
      </w:r>
    </w:p>
    <w:p w:rsidR="00E37EF4" w:rsidRPr="00451160" w:rsidRDefault="00E37EF4" w:rsidP="00847F22">
      <w:pPr>
        <w:numPr>
          <w:ilvl w:val="0"/>
          <w:numId w:val="10"/>
        </w:numPr>
        <w:ind w:left="1134" w:hanging="425"/>
        <w:jc w:val="both"/>
        <w:rPr>
          <w:rFonts w:cs="Arial"/>
          <w:sz w:val="18"/>
          <w:szCs w:val="18"/>
          <w:lang w:val="es-BO"/>
        </w:rPr>
      </w:pPr>
      <w:r w:rsidRPr="00451160">
        <w:rPr>
          <w:rFonts w:cs="Arial"/>
          <w:sz w:val="18"/>
          <w:szCs w:val="18"/>
          <w:lang w:val="es-BO"/>
        </w:rPr>
        <w:t>Artesanos</w:t>
      </w:r>
      <w:r w:rsidR="0018576F" w:rsidRPr="00451160">
        <w:rPr>
          <w:rFonts w:cs="Arial"/>
          <w:sz w:val="18"/>
          <w:szCs w:val="18"/>
          <w:lang w:val="es-BO"/>
        </w:rPr>
        <w:t>;</w:t>
      </w:r>
    </w:p>
    <w:p w:rsidR="00415DF1" w:rsidRPr="009956C4" w:rsidRDefault="00415DF1" w:rsidP="00847F22">
      <w:pPr>
        <w:numPr>
          <w:ilvl w:val="0"/>
          <w:numId w:val="10"/>
        </w:numPr>
        <w:ind w:left="1134" w:hanging="425"/>
        <w:jc w:val="both"/>
        <w:rPr>
          <w:rFonts w:cs="Arial"/>
          <w:sz w:val="18"/>
          <w:szCs w:val="18"/>
          <w:lang w:val="es-BO"/>
        </w:rPr>
      </w:pPr>
      <w:r w:rsidRPr="00451160">
        <w:rPr>
          <w:rFonts w:cs="Arial"/>
          <w:sz w:val="18"/>
          <w:szCs w:val="18"/>
          <w:lang w:val="es-BO"/>
        </w:rPr>
        <w:t>Cooperativas</w:t>
      </w:r>
      <w:r w:rsidRPr="009956C4">
        <w:rPr>
          <w:rFonts w:cs="Arial"/>
          <w:sz w:val="18"/>
          <w:szCs w:val="18"/>
          <w:lang w:val="es-BO"/>
        </w:rPr>
        <w:t xml:space="preserve"> (cuando su documento de constitución establezca su capacidad de ofertar bienes</w:t>
      </w:r>
      <w:r w:rsidR="0018576F" w:rsidRPr="009956C4">
        <w:rPr>
          <w:rFonts w:cs="Arial"/>
          <w:sz w:val="18"/>
          <w:szCs w:val="18"/>
          <w:lang w:val="es-BO"/>
        </w:rPr>
        <w:t>)</w:t>
      </w:r>
      <w:r w:rsidR="0018576F">
        <w:rPr>
          <w:rFonts w:cs="Arial"/>
          <w:sz w:val="18"/>
          <w:szCs w:val="18"/>
          <w:lang w:val="es-BO"/>
        </w:rPr>
        <w:t>;</w:t>
      </w:r>
    </w:p>
    <w:p w:rsidR="00EF1DF8" w:rsidRPr="00AD6135" w:rsidRDefault="00EF1DF8" w:rsidP="00847F22">
      <w:pPr>
        <w:numPr>
          <w:ilvl w:val="0"/>
          <w:numId w:val="10"/>
        </w:numPr>
        <w:ind w:left="1134" w:hanging="425"/>
        <w:jc w:val="both"/>
        <w:rPr>
          <w:rFonts w:cs="Arial"/>
          <w:sz w:val="18"/>
          <w:szCs w:val="18"/>
          <w:lang w:val="es-BO"/>
        </w:rPr>
      </w:pPr>
      <w:r w:rsidRPr="009956C4">
        <w:rPr>
          <w:rFonts w:cs="Arial"/>
          <w:sz w:val="18"/>
          <w:szCs w:val="18"/>
          <w:lang w:val="es-BO"/>
        </w:rPr>
        <w:t xml:space="preserve">Asociaciones Civiles Sin Fines de Lucro legalmente constituidas (cuando su documento de </w:t>
      </w:r>
      <w:r w:rsidRPr="00AD6135">
        <w:rPr>
          <w:rFonts w:cs="Arial"/>
          <w:sz w:val="18"/>
          <w:szCs w:val="18"/>
          <w:lang w:val="es-BO"/>
        </w:rPr>
        <w:t>constitución establezca su capacidad de ofertar bienes).</w:t>
      </w:r>
    </w:p>
    <w:p w:rsidR="00A72FB0" w:rsidRPr="00AD6135" w:rsidRDefault="00A72FB0" w:rsidP="00530A16">
      <w:pPr>
        <w:jc w:val="both"/>
        <w:rPr>
          <w:rFonts w:cs="Arial"/>
          <w:sz w:val="18"/>
          <w:szCs w:val="18"/>
          <w:lang w:val="es-BO"/>
        </w:rPr>
      </w:pPr>
    </w:p>
    <w:p w:rsidR="005113EF" w:rsidRPr="00AD6135" w:rsidRDefault="005113EF" w:rsidP="00516563">
      <w:pPr>
        <w:pStyle w:val="Ttulo1"/>
        <w:tabs>
          <w:tab w:val="num" w:pos="567"/>
        </w:tabs>
        <w:ind w:left="567" w:hanging="567"/>
        <w:rPr>
          <w:rFonts w:cs="Arial"/>
          <w:sz w:val="18"/>
          <w:szCs w:val="18"/>
          <w:u w:val="none"/>
          <w:lang w:val="es-BO"/>
        </w:rPr>
      </w:pPr>
      <w:bookmarkStart w:id="5" w:name="_Toc94726497"/>
      <w:r w:rsidRPr="00AD6135">
        <w:rPr>
          <w:rFonts w:cs="Arial"/>
          <w:sz w:val="18"/>
          <w:szCs w:val="18"/>
          <w:u w:val="none"/>
          <w:lang w:val="es-BO"/>
        </w:rPr>
        <w:t xml:space="preserve">ACTIVIDADES </w:t>
      </w:r>
      <w:r w:rsidR="00AF4FE3" w:rsidRPr="00AD6135">
        <w:rPr>
          <w:rFonts w:cs="Arial"/>
          <w:sz w:val="18"/>
          <w:szCs w:val="18"/>
          <w:u w:val="none"/>
          <w:lang w:val="es-BO"/>
        </w:rPr>
        <w:t xml:space="preserve">ADMINISTRATIVAS </w:t>
      </w:r>
      <w:r w:rsidRPr="00AD6135">
        <w:rPr>
          <w:rFonts w:cs="Arial"/>
          <w:sz w:val="18"/>
          <w:szCs w:val="18"/>
          <w:u w:val="none"/>
          <w:lang w:val="es-BO"/>
        </w:rPr>
        <w:t>PREVIAS A LA PRESENTACIÓN DE PROPUESTAS</w:t>
      </w:r>
      <w:bookmarkEnd w:id="5"/>
    </w:p>
    <w:p w:rsidR="007978DB" w:rsidRPr="00AD6135" w:rsidRDefault="007978DB" w:rsidP="003953B0">
      <w:pPr>
        <w:tabs>
          <w:tab w:val="num" w:pos="709"/>
        </w:tabs>
        <w:ind w:left="709" w:hanging="709"/>
        <w:jc w:val="both"/>
        <w:rPr>
          <w:rFonts w:cs="Arial"/>
          <w:b/>
          <w:sz w:val="14"/>
          <w:szCs w:val="18"/>
          <w:lang w:val="es-BO"/>
        </w:rPr>
      </w:pPr>
    </w:p>
    <w:p w:rsidR="00F2253F" w:rsidRPr="00AD6135" w:rsidRDefault="00F2253F" w:rsidP="00E644EE">
      <w:pPr>
        <w:pStyle w:val="Ttulo2"/>
        <w:tabs>
          <w:tab w:val="clear" w:pos="794"/>
        </w:tabs>
        <w:ind w:left="1276" w:hanging="709"/>
        <w:rPr>
          <w:rFonts w:ascii="Verdana" w:hAnsi="Verdana"/>
          <w:sz w:val="18"/>
          <w:szCs w:val="18"/>
          <w:u w:val="none"/>
          <w:lang w:val="es-BO"/>
        </w:rPr>
      </w:pPr>
      <w:bookmarkStart w:id="6" w:name="_Toc346873776"/>
      <w:r w:rsidRPr="00AD6135">
        <w:rPr>
          <w:rFonts w:ascii="Verdana" w:hAnsi="Verdana"/>
          <w:sz w:val="18"/>
          <w:szCs w:val="18"/>
          <w:u w:val="none"/>
          <w:lang w:val="es-BO"/>
        </w:rPr>
        <w:t>Inspección Previa</w:t>
      </w:r>
      <w:bookmarkEnd w:id="6"/>
    </w:p>
    <w:p w:rsidR="00782741" w:rsidRPr="00AD6135" w:rsidRDefault="00782741" w:rsidP="00782741">
      <w:pPr>
        <w:ind w:left="1276"/>
        <w:jc w:val="both"/>
        <w:rPr>
          <w:rFonts w:cs="Arial"/>
          <w:sz w:val="12"/>
          <w:szCs w:val="18"/>
          <w:lang w:val="es-BO"/>
        </w:rPr>
      </w:pPr>
    </w:p>
    <w:p w:rsidR="00957323" w:rsidRDefault="0070752B" w:rsidP="00E644EE">
      <w:pPr>
        <w:ind w:left="1276"/>
        <w:jc w:val="both"/>
        <w:rPr>
          <w:rFonts w:cs="Arial"/>
          <w:b/>
          <w:i/>
          <w:color w:val="FF0000"/>
          <w:sz w:val="18"/>
          <w:szCs w:val="18"/>
          <w:lang w:val="es-BO"/>
        </w:rPr>
      </w:pPr>
      <w:r>
        <w:rPr>
          <w:rFonts w:cs="Arial"/>
          <w:b/>
          <w:i/>
          <w:color w:val="FF0000"/>
          <w:sz w:val="18"/>
          <w:szCs w:val="18"/>
          <w:lang w:val="es-BO"/>
        </w:rPr>
        <w:t>“</w:t>
      </w:r>
      <w:r w:rsidRPr="00863431">
        <w:rPr>
          <w:rFonts w:cs="Arial"/>
          <w:b/>
          <w:i/>
          <w:color w:val="FF0000"/>
          <w:sz w:val="18"/>
          <w:szCs w:val="18"/>
          <w:lang w:val="es-BO"/>
        </w:rPr>
        <w:t xml:space="preserve">No </w:t>
      </w:r>
      <w:r>
        <w:rPr>
          <w:rFonts w:cs="Arial"/>
          <w:b/>
          <w:i/>
          <w:color w:val="FF0000"/>
          <w:sz w:val="18"/>
          <w:szCs w:val="18"/>
          <w:lang w:val="es-BO"/>
        </w:rPr>
        <w:t>aplica para el presente proceso”</w:t>
      </w:r>
    </w:p>
    <w:p w:rsidR="0070752B" w:rsidRPr="00AD6135" w:rsidRDefault="0070752B" w:rsidP="00E644EE">
      <w:pPr>
        <w:ind w:left="1276"/>
        <w:jc w:val="both"/>
        <w:rPr>
          <w:rFonts w:cs="Arial"/>
          <w:sz w:val="12"/>
          <w:szCs w:val="18"/>
          <w:lang w:val="es-BO"/>
        </w:rPr>
      </w:pPr>
    </w:p>
    <w:p w:rsidR="00F2253F" w:rsidRPr="00AD6135" w:rsidRDefault="00F2253F" w:rsidP="00E644EE">
      <w:pPr>
        <w:pStyle w:val="Ttulo2"/>
        <w:tabs>
          <w:tab w:val="clear" w:pos="794"/>
        </w:tabs>
        <w:ind w:left="1276" w:hanging="709"/>
        <w:rPr>
          <w:rFonts w:ascii="Verdana" w:hAnsi="Verdana" w:cs="Arial"/>
          <w:sz w:val="18"/>
          <w:szCs w:val="18"/>
          <w:u w:val="none"/>
          <w:lang w:val="es-BO"/>
        </w:rPr>
      </w:pPr>
      <w:bookmarkStart w:id="7" w:name="_Toc346873777"/>
      <w:r w:rsidRPr="00AD6135">
        <w:rPr>
          <w:rFonts w:ascii="Verdana" w:hAnsi="Verdana" w:cs="Arial"/>
          <w:sz w:val="18"/>
          <w:szCs w:val="18"/>
          <w:u w:val="none"/>
          <w:lang w:val="es-BO"/>
        </w:rPr>
        <w:t xml:space="preserve">Consultas </w:t>
      </w:r>
      <w:r w:rsidR="008924DD" w:rsidRPr="00AD6135">
        <w:rPr>
          <w:rFonts w:ascii="Verdana" w:hAnsi="Verdana" w:cs="Arial"/>
          <w:sz w:val="18"/>
          <w:szCs w:val="18"/>
          <w:u w:val="none"/>
          <w:lang w:val="es-BO"/>
        </w:rPr>
        <w:t xml:space="preserve">Escritas </w:t>
      </w:r>
      <w:r w:rsidRPr="00AD6135">
        <w:rPr>
          <w:rFonts w:ascii="Verdana" w:hAnsi="Verdana" w:cs="Arial"/>
          <w:sz w:val="18"/>
          <w:szCs w:val="18"/>
          <w:u w:val="none"/>
          <w:lang w:val="es-BO"/>
        </w:rPr>
        <w:t>sobre el DBC</w:t>
      </w:r>
      <w:bookmarkEnd w:id="7"/>
    </w:p>
    <w:p w:rsidR="002F02AD" w:rsidRPr="00AD6135" w:rsidRDefault="002F02AD" w:rsidP="00516563">
      <w:pPr>
        <w:ind w:left="1134" w:hanging="567"/>
        <w:jc w:val="both"/>
        <w:rPr>
          <w:rFonts w:cs="Arial"/>
          <w:sz w:val="12"/>
          <w:szCs w:val="18"/>
          <w:lang w:val="es-BO"/>
        </w:rPr>
      </w:pPr>
    </w:p>
    <w:p w:rsidR="0070752B" w:rsidRPr="00AD6135" w:rsidRDefault="0070752B" w:rsidP="0070752B">
      <w:pPr>
        <w:ind w:left="1276"/>
        <w:jc w:val="both"/>
        <w:rPr>
          <w:rFonts w:cs="Arial"/>
          <w:sz w:val="12"/>
          <w:szCs w:val="18"/>
          <w:lang w:val="es-BO"/>
        </w:rPr>
      </w:pPr>
      <w:r>
        <w:rPr>
          <w:rFonts w:cs="Arial"/>
          <w:b/>
          <w:i/>
          <w:color w:val="FF0000"/>
          <w:sz w:val="18"/>
          <w:szCs w:val="18"/>
          <w:lang w:val="es-BO"/>
        </w:rPr>
        <w:t>“</w:t>
      </w:r>
      <w:r w:rsidRPr="00863431">
        <w:rPr>
          <w:rFonts w:cs="Arial"/>
          <w:b/>
          <w:i/>
          <w:color w:val="FF0000"/>
          <w:sz w:val="18"/>
          <w:szCs w:val="18"/>
          <w:lang w:val="es-BO"/>
        </w:rPr>
        <w:t xml:space="preserve">No </w:t>
      </w:r>
      <w:r>
        <w:rPr>
          <w:rFonts w:cs="Arial"/>
          <w:b/>
          <w:i/>
          <w:color w:val="FF0000"/>
          <w:sz w:val="18"/>
          <w:szCs w:val="18"/>
          <w:lang w:val="es-BO"/>
        </w:rPr>
        <w:t>aplica para el presente proceso”</w:t>
      </w:r>
    </w:p>
    <w:p w:rsidR="006F7EE6" w:rsidRPr="00AD6135" w:rsidRDefault="006F7EE6" w:rsidP="00516563">
      <w:pPr>
        <w:ind w:left="1134" w:hanging="567"/>
        <w:jc w:val="both"/>
        <w:rPr>
          <w:rFonts w:cs="Arial"/>
          <w:sz w:val="18"/>
          <w:szCs w:val="18"/>
          <w:lang w:val="es-BO"/>
        </w:rPr>
      </w:pPr>
    </w:p>
    <w:p w:rsidR="00F2253F" w:rsidRPr="00AD6135" w:rsidRDefault="00F2253F" w:rsidP="00E644EE">
      <w:pPr>
        <w:pStyle w:val="Ttulo2"/>
        <w:tabs>
          <w:tab w:val="clear" w:pos="794"/>
        </w:tabs>
        <w:ind w:left="1276" w:hanging="709"/>
        <w:rPr>
          <w:rFonts w:ascii="Verdana" w:hAnsi="Verdana" w:cs="Arial"/>
          <w:sz w:val="18"/>
          <w:szCs w:val="18"/>
          <w:u w:val="none"/>
          <w:lang w:val="es-BO"/>
        </w:rPr>
      </w:pPr>
      <w:bookmarkStart w:id="8" w:name="_Toc346873778"/>
      <w:r w:rsidRPr="00AD6135">
        <w:rPr>
          <w:rFonts w:ascii="Verdana" w:hAnsi="Verdana" w:cs="Arial"/>
          <w:sz w:val="18"/>
          <w:szCs w:val="18"/>
          <w:u w:val="none"/>
          <w:lang w:val="es-BO"/>
        </w:rPr>
        <w:t>Reunión Informativa de Aclaración</w:t>
      </w:r>
      <w:bookmarkEnd w:id="8"/>
    </w:p>
    <w:p w:rsidR="002F02AD" w:rsidRPr="00AD6135" w:rsidRDefault="002F02AD" w:rsidP="00516563">
      <w:pPr>
        <w:ind w:left="1134" w:hanging="567"/>
        <w:jc w:val="both"/>
        <w:rPr>
          <w:rFonts w:cs="Arial"/>
          <w:sz w:val="14"/>
          <w:szCs w:val="18"/>
          <w:lang w:val="es-BO"/>
        </w:rPr>
      </w:pPr>
    </w:p>
    <w:p w:rsidR="0070752B" w:rsidRDefault="0070752B" w:rsidP="0070752B">
      <w:pPr>
        <w:ind w:left="1276"/>
        <w:jc w:val="both"/>
        <w:rPr>
          <w:rFonts w:cs="Arial"/>
          <w:b/>
          <w:i/>
          <w:color w:val="FF0000"/>
          <w:sz w:val="18"/>
          <w:szCs w:val="18"/>
          <w:lang w:val="es-BO"/>
        </w:rPr>
      </w:pPr>
      <w:bookmarkStart w:id="9" w:name="_Toc94726498"/>
      <w:r>
        <w:rPr>
          <w:rFonts w:cs="Arial"/>
          <w:b/>
          <w:i/>
          <w:color w:val="FF0000"/>
          <w:sz w:val="18"/>
          <w:szCs w:val="18"/>
          <w:lang w:val="es-BO"/>
        </w:rPr>
        <w:t>“</w:t>
      </w:r>
      <w:r w:rsidRPr="00863431">
        <w:rPr>
          <w:rFonts w:cs="Arial"/>
          <w:b/>
          <w:i/>
          <w:color w:val="FF0000"/>
          <w:sz w:val="18"/>
          <w:szCs w:val="18"/>
          <w:lang w:val="es-BO"/>
        </w:rPr>
        <w:t xml:space="preserve">No </w:t>
      </w:r>
      <w:r>
        <w:rPr>
          <w:rFonts w:cs="Arial"/>
          <w:b/>
          <w:i/>
          <w:color w:val="FF0000"/>
          <w:sz w:val="18"/>
          <w:szCs w:val="18"/>
          <w:lang w:val="es-BO"/>
        </w:rPr>
        <w:t>aplica para el presente proceso”</w:t>
      </w:r>
    </w:p>
    <w:p w:rsidR="0070752B" w:rsidRPr="00AD6135" w:rsidRDefault="0070752B" w:rsidP="0070752B">
      <w:pPr>
        <w:ind w:left="1276"/>
        <w:jc w:val="both"/>
        <w:rPr>
          <w:rFonts w:cs="Arial"/>
          <w:sz w:val="12"/>
          <w:szCs w:val="18"/>
          <w:lang w:val="es-BO"/>
        </w:rPr>
      </w:pPr>
    </w:p>
    <w:p w:rsidR="00A72FB0" w:rsidRPr="00451160" w:rsidRDefault="00A72FB0" w:rsidP="00726E88">
      <w:pPr>
        <w:pStyle w:val="Ttulo1"/>
        <w:ind w:left="567" w:hanging="567"/>
        <w:rPr>
          <w:rFonts w:cs="Arial"/>
          <w:sz w:val="18"/>
          <w:szCs w:val="18"/>
          <w:u w:val="none"/>
          <w:lang w:val="es-BO"/>
        </w:rPr>
      </w:pPr>
      <w:r w:rsidRPr="00451160">
        <w:rPr>
          <w:rFonts w:cs="Arial"/>
          <w:sz w:val="18"/>
          <w:szCs w:val="18"/>
          <w:u w:val="none"/>
          <w:lang w:val="es-BO"/>
        </w:rPr>
        <w:t>GARANTÍAS</w:t>
      </w:r>
      <w:bookmarkEnd w:id="9"/>
      <w:r w:rsidR="00471CE6" w:rsidRPr="00D70605">
        <w:rPr>
          <w:rStyle w:val="Refdenotaalpie"/>
          <w:rFonts w:cs="Arial"/>
          <w:sz w:val="18"/>
          <w:szCs w:val="18"/>
          <w:u w:val="none"/>
          <w:lang w:val="es-BO"/>
        </w:rPr>
        <w:footnoteReference w:id="1"/>
      </w:r>
    </w:p>
    <w:p w:rsidR="00A72FB0" w:rsidRPr="00451160" w:rsidRDefault="00A72FB0" w:rsidP="00C24A33">
      <w:pPr>
        <w:pStyle w:val="Ttulo1"/>
        <w:numPr>
          <w:ilvl w:val="0"/>
          <w:numId w:val="0"/>
        </w:numPr>
        <w:ind w:left="360"/>
        <w:rPr>
          <w:rFonts w:cs="Arial"/>
          <w:sz w:val="18"/>
          <w:szCs w:val="18"/>
          <w:lang w:val="es-BO"/>
        </w:rPr>
      </w:pPr>
    </w:p>
    <w:p w:rsidR="00387450" w:rsidRPr="00451160" w:rsidRDefault="00387450" w:rsidP="00726E88">
      <w:pPr>
        <w:ind w:left="567"/>
        <w:jc w:val="both"/>
        <w:rPr>
          <w:rFonts w:cs="Arial"/>
          <w:sz w:val="18"/>
          <w:szCs w:val="18"/>
          <w:lang w:val="es-BO"/>
        </w:rPr>
      </w:pPr>
      <w:r w:rsidRPr="00451160">
        <w:rPr>
          <w:rFonts w:cs="Arial"/>
          <w:sz w:val="18"/>
          <w:szCs w:val="18"/>
          <w:lang w:val="es-BO"/>
        </w:rPr>
        <w:t xml:space="preserve">De acuerdo con lo establecido en el </w:t>
      </w:r>
      <w:r w:rsidR="0074460B" w:rsidRPr="00451160">
        <w:rPr>
          <w:rFonts w:cs="Arial"/>
          <w:sz w:val="18"/>
          <w:szCs w:val="18"/>
          <w:lang w:val="es-BO"/>
        </w:rPr>
        <w:t xml:space="preserve">Parágrafo II del </w:t>
      </w:r>
      <w:r w:rsidR="00F0228D" w:rsidRPr="00451160">
        <w:rPr>
          <w:rFonts w:cs="Arial"/>
          <w:sz w:val="18"/>
          <w:szCs w:val="18"/>
          <w:lang w:val="es-BO"/>
        </w:rPr>
        <w:t>Artículo</w:t>
      </w:r>
      <w:r w:rsidRPr="00451160">
        <w:rPr>
          <w:rFonts w:cs="Arial"/>
          <w:sz w:val="18"/>
          <w:szCs w:val="18"/>
          <w:lang w:val="es-BO"/>
        </w:rPr>
        <w:t xml:space="preserve"> 20 de las NB-SABS, el proponente decidirá el tipo de garantía a presentar entre: Boleta de </w:t>
      </w:r>
      <w:r w:rsidR="00CC2AF7" w:rsidRPr="00451160">
        <w:rPr>
          <w:rFonts w:cs="Arial"/>
          <w:sz w:val="18"/>
          <w:szCs w:val="18"/>
          <w:lang w:val="es-BO"/>
        </w:rPr>
        <w:t>Garantía</w:t>
      </w:r>
      <w:r w:rsidRPr="00451160">
        <w:rPr>
          <w:rFonts w:cs="Arial"/>
          <w:sz w:val="18"/>
          <w:szCs w:val="18"/>
          <w:lang w:val="es-BO"/>
        </w:rPr>
        <w:t xml:space="preserve">, </w:t>
      </w:r>
      <w:r w:rsidR="00CC2AF7" w:rsidRPr="00451160">
        <w:rPr>
          <w:rFonts w:cs="Arial"/>
          <w:sz w:val="18"/>
          <w:szCs w:val="18"/>
          <w:lang w:val="es-BO"/>
        </w:rPr>
        <w:t>Garantía</w:t>
      </w:r>
      <w:r w:rsidRPr="00451160">
        <w:rPr>
          <w:rFonts w:cs="Arial"/>
          <w:sz w:val="18"/>
          <w:szCs w:val="18"/>
          <w:lang w:val="es-BO"/>
        </w:rPr>
        <w:t xml:space="preserve"> a Primer Requerimiento o </w:t>
      </w:r>
      <w:r w:rsidR="00CC2AF7" w:rsidRPr="00451160">
        <w:rPr>
          <w:rFonts w:cs="Arial"/>
          <w:sz w:val="18"/>
          <w:szCs w:val="18"/>
          <w:lang w:val="es-BO"/>
        </w:rPr>
        <w:t>Póliza</w:t>
      </w:r>
      <w:r w:rsidRPr="00451160">
        <w:rPr>
          <w:rFonts w:cs="Arial"/>
          <w:sz w:val="18"/>
          <w:szCs w:val="18"/>
          <w:lang w:val="es-BO"/>
        </w:rPr>
        <w:t xml:space="preserve"> </w:t>
      </w:r>
      <w:r w:rsidR="00AD4F2F" w:rsidRPr="00451160">
        <w:rPr>
          <w:rFonts w:cs="Arial"/>
          <w:sz w:val="18"/>
          <w:szCs w:val="18"/>
          <w:lang w:val="es-BO"/>
        </w:rPr>
        <w:t xml:space="preserve">de Seguro </w:t>
      </w:r>
      <w:r w:rsidRPr="00451160">
        <w:rPr>
          <w:rFonts w:cs="Arial"/>
          <w:sz w:val="18"/>
          <w:szCs w:val="18"/>
          <w:lang w:val="es-BO"/>
        </w:rPr>
        <w:t xml:space="preserve">de </w:t>
      </w:r>
      <w:r w:rsidR="00F8672B" w:rsidRPr="00451160">
        <w:rPr>
          <w:rFonts w:cs="Arial"/>
          <w:sz w:val="18"/>
          <w:szCs w:val="18"/>
          <w:lang w:val="es-BO"/>
        </w:rPr>
        <w:t>Caución a Primer Requerimiento</w:t>
      </w:r>
      <w:r w:rsidR="00CC2AF7" w:rsidRPr="00451160">
        <w:rPr>
          <w:rFonts w:cs="Arial"/>
          <w:sz w:val="18"/>
          <w:szCs w:val="18"/>
          <w:lang w:val="es-BO"/>
        </w:rPr>
        <w:t>.</w:t>
      </w:r>
    </w:p>
    <w:p w:rsidR="00674005" w:rsidRPr="00451160" w:rsidRDefault="00674005" w:rsidP="00140365">
      <w:pPr>
        <w:ind w:left="567"/>
        <w:jc w:val="both"/>
        <w:rPr>
          <w:rFonts w:cs="Arial"/>
          <w:sz w:val="18"/>
          <w:szCs w:val="18"/>
        </w:rPr>
      </w:pPr>
    </w:p>
    <w:p w:rsidR="007A7004" w:rsidRPr="0023328F" w:rsidRDefault="007A7004" w:rsidP="007A7004">
      <w:pPr>
        <w:ind w:left="567"/>
        <w:jc w:val="both"/>
        <w:rPr>
          <w:rFonts w:cs="Arial"/>
          <w:sz w:val="18"/>
          <w:szCs w:val="18"/>
        </w:rPr>
      </w:pPr>
      <w:r w:rsidRPr="007D24F0">
        <w:rPr>
          <w:rFonts w:cs="Arial"/>
          <w:sz w:val="18"/>
          <w:szCs w:val="18"/>
        </w:rPr>
        <w:t>El proponente</w:t>
      </w:r>
      <w:r w:rsidRPr="0012232E">
        <w:rPr>
          <w:rFonts w:cs="Arial"/>
          <w:sz w:val="18"/>
          <w:szCs w:val="18"/>
        </w:rPr>
        <w:t xml:space="preserve"> podrá realizar la presentación de manera física de uno de los tipos de garantía establecidos en el presente sub numeral </w:t>
      </w:r>
      <w:r w:rsidRPr="00500CB8">
        <w:rPr>
          <w:rFonts w:cs="Arial"/>
          <w:sz w:val="18"/>
          <w:szCs w:val="18"/>
        </w:rPr>
        <w:t>u optar por el depósito a la cuenta corriente fiscal de titularidad del Tesoro General de la Nación (TGN) dispuesta en el presente DBC, en rempla</w:t>
      </w:r>
      <w:r w:rsidRPr="003D58F1">
        <w:rPr>
          <w:rFonts w:cs="Arial"/>
          <w:sz w:val="18"/>
          <w:szCs w:val="18"/>
        </w:rPr>
        <w:t>zo de la Garantía de Seriedad de Propuesta</w:t>
      </w:r>
      <w:r w:rsidRPr="0023328F">
        <w:rPr>
          <w:rFonts w:cs="Arial"/>
          <w:sz w:val="18"/>
          <w:szCs w:val="18"/>
        </w:rPr>
        <w:t>.</w:t>
      </w:r>
      <w:r w:rsidR="00A52172">
        <w:rPr>
          <w:rFonts w:cs="Arial"/>
          <w:sz w:val="18"/>
          <w:szCs w:val="18"/>
        </w:rPr>
        <w:t xml:space="preserve"> </w:t>
      </w:r>
      <w:r w:rsidR="007807DF" w:rsidRPr="00863431">
        <w:rPr>
          <w:rFonts w:cs="Arial"/>
          <w:b/>
          <w:i/>
          <w:color w:val="FF0000"/>
          <w:sz w:val="18"/>
          <w:szCs w:val="18"/>
          <w:lang w:val="es-BO"/>
        </w:rPr>
        <w:t xml:space="preserve">“No </w:t>
      </w:r>
      <w:r w:rsidR="007807DF">
        <w:rPr>
          <w:rFonts w:cs="Arial"/>
          <w:b/>
          <w:i/>
          <w:color w:val="FF0000"/>
          <w:sz w:val="18"/>
          <w:szCs w:val="18"/>
          <w:lang w:val="es-BO"/>
        </w:rPr>
        <w:t>aplica para el presente proceso</w:t>
      </w:r>
      <w:r w:rsidR="007807DF" w:rsidRPr="00863431">
        <w:rPr>
          <w:rFonts w:cs="Arial"/>
          <w:b/>
          <w:i/>
          <w:color w:val="FF0000"/>
          <w:sz w:val="18"/>
          <w:szCs w:val="18"/>
          <w:lang w:val="es-BO"/>
        </w:rPr>
        <w:t>”</w:t>
      </w:r>
    </w:p>
    <w:p w:rsidR="00652E5C" w:rsidRPr="00451160" w:rsidRDefault="00652E5C" w:rsidP="00726E88">
      <w:pPr>
        <w:ind w:left="567"/>
        <w:jc w:val="both"/>
        <w:rPr>
          <w:rFonts w:cs="Arial"/>
          <w:sz w:val="18"/>
          <w:szCs w:val="18"/>
        </w:rPr>
      </w:pPr>
    </w:p>
    <w:p w:rsidR="00A72FB0" w:rsidRPr="00451160" w:rsidRDefault="00C24A33" w:rsidP="00E644EE">
      <w:pPr>
        <w:pStyle w:val="Ttulo2"/>
        <w:tabs>
          <w:tab w:val="clear" w:pos="794"/>
        </w:tabs>
        <w:ind w:left="1276" w:hanging="709"/>
        <w:rPr>
          <w:rFonts w:ascii="Verdana" w:hAnsi="Verdana"/>
          <w:sz w:val="18"/>
          <w:szCs w:val="18"/>
          <w:u w:val="none"/>
          <w:lang w:val="es-BO"/>
        </w:rPr>
      </w:pPr>
      <w:bookmarkStart w:id="10" w:name="_Toc346873780"/>
      <w:r w:rsidRPr="00451160">
        <w:rPr>
          <w:rFonts w:ascii="Verdana" w:hAnsi="Verdana"/>
          <w:sz w:val="18"/>
          <w:szCs w:val="18"/>
          <w:u w:val="none"/>
          <w:lang w:val="es-BO"/>
        </w:rPr>
        <w:t>Las garantías requeridas, de acuerdo con el objeto, son:</w:t>
      </w:r>
      <w:bookmarkEnd w:id="10"/>
    </w:p>
    <w:p w:rsidR="00A72FB0" w:rsidRPr="00954CB4" w:rsidRDefault="00A72FB0" w:rsidP="00530A16">
      <w:pPr>
        <w:ind w:hanging="711"/>
        <w:jc w:val="both"/>
        <w:rPr>
          <w:rFonts w:cs="Arial"/>
          <w:sz w:val="22"/>
          <w:szCs w:val="18"/>
          <w:lang w:val="es-BO"/>
        </w:rPr>
      </w:pPr>
    </w:p>
    <w:p w:rsidR="00726E88" w:rsidRPr="00863431" w:rsidRDefault="00F25EE8" w:rsidP="00847F22">
      <w:pPr>
        <w:numPr>
          <w:ilvl w:val="0"/>
          <w:numId w:val="6"/>
        </w:numPr>
        <w:tabs>
          <w:tab w:val="clear" w:pos="1773"/>
        </w:tabs>
        <w:ind w:left="1843" w:hanging="567"/>
        <w:jc w:val="both"/>
        <w:rPr>
          <w:rFonts w:cs="Arial"/>
          <w:b/>
          <w:sz w:val="18"/>
          <w:szCs w:val="18"/>
          <w:lang w:val="es-BO"/>
        </w:rPr>
      </w:pPr>
      <w:r w:rsidRPr="00863431">
        <w:rPr>
          <w:rFonts w:cs="Arial"/>
          <w:b/>
          <w:sz w:val="18"/>
          <w:szCs w:val="18"/>
          <w:lang w:val="es-BO"/>
        </w:rPr>
        <w:t xml:space="preserve">Garantía de Seriedad de Propuesta. </w:t>
      </w:r>
      <w:r w:rsidRPr="00863431">
        <w:rPr>
          <w:rFonts w:cs="Arial"/>
          <w:sz w:val="18"/>
          <w:szCs w:val="18"/>
          <w:lang w:val="es-BO"/>
        </w:rPr>
        <w:t>La entidad convocante</w:t>
      </w:r>
      <w:r w:rsidR="000900E4" w:rsidRPr="00863431">
        <w:rPr>
          <w:rFonts w:cs="Arial"/>
          <w:sz w:val="18"/>
          <w:szCs w:val="18"/>
          <w:lang w:val="es-BO"/>
        </w:rPr>
        <w:t>,</w:t>
      </w:r>
      <w:r w:rsidR="0011664B" w:rsidRPr="00863431">
        <w:rPr>
          <w:rFonts w:cs="Arial"/>
          <w:sz w:val="18"/>
          <w:szCs w:val="18"/>
          <w:lang w:val="es-BO"/>
        </w:rPr>
        <w:t xml:space="preserve"> </w:t>
      </w:r>
      <w:r w:rsidR="00FE49C0" w:rsidRPr="00863431">
        <w:rPr>
          <w:rFonts w:cs="Arial"/>
          <w:sz w:val="18"/>
          <w:szCs w:val="18"/>
          <w:lang w:val="es-BO"/>
        </w:rPr>
        <w:t>cuando lo requiera</w:t>
      </w:r>
      <w:r w:rsidR="000900E4" w:rsidRPr="00863431">
        <w:rPr>
          <w:rFonts w:cs="Arial"/>
          <w:sz w:val="18"/>
          <w:szCs w:val="18"/>
          <w:lang w:val="es-BO"/>
        </w:rPr>
        <w:t>,</w:t>
      </w:r>
      <w:r w:rsidR="0011664B" w:rsidRPr="00863431">
        <w:rPr>
          <w:rFonts w:cs="Arial"/>
          <w:sz w:val="18"/>
          <w:szCs w:val="18"/>
          <w:lang w:val="es-BO"/>
        </w:rPr>
        <w:t xml:space="preserve"> </w:t>
      </w:r>
      <w:r w:rsidRPr="00863431">
        <w:rPr>
          <w:rFonts w:cs="Arial"/>
          <w:sz w:val="18"/>
          <w:szCs w:val="18"/>
          <w:lang w:val="es-BO"/>
        </w:rPr>
        <w:t>podrá solicitar la presentación de la Garantía de Seriedad de Propuesta</w:t>
      </w:r>
      <w:r w:rsidR="002545E0" w:rsidRPr="00863431">
        <w:rPr>
          <w:rFonts w:cs="Arial"/>
          <w:sz w:val="18"/>
          <w:szCs w:val="18"/>
          <w:lang w:val="es-BO"/>
        </w:rPr>
        <w:t xml:space="preserve"> o depósito por este concepto</w:t>
      </w:r>
      <w:r w:rsidR="00FA5E0B" w:rsidRPr="00863431">
        <w:rPr>
          <w:rFonts w:cs="Arial"/>
          <w:sz w:val="18"/>
          <w:szCs w:val="18"/>
          <w:lang w:val="es-BO"/>
        </w:rPr>
        <w:t xml:space="preserve"> equivalente al uno por ciento (1%) </w:t>
      </w:r>
      <w:r w:rsidR="00FA5E0B" w:rsidRPr="00863431">
        <w:rPr>
          <w:rFonts w:cs="Arial"/>
          <w:sz w:val="18"/>
          <w:szCs w:val="18"/>
          <w:lang w:val="es-BO"/>
        </w:rPr>
        <w:lastRenderedPageBreak/>
        <w:t xml:space="preserve">del </w:t>
      </w:r>
      <w:r w:rsidR="00004EFF" w:rsidRPr="00863431">
        <w:rPr>
          <w:rFonts w:cs="Arial"/>
          <w:sz w:val="18"/>
          <w:szCs w:val="18"/>
          <w:lang w:val="es-BO"/>
        </w:rPr>
        <w:t>P</w:t>
      </w:r>
      <w:r w:rsidR="00FA5E0B" w:rsidRPr="00863431">
        <w:rPr>
          <w:rFonts w:cs="Arial"/>
          <w:sz w:val="18"/>
          <w:szCs w:val="18"/>
          <w:lang w:val="es-BO"/>
        </w:rPr>
        <w:t xml:space="preserve">recio </w:t>
      </w:r>
      <w:r w:rsidR="00004EFF" w:rsidRPr="00863431">
        <w:rPr>
          <w:rFonts w:cs="Arial"/>
          <w:sz w:val="18"/>
          <w:szCs w:val="18"/>
          <w:lang w:val="es-BO"/>
        </w:rPr>
        <w:t>R</w:t>
      </w:r>
      <w:r w:rsidR="00FA5E0B" w:rsidRPr="00863431">
        <w:rPr>
          <w:rFonts w:cs="Arial"/>
          <w:sz w:val="18"/>
          <w:szCs w:val="18"/>
          <w:lang w:val="es-BO"/>
        </w:rPr>
        <w:t>eferencial</w:t>
      </w:r>
      <w:r w:rsidRPr="00863431">
        <w:rPr>
          <w:rFonts w:cs="Arial"/>
          <w:sz w:val="18"/>
          <w:szCs w:val="18"/>
          <w:lang w:val="es-BO"/>
        </w:rPr>
        <w:t>, sólo para contrataciones con Precio Referencial mayor a Bs200.000.- (DOSCIENTOS MIL 00/100 BOLIVIANOS).</w:t>
      </w:r>
      <w:r w:rsidR="00863431" w:rsidRPr="00863431">
        <w:rPr>
          <w:rFonts w:cs="Arial"/>
          <w:sz w:val="18"/>
          <w:szCs w:val="18"/>
          <w:lang w:val="es-BO"/>
        </w:rPr>
        <w:t xml:space="preserve"> </w:t>
      </w:r>
      <w:r w:rsidR="00863431"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863431" w:rsidRPr="00863431">
        <w:rPr>
          <w:rFonts w:cs="Arial"/>
          <w:b/>
          <w:i/>
          <w:color w:val="FF0000"/>
          <w:sz w:val="18"/>
          <w:szCs w:val="18"/>
          <w:lang w:val="es-BO"/>
        </w:rPr>
        <w:t>”</w:t>
      </w:r>
    </w:p>
    <w:p w:rsidR="00863431" w:rsidRPr="009956C4" w:rsidRDefault="00863431" w:rsidP="00863431">
      <w:pPr>
        <w:ind w:left="1134" w:firstLine="142"/>
        <w:jc w:val="both"/>
        <w:rPr>
          <w:rFonts w:cs="Arial"/>
          <w:sz w:val="18"/>
          <w:szCs w:val="18"/>
          <w:lang w:val="es-BO"/>
        </w:rPr>
      </w:pPr>
    </w:p>
    <w:p w:rsidR="004F00DA" w:rsidRPr="00863431" w:rsidRDefault="00BA5EF4" w:rsidP="0068532F">
      <w:pPr>
        <w:ind w:left="1843"/>
        <w:jc w:val="both"/>
        <w:rPr>
          <w:rFonts w:cs="Arial"/>
          <w:strike/>
          <w:color w:val="FF0000"/>
          <w:sz w:val="18"/>
          <w:szCs w:val="18"/>
          <w:lang w:val="es-BO"/>
        </w:rPr>
      </w:pPr>
      <w:r w:rsidRPr="009956C4">
        <w:rPr>
          <w:rFonts w:cs="Arial"/>
          <w:sz w:val="18"/>
          <w:szCs w:val="18"/>
          <w:lang w:val="es-BO"/>
        </w:rPr>
        <w:t>En caso de contratación por ítem</w:t>
      </w:r>
      <w:r w:rsidR="00696220" w:rsidRPr="009956C4">
        <w:rPr>
          <w:rFonts w:cs="Arial"/>
          <w:sz w:val="18"/>
          <w:szCs w:val="18"/>
          <w:lang w:val="es-BO"/>
        </w:rPr>
        <w:t>s</w:t>
      </w:r>
      <w:r w:rsidRPr="009956C4">
        <w:rPr>
          <w:rFonts w:cs="Arial"/>
          <w:sz w:val="18"/>
          <w:szCs w:val="18"/>
          <w:lang w:val="es-BO"/>
        </w:rPr>
        <w:t xml:space="preserve"> o lote</w:t>
      </w:r>
      <w:r w:rsidR="00696220" w:rsidRPr="009956C4">
        <w:rPr>
          <w:rFonts w:cs="Arial"/>
          <w:sz w:val="18"/>
          <w:szCs w:val="18"/>
          <w:lang w:val="es-BO"/>
        </w:rPr>
        <w:t>s</w:t>
      </w:r>
      <w:r w:rsidR="007046EF" w:rsidRPr="009956C4">
        <w:rPr>
          <w:rFonts w:cs="Arial"/>
          <w:sz w:val="18"/>
          <w:szCs w:val="18"/>
          <w:lang w:val="es-BO"/>
        </w:rPr>
        <w:t>,</w:t>
      </w:r>
      <w:r w:rsidR="00696220" w:rsidRPr="009956C4">
        <w:rPr>
          <w:rFonts w:cs="Arial"/>
          <w:sz w:val="18"/>
          <w:szCs w:val="18"/>
          <w:lang w:val="es-BO"/>
        </w:rPr>
        <w:t xml:space="preserve"> la Garantía de Seriedad de Propuesta podrá ser solicitada, cuando el Precio Referencial del ítem o lote sea mayor a Bs200.000.- (DOSCIENTOS MIL 00/100 BOLIVIANOS).</w:t>
      </w:r>
      <w:r w:rsidR="00CC6298" w:rsidRPr="009956C4">
        <w:rPr>
          <w:rFonts w:cs="Arial"/>
          <w:sz w:val="18"/>
          <w:szCs w:val="18"/>
          <w:lang w:val="es-BO"/>
        </w:rPr>
        <w:t xml:space="preserve"> </w:t>
      </w:r>
      <w:r w:rsidR="00004EFF" w:rsidRPr="00A40276">
        <w:rPr>
          <w:rFonts w:cs="Arial"/>
          <w:sz w:val="18"/>
          <w:szCs w:val="18"/>
          <w:lang w:val="es-BO"/>
        </w:rPr>
        <w:t>La Garantía de Seriedad de Propuesta podrá ser presentada por el total de ítems o lotes al que se presente el proponente; o por cada ítem o lote.</w:t>
      </w:r>
      <w:r w:rsidR="00863431">
        <w:rPr>
          <w:rFonts w:cs="Arial"/>
          <w:sz w:val="18"/>
          <w:szCs w:val="18"/>
          <w:lang w:val="es-BO"/>
        </w:rPr>
        <w:t xml:space="preserve"> </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A52172" w:rsidRPr="00863431">
        <w:rPr>
          <w:rFonts w:cs="Arial"/>
          <w:b/>
          <w:i/>
          <w:color w:val="FF0000"/>
          <w:sz w:val="18"/>
          <w:szCs w:val="18"/>
          <w:lang w:val="es-BO"/>
        </w:rPr>
        <w:t>”</w:t>
      </w:r>
    </w:p>
    <w:p w:rsidR="00F04312" w:rsidRPr="00954CB4" w:rsidRDefault="00F04312" w:rsidP="00E644EE">
      <w:pPr>
        <w:ind w:left="1843" w:hanging="567"/>
        <w:jc w:val="both"/>
        <w:rPr>
          <w:rFonts w:cs="Arial"/>
          <w:sz w:val="22"/>
          <w:szCs w:val="18"/>
          <w:lang w:val="es-BO"/>
        </w:rPr>
      </w:pPr>
    </w:p>
    <w:p w:rsidR="00A72FB0" w:rsidRPr="009956C4" w:rsidRDefault="00A72FB0" w:rsidP="00847F22">
      <w:pPr>
        <w:numPr>
          <w:ilvl w:val="0"/>
          <w:numId w:val="6"/>
        </w:numPr>
        <w:tabs>
          <w:tab w:val="clear" w:pos="1773"/>
        </w:tabs>
        <w:ind w:left="1843" w:hanging="567"/>
        <w:jc w:val="both"/>
        <w:rPr>
          <w:rFonts w:cs="Arial"/>
          <w:sz w:val="18"/>
          <w:szCs w:val="18"/>
          <w:lang w:val="es-BO"/>
        </w:rPr>
      </w:pPr>
      <w:r w:rsidRPr="009956C4">
        <w:rPr>
          <w:rFonts w:cs="Arial"/>
          <w:b/>
          <w:sz w:val="18"/>
          <w:szCs w:val="18"/>
          <w:lang w:val="es-BO"/>
        </w:rPr>
        <w:t>Garantía de Cumplimiento de Contrato.</w:t>
      </w:r>
      <w:r w:rsidR="0011664B" w:rsidRPr="009956C4">
        <w:rPr>
          <w:rFonts w:cs="Arial"/>
          <w:b/>
          <w:sz w:val="18"/>
          <w:szCs w:val="18"/>
          <w:lang w:val="es-BO"/>
        </w:rPr>
        <w:t xml:space="preserve"> </w:t>
      </w:r>
      <w:r w:rsidR="00F25EE8" w:rsidRPr="009956C4">
        <w:rPr>
          <w:rFonts w:cs="Arial"/>
          <w:sz w:val="18"/>
          <w:szCs w:val="18"/>
          <w:lang w:val="es-BO"/>
        </w:rPr>
        <w:t>La entidad convocante solicitar</w:t>
      </w:r>
      <w:r w:rsidR="000B6395" w:rsidRPr="009956C4">
        <w:rPr>
          <w:rFonts w:cs="Arial"/>
          <w:sz w:val="18"/>
          <w:szCs w:val="18"/>
          <w:lang w:val="es-BO"/>
        </w:rPr>
        <w:t>á</w:t>
      </w:r>
      <w:r w:rsidR="0011664B" w:rsidRPr="009956C4">
        <w:rPr>
          <w:rFonts w:cs="Arial"/>
          <w:sz w:val="18"/>
          <w:szCs w:val="18"/>
          <w:lang w:val="es-BO"/>
        </w:rPr>
        <w:t xml:space="preserve"> </w:t>
      </w:r>
      <w:r w:rsidRPr="009956C4">
        <w:rPr>
          <w:rFonts w:cs="Arial"/>
          <w:sz w:val="18"/>
          <w:szCs w:val="18"/>
          <w:lang w:val="es-BO"/>
        </w:rPr>
        <w:t xml:space="preserve">la Garantía de Cumplimiento de Contrato </w:t>
      </w:r>
      <w:r w:rsidR="00387450" w:rsidRPr="009956C4">
        <w:rPr>
          <w:rFonts w:cs="Arial"/>
          <w:sz w:val="18"/>
          <w:szCs w:val="18"/>
          <w:lang w:val="es-BO"/>
        </w:rPr>
        <w:t>equivalente al</w:t>
      </w:r>
      <w:r w:rsidR="0011664B" w:rsidRPr="009956C4">
        <w:rPr>
          <w:rFonts w:cs="Arial"/>
          <w:sz w:val="18"/>
          <w:szCs w:val="18"/>
          <w:lang w:val="es-BO"/>
        </w:rPr>
        <w:t xml:space="preserve"> </w:t>
      </w:r>
      <w:r w:rsidR="00E73C38" w:rsidRPr="009956C4">
        <w:rPr>
          <w:rFonts w:cs="Arial"/>
          <w:sz w:val="18"/>
          <w:szCs w:val="18"/>
          <w:lang w:val="es-BO"/>
        </w:rPr>
        <w:t>siete por ciento (</w:t>
      </w:r>
      <w:r w:rsidRPr="009956C4">
        <w:rPr>
          <w:rFonts w:cs="Arial"/>
          <w:sz w:val="18"/>
          <w:szCs w:val="18"/>
          <w:lang w:val="es-BO"/>
        </w:rPr>
        <w:t>7%</w:t>
      </w:r>
      <w:r w:rsidR="00E73C38" w:rsidRPr="009956C4">
        <w:rPr>
          <w:rFonts w:cs="Arial"/>
          <w:sz w:val="18"/>
          <w:szCs w:val="18"/>
          <w:lang w:val="es-BO"/>
        </w:rPr>
        <w:t>)</w:t>
      </w:r>
      <w:r w:rsidRPr="009956C4">
        <w:rPr>
          <w:rFonts w:cs="Arial"/>
          <w:sz w:val="18"/>
          <w:szCs w:val="18"/>
          <w:lang w:val="es-BO"/>
        </w:rPr>
        <w:t xml:space="preserve"> del monto del contrato. </w:t>
      </w:r>
      <w:r w:rsidR="00F25EE8" w:rsidRPr="009956C4">
        <w:rPr>
          <w:rFonts w:cs="Arial"/>
          <w:sz w:val="18"/>
          <w:szCs w:val="18"/>
          <w:lang w:val="es-BO"/>
        </w:rPr>
        <w:t>Cuando se tengan programados pagos parciales, en sustitución de la Garantía de Cumplimiento de Contrato, se podrá prever una retención del siete por ciento (7%) de cada pago.</w:t>
      </w:r>
    </w:p>
    <w:p w:rsidR="00F25EE8" w:rsidRPr="00954CB4" w:rsidRDefault="00F25EE8" w:rsidP="00E644EE">
      <w:pPr>
        <w:ind w:left="1843" w:hanging="567"/>
        <w:jc w:val="both"/>
        <w:rPr>
          <w:rFonts w:cs="Arial"/>
          <w:sz w:val="22"/>
          <w:szCs w:val="18"/>
          <w:lang w:val="es-BO"/>
        </w:rPr>
      </w:pPr>
    </w:p>
    <w:p w:rsidR="00F25EE8" w:rsidRPr="009956C4" w:rsidRDefault="00561143" w:rsidP="00E644EE">
      <w:pPr>
        <w:ind w:left="1843"/>
        <w:jc w:val="both"/>
        <w:rPr>
          <w:rFonts w:cs="Arial"/>
          <w:sz w:val="18"/>
          <w:szCs w:val="18"/>
          <w:lang w:val="es-BO"/>
        </w:rPr>
      </w:pPr>
      <w:r w:rsidRPr="009956C4">
        <w:rPr>
          <w:rFonts w:cs="Arial"/>
          <w:sz w:val="18"/>
          <w:szCs w:val="18"/>
          <w:lang w:val="es-BO"/>
        </w:rPr>
        <w:t>L</w:t>
      </w:r>
      <w:r w:rsidR="00F25EE8" w:rsidRPr="009956C4">
        <w:rPr>
          <w:rFonts w:cs="Arial"/>
          <w:sz w:val="18"/>
          <w:szCs w:val="18"/>
          <w:lang w:val="es-BO"/>
        </w:rPr>
        <w:t>as Micro y Pequeñas Empresas, Asociaciones de Pequeños Productores Urbanos y Rurales</w:t>
      </w:r>
      <w:r w:rsidR="00004EFF">
        <w:rPr>
          <w:rFonts w:cs="Arial"/>
          <w:sz w:val="18"/>
          <w:szCs w:val="18"/>
          <w:lang w:val="es-BO"/>
        </w:rPr>
        <w:t xml:space="preserve"> y </w:t>
      </w:r>
      <w:r w:rsidR="00F25EE8" w:rsidRPr="009956C4">
        <w:rPr>
          <w:rFonts w:cs="Arial"/>
          <w:sz w:val="18"/>
          <w:szCs w:val="18"/>
          <w:lang w:val="es-BO"/>
        </w:rPr>
        <w:t>Organizaciones Económicas Campesinas presentarán una Garantía de Cumplimiento de Contrato por un monto equivalente al tres y medio por ciento (3.5%) del valor del contrato o se hará una retención del tres y medio por ciento (3.5%) correspondiente a cada pago cuando se tengan previstos pagos parciales.</w:t>
      </w:r>
    </w:p>
    <w:p w:rsidR="005A2D83" w:rsidRPr="00954CB4" w:rsidRDefault="005A2D83" w:rsidP="00E644EE">
      <w:pPr>
        <w:ind w:left="1843"/>
        <w:jc w:val="both"/>
        <w:rPr>
          <w:rFonts w:cs="Arial"/>
          <w:sz w:val="22"/>
          <w:szCs w:val="18"/>
          <w:lang w:val="es-BO"/>
        </w:rPr>
      </w:pPr>
    </w:p>
    <w:p w:rsidR="005A2D83" w:rsidRPr="009956C4" w:rsidRDefault="005A2D83" w:rsidP="00E644EE">
      <w:pPr>
        <w:ind w:left="1843"/>
        <w:jc w:val="both"/>
        <w:rPr>
          <w:sz w:val="18"/>
          <w:szCs w:val="18"/>
          <w:lang w:val="es-BO"/>
        </w:rPr>
      </w:pPr>
      <w:r w:rsidRPr="009956C4">
        <w:rPr>
          <w:sz w:val="18"/>
          <w:szCs w:val="18"/>
          <w:lang w:val="es-BO"/>
        </w:rPr>
        <w:t xml:space="preserve">La sustitución de la Garantía de Cumplimiento de </w:t>
      </w:r>
      <w:r w:rsidR="00AC5A33">
        <w:rPr>
          <w:sz w:val="18"/>
          <w:szCs w:val="18"/>
          <w:lang w:val="es-BO"/>
        </w:rPr>
        <w:t>C</w:t>
      </w:r>
      <w:r w:rsidRPr="009956C4">
        <w:rPr>
          <w:sz w:val="18"/>
          <w:szCs w:val="18"/>
          <w:lang w:val="es-BO"/>
        </w:rPr>
        <w:t xml:space="preserve">ontrato se realizará para </w:t>
      </w:r>
      <w:r w:rsidR="00140365">
        <w:rPr>
          <w:sz w:val="18"/>
          <w:szCs w:val="18"/>
          <w:lang w:val="es-BO"/>
        </w:rPr>
        <w:t>b</w:t>
      </w:r>
      <w:r w:rsidRPr="009956C4">
        <w:rPr>
          <w:sz w:val="18"/>
          <w:szCs w:val="18"/>
          <w:lang w:val="es-BO"/>
        </w:rPr>
        <w:t xml:space="preserve">ienes con más de una entrega o </w:t>
      </w:r>
      <w:r w:rsidR="00140365">
        <w:rPr>
          <w:sz w:val="18"/>
          <w:szCs w:val="18"/>
          <w:lang w:val="es-BO"/>
        </w:rPr>
        <w:t>b</w:t>
      </w:r>
      <w:r w:rsidRPr="009956C4">
        <w:rPr>
          <w:sz w:val="18"/>
          <w:szCs w:val="18"/>
          <w:lang w:val="es-BO"/>
        </w:rPr>
        <w:t xml:space="preserve">ienes de </w:t>
      </w:r>
      <w:r w:rsidR="00140365">
        <w:rPr>
          <w:sz w:val="18"/>
          <w:szCs w:val="18"/>
          <w:lang w:val="es-BO"/>
        </w:rPr>
        <w:t>p</w:t>
      </w:r>
      <w:r w:rsidRPr="009956C4">
        <w:rPr>
          <w:sz w:val="18"/>
          <w:szCs w:val="18"/>
          <w:lang w:val="es-BO"/>
        </w:rPr>
        <w:t xml:space="preserve">rovisión continua, conforme </w:t>
      </w:r>
      <w:r w:rsidR="003B5DA5" w:rsidRPr="009956C4">
        <w:rPr>
          <w:sz w:val="18"/>
          <w:szCs w:val="18"/>
          <w:lang w:val="es-BO"/>
        </w:rPr>
        <w:t>lo previsto en el inciso b) del parágrafo I del Artículo 21 de las NB-SABS.</w:t>
      </w:r>
    </w:p>
    <w:p w:rsidR="000F41EA" w:rsidRPr="00954CB4" w:rsidRDefault="000F41EA" w:rsidP="00E644EE">
      <w:pPr>
        <w:ind w:left="1843" w:hanging="567"/>
        <w:jc w:val="both"/>
        <w:rPr>
          <w:rFonts w:cs="Arial"/>
          <w:sz w:val="22"/>
          <w:szCs w:val="18"/>
          <w:lang w:val="es-BO"/>
        </w:rPr>
      </w:pPr>
    </w:p>
    <w:p w:rsidR="006F17CE" w:rsidRPr="00D46773" w:rsidRDefault="000F41EA" w:rsidP="00D46773">
      <w:pPr>
        <w:numPr>
          <w:ilvl w:val="0"/>
          <w:numId w:val="6"/>
        </w:numPr>
        <w:tabs>
          <w:tab w:val="clear" w:pos="1773"/>
          <w:tab w:val="num" w:pos="1701"/>
        </w:tabs>
        <w:ind w:left="1843" w:hanging="567"/>
        <w:jc w:val="both"/>
        <w:rPr>
          <w:rFonts w:cs="Arial"/>
          <w:sz w:val="18"/>
          <w:szCs w:val="18"/>
          <w:lang w:val="es-BO"/>
        </w:rPr>
      </w:pPr>
      <w:r w:rsidRPr="00D46773">
        <w:rPr>
          <w:rFonts w:cs="Arial"/>
          <w:b/>
          <w:sz w:val="18"/>
          <w:szCs w:val="18"/>
          <w:lang w:val="es-BO"/>
        </w:rPr>
        <w:t xml:space="preserve">Garantía de Funcionamiento de Maquinaria y/o Equipo. </w:t>
      </w:r>
      <w:r w:rsidRPr="00D46773">
        <w:rPr>
          <w:rFonts w:cs="Arial"/>
          <w:sz w:val="18"/>
          <w:szCs w:val="18"/>
          <w:lang w:val="es-BO"/>
        </w:rPr>
        <w:t xml:space="preserve">La entidad convocante cuando considere necesario solicitará la Garantía de Funcionamiento </w:t>
      </w:r>
      <w:r w:rsidR="000B6395" w:rsidRPr="00D46773">
        <w:rPr>
          <w:rFonts w:cs="Arial"/>
          <w:sz w:val="18"/>
          <w:szCs w:val="18"/>
          <w:lang w:val="es-BO"/>
        </w:rPr>
        <w:t xml:space="preserve">de </w:t>
      </w:r>
      <w:r w:rsidRPr="00D46773">
        <w:rPr>
          <w:rFonts w:cs="Arial"/>
          <w:sz w:val="18"/>
          <w:szCs w:val="18"/>
          <w:lang w:val="es-BO"/>
        </w:rPr>
        <w:t xml:space="preserve">Maquinaria y/o Equipo </w:t>
      </w:r>
      <w:r w:rsidR="009C6B2C" w:rsidRPr="00D46773">
        <w:rPr>
          <w:rFonts w:cs="Arial"/>
          <w:sz w:val="18"/>
          <w:szCs w:val="18"/>
          <w:lang w:val="es-BO"/>
        </w:rPr>
        <w:t xml:space="preserve">hasta un máximo del uno punto cinco por ciento </w:t>
      </w:r>
      <w:r w:rsidRPr="00D46773">
        <w:rPr>
          <w:rFonts w:cs="Arial"/>
          <w:sz w:val="18"/>
          <w:szCs w:val="18"/>
          <w:lang w:val="es-BO"/>
        </w:rPr>
        <w:t>(1.5%) del monto del contrato</w:t>
      </w:r>
      <w:r w:rsidR="00F860B7" w:rsidRPr="00D46773">
        <w:rPr>
          <w:rFonts w:cs="Arial"/>
          <w:sz w:val="18"/>
          <w:szCs w:val="18"/>
          <w:lang w:val="es-BO"/>
        </w:rPr>
        <w:t xml:space="preserve">. </w:t>
      </w:r>
      <w:r w:rsidR="006C5104" w:rsidRPr="00D46773">
        <w:rPr>
          <w:rFonts w:cs="Arial"/>
          <w:sz w:val="18"/>
          <w:szCs w:val="18"/>
          <w:lang w:val="es-BO"/>
        </w:rPr>
        <w:t>A</w:t>
      </w:r>
      <w:r w:rsidRPr="00D46773">
        <w:rPr>
          <w:rFonts w:cs="Arial"/>
          <w:sz w:val="18"/>
          <w:szCs w:val="18"/>
          <w:lang w:val="es-BO"/>
        </w:rPr>
        <w:t xml:space="preserve"> solicitud del proveedor, el contratante podrá efectuar una retención del monto equivalente a la garantía solicitada.</w:t>
      </w:r>
      <w:r w:rsidR="003B6DF8" w:rsidRPr="003B6DF8">
        <w:t xml:space="preserve"> </w:t>
      </w:r>
    </w:p>
    <w:p w:rsidR="00D46773" w:rsidRPr="00D46773" w:rsidRDefault="00D46773" w:rsidP="00D46773">
      <w:pPr>
        <w:tabs>
          <w:tab w:val="num" w:pos="1701"/>
        </w:tabs>
        <w:ind w:left="1843"/>
        <w:jc w:val="both"/>
        <w:rPr>
          <w:rFonts w:cs="Arial"/>
          <w:sz w:val="18"/>
          <w:szCs w:val="18"/>
          <w:lang w:val="es-BO"/>
        </w:rPr>
      </w:pPr>
    </w:p>
    <w:p w:rsidR="00A72FB0" w:rsidRPr="009956C4" w:rsidRDefault="00A72FB0" w:rsidP="00847F22">
      <w:pPr>
        <w:numPr>
          <w:ilvl w:val="0"/>
          <w:numId w:val="6"/>
        </w:numPr>
        <w:tabs>
          <w:tab w:val="clear" w:pos="1773"/>
        </w:tabs>
        <w:ind w:left="1843" w:hanging="567"/>
        <w:jc w:val="both"/>
        <w:rPr>
          <w:rFonts w:cs="Arial"/>
          <w:sz w:val="18"/>
          <w:szCs w:val="18"/>
          <w:lang w:val="es-BO"/>
        </w:rPr>
      </w:pPr>
      <w:r w:rsidRPr="009956C4">
        <w:rPr>
          <w:rFonts w:cs="Arial"/>
          <w:b/>
          <w:sz w:val="18"/>
          <w:szCs w:val="18"/>
          <w:lang w:val="es-BO"/>
        </w:rPr>
        <w:t>Garantía de Correcta Inversión de Anticipo.</w:t>
      </w:r>
      <w:r w:rsidRPr="009956C4">
        <w:rPr>
          <w:rFonts w:cs="Arial"/>
          <w:sz w:val="18"/>
          <w:szCs w:val="18"/>
          <w:lang w:val="es-BO"/>
        </w:rPr>
        <w:t xml:space="preserve"> En caso de convenirse anticipo, el proponente deberá presentar una Garantía de Correcta Inversión de Anticipo, </w:t>
      </w:r>
      <w:r w:rsidR="00561143" w:rsidRPr="009956C4">
        <w:rPr>
          <w:rFonts w:cs="Arial"/>
          <w:sz w:val="18"/>
          <w:szCs w:val="18"/>
          <w:lang w:val="es-BO"/>
        </w:rPr>
        <w:t>equivalente a</w:t>
      </w:r>
      <w:r w:rsidRPr="009956C4">
        <w:rPr>
          <w:rFonts w:cs="Arial"/>
          <w:sz w:val="18"/>
          <w:szCs w:val="18"/>
          <w:lang w:val="es-BO"/>
        </w:rPr>
        <w:t>l cien por ciento (100%) del anticipo</w:t>
      </w:r>
      <w:r w:rsidR="00561143" w:rsidRPr="009956C4">
        <w:rPr>
          <w:rFonts w:cs="Arial"/>
          <w:sz w:val="18"/>
          <w:szCs w:val="18"/>
          <w:lang w:val="es-BO"/>
        </w:rPr>
        <w:t xml:space="preserve"> otorgado</w:t>
      </w:r>
      <w:r w:rsidRPr="009956C4">
        <w:rPr>
          <w:rFonts w:cs="Arial"/>
          <w:sz w:val="18"/>
          <w:szCs w:val="18"/>
          <w:lang w:val="es-BO"/>
        </w:rPr>
        <w:t xml:space="preserve">. El monto total del anticipo no deberá exceder el veinte por ciento (20%) del monto total del </w:t>
      </w:r>
      <w:r w:rsidR="00D5257E">
        <w:rPr>
          <w:rFonts w:cs="Arial"/>
          <w:sz w:val="18"/>
          <w:szCs w:val="18"/>
          <w:lang w:val="es-BO"/>
        </w:rPr>
        <w:t>c</w:t>
      </w:r>
      <w:r w:rsidRPr="009956C4">
        <w:rPr>
          <w:rFonts w:cs="Arial"/>
          <w:sz w:val="18"/>
          <w:szCs w:val="18"/>
          <w:lang w:val="es-BO"/>
        </w:rPr>
        <w:t>ontrato.</w:t>
      </w:r>
      <w:r w:rsidR="00863431">
        <w:rPr>
          <w:rFonts w:cs="Arial"/>
          <w:sz w:val="18"/>
          <w:szCs w:val="18"/>
          <w:lang w:val="es-BO"/>
        </w:rPr>
        <w:t xml:space="preserve"> </w:t>
      </w:r>
      <w:r w:rsidR="00863431"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863431" w:rsidRPr="00863431">
        <w:rPr>
          <w:rFonts w:cs="Arial"/>
          <w:b/>
          <w:i/>
          <w:color w:val="FF0000"/>
          <w:sz w:val="18"/>
          <w:szCs w:val="18"/>
          <w:lang w:val="es-BO"/>
        </w:rPr>
        <w:t>”</w:t>
      </w:r>
    </w:p>
    <w:p w:rsidR="00FE49C0" w:rsidRPr="009956C4" w:rsidRDefault="00FE49C0" w:rsidP="00530A16">
      <w:pPr>
        <w:jc w:val="both"/>
        <w:rPr>
          <w:rFonts w:cs="Arial"/>
          <w:sz w:val="18"/>
          <w:szCs w:val="18"/>
          <w:lang w:val="es-BO"/>
        </w:rPr>
      </w:pPr>
    </w:p>
    <w:p w:rsidR="00561143" w:rsidRPr="009956C4" w:rsidRDefault="00561143" w:rsidP="00A52172">
      <w:pPr>
        <w:pStyle w:val="Ttulo2"/>
        <w:tabs>
          <w:tab w:val="clear" w:pos="794"/>
        </w:tabs>
        <w:ind w:left="1276" w:hanging="709"/>
        <w:jc w:val="both"/>
        <w:rPr>
          <w:rFonts w:ascii="Verdana" w:hAnsi="Verdana" w:cs="Arial"/>
          <w:sz w:val="18"/>
          <w:szCs w:val="18"/>
          <w:u w:val="none"/>
          <w:lang w:val="es-BO"/>
        </w:rPr>
      </w:pPr>
      <w:bookmarkStart w:id="11" w:name="_Toc346873781"/>
      <w:r w:rsidRPr="009956C4">
        <w:rPr>
          <w:rFonts w:ascii="Verdana" w:hAnsi="Verdana" w:cs="Arial"/>
          <w:sz w:val="18"/>
          <w:szCs w:val="18"/>
          <w:u w:val="none"/>
          <w:lang w:val="es-BO"/>
        </w:rPr>
        <w:t>Ejecución de la Garantía de Seriedad de Propuesta</w:t>
      </w:r>
      <w:bookmarkEnd w:id="11"/>
      <w:r w:rsidR="00863431">
        <w:rPr>
          <w:rFonts w:ascii="Verdana" w:hAnsi="Verdana" w:cs="Arial"/>
          <w:sz w:val="18"/>
          <w:szCs w:val="18"/>
          <w:u w:val="none"/>
          <w:lang w:val="es-BO"/>
        </w:rPr>
        <w:t xml:space="preserve"> </w:t>
      </w:r>
      <w:r w:rsidR="00863431" w:rsidRPr="00863431">
        <w:rPr>
          <w:rFonts w:ascii="Verdana" w:hAnsi="Verdana" w:cs="Arial"/>
          <w:i/>
          <w:color w:val="FF0000"/>
          <w:sz w:val="18"/>
          <w:szCs w:val="18"/>
          <w:u w:val="none"/>
          <w:lang w:val="es-BO"/>
        </w:rPr>
        <w:t>“</w:t>
      </w:r>
      <w:r w:rsidR="00A52172" w:rsidRPr="00A52172">
        <w:rPr>
          <w:rFonts w:ascii="Verdana" w:hAnsi="Verdana" w:cs="Arial"/>
          <w:i/>
          <w:color w:val="FF0000"/>
          <w:sz w:val="18"/>
          <w:szCs w:val="18"/>
          <w:u w:val="none"/>
          <w:lang w:val="es-BO"/>
        </w:rPr>
        <w:t>No aplica para el presente proceso”</w:t>
      </w:r>
    </w:p>
    <w:p w:rsidR="00561143" w:rsidRPr="009956C4" w:rsidRDefault="00561143" w:rsidP="00530A16">
      <w:pPr>
        <w:jc w:val="both"/>
        <w:rPr>
          <w:rFonts w:cs="Arial"/>
          <w:sz w:val="18"/>
          <w:szCs w:val="18"/>
          <w:lang w:val="es-BO"/>
        </w:rPr>
      </w:pPr>
    </w:p>
    <w:p w:rsidR="00CA04F7" w:rsidRPr="00451160" w:rsidRDefault="00CA04F7" w:rsidP="002545E0">
      <w:pPr>
        <w:ind w:left="1276"/>
        <w:jc w:val="both"/>
        <w:rPr>
          <w:rFonts w:cs="Arial"/>
          <w:sz w:val="18"/>
          <w:szCs w:val="18"/>
          <w:lang w:val="es-BO"/>
        </w:rPr>
      </w:pPr>
      <w:r w:rsidRPr="009956C4">
        <w:rPr>
          <w:rFonts w:cs="Arial"/>
          <w:sz w:val="18"/>
          <w:szCs w:val="18"/>
        </w:rPr>
        <w:t xml:space="preserve">En caso de </w:t>
      </w:r>
      <w:r w:rsidRPr="00451160">
        <w:rPr>
          <w:rFonts w:cs="Arial"/>
          <w:sz w:val="18"/>
          <w:szCs w:val="18"/>
        </w:rPr>
        <w:t>haberse solicitado la Garantía de Seriedad de Propuesta, ésta será ejecutada o el monto del depósito por este concepto se consolidará a favor de la entidad</w:t>
      </w:r>
      <w:r w:rsidR="00865A8B" w:rsidRPr="00451160">
        <w:rPr>
          <w:rFonts w:cs="Arial"/>
          <w:sz w:val="18"/>
          <w:szCs w:val="18"/>
        </w:rPr>
        <w:t xml:space="preserve"> o del TGN</w:t>
      </w:r>
      <w:r w:rsidR="0018576F" w:rsidRPr="00451160">
        <w:rPr>
          <w:rFonts w:cs="Arial"/>
          <w:sz w:val="18"/>
          <w:szCs w:val="18"/>
        </w:rPr>
        <w:t>,</w:t>
      </w:r>
      <w:r w:rsidR="0043653C" w:rsidRPr="00451160">
        <w:rPr>
          <w:rFonts w:cs="Arial"/>
          <w:sz w:val="18"/>
          <w:szCs w:val="18"/>
        </w:rPr>
        <w:t xml:space="preserve"> según corresponda</w:t>
      </w:r>
      <w:r w:rsidRPr="00451160">
        <w:rPr>
          <w:rFonts w:cs="Arial"/>
          <w:sz w:val="18"/>
          <w:szCs w:val="18"/>
        </w:rPr>
        <w:t>, cuando:</w:t>
      </w:r>
      <w:r w:rsidRPr="00451160">
        <w:rPr>
          <w:rFonts w:cs="Arial"/>
          <w:sz w:val="18"/>
          <w:szCs w:val="18"/>
          <w:lang w:val="es-BO"/>
        </w:rPr>
        <w:t xml:space="preserve">  </w:t>
      </w:r>
    </w:p>
    <w:p w:rsidR="00561143" w:rsidRPr="00451160" w:rsidRDefault="00561143" w:rsidP="00726E88">
      <w:pPr>
        <w:ind w:left="1134"/>
        <w:jc w:val="both"/>
        <w:rPr>
          <w:rFonts w:cs="Arial"/>
          <w:sz w:val="18"/>
          <w:szCs w:val="18"/>
          <w:lang w:val="es-BO"/>
        </w:rPr>
      </w:pPr>
    </w:p>
    <w:p w:rsidR="00B43181" w:rsidRPr="00451160" w:rsidRDefault="00B43181" w:rsidP="00847F22">
      <w:pPr>
        <w:numPr>
          <w:ilvl w:val="0"/>
          <w:numId w:val="11"/>
        </w:numPr>
        <w:ind w:left="1843" w:hanging="567"/>
        <w:jc w:val="both"/>
        <w:rPr>
          <w:rFonts w:cs="Arial"/>
          <w:sz w:val="18"/>
          <w:szCs w:val="18"/>
          <w:lang w:val="es-BO"/>
        </w:rPr>
      </w:pPr>
      <w:r w:rsidRPr="00451160">
        <w:rPr>
          <w:rFonts w:cs="Arial"/>
          <w:sz w:val="18"/>
          <w:szCs w:val="18"/>
          <w:lang w:val="es-BO"/>
        </w:rPr>
        <w:t>Se compruebe falsedad en la información declarada en el Formulario de Presentación de Propuesta (Formulario A-1</w:t>
      </w:r>
      <w:r w:rsidR="0018576F" w:rsidRPr="00451160">
        <w:rPr>
          <w:rFonts w:cs="Arial"/>
          <w:sz w:val="18"/>
          <w:szCs w:val="18"/>
          <w:lang w:val="es-BO"/>
        </w:rPr>
        <w:t>);</w:t>
      </w:r>
    </w:p>
    <w:p w:rsidR="00C24A33" w:rsidRPr="00451160" w:rsidRDefault="00B43181" w:rsidP="00847F22">
      <w:pPr>
        <w:numPr>
          <w:ilvl w:val="0"/>
          <w:numId w:val="11"/>
        </w:numPr>
        <w:ind w:left="1843" w:hanging="567"/>
        <w:jc w:val="both"/>
        <w:rPr>
          <w:rFonts w:cs="Arial"/>
          <w:sz w:val="18"/>
          <w:szCs w:val="18"/>
          <w:lang w:val="es-BO"/>
        </w:rPr>
      </w:pPr>
      <w:r w:rsidRPr="00451160">
        <w:rPr>
          <w:rFonts w:cs="Arial"/>
          <w:sz w:val="18"/>
          <w:szCs w:val="18"/>
          <w:lang w:val="es-BO"/>
        </w:rPr>
        <w:t>P</w:t>
      </w:r>
      <w:r w:rsidR="00EB1C1F" w:rsidRPr="00451160">
        <w:rPr>
          <w:rFonts w:cs="Arial"/>
          <w:sz w:val="18"/>
          <w:szCs w:val="18"/>
          <w:lang w:val="es-BO"/>
        </w:rPr>
        <w:t>ara la formalización de la contratación, mediante</w:t>
      </w:r>
      <w:r w:rsidR="0011664B" w:rsidRPr="00451160">
        <w:rPr>
          <w:rFonts w:cs="Arial"/>
          <w:sz w:val="18"/>
          <w:szCs w:val="18"/>
          <w:lang w:val="es-BO"/>
        </w:rPr>
        <w:t xml:space="preserve"> </w:t>
      </w:r>
      <w:r w:rsidR="00D5257E">
        <w:rPr>
          <w:rFonts w:cs="Arial"/>
          <w:sz w:val="18"/>
          <w:szCs w:val="18"/>
          <w:lang w:val="es-BO"/>
        </w:rPr>
        <w:t>c</w:t>
      </w:r>
      <w:r w:rsidR="00EB1C1F" w:rsidRPr="00451160">
        <w:rPr>
          <w:rFonts w:cs="Arial"/>
          <w:sz w:val="18"/>
          <w:szCs w:val="18"/>
          <w:lang w:val="es-BO"/>
        </w:rPr>
        <w:t xml:space="preserve">ontrato u </w:t>
      </w:r>
      <w:r w:rsidR="00D5257E">
        <w:rPr>
          <w:rFonts w:cs="Arial"/>
          <w:sz w:val="18"/>
          <w:szCs w:val="18"/>
          <w:lang w:val="es-BO"/>
        </w:rPr>
        <w:t>o</w:t>
      </w:r>
      <w:r w:rsidR="00EB1C1F" w:rsidRPr="00451160">
        <w:rPr>
          <w:rFonts w:cs="Arial"/>
          <w:sz w:val="18"/>
          <w:szCs w:val="18"/>
          <w:lang w:val="es-BO"/>
        </w:rPr>
        <w:t xml:space="preserve">rden de </w:t>
      </w:r>
      <w:r w:rsidR="00D5257E">
        <w:rPr>
          <w:rFonts w:cs="Arial"/>
          <w:sz w:val="18"/>
          <w:szCs w:val="18"/>
          <w:lang w:val="es-BO"/>
        </w:rPr>
        <w:t>c</w:t>
      </w:r>
      <w:r w:rsidR="00EB1C1F" w:rsidRPr="00451160">
        <w:rPr>
          <w:rFonts w:cs="Arial"/>
          <w:sz w:val="18"/>
          <w:szCs w:val="18"/>
          <w:lang w:val="es-BO"/>
        </w:rPr>
        <w:t xml:space="preserve">ompra, la documentación presentada por el proponente adjudicado, </w:t>
      </w:r>
      <w:r w:rsidR="00425B72" w:rsidRPr="00451160">
        <w:rPr>
          <w:rFonts w:cs="Arial"/>
          <w:sz w:val="18"/>
          <w:szCs w:val="18"/>
          <w:lang w:val="es-BO"/>
        </w:rPr>
        <w:t>no respald</w:t>
      </w:r>
      <w:r w:rsidR="0099368D" w:rsidRPr="00451160">
        <w:rPr>
          <w:rFonts w:cs="Arial"/>
          <w:sz w:val="18"/>
          <w:szCs w:val="18"/>
          <w:lang w:val="es-BO"/>
        </w:rPr>
        <w:t>e</w:t>
      </w:r>
      <w:r w:rsidR="00425B72" w:rsidRPr="00451160">
        <w:rPr>
          <w:rFonts w:cs="Arial"/>
          <w:sz w:val="18"/>
          <w:szCs w:val="18"/>
          <w:lang w:val="es-BO"/>
        </w:rPr>
        <w:t xml:space="preserve"> lo señalado en </w:t>
      </w:r>
      <w:r w:rsidR="000C3121" w:rsidRPr="00451160">
        <w:rPr>
          <w:rFonts w:cs="Arial"/>
          <w:sz w:val="18"/>
          <w:szCs w:val="18"/>
          <w:lang w:val="es-BO"/>
        </w:rPr>
        <w:t xml:space="preserve">el Formulario </w:t>
      </w:r>
      <w:r w:rsidR="00425B72" w:rsidRPr="00451160">
        <w:rPr>
          <w:rFonts w:cs="Arial"/>
          <w:sz w:val="18"/>
          <w:szCs w:val="18"/>
          <w:lang w:val="es-BO"/>
        </w:rPr>
        <w:t>de Presentación de Propuesta (Formulario A-1</w:t>
      </w:r>
      <w:r w:rsidR="0018576F" w:rsidRPr="00451160">
        <w:rPr>
          <w:rFonts w:cs="Arial"/>
          <w:sz w:val="18"/>
          <w:szCs w:val="18"/>
          <w:lang w:val="es-BO"/>
        </w:rPr>
        <w:t>);</w:t>
      </w:r>
    </w:p>
    <w:p w:rsidR="000530F3" w:rsidRPr="00451160" w:rsidRDefault="00EB1C1F" w:rsidP="00847F22">
      <w:pPr>
        <w:numPr>
          <w:ilvl w:val="0"/>
          <w:numId w:val="11"/>
        </w:numPr>
        <w:ind w:left="1843" w:hanging="567"/>
        <w:jc w:val="both"/>
        <w:rPr>
          <w:rFonts w:cs="Arial"/>
          <w:sz w:val="18"/>
          <w:szCs w:val="18"/>
          <w:lang w:val="es-BO"/>
        </w:rPr>
      </w:pPr>
      <w:r w:rsidRPr="00451160">
        <w:rPr>
          <w:rFonts w:cs="Arial"/>
          <w:sz w:val="18"/>
          <w:szCs w:val="18"/>
          <w:lang w:val="es-BO"/>
        </w:rPr>
        <w:t>El proponente adjudicado no presente para la formalización de la contratación, mediante</w:t>
      </w:r>
      <w:r w:rsidR="0011664B" w:rsidRPr="00451160">
        <w:rPr>
          <w:rFonts w:cs="Arial"/>
          <w:sz w:val="18"/>
          <w:szCs w:val="18"/>
          <w:lang w:val="es-BO"/>
        </w:rPr>
        <w:t xml:space="preserve"> </w:t>
      </w:r>
      <w:r w:rsidR="00D5257E">
        <w:rPr>
          <w:rFonts w:cs="Arial"/>
          <w:sz w:val="18"/>
          <w:szCs w:val="18"/>
          <w:lang w:val="es-BO"/>
        </w:rPr>
        <w:t>c</w:t>
      </w:r>
      <w:r w:rsidRPr="00451160">
        <w:rPr>
          <w:rFonts w:cs="Arial"/>
          <w:sz w:val="18"/>
          <w:szCs w:val="18"/>
          <w:lang w:val="es-BO"/>
        </w:rPr>
        <w:t xml:space="preserve">ontrato u </w:t>
      </w:r>
      <w:r w:rsidR="00D5257E">
        <w:rPr>
          <w:rFonts w:cs="Arial"/>
          <w:sz w:val="18"/>
          <w:szCs w:val="18"/>
          <w:lang w:val="es-BO"/>
        </w:rPr>
        <w:t>o</w:t>
      </w:r>
      <w:r w:rsidRPr="00451160">
        <w:rPr>
          <w:rFonts w:cs="Arial"/>
          <w:sz w:val="18"/>
          <w:szCs w:val="18"/>
          <w:lang w:val="es-BO"/>
        </w:rPr>
        <w:t xml:space="preserve">rden de </w:t>
      </w:r>
      <w:r w:rsidR="00D5257E">
        <w:rPr>
          <w:rFonts w:cs="Arial"/>
          <w:sz w:val="18"/>
          <w:szCs w:val="18"/>
          <w:lang w:val="es-BO"/>
        </w:rPr>
        <w:t>c</w:t>
      </w:r>
      <w:r w:rsidRPr="00451160">
        <w:rPr>
          <w:rFonts w:cs="Arial"/>
          <w:sz w:val="18"/>
          <w:szCs w:val="18"/>
          <w:lang w:val="es-BO"/>
        </w:rPr>
        <w:t xml:space="preserve">ompra uno o </w:t>
      </w:r>
      <w:r w:rsidR="0099368D" w:rsidRPr="00451160">
        <w:rPr>
          <w:rFonts w:cs="Arial"/>
          <w:sz w:val="18"/>
          <w:szCs w:val="18"/>
          <w:lang w:val="es-BO"/>
        </w:rPr>
        <w:t>más</w:t>
      </w:r>
      <w:r w:rsidRPr="00451160">
        <w:rPr>
          <w:rFonts w:cs="Arial"/>
          <w:sz w:val="18"/>
          <w:szCs w:val="18"/>
          <w:lang w:val="es-BO"/>
        </w:rPr>
        <w:t xml:space="preserve"> documentos </w:t>
      </w:r>
      <w:r w:rsidR="00425B72" w:rsidRPr="00451160">
        <w:rPr>
          <w:rFonts w:cs="Arial"/>
          <w:sz w:val="18"/>
          <w:szCs w:val="18"/>
          <w:lang w:val="es-BO"/>
        </w:rPr>
        <w:t xml:space="preserve">señalados en </w:t>
      </w:r>
      <w:r w:rsidR="000C3121" w:rsidRPr="00451160">
        <w:rPr>
          <w:rFonts w:cs="Arial"/>
          <w:sz w:val="18"/>
          <w:szCs w:val="18"/>
          <w:lang w:val="es-BO"/>
        </w:rPr>
        <w:t xml:space="preserve">el Formulario </w:t>
      </w:r>
      <w:r w:rsidR="00425B72" w:rsidRPr="00451160">
        <w:rPr>
          <w:rFonts w:cs="Arial"/>
          <w:sz w:val="18"/>
          <w:szCs w:val="18"/>
          <w:lang w:val="es-BO"/>
        </w:rPr>
        <w:t>de Presentación de Propuesta (Formulario A-1)</w:t>
      </w:r>
      <w:r w:rsidRPr="00451160">
        <w:rPr>
          <w:rFonts w:cs="Arial"/>
          <w:sz w:val="18"/>
          <w:szCs w:val="18"/>
          <w:lang w:val="es-BO"/>
        </w:rPr>
        <w:t xml:space="preserve">, salvo que hubiese justificado oportunamente el retraso por causas de fuerza mayor, caso fortuito </w:t>
      </w:r>
      <w:r w:rsidR="000530F3" w:rsidRPr="00451160">
        <w:rPr>
          <w:rFonts w:cs="Arial"/>
          <w:sz w:val="18"/>
          <w:szCs w:val="18"/>
          <w:lang w:val="es-BO"/>
        </w:rPr>
        <w:t>u otras causas debidamente justificadas y aceptadas por la entidad</w:t>
      </w:r>
      <w:r w:rsidR="0018576F" w:rsidRPr="00451160">
        <w:rPr>
          <w:rFonts w:cs="Arial"/>
          <w:sz w:val="18"/>
          <w:szCs w:val="18"/>
          <w:lang w:val="es-BO"/>
        </w:rPr>
        <w:t xml:space="preserve">; </w:t>
      </w:r>
    </w:p>
    <w:p w:rsidR="00B11D51" w:rsidRPr="00451160" w:rsidRDefault="00EB1C1F" w:rsidP="00847F22">
      <w:pPr>
        <w:numPr>
          <w:ilvl w:val="0"/>
          <w:numId w:val="11"/>
        </w:numPr>
        <w:ind w:left="1843" w:hanging="567"/>
        <w:jc w:val="both"/>
        <w:rPr>
          <w:rFonts w:cs="Arial"/>
          <w:sz w:val="18"/>
          <w:szCs w:val="18"/>
          <w:lang w:val="es-BO"/>
        </w:rPr>
      </w:pPr>
      <w:r w:rsidRPr="00451160">
        <w:rPr>
          <w:rFonts w:cs="Arial"/>
          <w:sz w:val="18"/>
          <w:szCs w:val="18"/>
          <w:lang w:val="es-BO"/>
        </w:rPr>
        <w:lastRenderedPageBreak/>
        <w:t xml:space="preserve">El proponente adjudicado desista, de manera expresa o tácita, de </w:t>
      </w:r>
      <w:r w:rsidR="000900E4" w:rsidRPr="00451160">
        <w:rPr>
          <w:rFonts w:cs="Arial"/>
          <w:sz w:val="18"/>
          <w:szCs w:val="18"/>
          <w:lang w:val="es-BO"/>
        </w:rPr>
        <w:t xml:space="preserve">formalizar la contratación, mediante </w:t>
      </w:r>
      <w:r w:rsidR="00D5257E">
        <w:rPr>
          <w:rFonts w:cs="Arial"/>
          <w:sz w:val="18"/>
          <w:szCs w:val="18"/>
          <w:lang w:val="es-BO"/>
        </w:rPr>
        <w:t>c</w:t>
      </w:r>
      <w:r w:rsidR="000900E4" w:rsidRPr="00451160">
        <w:rPr>
          <w:rFonts w:cs="Arial"/>
          <w:sz w:val="18"/>
          <w:szCs w:val="18"/>
          <w:lang w:val="es-BO"/>
        </w:rPr>
        <w:t xml:space="preserve">ontrato u </w:t>
      </w:r>
      <w:r w:rsidR="00D5257E">
        <w:rPr>
          <w:rFonts w:cs="Arial"/>
          <w:sz w:val="18"/>
          <w:szCs w:val="18"/>
          <w:lang w:val="es-BO"/>
        </w:rPr>
        <w:t>o</w:t>
      </w:r>
      <w:r w:rsidR="000900E4" w:rsidRPr="00451160">
        <w:rPr>
          <w:rFonts w:cs="Arial"/>
          <w:sz w:val="18"/>
          <w:szCs w:val="18"/>
          <w:lang w:val="es-BO"/>
        </w:rPr>
        <w:t xml:space="preserve">rden de </w:t>
      </w:r>
      <w:r w:rsidR="00D5257E">
        <w:rPr>
          <w:rFonts w:cs="Arial"/>
          <w:sz w:val="18"/>
          <w:szCs w:val="18"/>
          <w:lang w:val="es-BO"/>
        </w:rPr>
        <w:t>c</w:t>
      </w:r>
      <w:r w:rsidR="000900E4" w:rsidRPr="00451160">
        <w:rPr>
          <w:rFonts w:cs="Arial"/>
          <w:sz w:val="18"/>
          <w:szCs w:val="18"/>
          <w:lang w:val="es-BO"/>
        </w:rPr>
        <w:t>ompra,</w:t>
      </w:r>
      <w:r w:rsidRPr="00451160">
        <w:rPr>
          <w:rFonts w:cs="Arial"/>
          <w:sz w:val="18"/>
          <w:szCs w:val="18"/>
          <w:lang w:val="es-BO"/>
        </w:rPr>
        <w:t xml:space="preserve"> en </w:t>
      </w:r>
      <w:r w:rsidR="00A20FD0" w:rsidRPr="00451160">
        <w:rPr>
          <w:rFonts w:cs="Arial"/>
          <w:sz w:val="18"/>
          <w:szCs w:val="18"/>
          <w:lang w:val="es-BO"/>
        </w:rPr>
        <w:t>el</w:t>
      </w:r>
      <w:r w:rsidRPr="00451160">
        <w:rPr>
          <w:rFonts w:cs="Arial"/>
          <w:sz w:val="18"/>
          <w:szCs w:val="18"/>
          <w:lang w:val="es-BO"/>
        </w:rPr>
        <w:t xml:space="preserve"> plazo establecido</w:t>
      </w:r>
      <w:r w:rsidR="00B11D51" w:rsidRPr="00451160">
        <w:rPr>
          <w:rFonts w:cs="Arial"/>
          <w:sz w:val="18"/>
          <w:szCs w:val="18"/>
          <w:lang w:val="es-BO"/>
        </w:rPr>
        <w:t xml:space="preserve">, </w:t>
      </w:r>
      <w:r w:rsidR="00C81F5A" w:rsidRPr="00451160">
        <w:rPr>
          <w:rFonts w:cs="Arial"/>
          <w:sz w:val="18"/>
          <w:szCs w:val="18"/>
          <w:lang w:val="es-BO"/>
        </w:rPr>
        <w:t xml:space="preserve">salvo </w:t>
      </w:r>
      <w:r w:rsidR="00B11D51" w:rsidRPr="00451160">
        <w:rPr>
          <w:rFonts w:cs="Arial"/>
          <w:sz w:val="18"/>
          <w:szCs w:val="18"/>
          <w:lang w:val="es-BO"/>
        </w:rPr>
        <w:t xml:space="preserve">por causas de fuerza mayor, caso fortuito </w:t>
      </w:r>
      <w:r w:rsidR="00C81F5A" w:rsidRPr="00451160">
        <w:rPr>
          <w:rFonts w:cs="Arial"/>
          <w:sz w:val="18"/>
          <w:szCs w:val="18"/>
          <w:lang w:val="es-BO"/>
        </w:rPr>
        <w:t>u otras causas debidamente justificadas y aceptadas por la entidad</w:t>
      </w:r>
      <w:r w:rsidR="00B11D51" w:rsidRPr="00451160">
        <w:rPr>
          <w:rFonts w:cs="Arial"/>
          <w:sz w:val="18"/>
          <w:szCs w:val="18"/>
          <w:lang w:val="es-BO"/>
        </w:rPr>
        <w:t>.</w:t>
      </w:r>
    </w:p>
    <w:p w:rsidR="00B13FC1" w:rsidRPr="006F7EE6" w:rsidRDefault="00B13FC1" w:rsidP="00B13FC1">
      <w:pPr>
        <w:ind w:left="1843"/>
        <w:jc w:val="both"/>
        <w:rPr>
          <w:rFonts w:cs="Arial"/>
          <w:szCs w:val="18"/>
          <w:lang w:val="es-BO"/>
        </w:rPr>
      </w:pPr>
    </w:p>
    <w:p w:rsidR="00561143" w:rsidRPr="00451160" w:rsidRDefault="00561143" w:rsidP="00A52172">
      <w:pPr>
        <w:pStyle w:val="Ttulo2"/>
        <w:tabs>
          <w:tab w:val="clear" w:pos="794"/>
        </w:tabs>
        <w:ind w:left="1276" w:hanging="709"/>
        <w:jc w:val="both"/>
        <w:rPr>
          <w:rFonts w:ascii="Verdana" w:hAnsi="Verdana" w:cs="Arial"/>
          <w:sz w:val="18"/>
          <w:szCs w:val="18"/>
          <w:u w:val="none"/>
          <w:lang w:val="es-BO"/>
        </w:rPr>
      </w:pPr>
      <w:bookmarkStart w:id="12" w:name="_Toc346873782"/>
      <w:r w:rsidRPr="00451160">
        <w:rPr>
          <w:rFonts w:ascii="Verdana" w:hAnsi="Verdana" w:cs="Arial"/>
          <w:sz w:val="18"/>
          <w:szCs w:val="18"/>
          <w:u w:val="none"/>
          <w:lang w:val="es-BO"/>
        </w:rPr>
        <w:t>Devolución de la Garantía de Seriedad de Propuesta</w:t>
      </w:r>
      <w:bookmarkEnd w:id="12"/>
      <w:r w:rsidR="00863431">
        <w:rPr>
          <w:rFonts w:ascii="Verdana" w:hAnsi="Verdana" w:cs="Arial"/>
          <w:sz w:val="18"/>
          <w:szCs w:val="18"/>
          <w:u w:val="none"/>
          <w:lang w:val="es-BO"/>
        </w:rPr>
        <w:t xml:space="preserve"> </w:t>
      </w:r>
      <w:r w:rsidR="00863431" w:rsidRPr="00863431">
        <w:rPr>
          <w:rFonts w:ascii="Verdana" w:hAnsi="Verdana" w:cs="Arial"/>
          <w:i/>
          <w:color w:val="FF0000"/>
          <w:sz w:val="18"/>
          <w:szCs w:val="18"/>
          <w:u w:val="none"/>
          <w:lang w:val="es-BO"/>
        </w:rPr>
        <w:t>“</w:t>
      </w:r>
      <w:r w:rsidR="00A52172" w:rsidRPr="00A52172">
        <w:rPr>
          <w:rFonts w:ascii="Verdana" w:hAnsi="Verdana" w:cs="Arial"/>
          <w:i/>
          <w:color w:val="FF0000"/>
          <w:sz w:val="18"/>
          <w:szCs w:val="18"/>
          <w:u w:val="none"/>
          <w:lang w:val="es-BO"/>
        </w:rPr>
        <w:t>No aplica para el presente proceso”</w:t>
      </w:r>
    </w:p>
    <w:p w:rsidR="00561143" w:rsidRPr="006F7EE6" w:rsidRDefault="00561143" w:rsidP="00530A16">
      <w:pPr>
        <w:jc w:val="both"/>
        <w:rPr>
          <w:rFonts w:cs="Arial"/>
          <w:szCs w:val="18"/>
          <w:lang w:val="es-BO"/>
        </w:rPr>
      </w:pPr>
    </w:p>
    <w:p w:rsidR="00561143" w:rsidRPr="00451160" w:rsidRDefault="00561143" w:rsidP="00EA202D">
      <w:pPr>
        <w:ind w:left="1276"/>
        <w:jc w:val="both"/>
        <w:rPr>
          <w:rFonts w:cs="Arial"/>
          <w:sz w:val="18"/>
          <w:szCs w:val="18"/>
          <w:lang w:val="es-BO"/>
        </w:rPr>
      </w:pPr>
      <w:r w:rsidRPr="00451160">
        <w:rPr>
          <w:rFonts w:cs="Arial"/>
          <w:sz w:val="18"/>
          <w:szCs w:val="18"/>
          <w:lang w:val="es-BO"/>
        </w:rPr>
        <w:t>La Garantía de Seriedad de Propuesta</w:t>
      </w:r>
      <w:r w:rsidR="00500CB8">
        <w:rPr>
          <w:rFonts w:cs="Arial"/>
          <w:sz w:val="18"/>
          <w:szCs w:val="18"/>
          <w:lang w:val="es-BO"/>
        </w:rPr>
        <w:t>, en caso de haberse solicitado,</w:t>
      </w:r>
      <w:r w:rsidR="00674005" w:rsidRPr="00451160">
        <w:rPr>
          <w:rFonts w:cs="Arial"/>
          <w:sz w:val="18"/>
          <w:szCs w:val="18"/>
          <w:lang w:val="es-BO"/>
        </w:rPr>
        <w:t xml:space="preserve"> </w:t>
      </w:r>
      <w:r w:rsidRPr="00451160">
        <w:rPr>
          <w:rFonts w:cs="Arial"/>
          <w:sz w:val="18"/>
          <w:szCs w:val="18"/>
          <w:lang w:val="es-BO"/>
        </w:rPr>
        <w:t>será devuelt</w:t>
      </w:r>
      <w:r w:rsidR="006941B5" w:rsidRPr="00451160">
        <w:rPr>
          <w:rFonts w:cs="Arial"/>
          <w:sz w:val="18"/>
          <w:szCs w:val="18"/>
          <w:lang w:val="es-BO"/>
        </w:rPr>
        <w:t xml:space="preserve">a </w:t>
      </w:r>
      <w:r w:rsidRPr="00451160">
        <w:rPr>
          <w:rFonts w:cs="Arial"/>
          <w:sz w:val="18"/>
          <w:szCs w:val="18"/>
          <w:lang w:val="es-BO"/>
        </w:rPr>
        <w:t>a los proponentes en un plazo no mayor a cinco (5) días</w:t>
      </w:r>
      <w:r w:rsidR="009E0A12" w:rsidRPr="00451160">
        <w:rPr>
          <w:rFonts w:cs="Arial"/>
          <w:sz w:val="18"/>
          <w:szCs w:val="18"/>
          <w:lang w:val="es-BO"/>
        </w:rPr>
        <w:t xml:space="preserve"> hábiles</w:t>
      </w:r>
      <w:r w:rsidR="0099368D" w:rsidRPr="00451160">
        <w:rPr>
          <w:rFonts w:cs="Arial"/>
          <w:sz w:val="18"/>
          <w:szCs w:val="18"/>
          <w:lang w:val="es-BO"/>
        </w:rPr>
        <w:t>, computables a partir del día siguiente hábil de la</w:t>
      </w:r>
      <w:r w:rsidRPr="00451160">
        <w:rPr>
          <w:rFonts w:cs="Arial"/>
          <w:sz w:val="18"/>
          <w:szCs w:val="18"/>
          <w:lang w:val="es-BO"/>
        </w:rPr>
        <w:t>:</w:t>
      </w:r>
    </w:p>
    <w:p w:rsidR="00561143" w:rsidRPr="006F7EE6" w:rsidRDefault="00561143" w:rsidP="009F138A">
      <w:pPr>
        <w:ind w:left="1134"/>
        <w:jc w:val="both"/>
        <w:rPr>
          <w:rFonts w:cs="Arial"/>
          <w:szCs w:val="18"/>
          <w:lang w:val="es-BO"/>
        </w:rPr>
      </w:pPr>
    </w:p>
    <w:p w:rsidR="00B86D68" w:rsidRPr="00451160" w:rsidRDefault="0099368D" w:rsidP="00847F22">
      <w:pPr>
        <w:numPr>
          <w:ilvl w:val="0"/>
          <w:numId w:val="15"/>
        </w:numPr>
        <w:ind w:left="1843" w:hanging="567"/>
        <w:jc w:val="both"/>
        <w:rPr>
          <w:rFonts w:cs="Arial"/>
          <w:sz w:val="18"/>
          <w:szCs w:val="18"/>
          <w:lang w:val="es-BO"/>
        </w:rPr>
      </w:pPr>
      <w:r w:rsidRPr="00451160">
        <w:rPr>
          <w:rFonts w:cs="Arial"/>
          <w:sz w:val="18"/>
          <w:szCs w:val="18"/>
          <w:lang w:val="es-BO"/>
        </w:rPr>
        <w:t>N</w:t>
      </w:r>
      <w:r w:rsidR="00561143" w:rsidRPr="00451160">
        <w:rPr>
          <w:rFonts w:cs="Arial"/>
          <w:sz w:val="18"/>
          <w:szCs w:val="18"/>
          <w:lang w:val="es-BO"/>
        </w:rPr>
        <w:t>otificación con la Resolución</w:t>
      </w:r>
      <w:r w:rsidR="00965CD6" w:rsidRPr="00451160">
        <w:rPr>
          <w:rFonts w:cs="Arial"/>
          <w:sz w:val="18"/>
          <w:szCs w:val="18"/>
          <w:lang w:val="es-BO"/>
        </w:rPr>
        <w:t xml:space="preserve"> de Declaratoria Desierta</w:t>
      </w:r>
      <w:r w:rsidR="0018576F" w:rsidRPr="00451160">
        <w:rPr>
          <w:rFonts w:cs="Arial"/>
          <w:sz w:val="18"/>
          <w:szCs w:val="18"/>
          <w:lang w:val="es-BO"/>
        </w:rPr>
        <w:t>;</w:t>
      </w:r>
    </w:p>
    <w:p w:rsidR="00B86D68" w:rsidRPr="00451160" w:rsidRDefault="0099368D" w:rsidP="00847F22">
      <w:pPr>
        <w:numPr>
          <w:ilvl w:val="0"/>
          <w:numId w:val="15"/>
        </w:numPr>
        <w:ind w:left="1843" w:hanging="567"/>
        <w:jc w:val="both"/>
        <w:rPr>
          <w:rFonts w:cs="Arial"/>
          <w:sz w:val="18"/>
          <w:szCs w:val="18"/>
          <w:lang w:val="es-BO"/>
        </w:rPr>
      </w:pPr>
      <w:r w:rsidRPr="00451160">
        <w:rPr>
          <w:rFonts w:cs="Arial"/>
          <w:sz w:val="18"/>
          <w:szCs w:val="18"/>
          <w:lang w:val="es-BO"/>
        </w:rPr>
        <w:t>Notificación de la Resolución que resuelve el Recurso Administrativo de Impugnación, s</w:t>
      </w:r>
      <w:r w:rsidR="00F47B70" w:rsidRPr="00451160">
        <w:rPr>
          <w:rFonts w:cs="Arial"/>
          <w:sz w:val="18"/>
          <w:szCs w:val="18"/>
          <w:lang w:val="es-BO"/>
        </w:rPr>
        <w:t xml:space="preserve">i </w:t>
      </w:r>
      <w:r w:rsidR="00242C43" w:rsidRPr="00451160">
        <w:rPr>
          <w:rFonts w:cs="Arial"/>
          <w:sz w:val="18"/>
          <w:szCs w:val="18"/>
          <w:lang w:val="es-BO"/>
        </w:rPr>
        <w:t>existiese Recurso Administrativo de Impugnación, en contrataciones con montos mayores a Bs200.000.- (DO</w:t>
      </w:r>
      <w:r w:rsidRPr="00451160">
        <w:rPr>
          <w:rFonts w:cs="Arial"/>
          <w:sz w:val="18"/>
          <w:szCs w:val="18"/>
          <w:lang w:val="es-BO"/>
        </w:rPr>
        <w:t>SCIENTOS MIL 00/100 BOLIVIANOS</w:t>
      </w:r>
      <w:r w:rsidR="0018576F" w:rsidRPr="00451160">
        <w:rPr>
          <w:rFonts w:cs="Arial"/>
          <w:sz w:val="18"/>
          <w:szCs w:val="18"/>
          <w:lang w:val="es-BO"/>
        </w:rPr>
        <w:t>);</w:t>
      </w:r>
    </w:p>
    <w:p w:rsidR="00AA53E2" w:rsidRPr="00451160" w:rsidRDefault="0099368D" w:rsidP="00847F22">
      <w:pPr>
        <w:numPr>
          <w:ilvl w:val="0"/>
          <w:numId w:val="15"/>
        </w:numPr>
        <w:ind w:left="1843" w:hanging="567"/>
        <w:jc w:val="both"/>
        <w:rPr>
          <w:rFonts w:cs="Arial"/>
          <w:sz w:val="18"/>
          <w:szCs w:val="18"/>
          <w:lang w:val="es-BO"/>
        </w:rPr>
      </w:pPr>
      <w:r w:rsidRPr="00451160">
        <w:rPr>
          <w:rFonts w:cs="Arial"/>
          <w:sz w:val="18"/>
          <w:szCs w:val="18"/>
          <w:lang w:val="es-BO"/>
        </w:rPr>
        <w:t>Comunicación del proponente rehusando aceptar la solicitud de la entidad convocante sobre la extensión del periodo de validez de propuestas</w:t>
      </w:r>
      <w:r w:rsidR="0018576F" w:rsidRPr="00451160">
        <w:rPr>
          <w:rFonts w:cs="Arial"/>
          <w:sz w:val="18"/>
          <w:szCs w:val="18"/>
          <w:lang w:val="es-BO"/>
        </w:rPr>
        <w:t>;</w:t>
      </w:r>
    </w:p>
    <w:p w:rsidR="00561143" w:rsidRPr="00451160" w:rsidRDefault="0099368D" w:rsidP="00847F22">
      <w:pPr>
        <w:numPr>
          <w:ilvl w:val="0"/>
          <w:numId w:val="15"/>
        </w:numPr>
        <w:ind w:left="1843" w:hanging="567"/>
        <w:jc w:val="both"/>
        <w:rPr>
          <w:rFonts w:cs="Arial"/>
          <w:sz w:val="18"/>
          <w:szCs w:val="18"/>
          <w:lang w:val="es-BO"/>
        </w:rPr>
      </w:pPr>
      <w:r w:rsidRPr="00451160">
        <w:rPr>
          <w:rFonts w:cs="Arial"/>
          <w:sz w:val="18"/>
          <w:szCs w:val="18"/>
          <w:lang w:val="es-BO"/>
        </w:rPr>
        <w:t>Notificación de la Resolución de Cancelación del Proceso de Contratación</w:t>
      </w:r>
      <w:r w:rsidR="0018576F" w:rsidRPr="00451160">
        <w:rPr>
          <w:rFonts w:cs="Arial"/>
          <w:sz w:val="18"/>
          <w:szCs w:val="18"/>
          <w:lang w:val="es-BO"/>
        </w:rPr>
        <w:t>;</w:t>
      </w:r>
    </w:p>
    <w:p w:rsidR="00561143" w:rsidRPr="00451160" w:rsidRDefault="0099368D" w:rsidP="00847F22">
      <w:pPr>
        <w:numPr>
          <w:ilvl w:val="0"/>
          <w:numId w:val="15"/>
        </w:numPr>
        <w:ind w:left="1843" w:hanging="567"/>
        <w:jc w:val="both"/>
        <w:rPr>
          <w:rFonts w:cs="Arial"/>
          <w:sz w:val="18"/>
          <w:szCs w:val="18"/>
          <w:lang w:val="es-BO"/>
        </w:rPr>
      </w:pPr>
      <w:r w:rsidRPr="00451160">
        <w:rPr>
          <w:rFonts w:cs="Arial"/>
          <w:sz w:val="18"/>
          <w:szCs w:val="18"/>
          <w:lang w:val="es-BO"/>
        </w:rPr>
        <w:t>Notificación de la Resolución de Anulación del Proceso de Contratación, cuando la anulación sea hasta antes de la publicación de la convocatoria</w:t>
      </w:r>
      <w:r w:rsidR="0018576F" w:rsidRPr="00451160">
        <w:rPr>
          <w:rFonts w:cs="Arial"/>
          <w:sz w:val="18"/>
          <w:szCs w:val="18"/>
          <w:lang w:val="es-BO"/>
        </w:rPr>
        <w:t>;</w:t>
      </w:r>
    </w:p>
    <w:p w:rsidR="00561143" w:rsidRPr="00451160" w:rsidRDefault="0099368D" w:rsidP="00847F22">
      <w:pPr>
        <w:numPr>
          <w:ilvl w:val="0"/>
          <w:numId w:val="15"/>
        </w:numPr>
        <w:ind w:left="1843" w:hanging="567"/>
        <w:jc w:val="both"/>
        <w:rPr>
          <w:rFonts w:cs="Arial"/>
          <w:sz w:val="18"/>
          <w:szCs w:val="18"/>
          <w:lang w:val="es-BO"/>
        </w:rPr>
      </w:pPr>
      <w:r w:rsidRPr="00451160">
        <w:rPr>
          <w:rFonts w:cs="Arial"/>
          <w:sz w:val="18"/>
          <w:szCs w:val="18"/>
          <w:lang w:val="es-BO"/>
        </w:rPr>
        <w:t>F</w:t>
      </w:r>
      <w:r w:rsidR="009F4803" w:rsidRPr="00451160">
        <w:rPr>
          <w:rFonts w:cs="Arial"/>
          <w:sz w:val="18"/>
          <w:szCs w:val="18"/>
          <w:lang w:val="es-BO"/>
        </w:rPr>
        <w:t xml:space="preserve">ormalización de </w:t>
      </w:r>
      <w:r w:rsidR="00050B4F" w:rsidRPr="00451160">
        <w:rPr>
          <w:rFonts w:cs="Arial"/>
          <w:sz w:val="18"/>
          <w:szCs w:val="18"/>
          <w:lang w:val="es-BO"/>
        </w:rPr>
        <w:t xml:space="preserve">la contratación, mediante </w:t>
      </w:r>
      <w:r w:rsidR="00D5257E">
        <w:rPr>
          <w:rFonts w:cs="Arial"/>
          <w:sz w:val="18"/>
          <w:szCs w:val="18"/>
          <w:lang w:val="es-BO"/>
        </w:rPr>
        <w:t>c</w:t>
      </w:r>
      <w:r w:rsidR="00050B4F" w:rsidRPr="00451160">
        <w:rPr>
          <w:rFonts w:cs="Arial"/>
          <w:sz w:val="18"/>
          <w:szCs w:val="18"/>
          <w:lang w:val="es-BO"/>
        </w:rPr>
        <w:t xml:space="preserve">ontrato u </w:t>
      </w:r>
      <w:r w:rsidR="00D5257E">
        <w:rPr>
          <w:rFonts w:cs="Arial"/>
          <w:sz w:val="18"/>
          <w:szCs w:val="18"/>
          <w:lang w:val="es-BO"/>
        </w:rPr>
        <w:t>o</w:t>
      </w:r>
      <w:r w:rsidR="00050B4F" w:rsidRPr="00451160">
        <w:rPr>
          <w:rFonts w:cs="Arial"/>
          <w:sz w:val="18"/>
          <w:szCs w:val="18"/>
          <w:lang w:val="es-BO"/>
        </w:rPr>
        <w:t xml:space="preserve">rden de </w:t>
      </w:r>
      <w:r w:rsidR="00D5257E">
        <w:rPr>
          <w:rFonts w:cs="Arial"/>
          <w:sz w:val="18"/>
          <w:szCs w:val="18"/>
          <w:lang w:val="es-BO"/>
        </w:rPr>
        <w:t>c</w:t>
      </w:r>
      <w:r w:rsidR="00050B4F" w:rsidRPr="00451160">
        <w:rPr>
          <w:rFonts w:cs="Arial"/>
          <w:sz w:val="18"/>
          <w:szCs w:val="18"/>
          <w:lang w:val="es-BO"/>
        </w:rPr>
        <w:t xml:space="preserve">ompra </w:t>
      </w:r>
      <w:r w:rsidR="00561143" w:rsidRPr="00451160">
        <w:rPr>
          <w:rFonts w:cs="Arial"/>
          <w:sz w:val="18"/>
          <w:szCs w:val="18"/>
          <w:lang w:val="es-BO"/>
        </w:rPr>
        <w:t>con el proponente adjudicado.</w:t>
      </w:r>
    </w:p>
    <w:p w:rsidR="00561143" w:rsidRPr="00451160" w:rsidRDefault="00561143" w:rsidP="00530A16">
      <w:pPr>
        <w:ind w:hanging="705"/>
        <w:jc w:val="both"/>
        <w:rPr>
          <w:rFonts w:cs="Arial"/>
          <w:sz w:val="18"/>
          <w:szCs w:val="18"/>
          <w:lang w:val="es-BO"/>
        </w:rPr>
      </w:pPr>
    </w:p>
    <w:p w:rsidR="00674005" w:rsidRPr="009956C4" w:rsidRDefault="00674005" w:rsidP="00674005">
      <w:pPr>
        <w:ind w:left="1276"/>
        <w:jc w:val="both"/>
        <w:rPr>
          <w:rFonts w:cs="Arial"/>
          <w:sz w:val="18"/>
          <w:szCs w:val="18"/>
          <w:lang w:val="es-BO"/>
        </w:rPr>
      </w:pPr>
      <w:bookmarkStart w:id="13" w:name="_Toc346871595"/>
      <w:bookmarkStart w:id="14" w:name="_Toc346873783"/>
      <w:r w:rsidRPr="00451160">
        <w:rPr>
          <w:rFonts w:cs="Arial"/>
          <w:sz w:val="18"/>
          <w:szCs w:val="18"/>
          <w:lang w:val="es-BO"/>
        </w:rPr>
        <w:t xml:space="preserve">En caso del </w:t>
      </w:r>
      <w:r w:rsidR="00FF5CD1" w:rsidRPr="00451160">
        <w:rPr>
          <w:rFonts w:cs="Arial"/>
          <w:sz w:val="18"/>
          <w:szCs w:val="18"/>
          <w:lang w:val="es-BO"/>
        </w:rPr>
        <w:t xml:space="preserve">depósito </w:t>
      </w:r>
      <w:r w:rsidRPr="00451160">
        <w:rPr>
          <w:rFonts w:cs="Arial"/>
          <w:sz w:val="18"/>
          <w:szCs w:val="18"/>
          <w:lang w:val="es-BO"/>
        </w:rPr>
        <w:t xml:space="preserve">por concepto de Garantía de Seriedad de Propuesta, </w:t>
      </w:r>
      <w:r w:rsidR="00B95247">
        <w:rPr>
          <w:rFonts w:cs="Arial"/>
          <w:sz w:val="18"/>
          <w:szCs w:val="18"/>
          <w:lang w:val="es-BO"/>
        </w:rPr>
        <w:t>é</w:t>
      </w:r>
      <w:r w:rsidR="006941B5" w:rsidRPr="00451160">
        <w:rPr>
          <w:rFonts w:cs="Arial"/>
          <w:sz w:val="18"/>
          <w:szCs w:val="18"/>
          <w:lang w:val="es-BO"/>
        </w:rPr>
        <w:t xml:space="preserve">ste será devuelto de acuerdo con las condiciones establecidas en el Artículo 18 del Reglamento de Contrataciones con Apoyo de Medios Electrónicos, </w:t>
      </w:r>
      <w:r w:rsidRPr="00451160">
        <w:rPr>
          <w:rFonts w:cs="Arial"/>
          <w:sz w:val="18"/>
          <w:szCs w:val="18"/>
          <w:lang w:val="es-BO"/>
        </w:rPr>
        <w:t>a la cuenta que señale el proponente para el efecto.</w:t>
      </w:r>
      <w:r w:rsidR="00DC76C2" w:rsidRPr="00451160">
        <w:rPr>
          <w:rFonts w:cs="Arial"/>
          <w:sz w:val="18"/>
          <w:szCs w:val="18"/>
          <w:lang w:val="es-BO"/>
        </w:rPr>
        <w:t xml:space="preserve"> Dicha cuenta debe estar</w:t>
      </w:r>
      <w:r w:rsidR="00DC76C2" w:rsidRPr="009956C4">
        <w:rPr>
          <w:rFonts w:cs="Arial"/>
          <w:sz w:val="18"/>
          <w:szCs w:val="18"/>
          <w:lang w:val="es-BO"/>
        </w:rPr>
        <w:t xml:space="preserve"> registrada en el RUPE.</w:t>
      </w:r>
    </w:p>
    <w:p w:rsidR="00674005" w:rsidRPr="006F7EE6" w:rsidRDefault="00674005" w:rsidP="002545E0">
      <w:pPr>
        <w:pStyle w:val="Ttulo2"/>
        <w:numPr>
          <w:ilvl w:val="0"/>
          <w:numId w:val="0"/>
        </w:numPr>
        <w:ind w:left="1276"/>
        <w:jc w:val="both"/>
        <w:rPr>
          <w:rFonts w:ascii="Verdana" w:hAnsi="Verdana" w:cs="Arial"/>
          <w:b w:val="0"/>
          <w:sz w:val="14"/>
          <w:szCs w:val="18"/>
          <w:u w:val="none"/>
          <w:lang w:val="es-BO"/>
        </w:rPr>
      </w:pPr>
    </w:p>
    <w:p w:rsidR="00561143" w:rsidRPr="009956C4" w:rsidRDefault="00561143" w:rsidP="0013017D">
      <w:pPr>
        <w:pStyle w:val="Ttulo2"/>
        <w:tabs>
          <w:tab w:val="clear" w:pos="794"/>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El tratamiento de ejecución y devolución de las Garantías de</w:t>
      </w:r>
      <w:r w:rsidR="009F4803"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Cumplimiento de Contrato</w:t>
      </w:r>
      <w:r w:rsidR="000F41EA" w:rsidRPr="009956C4">
        <w:rPr>
          <w:rFonts w:ascii="Verdana" w:hAnsi="Verdana" w:cs="Arial"/>
          <w:b w:val="0"/>
          <w:sz w:val="18"/>
          <w:szCs w:val="18"/>
          <w:u w:val="none"/>
          <w:lang w:val="es-BO"/>
        </w:rPr>
        <w:t xml:space="preserve">, </w:t>
      </w:r>
      <w:r w:rsidR="00F47B70" w:rsidRPr="009956C4">
        <w:rPr>
          <w:rFonts w:ascii="Verdana" w:hAnsi="Verdana" w:cs="Arial"/>
          <w:b w:val="0"/>
          <w:sz w:val="18"/>
          <w:szCs w:val="18"/>
          <w:u w:val="none"/>
          <w:lang w:val="es-BO"/>
        </w:rPr>
        <w:t xml:space="preserve">Correcta Inversión de Anticipo y </w:t>
      </w:r>
      <w:r w:rsidR="00F82734" w:rsidRPr="009956C4">
        <w:rPr>
          <w:rFonts w:ascii="Verdana" w:hAnsi="Verdana" w:cs="Arial"/>
          <w:b w:val="0"/>
          <w:sz w:val="18"/>
          <w:szCs w:val="18"/>
          <w:u w:val="none"/>
          <w:lang w:val="es-BO"/>
        </w:rPr>
        <w:t>Funcionamiento de Maquinaria</w:t>
      </w:r>
      <w:r w:rsidR="000F41EA" w:rsidRPr="009956C4">
        <w:rPr>
          <w:rFonts w:ascii="Verdana" w:hAnsi="Verdana" w:cs="Arial"/>
          <w:b w:val="0"/>
          <w:sz w:val="18"/>
          <w:szCs w:val="18"/>
          <w:u w:val="none"/>
          <w:lang w:val="es-BO"/>
        </w:rPr>
        <w:t xml:space="preserve"> y/o </w:t>
      </w:r>
      <w:r w:rsidR="002D1EAD" w:rsidRPr="009956C4">
        <w:rPr>
          <w:rFonts w:ascii="Verdana" w:hAnsi="Verdana" w:cs="Arial"/>
          <w:b w:val="0"/>
          <w:sz w:val="18"/>
          <w:szCs w:val="18"/>
          <w:u w:val="none"/>
          <w:lang w:val="es-BO"/>
        </w:rPr>
        <w:t>E</w:t>
      </w:r>
      <w:r w:rsidR="000F41EA" w:rsidRPr="009956C4">
        <w:rPr>
          <w:rFonts w:ascii="Verdana" w:hAnsi="Verdana" w:cs="Arial"/>
          <w:b w:val="0"/>
          <w:sz w:val="18"/>
          <w:szCs w:val="18"/>
          <w:u w:val="none"/>
          <w:lang w:val="es-BO"/>
        </w:rPr>
        <w:t>quipo</w:t>
      </w:r>
      <w:r w:rsidRPr="009956C4">
        <w:rPr>
          <w:rFonts w:ascii="Verdana" w:hAnsi="Verdana" w:cs="Arial"/>
          <w:b w:val="0"/>
          <w:sz w:val="18"/>
          <w:szCs w:val="18"/>
          <w:u w:val="none"/>
          <w:lang w:val="es-BO"/>
        </w:rPr>
        <w:t xml:space="preserve">, se establecerá en el </w:t>
      </w:r>
      <w:r w:rsidR="00E04C15">
        <w:rPr>
          <w:rFonts w:ascii="Verdana" w:hAnsi="Verdana" w:cs="Arial"/>
          <w:b w:val="0"/>
          <w:sz w:val="18"/>
          <w:szCs w:val="18"/>
          <w:u w:val="none"/>
          <w:lang w:val="es-BO"/>
        </w:rPr>
        <w:t>c</w:t>
      </w:r>
      <w:r w:rsidRPr="009956C4">
        <w:rPr>
          <w:rFonts w:ascii="Verdana" w:hAnsi="Verdana" w:cs="Arial"/>
          <w:b w:val="0"/>
          <w:sz w:val="18"/>
          <w:szCs w:val="18"/>
          <w:u w:val="none"/>
          <w:lang w:val="es-BO"/>
        </w:rPr>
        <w:t>ontrato.</w:t>
      </w:r>
      <w:bookmarkEnd w:id="13"/>
      <w:bookmarkEnd w:id="14"/>
    </w:p>
    <w:p w:rsidR="0013017D" w:rsidRPr="009956C4" w:rsidRDefault="0013017D" w:rsidP="0013017D">
      <w:pPr>
        <w:rPr>
          <w:lang w:val="es-BO"/>
        </w:rPr>
      </w:pPr>
    </w:p>
    <w:p w:rsidR="00AA53E2" w:rsidRPr="009956C4" w:rsidRDefault="00AA53E2" w:rsidP="009F138A">
      <w:pPr>
        <w:pStyle w:val="Ttulo1"/>
        <w:tabs>
          <w:tab w:val="num" w:pos="567"/>
        </w:tabs>
        <w:ind w:left="567" w:hanging="567"/>
        <w:rPr>
          <w:rFonts w:ascii="Verdana" w:hAnsi="Verdana" w:cs="Arial"/>
          <w:sz w:val="18"/>
          <w:szCs w:val="18"/>
          <w:u w:val="none"/>
          <w:lang w:val="es-BO"/>
        </w:rPr>
      </w:pPr>
      <w:bookmarkStart w:id="15" w:name="_Toc94726499"/>
      <w:r w:rsidRPr="009956C4">
        <w:rPr>
          <w:rFonts w:ascii="Verdana" w:hAnsi="Verdana" w:cs="Arial"/>
          <w:sz w:val="18"/>
          <w:szCs w:val="18"/>
          <w:u w:val="none"/>
          <w:lang w:val="es-BO"/>
        </w:rPr>
        <w:t>DESCALIFICACIÓN DE PROPUESTAS</w:t>
      </w:r>
      <w:bookmarkEnd w:id="15"/>
    </w:p>
    <w:p w:rsidR="00AA53E2" w:rsidRPr="009956C4" w:rsidRDefault="00AA53E2" w:rsidP="00530A16">
      <w:pPr>
        <w:jc w:val="both"/>
        <w:rPr>
          <w:rFonts w:cs="Arial"/>
          <w:b/>
          <w:sz w:val="18"/>
          <w:szCs w:val="18"/>
          <w:lang w:val="es-BO"/>
        </w:rPr>
      </w:pPr>
    </w:p>
    <w:p w:rsidR="004C4976" w:rsidRPr="00E04C15" w:rsidRDefault="004C4976" w:rsidP="007D24F0">
      <w:pPr>
        <w:pStyle w:val="Ttulo2"/>
        <w:tabs>
          <w:tab w:val="clear" w:pos="794"/>
          <w:tab w:val="num" w:pos="709"/>
          <w:tab w:val="left" w:pos="2589"/>
        </w:tabs>
        <w:ind w:left="1276" w:hanging="709"/>
        <w:jc w:val="both"/>
        <w:rPr>
          <w:rFonts w:ascii="Verdana" w:hAnsi="Verdana" w:cs="Arial"/>
          <w:sz w:val="18"/>
          <w:szCs w:val="18"/>
          <w:u w:val="none"/>
          <w:lang w:val="es-BO"/>
        </w:rPr>
      </w:pPr>
      <w:bookmarkStart w:id="16" w:name="_Toc346871598"/>
      <w:bookmarkStart w:id="17" w:name="_Toc346873786"/>
      <w:r w:rsidRPr="007D24F0">
        <w:rPr>
          <w:rFonts w:ascii="Verdana" w:hAnsi="Verdana" w:cs="Arial"/>
          <w:b w:val="0"/>
          <w:sz w:val="18"/>
          <w:szCs w:val="18"/>
          <w:u w:val="none"/>
          <w:lang w:val="es-BO"/>
        </w:rPr>
        <w:t>Las causales de descalificación son:</w:t>
      </w:r>
      <w:bookmarkEnd w:id="16"/>
      <w:bookmarkEnd w:id="17"/>
    </w:p>
    <w:p w:rsidR="008A18E4" w:rsidRPr="009956C4" w:rsidRDefault="008A18E4" w:rsidP="00530A16">
      <w:pPr>
        <w:tabs>
          <w:tab w:val="left" w:pos="1560"/>
        </w:tabs>
        <w:jc w:val="both"/>
        <w:rPr>
          <w:rFonts w:cs="Arial"/>
          <w:sz w:val="18"/>
          <w:szCs w:val="18"/>
          <w:lang w:val="es-BO"/>
        </w:rPr>
      </w:pPr>
    </w:p>
    <w:p w:rsidR="00005D7A" w:rsidRPr="009956C4" w:rsidRDefault="00005D7A" w:rsidP="00847F22">
      <w:pPr>
        <w:numPr>
          <w:ilvl w:val="0"/>
          <w:numId w:val="16"/>
        </w:numPr>
        <w:ind w:left="1843" w:hanging="567"/>
        <w:jc w:val="both"/>
        <w:rPr>
          <w:rFonts w:cs="Arial"/>
          <w:sz w:val="18"/>
          <w:szCs w:val="18"/>
          <w:lang w:val="es-BO"/>
        </w:rPr>
      </w:pPr>
      <w:r w:rsidRPr="009956C4">
        <w:rPr>
          <w:rFonts w:cs="Arial"/>
          <w:sz w:val="18"/>
          <w:szCs w:val="18"/>
          <w:lang w:val="es-BO"/>
        </w:rPr>
        <w:t xml:space="preserve">Incumplimiento </w:t>
      </w:r>
      <w:r w:rsidR="00B75180" w:rsidRPr="009956C4">
        <w:rPr>
          <w:rFonts w:cs="Arial"/>
          <w:sz w:val="18"/>
          <w:szCs w:val="18"/>
          <w:lang w:val="es-BO"/>
        </w:rPr>
        <w:t xml:space="preserve">a </w:t>
      </w:r>
      <w:r w:rsidR="004F7454" w:rsidRPr="009956C4">
        <w:rPr>
          <w:rFonts w:cs="Arial"/>
          <w:sz w:val="18"/>
          <w:szCs w:val="18"/>
          <w:lang w:val="es-BO"/>
        </w:rPr>
        <w:t>l</w:t>
      </w:r>
      <w:r w:rsidR="00B75180" w:rsidRPr="009956C4">
        <w:rPr>
          <w:rFonts w:cs="Arial"/>
          <w:sz w:val="18"/>
          <w:szCs w:val="18"/>
          <w:lang w:val="es-BO"/>
        </w:rPr>
        <w:t xml:space="preserve">a Declaración Jurada del Formulario de </w:t>
      </w:r>
      <w:r w:rsidR="004F7454" w:rsidRPr="009956C4">
        <w:rPr>
          <w:rFonts w:cs="Arial"/>
          <w:sz w:val="18"/>
          <w:szCs w:val="18"/>
          <w:lang w:val="es-BO"/>
        </w:rPr>
        <w:t xml:space="preserve">Presentación de Propuesta </w:t>
      </w:r>
      <w:r w:rsidR="00B75180" w:rsidRPr="009956C4">
        <w:rPr>
          <w:rFonts w:cs="Arial"/>
          <w:sz w:val="18"/>
          <w:szCs w:val="18"/>
          <w:lang w:val="es-BO"/>
        </w:rPr>
        <w:t xml:space="preserve">(Formulario </w:t>
      </w:r>
      <w:r w:rsidRPr="009956C4">
        <w:rPr>
          <w:rFonts w:cs="Arial"/>
          <w:sz w:val="18"/>
          <w:szCs w:val="18"/>
          <w:lang w:val="es-BO"/>
        </w:rPr>
        <w:t>A-1</w:t>
      </w:r>
      <w:r w:rsidR="00FF5CD1" w:rsidRPr="009956C4">
        <w:rPr>
          <w:rFonts w:cs="Arial"/>
          <w:sz w:val="18"/>
          <w:szCs w:val="18"/>
          <w:lang w:val="es-BO"/>
        </w:rPr>
        <w:t>)</w:t>
      </w:r>
      <w:r w:rsidR="00FF5CD1">
        <w:rPr>
          <w:rFonts w:cs="Arial"/>
          <w:sz w:val="18"/>
          <w:szCs w:val="18"/>
          <w:lang w:val="es-BO"/>
        </w:rPr>
        <w:t>;</w:t>
      </w:r>
      <w:r w:rsidR="00FF5CD1" w:rsidRPr="009956C4">
        <w:rPr>
          <w:rFonts w:cs="Arial"/>
          <w:sz w:val="18"/>
          <w:szCs w:val="18"/>
          <w:lang w:val="es-BO"/>
        </w:rPr>
        <w:t xml:space="preserve"> </w:t>
      </w:r>
    </w:p>
    <w:p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Cuando la propuesta técnica y/o económica no cumpla con las condiciones establecidas en el presente DBC</w:t>
      </w:r>
      <w:r w:rsidR="00FF5CD1">
        <w:rPr>
          <w:rFonts w:cs="Arial"/>
          <w:sz w:val="18"/>
          <w:szCs w:val="18"/>
          <w:lang w:val="es-BO"/>
        </w:rPr>
        <w:t>;</w:t>
      </w:r>
    </w:p>
    <w:p w:rsidR="008A18E4" w:rsidRPr="00E04C15" w:rsidRDefault="008A18E4" w:rsidP="00847F22">
      <w:pPr>
        <w:numPr>
          <w:ilvl w:val="0"/>
          <w:numId w:val="16"/>
        </w:numPr>
        <w:ind w:left="1843" w:hanging="567"/>
        <w:jc w:val="both"/>
        <w:rPr>
          <w:rFonts w:cs="Arial"/>
          <w:sz w:val="18"/>
          <w:szCs w:val="18"/>
          <w:lang w:val="es-BO"/>
        </w:rPr>
      </w:pPr>
      <w:r w:rsidRPr="00E04C15">
        <w:rPr>
          <w:rFonts w:cs="Arial"/>
          <w:sz w:val="18"/>
          <w:szCs w:val="18"/>
          <w:lang w:val="es-BO"/>
        </w:rPr>
        <w:t>Cuando el proponente no presente la Garantía de Seriedad de Propuesta</w:t>
      </w:r>
      <w:r w:rsidR="001839E8" w:rsidRPr="00E04C15">
        <w:rPr>
          <w:rFonts w:cs="Arial"/>
          <w:sz w:val="18"/>
          <w:szCs w:val="18"/>
          <w:lang w:val="es-BO"/>
        </w:rPr>
        <w:t>, en contrataciones con Precio Referencial mayor a Bs200.000.- (DOSCIENTOS MIL 00/100 BOLIVIANOS), si ésta hubiese sido requerida</w:t>
      </w:r>
      <w:r w:rsidR="00FF5CD1" w:rsidRPr="00E04C15">
        <w:rPr>
          <w:rFonts w:cs="Arial"/>
          <w:sz w:val="18"/>
          <w:szCs w:val="18"/>
          <w:lang w:val="es-BO"/>
        </w:rPr>
        <w:t>;</w:t>
      </w:r>
      <w:r w:rsidR="00D836A9">
        <w:rPr>
          <w:rFonts w:cs="Arial"/>
          <w:sz w:val="18"/>
          <w:szCs w:val="18"/>
          <w:lang w:val="es-BO"/>
        </w:rPr>
        <w:t xml:space="preserve"> </w:t>
      </w:r>
      <w:r w:rsidR="00D836A9"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A52172" w:rsidRPr="00863431">
        <w:rPr>
          <w:rFonts w:cs="Arial"/>
          <w:b/>
          <w:i/>
          <w:color w:val="FF0000"/>
          <w:sz w:val="18"/>
          <w:szCs w:val="18"/>
          <w:lang w:val="es-BO"/>
        </w:rPr>
        <w:t>”</w:t>
      </w:r>
    </w:p>
    <w:p w:rsidR="008A18E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 xml:space="preserve">Cuando la Garantía de Seriedad de Propuesta </w:t>
      </w:r>
      <w:r w:rsidR="005E4DAB" w:rsidRPr="009956C4">
        <w:rPr>
          <w:rFonts w:cs="Arial"/>
          <w:sz w:val="18"/>
          <w:szCs w:val="18"/>
          <w:lang w:val="es-BO"/>
        </w:rPr>
        <w:t xml:space="preserve">o </w:t>
      </w:r>
      <w:r w:rsidR="005E4DAB" w:rsidRPr="009956C4">
        <w:rPr>
          <w:rFonts w:cs="Arial"/>
          <w:sz w:val="18"/>
          <w:szCs w:val="18"/>
        </w:rPr>
        <w:t xml:space="preserve">el </w:t>
      </w:r>
      <w:r w:rsidR="00FF5CD1">
        <w:rPr>
          <w:rFonts w:cs="Arial"/>
          <w:sz w:val="18"/>
          <w:szCs w:val="18"/>
        </w:rPr>
        <w:t>d</w:t>
      </w:r>
      <w:r w:rsidR="00FF5CD1" w:rsidRPr="009956C4">
        <w:rPr>
          <w:rFonts w:cs="Arial"/>
          <w:sz w:val="18"/>
          <w:szCs w:val="18"/>
        </w:rPr>
        <w:t xml:space="preserve">epósito </w:t>
      </w:r>
      <w:r w:rsidR="005E4DAB" w:rsidRPr="009956C4">
        <w:rPr>
          <w:rFonts w:cs="Arial"/>
          <w:sz w:val="18"/>
          <w:szCs w:val="18"/>
        </w:rPr>
        <w:t>por este concepto</w:t>
      </w:r>
      <w:r w:rsidR="005E4DAB" w:rsidRPr="009956C4">
        <w:rPr>
          <w:rFonts w:cs="Arial"/>
          <w:sz w:val="18"/>
          <w:szCs w:val="18"/>
          <w:lang w:val="es-BO"/>
        </w:rPr>
        <w:t xml:space="preserve"> </w:t>
      </w:r>
      <w:r w:rsidRPr="009956C4">
        <w:rPr>
          <w:rFonts w:cs="Arial"/>
          <w:sz w:val="18"/>
          <w:szCs w:val="18"/>
          <w:lang w:val="es-BO"/>
        </w:rPr>
        <w:t>no cumpla con las condiciones establecidas en el presente DBC</w:t>
      </w:r>
      <w:r w:rsidR="00FF5CD1">
        <w:rPr>
          <w:rFonts w:cs="Arial"/>
          <w:sz w:val="18"/>
          <w:szCs w:val="18"/>
          <w:lang w:val="es-BO"/>
        </w:rPr>
        <w:t>;</w:t>
      </w:r>
      <w:r w:rsidR="00D836A9">
        <w:rPr>
          <w:rFonts w:cs="Arial"/>
          <w:sz w:val="18"/>
          <w:szCs w:val="18"/>
          <w:lang w:val="es-BO"/>
        </w:rPr>
        <w:t xml:space="preserve"> </w:t>
      </w:r>
      <w:r w:rsidR="00D836A9"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D836A9" w:rsidRPr="00863431">
        <w:rPr>
          <w:rFonts w:cs="Arial"/>
          <w:b/>
          <w:i/>
          <w:color w:val="FF0000"/>
          <w:sz w:val="18"/>
          <w:szCs w:val="18"/>
          <w:lang w:val="es-BO"/>
        </w:rPr>
        <w:t>”</w:t>
      </w:r>
    </w:p>
    <w:p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Cuando el proponente presente dos o más alternativas</w:t>
      </w:r>
      <w:r w:rsidR="0011664B" w:rsidRPr="009956C4">
        <w:rPr>
          <w:rFonts w:cs="Arial"/>
          <w:sz w:val="18"/>
          <w:szCs w:val="18"/>
          <w:lang w:val="es-BO"/>
        </w:rPr>
        <w:t xml:space="preserve"> </w:t>
      </w:r>
      <w:r w:rsidR="007C0839" w:rsidRPr="009956C4">
        <w:rPr>
          <w:rFonts w:cs="Arial"/>
          <w:sz w:val="18"/>
          <w:szCs w:val="18"/>
          <w:lang w:val="es-BO"/>
        </w:rPr>
        <w:t xml:space="preserve">en una </w:t>
      </w:r>
      <w:r w:rsidR="008F0063" w:rsidRPr="009956C4">
        <w:rPr>
          <w:rFonts w:cs="Arial"/>
          <w:sz w:val="18"/>
          <w:szCs w:val="18"/>
          <w:lang w:val="es-BO"/>
        </w:rPr>
        <w:t xml:space="preserve">misma </w:t>
      </w:r>
      <w:r w:rsidR="007C0839" w:rsidRPr="009956C4">
        <w:rPr>
          <w:rFonts w:cs="Arial"/>
          <w:sz w:val="18"/>
          <w:szCs w:val="18"/>
          <w:lang w:val="es-BO"/>
        </w:rPr>
        <w:t>propuesta</w:t>
      </w:r>
      <w:r w:rsidR="00FF5CD1">
        <w:rPr>
          <w:rFonts w:cs="Arial"/>
          <w:sz w:val="18"/>
          <w:szCs w:val="18"/>
          <w:lang w:val="es-BO"/>
        </w:rPr>
        <w:t>;</w:t>
      </w:r>
    </w:p>
    <w:p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Cuando la propuesta contenga textos entre líneas, borrones y tachaduras</w:t>
      </w:r>
      <w:r w:rsidR="00FF5CD1">
        <w:rPr>
          <w:rFonts w:cs="Arial"/>
          <w:sz w:val="18"/>
          <w:szCs w:val="18"/>
          <w:lang w:val="es-BO"/>
        </w:rPr>
        <w:t>;</w:t>
      </w:r>
    </w:p>
    <w:p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Cuando la propuesta presente errores no subsanables</w:t>
      </w:r>
      <w:r w:rsidR="00FF5CD1">
        <w:rPr>
          <w:rFonts w:cs="Arial"/>
          <w:sz w:val="18"/>
          <w:szCs w:val="18"/>
          <w:lang w:val="es-BO"/>
        </w:rPr>
        <w:t>;</w:t>
      </w:r>
    </w:p>
    <w:p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 xml:space="preserve">Si para la </w:t>
      </w:r>
      <w:r w:rsidR="009967E3" w:rsidRPr="009956C4">
        <w:rPr>
          <w:rFonts w:cs="Arial"/>
          <w:sz w:val="18"/>
          <w:szCs w:val="18"/>
          <w:lang w:val="es-BO"/>
        </w:rPr>
        <w:t>formalización de la contratación</w:t>
      </w:r>
      <w:r w:rsidRPr="009956C4">
        <w:rPr>
          <w:rFonts w:cs="Arial"/>
          <w:sz w:val="18"/>
          <w:szCs w:val="18"/>
          <w:lang w:val="es-BO"/>
        </w:rPr>
        <w:t>, la documentación presentada por el proponente adjudicado, no respald</w:t>
      </w:r>
      <w:r w:rsidR="00B05D71" w:rsidRPr="009956C4">
        <w:rPr>
          <w:rFonts w:cs="Arial"/>
          <w:sz w:val="18"/>
          <w:szCs w:val="18"/>
          <w:lang w:val="es-BO"/>
        </w:rPr>
        <w:t>e</w:t>
      </w:r>
      <w:r w:rsidRPr="009956C4">
        <w:rPr>
          <w:rFonts w:cs="Arial"/>
          <w:sz w:val="18"/>
          <w:szCs w:val="18"/>
          <w:lang w:val="es-BO"/>
        </w:rPr>
        <w:t xml:space="preserve"> lo señalado en </w:t>
      </w:r>
      <w:r w:rsidR="000C3121" w:rsidRPr="009956C4">
        <w:rPr>
          <w:rFonts w:cs="Arial"/>
          <w:sz w:val="18"/>
          <w:szCs w:val="18"/>
          <w:lang w:val="es-BO"/>
        </w:rPr>
        <w:t xml:space="preserve">el Formulario </w:t>
      </w:r>
      <w:r w:rsidRPr="009956C4">
        <w:rPr>
          <w:rFonts w:cs="Arial"/>
          <w:sz w:val="18"/>
          <w:szCs w:val="18"/>
          <w:lang w:val="es-BO"/>
        </w:rPr>
        <w:t>de Presentación de Propuesta (Formulario A-1</w:t>
      </w:r>
      <w:r w:rsidR="00FF5CD1" w:rsidRPr="009956C4">
        <w:rPr>
          <w:rFonts w:cs="Arial"/>
          <w:sz w:val="18"/>
          <w:szCs w:val="18"/>
          <w:lang w:val="es-BO"/>
        </w:rPr>
        <w:t>)</w:t>
      </w:r>
      <w:r w:rsidR="00FF5CD1">
        <w:rPr>
          <w:rFonts w:cs="Arial"/>
          <w:sz w:val="18"/>
          <w:szCs w:val="18"/>
          <w:lang w:val="es-BO"/>
        </w:rPr>
        <w:t>;</w:t>
      </w:r>
    </w:p>
    <w:p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 xml:space="preserve">Si para la </w:t>
      </w:r>
      <w:r w:rsidR="009967E3" w:rsidRPr="009956C4">
        <w:rPr>
          <w:rFonts w:cs="Arial"/>
          <w:sz w:val="18"/>
          <w:szCs w:val="18"/>
          <w:lang w:val="es-BO"/>
        </w:rPr>
        <w:t xml:space="preserve">formalización de la contratación </w:t>
      </w:r>
      <w:r w:rsidRPr="009956C4">
        <w:rPr>
          <w:rFonts w:cs="Arial"/>
          <w:sz w:val="18"/>
          <w:szCs w:val="18"/>
          <w:lang w:val="es-BO"/>
        </w:rPr>
        <w:t xml:space="preserve">la documentación solicitada, no fuera presentada dentro del plazo establecido para su verificación; salvo </w:t>
      </w:r>
      <w:r w:rsidR="00B23898" w:rsidRPr="009956C4">
        <w:rPr>
          <w:rFonts w:cs="Arial"/>
          <w:sz w:val="18"/>
          <w:szCs w:val="18"/>
          <w:lang w:val="es-BO"/>
        </w:rPr>
        <w:t>ampliación de plazo solicitado por el proponente adjudicado y aceptada por la entidad de acuerdo a lo previsto en el sub numeral 2</w:t>
      </w:r>
      <w:r w:rsidR="00DF3948" w:rsidRPr="009956C4">
        <w:rPr>
          <w:rFonts w:cs="Arial"/>
          <w:sz w:val="18"/>
          <w:szCs w:val="18"/>
          <w:lang w:val="es-BO"/>
        </w:rPr>
        <w:t>3</w:t>
      </w:r>
      <w:r w:rsidR="00B23898" w:rsidRPr="009956C4">
        <w:rPr>
          <w:rFonts w:cs="Arial"/>
          <w:sz w:val="18"/>
          <w:szCs w:val="18"/>
          <w:lang w:val="es-BO"/>
        </w:rPr>
        <w:t>.</w:t>
      </w:r>
      <w:r w:rsidR="002567BE" w:rsidRPr="009956C4">
        <w:rPr>
          <w:rFonts w:cs="Arial"/>
          <w:sz w:val="18"/>
          <w:szCs w:val="18"/>
          <w:lang w:val="es-BO"/>
        </w:rPr>
        <w:t>1</w:t>
      </w:r>
      <w:r w:rsidR="00B23898" w:rsidRPr="009956C4">
        <w:rPr>
          <w:rFonts w:cs="Arial"/>
          <w:sz w:val="18"/>
          <w:szCs w:val="18"/>
          <w:lang w:val="es-BO"/>
        </w:rPr>
        <w:t xml:space="preserve"> del presente DBC</w:t>
      </w:r>
      <w:r w:rsidR="00FF5CD1">
        <w:rPr>
          <w:rFonts w:cs="Arial"/>
          <w:sz w:val="18"/>
          <w:szCs w:val="18"/>
          <w:lang w:val="es-BO"/>
        </w:rPr>
        <w:t>;</w:t>
      </w:r>
    </w:p>
    <w:p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lastRenderedPageBreak/>
        <w:t xml:space="preserve">Cuando el proponente adjudicado desista de forma expresa o tácita </w:t>
      </w:r>
      <w:r w:rsidR="00B23898" w:rsidRPr="009956C4">
        <w:rPr>
          <w:rFonts w:cs="Arial"/>
          <w:sz w:val="18"/>
          <w:szCs w:val="18"/>
          <w:lang w:val="es-BO"/>
        </w:rPr>
        <w:t>de formalizar</w:t>
      </w:r>
      <w:r w:rsidR="009967E3" w:rsidRPr="009956C4">
        <w:rPr>
          <w:rFonts w:cs="Arial"/>
          <w:sz w:val="18"/>
          <w:szCs w:val="18"/>
          <w:lang w:val="es-BO"/>
        </w:rPr>
        <w:t xml:space="preserve"> la contratación</w:t>
      </w:r>
      <w:r w:rsidRPr="009956C4">
        <w:rPr>
          <w:rFonts w:cs="Arial"/>
          <w:sz w:val="18"/>
          <w:szCs w:val="18"/>
          <w:lang w:val="es-BO"/>
        </w:rPr>
        <w:t>.</w:t>
      </w:r>
    </w:p>
    <w:p w:rsidR="008A18E4" w:rsidRPr="009956C4" w:rsidRDefault="008A18E4" w:rsidP="009F138A">
      <w:pPr>
        <w:tabs>
          <w:tab w:val="left" w:pos="1560"/>
        </w:tabs>
        <w:ind w:left="1560" w:hanging="426"/>
        <w:jc w:val="both"/>
        <w:rPr>
          <w:rFonts w:cs="Arial"/>
          <w:sz w:val="18"/>
          <w:szCs w:val="18"/>
          <w:lang w:val="es-BO"/>
        </w:rPr>
      </w:pPr>
    </w:p>
    <w:p w:rsidR="008A18E4" w:rsidRPr="009956C4" w:rsidRDefault="008A18E4" w:rsidP="00EA202D">
      <w:pPr>
        <w:pStyle w:val="Prrafodelista"/>
        <w:tabs>
          <w:tab w:val="left" w:pos="3310"/>
        </w:tabs>
        <w:ind w:left="1134"/>
        <w:jc w:val="both"/>
        <w:rPr>
          <w:rFonts w:ascii="Verdana" w:hAnsi="Verdana" w:cs="Arial"/>
          <w:sz w:val="18"/>
          <w:szCs w:val="18"/>
          <w:lang w:val="es-BO"/>
        </w:rPr>
      </w:pPr>
      <w:r w:rsidRPr="009956C4">
        <w:rPr>
          <w:rFonts w:ascii="Verdana" w:hAnsi="Verdana" w:cs="Arial"/>
          <w:sz w:val="18"/>
          <w:szCs w:val="18"/>
          <w:lang w:val="es-BO"/>
        </w:rPr>
        <w:t>La descalificación de propuestas deberá realizarse única y exclusivamente por las causales señaladas precedentemente.</w:t>
      </w:r>
    </w:p>
    <w:p w:rsidR="00DB1C2A" w:rsidRPr="009956C4" w:rsidRDefault="00DB1C2A" w:rsidP="00DB1C2A">
      <w:pPr>
        <w:pStyle w:val="Prrafodelista"/>
        <w:tabs>
          <w:tab w:val="left" w:pos="3310"/>
        </w:tabs>
        <w:ind w:left="709"/>
        <w:jc w:val="both"/>
        <w:rPr>
          <w:rFonts w:ascii="Verdana" w:hAnsi="Verdana" w:cs="Arial"/>
          <w:sz w:val="18"/>
          <w:szCs w:val="18"/>
          <w:lang w:val="es-BO"/>
        </w:rPr>
      </w:pPr>
    </w:p>
    <w:p w:rsidR="008A18E4" w:rsidRPr="009956C4" w:rsidRDefault="00BF2EB0" w:rsidP="002C7E3B">
      <w:pPr>
        <w:pStyle w:val="Ttulo1"/>
        <w:tabs>
          <w:tab w:val="num" w:pos="567"/>
        </w:tabs>
        <w:ind w:left="567" w:hanging="567"/>
        <w:rPr>
          <w:rFonts w:ascii="Verdana" w:hAnsi="Verdana" w:cs="Arial"/>
          <w:sz w:val="18"/>
          <w:szCs w:val="18"/>
          <w:u w:val="none"/>
          <w:lang w:val="es-BO"/>
        </w:rPr>
      </w:pPr>
      <w:bookmarkStart w:id="18" w:name="_Toc94726500"/>
      <w:r w:rsidRPr="009956C4">
        <w:rPr>
          <w:rFonts w:ascii="Verdana" w:hAnsi="Verdana" w:cs="Arial"/>
          <w:sz w:val="18"/>
          <w:szCs w:val="18"/>
          <w:u w:val="none"/>
          <w:lang w:val="es-BO"/>
        </w:rPr>
        <w:t xml:space="preserve">CRITERIOS DE SUBSANABILIDAD </w:t>
      </w:r>
      <w:r w:rsidR="008A18E4" w:rsidRPr="009956C4">
        <w:rPr>
          <w:rFonts w:ascii="Verdana" w:hAnsi="Verdana" w:cs="Arial"/>
          <w:sz w:val="18"/>
          <w:szCs w:val="18"/>
          <w:u w:val="none"/>
          <w:lang w:val="es-BO"/>
        </w:rPr>
        <w:t xml:space="preserve">Y </w:t>
      </w:r>
      <w:r w:rsidRPr="009956C4">
        <w:rPr>
          <w:rFonts w:ascii="Verdana" w:hAnsi="Verdana" w:cs="Arial"/>
          <w:sz w:val="18"/>
          <w:szCs w:val="18"/>
          <w:u w:val="none"/>
          <w:lang w:val="es-BO"/>
        </w:rPr>
        <w:t xml:space="preserve">ERRORES </w:t>
      </w:r>
      <w:r w:rsidR="008A18E4" w:rsidRPr="009956C4">
        <w:rPr>
          <w:rFonts w:ascii="Verdana" w:hAnsi="Verdana" w:cs="Arial"/>
          <w:sz w:val="18"/>
          <w:szCs w:val="18"/>
          <w:u w:val="none"/>
          <w:lang w:val="es-BO"/>
        </w:rPr>
        <w:t>NO SUBSANABLES</w:t>
      </w:r>
      <w:bookmarkEnd w:id="18"/>
    </w:p>
    <w:p w:rsidR="008A18E4" w:rsidRPr="009956C4" w:rsidRDefault="008A18E4" w:rsidP="00530A16">
      <w:pPr>
        <w:jc w:val="both"/>
        <w:rPr>
          <w:rFonts w:cs="Arial"/>
          <w:b/>
          <w:sz w:val="18"/>
          <w:szCs w:val="18"/>
          <w:lang w:val="es-BO"/>
        </w:rPr>
      </w:pPr>
    </w:p>
    <w:p w:rsidR="008A18E4" w:rsidRPr="009956C4" w:rsidRDefault="008A18E4" w:rsidP="00EA202D">
      <w:pPr>
        <w:pStyle w:val="Ttulo2"/>
        <w:tabs>
          <w:tab w:val="clear" w:pos="794"/>
          <w:tab w:val="num" w:pos="1276"/>
        </w:tabs>
        <w:ind w:left="1276" w:hanging="709"/>
        <w:jc w:val="both"/>
        <w:rPr>
          <w:rFonts w:ascii="Verdana" w:hAnsi="Verdana" w:cs="Arial"/>
          <w:sz w:val="18"/>
          <w:szCs w:val="18"/>
          <w:u w:val="none"/>
          <w:lang w:val="es-BO"/>
        </w:rPr>
      </w:pPr>
      <w:bookmarkStart w:id="19" w:name="_Toc346871600"/>
      <w:bookmarkStart w:id="20" w:name="_Toc346873788"/>
      <w:r w:rsidRPr="009956C4">
        <w:rPr>
          <w:rFonts w:ascii="Verdana" w:hAnsi="Verdana" w:cs="Arial"/>
          <w:sz w:val="18"/>
          <w:szCs w:val="18"/>
          <w:u w:val="none"/>
          <w:lang w:val="es-BO"/>
        </w:rPr>
        <w:t>Se deberán considerar como criterios de subsanabilidad, los siguientes:</w:t>
      </w:r>
      <w:bookmarkEnd w:id="19"/>
      <w:bookmarkEnd w:id="20"/>
    </w:p>
    <w:p w:rsidR="008A18E4" w:rsidRPr="009956C4" w:rsidRDefault="008A18E4" w:rsidP="00530A16">
      <w:pPr>
        <w:jc w:val="both"/>
        <w:rPr>
          <w:rFonts w:cs="Arial"/>
          <w:sz w:val="18"/>
          <w:szCs w:val="18"/>
          <w:lang w:val="es-BO"/>
        </w:rPr>
      </w:pPr>
    </w:p>
    <w:p w:rsidR="00882B75" w:rsidRPr="009956C4" w:rsidRDefault="00882B75" w:rsidP="00847F22">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 xml:space="preserve">Cuando los requisitos, condiciones, documentos y formularios de la propuesta cumplan sustancialmente con lo solicitado en el </w:t>
      </w:r>
      <w:r w:rsidR="00BF2EB0" w:rsidRPr="009956C4">
        <w:rPr>
          <w:rFonts w:cs="Arial"/>
          <w:sz w:val="18"/>
          <w:szCs w:val="18"/>
          <w:lang w:val="es-BO"/>
        </w:rPr>
        <w:t xml:space="preserve">presente </w:t>
      </w:r>
      <w:r w:rsidR="000B1ED1" w:rsidRPr="009956C4">
        <w:rPr>
          <w:rFonts w:cs="Arial"/>
          <w:sz w:val="18"/>
          <w:szCs w:val="18"/>
          <w:lang w:val="es-BO"/>
        </w:rPr>
        <w:t>DBC</w:t>
      </w:r>
      <w:r w:rsidR="00FF5CD1">
        <w:rPr>
          <w:rFonts w:cs="Arial"/>
          <w:sz w:val="18"/>
          <w:szCs w:val="18"/>
          <w:lang w:val="es-BO"/>
        </w:rPr>
        <w:t>;</w:t>
      </w:r>
    </w:p>
    <w:p w:rsidR="00882B75" w:rsidRPr="009956C4" w:rsidRDefault="00ED3664" w:rsidP="00847F22">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Cuando los errores</w:t>
      </w:r>
      <w:r w:rsidR="00882B75" w:rsidRPr="009956C4">
        <w:rPr>
          <w:rFonts w:cs="Arial"/>
          <w:sz w:val="18"/>
          <w:szCs w:val="18"/>
          <w:lang w:val="es-BO"/>
        </w:rPr>
        <w:t xml:space="preserve"> sean accidentales, accesorios o de forma y que no inciden en </w:t>
      </w:r>
      <w:r w:rsidR="00053948" w:rsidRPr="009956C4">
        <w:rPr>
          <w:rFonts w:cs="Arial"/>
          <w:sz w:val="18"/>
          <w:szCs w:val="18"/>
          <w:lang w:val="es-BO"/>
        </w:rPr>
        <w:t xml:space="preserve">la </w:t>
      </w:r>
      <w:r w:rsidR="00882B75" w:rsidRPr="009956C4">
        <w:rPr>
          <w:rFonts w:cs="Arial"/>
          <w:sz w:val="18"/>
          <w:szCs w:val="18"/>
          <w:lang w:val="es-BO"/>
        </w:rPr>
        <w:t>validez y legalidad de la propuesta presentada</w:t>
      </w:r>
      <w:r w:rsidR="00FF5CD1">
        <w:rPr>
          <w:rFonts w:cs="Arial"/>
          <w:sz w:val="18"/>
          <w:szCs w:val="18"/>
          <w:lang w:val="es-BO"/>
        </w:rPr>
        <w:t>;</w:t>
      </w:r>
    </w:p>
    <w:p w:rsidR="00882B75" w:rsidRPr="009956C4" w:rsidRDefault="00882B75" w:rsidP="00847F22">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 xml:space="preserve">Cuando la propuesta no presente aquellas condiciones o requisitos que no estén claramente señalados en el </w:t>
      </w:r>
      <w:r w:rsidR="00BF2EB0" w:rsidRPr="009956C4">
        <w:rPr>
          <w:rFonts w:cs="Arial"/>
          <w:sz w:val="18"/>
          <w:szCs w:val="18"/>
          <w:lang w:val="es-BO"/>
        </w:rPr>
        <w:t xml:space="preserve">presente </w:t>
      </w:r>
      <w:r w:rsidRPr="009956C4">
        <w:rPr>
          <w:rFonts w:cs="Arial"/>
          <w:sz w:val="18"/>
          <w:szCs w:val="18"/>
          <w:lang w:val="es-BO"/>
        </w:rPr>
        <w:t>DBC</w:t>
      </w:r>
      <w:r w:rsidR="00FF5CD1">
        <w:rPr>
          <w:rFonts w:cs="Arial"/>
          <w:sz w:val="18"/>
          <w:szCs w:val="18"/>
          <w:lang w:val="es-BO"/>
        </w:rPr>
        <w:t>;</w:t>
      </w:r>
    </w:p>
    <w:p w:rsidR="00882B75" w:rsidRPr="009956C4" w:rsidRDefault="00882B75" w:rsidP="00847F22">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 xml:space="preserve">Cuando el proponente oferte condiciones superiores a las </w:t>
      </w:r>
      <w:r w:rsidR="006941B5">
        <w:rPr>
          <w:rFonts w:cs="Arial"/>
          <w:sz w:val="18"/>
          <w:szCs w:val="18"/>
          <w:lang w:val="es-BO"/>
        </w:rPr>
        <w:t xml:space="preserve">solicitadas </w:t>
      </w:r>
      <w:r w:rsidRPr="009956C4">
        <w:rPr>
          <w:rFonts w:cs="Arial"/>
          <w:sz w:val="18"/>
          <w:szCs w:val="18"/>
          <w:lang w:val="es-BO"/>
        </w:rPr>
        <w:t xml:space="preserve">en las Especificaciones Técnicas, siempre que estas condiciones no afecten el fin para el que fueron requeridas y/o se consideren beneficiosas para la </w:t>
      </w:r>
      <w:r w:rsidR="002040CB">
        <w:rPr>
          <w:rFonts w:cs="Arial"/>
          <w:sz w:val="18"/>
          <w:szCs w:val="18"/>
          <w:lang w:val="es-BO"/>
        </w:rPr>
        <w:t>e</w:t>
      </w:r>
      <w:r w:rsidRPr="009956C4">
        <w:rPr>
          <w:rFonts w:cs="Arial"/>
          <w:sz w:val="18"/>
          <w:szCs w:val="18"/>
          <w:lang w:val="es-BO"/>
        </w:rPr>
        <w:t>ntidad.</w:t>
      </w:r>
    </w:p>
    <w:p w:rsidR="00882B75" w:rsidRPr="009956C4" w:rsidRDefault="00882B75" w:rsidP="00882B75">
      <w:pPr>
        <w:ind w:left="1134"/>
        <w:jc w:val="both"/>
        <w:rPr>
          <w:rFonts w:cs="Arial"/>
          <w:sz w:val="18"/>
          <w:szCs w:val="18"/>
          <w:lang w:val="es-BO"/>
        </w:rPr>
      </w:pPr>
    </w:p>
    <w:p w:rsidR="008A18E4" w:rsidRPr="009956C4" w:rsidRDefault="008A18E4" w:rsidP="00EA202D">
      <w:pPr>
        <w:ind w:left="1276"/>
        <w:jc w:val="both"/>
        <w:rPr>
          <w:rFonts w:cs="Arial"/>
          <w:sz w:val="18"/>
          <w:szCs w:val="18"/>
          <w:lang w:val="es-BO"/>
        </w:rPr>
      </w:pPr>
      <w:r w:rsidRPr="009956C4">
        <w:rPr>
          <w:rFonts w:cs="Arial"/>
          <w:sz w:val="18"/>
          <w:szCs w:val="18"/>
          <w:lang w:val="es-BO"/>
        </w:rPr>
        <w:t xml:space="preserve">Los criterios señalados precedentemente no son limitativos, pudiendo </w:t>
      </w:r>
      <w:r w:rsidR="00067481" w:rsidRPr="009956C4">
        <w:rPr>
          <w:rFonts w:cs="Arial"/>
          <w:sz w:val="18"/>
          <w:szCs w:val="18"/>
          <w:lang w:val="es-BO"/>
        </w:rPr>
        <w:t xml:space="preserve">el Responsable de Evaluación o </w:t>
      </w:r>
      <w:r w:rsidRPr="009956C4">
        <w:rPr>
          <w:rFonts w:cs="Arial"/>
          <w:sz w:val="18"/>
          <w:szCs w:val="18"/>
          <w:lang w:val="es-BO"/>
        </w:rPr>
        <w:t>la Comisión de Calificación considerar otros criterios de subsanabilidad.</w:t>
      </w:r>
    </w:p>
    <w:p w:rsidR="008A18E4" w:rsidRPr="009956C4" w:rsidRDefault="008A18E4" w:rsidP="002C7E3B">
      <w:pPr>
        <w:ind w:left="1134"/>
        <w:jc w:val="both"/>
        <w:rPr>
          <w:rFonts w:cs="Arial"/>
          <w:sz w:val="18"/>
          <w:szCs w:val="18"/>
          <w:lang w:val="es-BO"/>
        </w:rPr>
      </w:pPr>
    </w:p>
    <w:p w:rsidR="008A18E4" w:rsidRPr="009956C4" w:rsidRDefault="008A18E4" w:rsidP="00EA202D">
      <w:pPr>
        <w:ind w:left="1276"/>
        <w:jc w:val="both"/>
        <w:rPr>
          <w:rFonts w:cs="Arial"/>
          <w:sz w:val="18"/>
          <w:szCs w:val="18"/>
          <w:lang w:val="es-BO"/>
        </w:rPr>
      </w:pPr>
      <w:r w:rsidRPr="009956C4">
        <w:rPr>
          <w:rFonts w:cs="Arial"/>
          <w:sz w:val="18"/>
          <w:szCs w:val="18"/>
          <w:lang w:val="es-BO"/>
        </w:rPr>
        <w:t>Cuando la propuesta contenga errores subsanables, éstos serán señalados en el Informe de Evaluación y Recomendación de Adjudicación o Declaratoria Desierta.</w:t>
      </w:r>
    </w:p>
    <w:p w:rsidR="008A18E4" w:rsidRPr="009956C4" w:rsidRDefault="008A18E4" w:rsidP="002C7E3B">
      <w:pPr>
        <w:ind w:left="1134"/>
        <w:jc w:val="both"/>
        <w:rPr>
          <w:rFonts w:cs="Arial"/>
          <w:sz w:val="18"/>
          <w:szCs w:val="18"/>
          <w:lang w:val="es-BO"/>
        </w:rPr>
      </w:pPr>
    </w:p>
    <w:p w:rsidR="008A18E4" w:rsidRPr="009956C4" w:rsidRDefault="008A18E4" w:rsidP="00EA202D">
      <w:pPr>
        <w:ind w:left="1276"/>
        <w:jc w:val="both"/>
        <w:rPr>
          <w:rFonts w:cs="Arial"/>
          <w:sz w:val="18"/>
          <w:szCs w:val="18"/>
          <w:lang w:val="es-BO"/>
        </w:rPr>
      </w:pPr>
      <w:r w:rsidRPr="009956C4">
        <w:rPr>
          <w:rFonts w:cs="Arial"/>
          <w:sz w:val="18"/>
          <w:szCs w:val="18"/>
          <w:lang w:val="es-BO"/>
        </w:rPr>
        <w:t xml:space="preserve">Estos criterios podrán aplicarse también en la etapa de verificación de documentos para la </w:t>
      </w:r>
      <w:r w:rsidR="001839E8" w:rsidRPr="009956C4">
        <w:rPr>
          <w:rFonts w:cs="Arial"/>
          <w:sz w:val="18"/>
          <w:szCs w:val="18"/>
          <w:lang w:val="es-BO"/>
        </w:rPr>
        <w:t>formalización de la contratación</w:t>
      </w:r>
      <w:r w:rsidRPr="009956C4">
        <w:rPr>
          <w:rFonts w:cs="Arial"/>
          <w:sz w:val="18"/>
          <w:szCs w:val="18"/>
          <w:lang w:val="es-BO"/>
        </w:rPr>
        <w:t>.</w:t>
      </w:r>
    </w:p>
    <w:p w:rsidR="008A18E4" w:rsidRPr="009956C4" w:rsidRDefault="008A18E4" w:rsidP="00530A16">
      <w:pPr>
        <w:ind w:hanging="567"/>
        <w:jc w:val="both"/>
        <w:rPr>
          <w:rFonts w:cs="Arial"/>
          <w:sz w:val="18"/>
          <w:szCs w:val="18"/>
          <w:lang w:val="es-BO"/>
        </w:rPr>
      </w:pPr>
    </w:p>
    <w:p w:rsidR="008A18E4" w:rsidRPr="009956C4" w:rsidRDefault="00B601DC" w:rsidP="00EA202D">
      <w:pPr>
        <w:pStyle w:val="Ttulo2"/>
        <w:tabs>
          <w:tab w:val="clear" w:pos="794"/>
          <w:tab w:val="num" w:pos="1276"/>
        </w:tabs>
        <w:ind w:left="1276" w:hanging="709"/>
        <w:jc w:val="both"/>
        <w:rPr>
          <w:rFonts w:ascii="Verdana" w:hAnsi="Verdana" w:cs="Arial"/>
          <w:sz w:val="18"/>
          <w:szCs w:val="18"/>
          <w:u w:val="none"/>
          <w:lang w:val="es-BO"/>
        </w:rPr>
      </w:pPr>
      <w:bookmarkStart w:id="21" w:name="_Toc346871601"/>
      <w:bookmarkStart w:id="22" w:name="_Toc346873789"/>
      <w:r w:rsidRPr="009956C4">
        <w:rPr>
          <w:rFonts w:ascii="Verdana" w:hAnsi="Verdana" w:cs="Arial"/>
          <w:sz w:val="18"/>
          <w:szCs w:val="18"/>
          <w:u w:val="none"/>
          <w:lang w:val="es-BO"/>
        </w:rPr>
        <w:t xml:space="preserve">Se deberán considerar </w:t>
      </w:r>
      <w:r w:rsidR="008A18E4" w:rsidRPr="009956C4">
        <w:rPr>
          <w:rFonts w:ascii="Verdana" w:hAnsi="Verdana" w:cs="Arial"/>
          <w:sz w:val="18"/>
          <w:szCs w:val="18"/>
          <w:u w:val="none"/>
          <w:lang w:val="es-BO"/>
        </w:rPr>
        <w:t>errores no subsanables, siendo objeto de descalificación, los siguientes:</w:t>
      </w:r>
      <w:bookmarkEnd w:id="21"/>
      <w:bookmarkEnd w:id="22"/>
    </w:p>
    <w:p w:rsidR="008A18E4" w:rsidRPr="009956C4" w:rsidRDefault="008A18E4" w:rsidP="00530A16">
      <w:pPr>
        <w:ind w:hanging="708"/>
        <w:jc w:val="both"/>
        <w:rPr>
          <w:rFonts w:cs="Arial"/>
          <w:sz w:val="18"/>
          <w:szCs w:val="18"/>
          <w:lang w:val="es-BO"/>
        </w:rPr>
      </w:pPr>
    </w:p>
    <w:p w:rsidR="005E4DAB" w:rsidRPr="009956C4" w:rsidRDefault="005E4DAB"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Ausencia de cualquier </w:t>
      </w:r>
      <w:r w:rsidR="00F60EB2">
        <w:rPr>
          <w:rFonts w:cs="Arial"/>
          <w:sz w:val="18"/>
          <w:szCs w:val="18"/>
          <w:lang w:val="es-BO"/>
        </w:rPr>
        <w:t>f</w:t>
      </w:r>
      <w:r w:rsidRPr="009956C4">
        <w:rPr>
          <w:rFonts w:cs="Arial"/>
          <w:sz w:val="18"/>
          <w:szCs w:val="18"/>
          <w:lang w:val="es-BO"/>
        </w:rPr>
        <w:t>ormulario solicitado en el presente DBC, salvo</w:t>
      </w:r>
      <w:r w:rsidR="002013BA">
        <w:rPr>
          <w:rFonts w:cs="Arial"/>
          <w:sz w:val="18"/>
          <w:szCs w:val="18"/>
          <w:lang w:val="es-BO"/>
        </w:rPr>
        <w:t xml:space="preserve"> el</w:t>
      </w:r>
      <w:r w:rsidR="003B4568">
        <w:rPr>
          <w:rFonts w:cs="Arial"/>
          <w:sz w:val="18"/>
          <w:szCs w:val="18"/>
          <w:lang w:val="es-BO"/>
        </w:rPr>
        <w:t xml:space="preserve"> </w:t>
      </w:r>
      <w:r w:rsidR="003B4568" w:rsidRPr="009956C4">
        <w:rPr>
          <w:rFonts w:cs="Arial"/>
          <w:sz w:val="18"/>
          <w:szCs w:val="18"/>
          <w:lang w:val="es-BO"/>
        </w:rPr>
        <w:t xml:space="preserve">Formulario de Condiciones Adicionales (Formulario C-2), cuando el Método de Selección y Adjudicación sea el Precio Evaluado </w:t>
      </w:r>
      <w:r w:rsidR="003B4568">
        <w:rPr>
          <w:rFonts w:cs="Arial"/>
          <w:sz w:val="18"/>
          <w:szCs w:val="18"/>
          <w:lang w:val="es-BO"/>
        </w:rPr>
        <w:t>M</w:t>
      </w:r>
      <w:r w:rsidR="003B4568" w:rsidRPr="009956C4">
        <w:rPr>
          <w:rFonts w:cs="Arial"/>
          <w:sz w:val="18"/>
          <w:szCs w:val="18"/>
          <w:lang w:val="es-BO"/>
        </w:rPr>
        <w:t>ás Bajo</w:t>
      </w:r>
      <w:r w:rsidR="003B4568">
        <w:rPr>
          <w:rFonts w:cs="Arial"/>
          <w:sz w:val="18"/>
          <w:szCs w:val="18"/>
          <w:lang w:val="es-BO"/>
        </w:rPr>
        <w:t>.</w:t>
      </w:r>
    </w:p>
    <w:p w:rsidR="008A18E4" w:rsidRPr="009956C4" w:rsidRDefault="000B1ED1"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 xml:space="preserve">alta de firma del proponente en </w:t>
      </w:r>
      <w:r w:rsidR="000C3121" w:rsidRPr="009956C4">
        <w:rPr>
          <w:rFonts w:cs="Arial"/>
          <w:sz w:val="18"/>
          <w:szCs w:val="18"/>
          <w:lang w:val="es-BO"/>
        </w:rPr>
        <w:t xml:space="preserve">el Formulario </w:t>
      </w:r>
      <w:r w:rsidR="00155A38" w:rsidRPr="009956C4">
        <w:rPr>
          <w:rFonts w:cs="Arial"/>
          <w:sz w:val="18"/>
          <w:szCs w:val="18"/>
          <w:lang w:val="es-BO"/>
        </w:rPr>
        <w:t xml:space="preserve">de </w:t>
      </w:r>
      <w:r w:rsidR="000C3121" w:rsidRPr="009956C4">
        <w:rPr>
          <w:rFonts w:cs="Arial"/>
          <w:sz w:val="18"/>
          <w:szCs w:val="18"/>
          <w:lang w:val="es-BO"/>
        </w:rPr>
        <w:t xml:space="preserve">Presentación </w:t>
      </w:r>
      <w:r w:rsidR="00155A38" w:rsidRPr="009956C4">
        <w:rPr>
          <w:rFonts w:cs="Arial"/>
          <w:sz w:val="18"/>
          <w:szCs w:val="18"/>
          <w:lang w:val="es-BO"/>
        </w:rPr>
        <w:t xml:space="preserve">de </w:t>
      </w:r>
      <w:r w:rsidR="000C3121" w:rsidRPr="009956C4">
        <w:rPr>
          <w:rFonts w:cs="Arial"/>
          <w:sz w:val="18"/>
          <w:szCs w:val="18"/>
          <w:lang w:val="es-BO"/>
        </w:rPr>
        <w:t xml:space="preserve">Propuesta </w:t>
      </w:r>
      <w:r w:rsidR="00155A38" w:rsidRPr="009956C4">
        <w:rPr>
          <w:rFonts w:cs="Arial"/>
          <w:sz w:val="18"/>
          <w:szCs w:val="18"/>
          <w:lang w:val="es-BO"/>
        </w:rPr>
        <w:t>(Formulario A-1</w:t>
      </w:r>
      <w:r w:rsidR="00FF5CD1" w:rsidRPr="009956C4">
        <w:rPr>
          <w:rFonts w:cs="Arial"/>
          <w:sz w:val="18"/>
          <w:szCs w:val="18"/>
          <w:lang w:val="es-BO"/>
        </w:rPr>
        <w:t>)</w:t>
      </w:r>
      <w:r w:rsidR="00FF5CD1">
        <w:rPr>
          <w:rFonts w:cs="Arial"/>
          <w:sz w:val="18"/>
          <w:szCs w:val="18"/>
          <w:lang w:val="es-BO"/>
        </w:rPr>
        <w:t>;</w:t>
      </w:r>
    </w:p>
    <w:p w:rsidR="008A18E4" w:rsidRPr="009956C4" w:rsidRDefault="0023480F"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la propuesta técnica o parte de ella</w:t>
      </w:r>
      <w:r w:rsidR="00FF5CD1">
        <w:rPr>
          <w:rFonts w:cs="Arial"/>
          <w:sz w:val="18"/>
          <w:szCs w:val="18"/>
          <w:lang w:val="es-BO"/>
        </w:rPr>
        <w:t>;</w:t>
      </w:r>
    </w:p>
    <w:p w:rsidR="008A18E4" w:rsidRPr="009956C4" w:rsidRDefault="0023480F"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la propuesta económica o parte de ella</w:t>
      </w:r>
      <w:r w:rsidR="00FF5CD1">
        <w:rPr>
          <w:rFonts w:cs="Arial"/>
          <w:sz w:val="18"/>
          <w:szCs w:val="18"/>
          <w:lang w:val="es-BO"/>
        </w:rPr>
        <w:t>;</w:t>
      </w:r>
    </w:p>
    <w:p w:rsidR="008A18E4" w:rsidRPr="009956C4" w:rsidRDefault="0023480F"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presentación de la Garantía de Seriedad de Propuesta</w:t>
      </w:r>
      <w:r w:rsidR="001839E8" w:rsidRPr="009956C4">
        <w:rPr>
          <w:rFonts w:cs="Arial"/>
          <w:sz w:val="18"/>
          <w:szCs w:val="18"/>
          <w:lang w:val="es-BO"/>
        </w:rPr>
        <w:t>, si esta hubiese sido solicitada</w:t>
      </w:r>
      <w:r w:rsidR="00FF5CD1">
        <w:rPr>
          <w:rFonts w:cs="Arial"/>
          <w:sz w:val="18"/>
          <w:szCs w:val="18"/>
          <w:lang w:val="es-BO"/>
        </w:rPr>
        <w:t>;</w:t>
      </w:r>
      <w:r w:rsidR="00D836A9">
        <w:rPr>
          <w:rFonts w:cs="Arial"/>
          <w:sz w:val="18"/>
          <w:szCs w:val="18"/>
          <w:lang w:val="es-BO"/>
        </w:rPr>
        <w:t xml:space="preserve"> </w:t>
      </w:r>
      <w:r w:rsidR="00D836A9"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D836A9" w:rsidRPr="00863431">
        <w:rPr>
          <w:rFonts w:cs="Arial"/>
          <w:b/>
          <w:i/>
          <w:color w:val="FF0000"/>
          <w:sz w:val="18"/>
          <w:szCs w:val="18"/>
          <w:lang w:val="es-BO"/>
        </w:rPr>
        <w:t>”</w:t>
      </w:r>
    </w:p>
    <w:p w:rsidR="008A18E4" w:rsidRPr="009956C4" w:rsidRDefault="008A18E4"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fuese emitida en forma errónea</w:t>
      </w:r>
      <w:r w:rsidR="005E4DAB" w:rsidRPr="009956C4">
        <w:rPr>
          <w:rFonts w:cs="Arial"/>
          <w:sz w:val="18"/>
          <w:szCs w:val="18"/>
          <w:lang w:val="es-BO"/>
        </w:rPr>
        <w:t xml:space="preserve"> o cuando el </w:t>
      </w:r>
      <w:r w:rsidR="00FF5CD1">
        <w:rPr>
          <w:rFonts w:cs="Arial"/>
          <w:sz w:val="18"/>
          <w:szCs w:val="18"/>
          <w:lang w:val="es-BO"/>
        </w:rPr>
        <w:t>d</w:t>
      </w:r>
      <w:r w:rsidR="00FF5CD1" w:rsidRPr="009956C4">
        <w:rPr>
          <w:rFonts w:cs="Arial"/>
          <w:sz w:val="18"/>
          <w:szCs w:val="18"/>
          <w:lang w:val="es-BO"/>
        </w:rPr>
        <w:t xml:space="preserve">epósito </w:t>
      </w:r>
      <w:r w:rsidR="005E4DAB" w:rsidRPr="009956C4">
        <w:rPr>
          <w:rFonts w:cs="Arial"/>
          <w:sz w:val="18"/>
          <w:szCs w:val="18"/>
          <w:lang w:val="es-BO"/>
        </w:rPr>
        <w:t>por este concepto fuese realizado en forma errónea</w:t>
      </w:r>
      <w:r w:rsidR="00FF5CD1">
        <w:rPr>
          <w:rFonts w:cs="Arial"/>
          <w:sz w:val="18"/>
          <w:szCs w:val="18"/>
          <w:lang w:val="es-BO"/>
        </w:rPr>
        <w:t>;</w:t>
      </w:r>
      <w:r w:rsidR="00D836A9">
        <w:rPr>
          <w:rFonts w:cs="Arial"/>
          <w:sz w:val="18"/>
          <w:szCs w:val="18"/>
          <w:lang w:val="es-BO"/>
        </w:rPr>
        <w:t xml:space="preserve"> </w:t>
      </w:r>
      <w:r w:rsidR="00D836A9"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D836A9" w:rsidRPr="00863431">
        <w:rPr>
          <w:rFonts w:cs="Arial"/>
          <w:b/>
          <w:i/>
          <w:color w:val="FF0000"/>
          <w:sz w:val="18"/>
          <w:szCs w:val="18"/>
          <w:lang w:val="es-BO"/>
        </w:rPr>
        <w:t>”</w:t>
      </w:r>
    </w:p>
    <w:p w:rsidR="008A18E4" w:rsidRPr="009956C4" w:rsidRDefault="008A18E4"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sea girada </w:t>
      </w:r>
      <w:r w:rsidR="005E4DAB" w:rsidRPr="009956C4">
        <w:rPr>
          <w:rFonts w:cs="Arial"/>
          <w:sz w:val="18"/>
          <w:szCs w:val="18"/>
          <w:lang w:val="es-BO"/>
        </w:rPr>
        <w:t xml:space="preserve">o el </w:t>
      </w:r>
      <w:r w:rsidR="00FF5CD1">
        <w:rPr>
          <w:rFonts w:cs="Arial"/>
          <w:sz w:val="18"/>
          <w:szCs w:val="18"/>
          <w:lang w:val="es-BO"/>
        </w:rPr>
        <w:t>d</w:t>
      </w:r>
      <w:r w:rsidR="00FF5CD1" w:rsidRPr="009956C4">
        <w:rPr>
          <w:rFonts w:cs="Arial"/>
          <w:sz w:val="18"/>
          <w:szCs w:val="18"/>
          <w:lang w:val="es-BO"/>
        </w:rPr>
        <w:t xml:space="preserve">epósito </w:t>
      </w:r>
      <w:r w:rsidR="005E4DAB" w:rsidRPr="009956C4">
        <w:rPr>
          <w:rFonts w:cs="Arial"/>
          <w:sz w:val="18"/>
          <w:szCs w:val="18"/>
          <w:lang w:val="es-BO"/>
        </w:rPr>
        <w:t xml:space="preserve">por este concepto sea realizado </w:t>
      </w:r>
      <w:r w:rsidRPr="009956C4">
        <w:rPr>
          <w:rFonts w:cs="Arial"/>
          <w:sz w:val="18"/>
          <w:szCs w:val="18"/>
          <w:lang w:val="es-BO"/>
        </w:rPr>
        <w:t>por un monto menor al solicitado en el presente DBC, admitiéndose un margen de error que no supere el cero punto uno por ciento (0.1</w:t>
      </w:r>
      <w:r w:rsidR="00FF5CD1" w:rsidRPr="009956C4">
        <w:rPr>
          <w:rFonts w:cs="Arial"/>
          <w:sz w:val="18"/>
          <w:szCs w:val="18"/>
          <w:lang w:val="es-BO"/>
        </w:rPr>
        <w:t>%)</w:t>
      </w:r>
      <w:r w:rsidR="00FF5CD1">
        <w:rPr>
          <w:rFonts w:cs="Arial"/>
          <w:sz w:val="18"/>
          <w:szCs w:val="18"/>
          <w:lang w:val="es-BO"/>
        </w:rPr>
        <w:t>;</w:t>
      </w:r>
      <w:r w:rsidR="00D836A9">
        <w:rPr>
          <w:rFonts w:cs="Arial"/>
          <w:sz w:val="18"/>
          <w:szCs w:val="18"/>
          <w:lang w:val="es-BO"/>
        </w:rPr>
        <w:t xml:space="preserve"> </w:t>
      </w:r>
      <w:r w:rsidR="00D836A9"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D836A9" w:rsidRPr="00863431">
        <w:rPr>
          <w:rFonts w:cs="Arial"/>
          <w:b/>
          <w:i/>
          <w:color w:val="FF0000"/>
          <w:sz w:val="18"/>
          <w:szCs w:val="18"/>
          <w:lang w:val="es-BO"/>
        </w:rPr>
        <w:t>”</w:t>
      </w:r>
    </w:p>
    <w:p w:rsidR="008A18E4" w:rsidRPr="009956C4" w:rsidRDefault="008A18E4"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sea girada por un plazo menor al solicitado en el presente DBC, admitiéndose un margen de error que no supere los dos (2) días calendario</w:t>
      </w:r>
      <w:r w:rsidR="00FF5CD1">
        <w:rPr>
          <w:rFonts w:cs="Arial"/>
          <w:sz w:val="18"/>
          <w:szCs w:val="18"/>
          <w:lang w:val="es-BO"/>
        </w:rPr>
        <w:t>;</w:t>
      </w:r>
      <w:r w:rsidR="00FF5CD1" w:rsidRPr="009956C4">
        <w:rPr>
          <w:rFonts w:cs="Arial"/>
          <w:sz w:val="18"/>
          <w:szCs w:val="18"/>
          <w:lang w:val="es-BO"/>
        </w:rPr>
        <w:t xml:space="preserve"> </w:t>
      </w:r>
      <w:r w:rsidR="00D836A9"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D836A9" w:rsidRPr="00863431">
        <w:rPr>
          <w:rFonts w:cs="Arial"/>
          <w:b/>
          <w:i/>
          <w:color w:val="FF0000"/>
          <w:sz w:val="18"/>
          <w:szCs w:val="18"/>
          <w:lang w:val="es-BO"/>
        </w:rPr>
        <w:t>”</w:t>
      </w:r>
    </w:p>
    <w:p w:rsidR="008A18E4" w:rsidRPr="009956C4" w:rsidRDefault="008A18E4"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Cuando se presente en fotocopia simple la Garantía de Seriedad de Propuesta</w:t>
      </w:r>
      <w:r w:rsidR="001839E8" w:rsidRPr="009956C4">
        <w:rPr>
          <w:rFonts w:cs="Arial"/>
          <w:sz w:val="18"/>
          <w:szCs w:val="18"/>
          <w:lang w:val="es-BO"/>
        </w:rPr>
        <w:t>, si esta hubiese sido solicitada</w:t>
      </w:r>
      <w:r w:rsidRPr="009956C4">
        <w:rPr>
          <w:rFonts w:cs="Arial"/>
          <w:sz w:val="18"/>
          <w:szCs w:val="18"/>
          <w:lang w:val="es-BO"/>
        </w:rPr>
        <w:t>.</w:t>
      </w:r>
      <w:r w:rsidR="00D836A9">
        <w:rPr>
          <w:rFonts w:cs="Arial"/>
          <w:sz w:val="18"/>
          <w:szCs w:val="18"/>
          <w:lang w:val="es-BO"/>
        </w:rPr>
        <w:t xml:space="preserve"> </w:t>
      </w:r>
      <w:r w:rsidR="00D836A9"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D836A9" w:rsidRPr="00863431">
        <w:rPr>
          <w:rFonts w:cs="Arial"/>
          <w:b/>
          <w:i/>
          <w:color w:val="FF0000"/>
          <w:sz w:val="18"/>
          <w:szCs w:val="18"/>
          <w:lang w:val="es-BO"/>
        </w:rPr>
        <w:t>”</w:t>
      </w:r>
    </w:p>
    <w:p w:rsidR="00425B72" w:rsidRPr="009956C4" w:rsidRDefault="001839E8" w:rsidP="00530A16">
      <w:pPr>
        <w:tabs>
          <w:tab w:val="left" w:pos="7033"/>
        </w:tabs>
        <w:rPr>
          <w:rFonts w:cs="Arial"/>
          <w:sz w:val="18"/>
          <w:szCs w:val="18"/>
          <w:lang w:val="es-BO"/>
        </w:rPr>
      </w:pPr>
      <w:r w:rsidRPr="009956C4">
        <w:rPr>
          <w:rFonts w:cs="Arial"/>
          <w:sz w:val="18"/>
          <w:szCs w:val="18"/>
          <w:lang w:val="es-BO"/>
        </w:rPr>
        <w:tab/>
      </w:r>
    </w:p>
    <w:p w:rsidR="00C52D1D" w:rsidRPr="009956C4" w:rsidRDefault="00C52D1D" w:rsidP="00B87DAF">
      <w:pPr>
        <w:pStyle w:val="Ttulo1"/>
        <w:tabs>
          <w:tab w:val="num" w:pos="567"/>
        </w:tabs>
        <w:ind w:left="567" w:hanging="567"/>
        <w:rPr>
          <w:rFonts w:ascii="Verdana" w:hAnsi="Verdana" w:cs="Arial"/>
          <w:sz w:val="18"/>
          <w:szCs w:val="18"/>
          <w:u w:val="none"/>
          <w:lang w:val="es-BO"/>
        </w:rPr>
      </w:pPr>
      <w:bookmarkStart w:id="23" w:name="_Toc94726501"/>
      <w:r w:rsidRPr="009956C4">
        <w:rPr>
          <w:rFonts w:ascii="Verdana" w:hAnsi="Verdana" w:cs="Arial"/>
          <w:sz w:val="18"/>
          <w:szCs w:val="18"/>
          <w:u w:val="none"/>
          <w:lang w:val="es-BO"/>
        </w:rPr>
        <w:t>DECLARATORIA DESIERTA</w:t>
      </w:r>
      <w:bookmarkEnd w:id="23"/>
    </w:p>
    <w:p w:rsidR="00C52D1D" w:rsidRPr="009956C4" w:rsidRDefault="00C52D1D" w:rsidP="00530A16">
      <w:pPr>
        <w:rPr>
          <w:rFonts w:cs="Arial"/>
          <w:b/>
          <w:sz w:val="18"/>
          <w:szCs w:val="18"/>
          <w:lang w:val="es-BO"/>
        </w:rPr>
      </w:pPr>
    </w:p>
    <w:p w:rsidR="00C52D1D" w:rsidRPr="009956C4" w:rsidRDefault="00327DA0" w:rsidP="00B87DAF">
      <w:pPr>
        <w:ind w:left="567"/>
        <w:jc w:val="both"/>
        <w:rPr>
          <w:rFonts w:cs="Arial"/>
          <w:sz w:val="18"/>
          <w:szCs w:val="18"/>
          <w:lang w:val="es-BO"/>
        </w:rPr>
      </w:pPr>
      <w:r w:rsidRPr="009956C4">
        <w:rPr>
          <w:rFonts w:cs="Arial"/>
          <w:sz w:val="18"/>
          <w:szCs w:val="18"/>
          <w:lang w:val="es-BO"/>
        </w:rPr>
        <w:t>El RPA</w:t>
      </w:r>
      <w:r w:rsidR="00C52D1D" w:rsidRPr="009956C4">
        <w:rPr>
          <w:rFonts w:cs="Arial"/>
          <w:sz w:val="18"/>
          <w:szCs w:val="18"/>
          <w:lang w:val="es-BO"/>
        </w:rPr>
        <w:t xml:space="preserve"> declarará desierta una convocatoria pública, de ac</w:t>
      </w:r>
      <w:r w:rsidR="0030079D" w:rsidRPr="009956C4">
        <w:rPr>
          <w:rFonts w:cs="Arial"/>
          <w:sz w:val="18"/>
          <w:szCs w:val="18"/>
          <w:lang w:val="es-BO"/>
        </w:rPr>
        <w:t>uerdo con lo establecido en el A</w:t>
      </w:r>
      <w:r w:rsidR="00C52D1D" w:rsidRPr="009956C4">
        <w:rPr>
          <w:rFonts w:cs="Arial"/>
          <w:sz w:val="18"/>
          <w:szCs w:val="18"/>
          <w:lang w:val="es-BO"/>
        </w:rPr>
        <w:t>rtículo 27 de las NB-SABS.</w:t>
      </w:r>
    </w:p>
    <w:p w:rsidR="00EA202D" w:rsidRPr="009956C4" w:rsidRDefault="00EA202D" w:rsidP="00530A16">
      <w:pPr>
        <w:ind w:hanging="15"/>
        <w:jc w:val="both"/>
        <w:rPr>
          <w:rFonts w:cs="Arial"/>
          <w:sz w:val="18"/>
          <w:szCs w:val="18"/>
          <w:lang w:val="es-BO"/>
        </w:rPr>
      </w:pPr>
    </w:p>
    <w:p w:rsidR="00C52D1D" w:rsidRPr="009956C4" w:rsidRDefault="00C52D1D" w:rsidP="00E644EE">
      <w:pPr>
        <w:pStyle w:val="Ttulo1"/>
        <w:tabs>
          <w:tab w:val="num" w:pos="567"/>
        </w:tabs>
        <w:ind w:left="567" w:hanging="567"/>
        <w:rPr>
          <w:rFonts w:ascii="Verdana" w:hAnsi="Verdana" w:cs="Arial"/>
          <w:sz w:val="18"/>
          <w:szCs w:val="18"/>
          <w:u w:val="none"/>
          <w:lang w:val="es-BO"/>
        </w:rPr>
      </w:pPr>
      <w:bookmarkStart w:id="24" w:name="_Toc94726502"/>
      <w:r w:rsidRPr="009956C4">
        <w:rPr>
          <w:rFonts w:ascii="Verdana" w:hAnsi="Verdana" w:cs="Arial"/>
          <w:sz w:val="18"/>
          <w:szCs w:val="18"/>
          <w:u w:val="none"/>
          <w:lang w:val="es-BO"/>
        </w:rPr>
        <w:lastRenderedPageBreak/>
        <w:t>CANCELACIÓN, SUSPENSIÓN Y ANULACIÓN DEL PROCESO DE CONTRATACIÓN</w:t>
      </w:r>
      <w:bookmarkEnd w:id="24"/>
    </w:p>
    <w:p w:rsidR="00C52D1D" w:rsidRPr="009956C4" w:rsidRDefault="00C52D1D" w:rsidP="00E644EE">
      <w:pPr>
        <w:tabs>
          <w:tab w:val="num" w:pos="567"/>
        </w:tabs>
        <w:ind w:left="567" w:hanging="567"/>
        <w:jc w:val="both"/>
        <w:rPr>
          <w:rFonts w:cs="Arial"/>
          <w:b/>
          <w:sz w:val="18"/>
          <w:szCs w:val="18"/>
          <w:lang w:val="es-BO"/>
        </w:rPr>
      </w:pPr>
    </w:p>
    <w:p w:rsidR="005E4DAB" w:rsidRPr="009956C4" w:rsidRDefault="003953B0" w:rsidP="002545E0">
      <w:pPr>
        <w:tabs>
          <w:tab w:val="num" w:pos="567"/>
        </w:tabs>
        <w:ind w:left="567" w:hanging="567"/>
        <w:jc w:val="both"/>
        <w:rPr>
          <w:rFonts w:cs="Arial"/>
          <w:sz w:val="18"/>
          <w:szCs w:val="18"/>
          <w:lang w:val="es-BO"/>
        </w:rPr>
      </w:pPr>
      <w:r w:rsidRPr="009956C4">
        <w:rPr>
          <w:rFonts w:cs="Arial"/>
          <w:sz w:val="18"/>
          <w:szCs w:val="18"/>
          <w:lang w:val="es-BO"/>
        </w:rPr>
        <w:tab/>
      </w:r>
      <w:r w:rsidR="00C52D1D" w:rsidRPr="009956C4">
        <w:rPr>
          <w:rFonts w:cs="Arial"/>
          <w:sz w:val="18"/>
          <w:szCs w:val="18"/>
          <w:lang w:val="es-BO"/>
        </w:rPr>
        <w:t xml:space="preserve">El proceso de contratación podrá ser cancelado, anulado o suspendido hasta antes de </w:t>
      </w:r>
      <w:r w:rsidR="004679A1" w:rsidRPr="009956C4">
        <w:rPr>
          <w:rFonts w:cs="Arial"/>
          <w:sz w:val="18"/>
          <w:szCs w:val="18"/>
          <w:lang w:val="es-BO"/>
        </w:rPr>
        <w:t xml:space="preserve">formalizar la contratación, mediante </w:t>
      </w:r>
      <w:r w:rsidR="003B4568">
        <w:rPr>
          <w:rFonts w:cs="Arial"/>
          <w:sz w:val="18"/>
          <w:szCs w:val="18"/>
          <w:lang w:val="es-BO"/>
        </w:rPr>
        <w:t>c</w:t>
      </w:r>
      <w:r w:rsidR="007D526F" w:rsidRPr="009956C4">
        <w:rPr>
          <w:rFonts w:cs="Arial"/>
          <w:sz w:val="18"/>
          <w:szCs w:val="18"/>
          <w:lang w:val="es-BO"/>
        </w:rPr>
        <w:t xml:space="preserve">ontrato u </w:t>
      </w:r>
      <w:r w:rsidR="003B4568">
        <w:rPr>
          <w:rFonts w:cs="Arial"/>
          <w:sz w:val="18"/>
          <w:szCs w:val="18"/>
          <w:lang w:val="es-BO"/>
        </w:rPr>
        <w:t>o</w:t>
      </w:r>
      <w:r w:rsidR="007D526F" w:rsidRPr="009956C4">
        <w:rPr>
          <w:rFonts w:cs="Arial"/>
          <w:sz w:val="18"/>
          <w:szCs w:val="18"/>
          <w:lang w:val="es-BO"/>
        </w:rPr>
        <w:t xml:space="preserve">rden de </w:t>
      </w:r>
      <w:r w:rsidR="003B4568">
        <w:rPr>
          <w:rFonts w:cs="Arial"/>
          <w:sz w:val="18"/>
          <w:szCs w:val="18"/>
          <w:lang w:val="es-BO"/>
        </w:rPr>
        <w:t>c</w:t>
      </w:r>
      <w:r w:rsidR="007D526F" w:rsidRPr="009956C4">
        <w:rPr>
          <w:rFonts w:cs="Arial"/>
          <w:sz w:val="18"/>
          <w:szCs w:val="18"/>
          <w:lang w:val="es-BO"/>
        </w:rPr>
        <w:t>ompra</w:t>
      </w:r>
      <w:r w:rsidR="00C52D1D" w:rsidRPr="009956C4">
        <w:rPr>
          <w:rFonts w:cs="Arial"/>
          <w:sz w:val="18"/>
          <w:szCs w:val="18"/>
          <w:lang w:val="es-BO"/>
        </w:rPr>
        <w:t xml:space="preserve">, </w:t>
      </w:r>
      <w:r w:rsidR="009B1F77" w:rsidRPr="009956C4">
        <w:rPr>
          <w:rFonts w:cs="Arial"/>
          <w:sz w:val="18"/>
          <w:szCs w:val="18"/>
          <w:lang w:val="es-BO"/>
        </w:rPr>
        <w:t xml:space="preserve">a través de </w:t>
      </w:r>
      <w:r w:rsidR="00C52D1D" w:rsidRPr="009956C4">
        <w:rPr>
          <w:rFonts w:cs="Arial"/>
          <w:sz w:val="18"/>
          <w:szCs w:val="18"/>
          <w:lang w:val="es-BO"/>
        </w:rPr>
        <w:t xml:space="preserve">Resolución expresa, técnica y legalmente </w:t>
      </w:r>
      <w:r w:rsidR="0023480F" w:rsidRPr="009956C4">
        <w:rPr>
          <w:rFonts w:cs="Arial"/>
          <w:sz w:val="18"/>
          <w:szCs w:val="18"/>
          <w:lang w:val="es-BO"/>
        </w:rPr>
        <w:t>motivad</w:t>
      </w:r>
      <w:r w:rsidR="005D6CFE" w:rsidRPr="009956C4">
        <w:rPr>
          <w:rFonts w:cs="Arial"/>
          <w:sz w:val="18"/>
          <w:szCs w:val="18"/>
          <w:lang w:val="es-BO"/>
        </w:rPr>
        <w:t>a</w:t>
      </w:r>
      <w:r w:rsidR="00C52D1D" w:rsidRPr="009956C4">
        <w:rPr>
          <w:rFonts w:cs="Arial"/>
          <w:sz w:val="18"/>
          <w:szCs w:val="18"/>
          <w:lang w:val="es-BO"/>
        </w:rPr>
        <w:t>, de ac</w:t>
      </w:r>
      <w:r w:rsidR="0030079D" w:rsidRPr="009956C4">
        <w:rPr>
          <w:rFonts w:cs="Arial"/>
          <w:sz w:val="18"/>
          <w:szCs w:val="18"/>
          <w:lang w:val="es-BO"/>
        </w:rPr>
        <w:t>uerdo con lo establecido en el A</w:t>
      </w:r>
      <w:r w:rsidR="00C52D1D" w:rsidRPr="009956C4">
        <w:rPr>
          <w:rFonts w:cs="Arial"/>
          <w:sz w:val="18"/>
          <w:szCs w:val="18"/>
          <w:lang w:val="es-BO"/>
        </w:rPr>
        <w:t>rtículo 28 de las NB-SABS</w:t>
      </w:r>
      <w:r w:rsidR="005E4DAB" w:rsidRPr="009956C4">
        <w:rPr>
          <w:rFonts w:cs="Arial"/>
          <w:sz w:val="18"/>
          <w:szCs w:val="18"/>
          <w:lang w:val="es-BO"/>
        </w:rPr>
        <w:t xml:space="preserve"> y el Reglamento de Contrataciones con Apoyo de Medios Electrónicos.</w:t>
      </w:r>
    </w:p>
    <w:p w:rsidR="00C52D1D" w:rsidRPr="009956C4" w:rsidRDefault="00C52D1D" w:rsidP="002545E0">
      <w:pPr>
        <w:tabs>
          <w:tab w:val="num" w:pos="567"/>
        </w:tabs>
        <w:jc w:val="both"/>
        <w:rPr>
          <w:rFonts w:cs="Arial"/>
          <w:sz w:val="18"/>
          <w:szCs w:val="18"/>
          <w:lang w:val="es-BO"/>
        </w:rPr>
      </w:pPr>
    </w:p>
    <w:p w:rsidR="00C52D1D" w:rsidRPr="009956C4" w:rsidRDefault="00C52D1D" w:rsidP="00E644EE">
      <w:pPr>
        <w:pStyle w:val="Ttulo1"/>
        <w:tabs>
          <w:tab w:val="num" w:pos="567"/>
        </w:tabs>
        <w:ind w:left="567" w:hanging="567"/>
        <w:rPr>
          <w:rFonts w:cs="Arial"/>
          <w:sz w:val="18"/>
          <w:szCs w:val="18"/>
          <w:u w:val="none"/>
          <w:lang w:val="es-BO"/>
        </w:rPr>
      </w:pPr>
      <w:bookmarkStart w:id="25" w:name="_Toc94726503"/>
      <w:r w:rsidRPr="009956C4">
        <w:rPr>
          <w:rFonts w:ascii="Verdana" w:hAnsi="Verdana" w:cs="Arial"/>
          <w:sz w:val="18"/>
          <w:szCs w:val="18"/>
          <w:u w:val="none"/>
          <w:lang w:val="es-BO"/>
        </w:rPr>
        <w:t>RESOLUCIONES</w:t>
      </w:r>
      <w:r w:rsidRPr="009956C4">
        <w:rPr>
          <w:rFonts w:cs="Arial"/>
          <w:sz w:val="18"/>
          <w:szCs w:val="18"/>
          <w:u w:val="none"/>
          <w:lang w:val="es-BO"/>
        </w:rPr>
        <w:t xml:space="preserve"> RECURRIBLES</w:t>
      </w:r>
      <w:bookmarkEnd w:id="25"/>
    </w:p>
    <w:p w:rsidR="00C52D1D" w:rsidRPr="009956C4" w:rsidRDefault="00C52D1D" w:rsidP="003953B0">
      <w:pPr>
        <w:tabs>
          <w:tab w:val="num" w:pos="709"/>
        </w:tabs>
        <w:ind w:left="709" w:hanging="709"/>
        <w:rPr>
          <w:sz w:val="18"/>
          <w:szCs w:val="18"/>
          <w:lang w:val="es-BO"/>
        </w:rPr>
      </w:pPr>
    </w:p>
    <w:p w:rsidR="00C52D1D" w:rsidRPr="009956C4" w:rsidRDefault="003953B0" w:rsidP="00E644EE">
      <w:pPr>
        <w:tabs>
          <w:tab w:val="num" w:pos="567"/>
        </w:tabs>
        <w:ind w:left="567" w:hanging="567"/>
        <w:jc w:val="both"/>
        <w:rPr>
          <w:rFonts w:cs="Arial"/>
          <w:sz w:val="18"/>
          <w:szCs w:val="18"/>
          <w:lang w:val="es-BO"/>
        </w:rPr>
      </w:pPr>
      <w:r w:rsidRPr="009956C4">
        <w:rPr>
          <w:rFonts w:cs="Arial"/>
          <w:sz w:val="18"/>
          <w:szCs w:val="18"/>
          <w:lang w:val="es-BO"/>
        </w:rPr>
        <w:tab/>
      </w:r>
      <w:r w:rsidR="00C52D1D" w:rsidRPr="009956C4">
        <w:rPr>
          <w:rFonts w:cs="Arial"/>
          <w:sz w:val="18"/>
          <w:szCs w:val="18"/>
          <w:lang w:val="es-BO"/>
        </w:rPr>
        <w:t xml:space="preserve">Los proponentes podrán interponer Recurso Administrativo de Impugnación, </w:t>
      </w:r>
      <w:r w:rsidR="00327DA0" w:rsidRPr="009956C4">
        <w:rPr>
          <w:rFonts w:cs="Arial"/>
          <w:sz w:val="18"/>
          <w:szCs w:val="18"/>
          <w:lang w:val="es-BO"/>
        </w:rPr>
        <w:t xml:space="preserve">en procesos de contratación por montos mayores a Bs200.000.- (DOSCIENTOS MIL 00/100 BOLIVIANOS), </w:t>
      </w:r>
      <w:r w:rsidR="00C52D1D" w:rsidRPr="009956C4">
        <w:rPr>
          <w:rFonts w:cs="Arial"/>
          <w:sz w:val="18"/>
          <w:szCs w:val="18"/>
          <w:lang w:val="es-BO"/>
        </w:rPr>
        <w:t>únicamente contra las resoluci</w:t>
      </w:r>
      <w:r w:rsidR="00327DA0" w:rsidRPr="009956C4">
        <w:rPr>
          <w:rFonts w:cs="Arial"/>
          <w:sz w:val="18"/>
          <w:szCs w:val="18"/>
          <w:lang w:val="es-BO"/>
        </w:rPr>
        <w:t>ones establecidas en el inciso b</w:t>
      </w:r>
      <w:r w:rsidR="00C52D1D" w:rsidRPr="009956C4">
        <w:rPr>
          <w:rFonts w:cs="Arial"/>
          <w:sz w:val="18"/>
          <w:szCs w:val="18"/>
          <w:lang w:val="es-BO"/>
        </w:rPr>
        <w:t xml:space="preserve">) del parágrafo I del </w:t>
      </w:r>
      <w:r w:rsidR="0030079D" w:rsidRPr="009956C4">
        <w:rPr>
          <w:rFonts w:cs="Arial"/>
          <w:sz w:val="18"/>
          <w:szCs w:val="18"/>
          <w:lang w:val="es-BO"/>
        </w:rPr>
        <w:t>A</w:t>
      </w:r>
      <w:r w:rsidR="00327DA0" w:rsidRPr="009956C4">
        <w:rPr>
          <w:rFonts w:cs="Arial"/>
          <w:sz w:val="18"/>
          <w:szCs w:val="18"/>
          <w:lang w:val="es-BO"/>
        </w:rPr>
        <w:t>rtículo</w:t>
      </w:r>
      <w:r w:rsidR="00C52D1D" w:rsidRPr="009956C4">
        <w:rPr>
          <w:rFonts w:cs="Arial"/>
          <w:sz w:val="18"/>
          <w:szCs w:val="18"/>
          <w:lang w:val="es-BO"/>
        </w:rPr>
        <w:t xml:space="preserve"> 90 de las NB-SABS; siempre que las mismas afecten, lesionen o puedan causar perjuicio a sus legítimos intereses, de acuerdo con lo regulado en el Capítulo VII </w:t>
      </w:r>
      <w:r w:rsidR="008E15E4" w:rsidRPr="009956C4">
        <w:rPr>
          <w:rFonts w:cs="Arial"/>
          <w:sz w:val="18"/>
          <w:szCs w:val="18"/>
          <w:lang w:val="es-BO"/>
        </w:rPr>
        <w:t xml:space="preserve">del Título I </w:t>
      </w:r>
      <w:r w:rsidR="00C52D1D" w:rsidRPr="009956C4">
        <w:rPr>
          <w:rFonts w:cs="Arial"/>
          <w:sz w:val="18"/>
          <w:szCs w:val="18"/>
          <w:lang w:val="es-BO"/>
        </w:rPr>
        <w:t>de las NB-SABS.</w:t>
      </w:r>
    </w:p>
    <w:p w:rsidR="005E4DAB" w:rsidRDefault="005E4DAB" w:rsidP="00E644EE">
      <w:pPr>
        <w:tabs>
          <w:tab w:val="num" w:pos="567"/>
        </w:tabs>
        <w:ind w:left="567" w:hanging="567"/>
        <w:jc w:val="both"/>
        <w:rPr>
          <w:rFonts w:cs="Arial"/>
          <w:sz w:val="18"/>
          <w:szCs w:val="18"/>
          <w:lang w:val="es-BO"/>
        </w:rPr>
      </w:pPr>
    </w:p>
    <w:p w:rsidR="00A967DA" w:rsidRPr="009956C4" w:rsidRDefault="00A967DA" w:rsidP="00E644EE">
      <w:pPr>
        <w:tabs>
          <w:tab w:val="num" w:pos="567"/>
        </w:tabs>
        <w:ind w:left="567" w:hanging="567"/>
        <w:jc w:val="both"/>
        <w:rPr>
          <w:rFonts w:cs="Arial"/>
          <w:sz w:val="18"/>
          <w:szCs w:val="18"/>
          <w:lang w:val="es-BO"/>
        </w:rPr>
      </w:pPr>
    </w:p>
    <w:p w:rsidR="005E4DAB" w:rsidRPr="009956C4" w:rsidRDefault="005E4DAB" w:rsidP="005E4DAB">
      <w:pPr>
        <w:jc w:val="center"/>
        <w:rPr>
          <w:rFonts w:cs="Arial"/>
          <w:b/>
          <w:sz w:val="18"/>
          <w:szCs w:val="18"/>
        </w:rPr>
      </w:pPr>
      <w:r w:rsidRPr="009956C4">
        <w:rPr>
          <w:rFonts w:cs="Arial"/>
          <w:b/>
          <w:sz w:val="18"/>
          <w:szCs w:val="18"/>
        </w:rPr>
        <w:t>SECCIÓN II</w:t>
      </w:r>
    </w:p>
    <w:p w:rsidR="005E4DAB" w:rsidRPr="009956C4" w:rsidRDefault="005E4DAB" w:rsidP="005E4DAB">
      <w:pPr>
        <w:jc w:val="center"/>
        <w:rPr>
          <w:rFonts w:cs="Arial"/>
          <w:b/>
          <w:sz w:val="18"/>
          <w:szCs w:val="18"/>
        </w:rPr>
      </w:pPr>
      <w:r w:rsidRPr="009956C4">
        <w:rPr>
          <w:rFonts w:cs="Arial"/>
          <w:b/>
          <w:sz w:val="18"/>
          <w:szCs w:val="18"/>
        </w:rPr>
        <w:t>PREPARACIÓN DE LAS PROPUESTAS</w:t>
      </w:r>
    </w:p>
    <w:p w:rsidR="009A24B4" w:rsidRDefault="009A24B4" w:rsidP="003953B0">
      <w:pPr>
        <w:tabs>
          <w:tab w:val="num" w:pos="709"/>
        </w:tabs>
        <w:ind w:left="709" w:hanging="709"/>
        <w:jc w:val="both"/>
        <w:rPr>
          <w:rFonts w:cs="Arial"/>
          <w:sz w:val="18"/>
          <w:szCs w:val="18"/>
          <w:lang w:val="es-BO"/>
        </w:rPr>
      </w:pPr>
    </w:p>
    <w:p w:rsidR="00A967DA" w:rsidRPr="009956C4" w:rsidRDefault="00A967DA" w:rsidP="003953B0">
      <w:pPr>
        <w:tabs>
          <w:tab w:val="num" w:pos="709"/>
        </w:tabs>
        <w:ind w:left="709" w:hanging="709"/>
        <w:jc w:val="both"/>
        <w:rPr>
          <w:rFonts w:cs="Arial"/>
          <w:sz w:val="18"/>
          <w:szCs w:val="18"/>
          <w:lang w:val="es-BO"/>
        </w:rPr>
      </w:pPr>
    </w:p>
    <w:p w:rsidR="005E4DAB" w:rsidRPr="009956C4" w:rsidRDefault="005E4DAB" w:rsidP="002545E0">
      <w:pPr>
        <w:pStyle w:val="Ttulo1"/>
        <w:tabs>
          <w:tab w:val="num" w:pos="567"/>
        </w:tabs>
        <w:ind w:left="567" w:hanging="567"/>
        <w:rPr>
          <w:sz w:val="18"/>
          <w:szCs w:val="18"/>
          <w:lang w:val="es-BO" w:eastAsia="en-US"/>
        </w:rPr>
      </w:pPr>
      <w:bookmarkStart w:id="26" w:name="_Toc94726504"/>
      <w:r w:rsidRPr="009956C4">
        <w:rPr>
          <w:rFonts w:cs="Arial"/>
          <w:sz w:val="18"/>
          <w:szCs w:val="18"/>
          <w:u w:val="none"/>
          <w:lang w:val="es-BO" w:eastAsia="en-US"/>
        </w:rPr>
        <w:t>PREPARACIÓN DE PROPUESTAS</w:t>
      </w:r>
      <w:bookmarkEnd w:id="26"/>
    </w:p>
    <w:p w:rsidR="005E4DAB" w:rsidRPr="009956C4" w:rsidRDefault="005E4DAB" w:rsidP="005E4DAB">
      <w:pPr>
        <w:jc w:val="both"/>
        <w:rPr>
          <w:rFonts w:cs="Arial"/>
          <w:b/>
          <w:sz w:val="18"/>
          <w:szCs w:val="18"/>
        </w:rPr>
      </w:pPr>
    </w:p>
    <w:p w:rsidR="005E4DAB" w:rsidRPr="009956C4" w:rsidRDefault="005E4DAB" w:rsidP="002545E0">
      <w:pPr>
        <w:tabs>
          <w:tab w:val="num" w:pos="567"/>
        </w:tabs>
        <w:ind w:left="567"/>
        <w:jc w:val="both"/>
        <w:rPr>
          <w:rFonts w:cs="Arial"/>
          <w:sz w:val="18"/>
          <w:szCs w:val="18"/>
          <w:lang w:val="es-BO"/>
        </w:rPr>
      </w:pPr>
      <w:r w:rsidRPr="009956C4">
        <w:rPr>
          <w:rFonts w:cs="Arial"/>
          <w:sz w:val="18"/>
          <w:szCs w:val="18"/>
          <w:lang w:val="es-BO"/>
        </w:rPr>
        <w:t>Las propuestas deben ser elaboradas conforme a los requisitos y condiciones establecidos en el presente DBC, utilizando los formularios incluidos en Anexos y su envió será por medio de la plataforma informática habilitada en el RUPE.</w:t>
      </w:r>
    </w:p>
    <w:p w:rsidR="005E4DAB" w:rsidRPr="009956C4" w:rsidRDefault="005E4DAB" w:rsidP="002545E0">
      <w:pPr>
        <w:pStyle w:val="Ttulo1"/>
        <w:numPr>
          <w:ilvl w:val="0"/>
          <w:numId w:val="0"/>
        </w:numPr>
        <w:ind w:left="567"/>
        <w:rPr>
          <w:rFonts w:cs="Arial"/>
          <w:sz w:val="18"/>
          <w:szCs w:val="18"/>
          <w:u w:val="none"/>
          <w:lang w:val="es-ES" w:eastAsia="en-US"/>
        </w:rPr>
      </w:pPr>
    </w:p>
    <w:p w:rsidR="00561143" w:rsidRPr="009956C4" w:rsidRDefault="00561143" w:rsidP="00E644EE">
      <w:pPr>
        <w:pStyle w:val="Ttulo1"/>
        <w:tabs>
          <w:tab w:val="num" w:pos="567"/>
        </w:tabs>
        <w:ind w:left="567" w:hanging="567"/>
        <w:rPr>
          <w:rFonts w:cs="Arial"/>
          <w:sz w:val="18"/>
          <w:szCs w:val="18"/>
          <w:u w:val="none"/>
          <w:lang w:val="es-BO" w:eastAsia="en-US"/>
        </w:rPr>
      </w:pPr>
      <w:bookmarkStart w:id="27" w:name="_Toc94726505"/>
      <w:r w:rsidRPr="009956C4">
        <w:rPr>
          <w:rFonts w:cs="Arial"/>
          <w:sz w:val="18"/>
          <w:szCs w:val="18"/>
          <w:u w:val="none"/>
          <w:lang w:val="es-BO" w:eastAsia="en-US"/>
        </w:rPr>
        <w:t xml:space="preserve">DOCUMENTOS </w:t>
      </w:r>
      <w:r w:rsidR="003B4568">
        <w:rPr>
          <w:rFonts w:cs="Arial"/>
          <w:sz w:val="18"/>
          <w:szCs w:val="18"/>
          <w:u w:val="none"/>
          <w:lang w:val="es-BO" w:eastAsia="en-US"/>
        </w:rPr>
        <w:t>de la propuesta</w:t>
      </w:r>
      <w:bookmarkEnd w:id="27"/>
    </w:p>
    <w:p w:rsidR="00AA53E2" w:rsidRPr="009956C4" w:rsidRDefault="00AA53E2" w:rsidP="00530A16">
      <w:pPr>
        <w:jc w:val="both"/>
        <w:rPr>
          <w:rFonts w:cs="Arial"/>
          <w:b/>
          <w:sz w:val="18"/>
          <w:szCs w:val="18"/>
          <w:lang w:val="es-BO" w:eastAsia="en-US"/>
        </w:rPr>
      </w:pPr>
    </w:p>
    <w:p w:rsidR="005F6CBA" w:rsidRPr="009956C4" w:rsidRDefault="005F6CBA" w:rsidP="00E644EE">
      <w:pPr>
        <w:tabs>
          <w:tab w:val="num" w:pos="567"/>
        </w:tabs>
        <w:ind w:left="567"/>
        <w:jc w:val="both"/>
        <w:rPr>
          <w:rFonts w:cs="Arial"/>
          <w:sz w:val="18"/>
          <w:szCs w:val="18"/>
          <w:lang w:val="es-BO"/>
        </w:rPr>
      </w:pPr>
      <w:r w:rsidRPr="009956C4">
        <w:rPr>
          <w:rFonts w:cs="Arial"/>
          <w:sz w:val="18"/>
          <w:szCs w:val="18"/>
          <w:lang w:val="es-BO"/>
        </w:rPr>
        <w:t xml:space="preserve">Todos los </w:t>
      </w:r>
      <w:r w:rsidR="003B4568">
        <w:rPr>
          <w:rFonts w:cs="Arial"/>
          <w:sz w:val="18"/>
          <w:szCs w:val="18"/>
          <w:lang w:val="es-BO"/>
        </w:rPr>
        <w:t>f</w:t>
      </w:r>
      <w:r w:rsidRPr="009956C4">
        <w:rPr>
          <w:rFonts w:cs="Arial"/>
          <w:sz w:val="18"/>
          <w:szCs w:val="18"/>
          <w:lang w:val="es-BO"/>
        </w:rPr>
        <w:t>ormulario</w:t>
      </w:r>
      <w:r w:rsidR="000B562B" w:rsidRPr="009956C4">
        <w:rPr>
          <w:rFonts w:cs="Arial"/>
          <w:sz w:val="18"/>
          <w:szCs w:val="18"/>
          <w:lang w:val="es-BO"/>
        </w:rPr>
        <w:t>s</w:t>
      </w:r>
      <w:r w:rsidRPr="009956C4">
        <w:rPr>
          <w:rFonts w:cs="Arial"/>
          <w:sz w:val="18"/>
          <w:szCs w:val="18"/>
          <w:lang w:val="es-BO"/>
        </w:rPr>
        <w:t xml:space="preserve"> de la propuesta, solicitados en el presente DBC, se constituirán en Declaraciones Juradas.</w:t>
      </w:r>
    </w:p>
    <w:p w:rsidR="005F6CBA" w:rsidRDefault="005F6CBA" w:rsidP="00530A16">
      <w:pPr>
        <w:jc w:val="both"/>
        <w:rPr>
          <w:rFonts w:cs="Arial"/>
          <w:b/>
          <w:sz w:val="18"/>
          <w:szCs w:val="18"/>
          <w:lang w:val="es-BO" w:eastAsia="en-US"/>
        </w:rPr>
      </w:pPr>
    </w:p>
    <w:p w:rsidR="00AA53E2" w:rsidRPr="007D24F0" w:rsidRDefault="00DB1C2A" w:rsidP="00EA202D">
      <w:pPr>
        <w:pStyle w:val="Ttulo2"/>
        <w:tabs>
          <w:tab w:val="clear" w:pos="794"/>
          <w:tab w:val="num" w:pos="1276"/>
        </w:tabs>
        <w:ind w:left="1276" w:hanging="709"/>
        <w:jc w:val="both"/>
        <w:rPr>
          <w:rFonts w:ascii="Verdana" w:hAnsi="Verdana"/>
          <w:b w:val="0"/>
          <w:bCs/>
          <w:sz w:val="18"/>
          <w:szCs w:val="18"/>
          <w:u w:val="none"/>
          <w:lang w:val="es-BO"/>
        </w:rPr>
      </w:pPr>
      <w:bookmarkStart w:id="28" w:name="_Toc346871606"/>
      <w:bookmarkStart w:id="29" w:name="_Toc346873794"/>
      <w:r w:rsidRPr="007D24F0">
        <w:rPr>
          <w:rFonts w:ascii="Verdana" w:hAnsi="Verdana"/>
          <w:b w:val="0"/>
          <w:bCs/>
          <w:sz w:val="18"/>
          <w:szCs w:val="18"/>
          <w:u w:val="none"/>
          <w:lang w:val="es-BO" w:eastAsia="en-US"/>
        </w:rPr>
        <w:t>Los</w:t>
      </w:r>
      <w:r w:rsidRPr="007D24F0">
        <w:rPr>
          <w:rFonts w:ascii="Verdana" w:hAnsi="Verdana"/>
          <w:b w:val="0"/>
          <w:bCs/>
          <w:sz w:val="18"/>
          <w:szCs w:val="18"/>
          <w:u w:val="none"/>
          <w:lang w:val="es-BO"/>
        </w:rPr>
        <w:t xml:space="preserve"> documentos que deben presentar los proponentes son:</w:t>
      </w:r>
      <w:bookmarkEnd w:id="28"/>
      <w:bookmarkEnd w:id="29"/>
    </w:p>
    <w:p w:rsidR="00AA53E2" w:rsidRPr="009956C4" w:rsidRDefault="00AA53E2" w:rsidP="00530A16">
      <w:pPr>
        <w:jc w:val="both"/>
        <w:rPr>
          <w:rFonts w:cs="Arial"/>
          <w:sz w:val="18"/>
          <w:szCs w:val="18"/>
          <w:lang w:val="es-BO"/>
        </w:rPr>
      </w:pPr>
    </w:p>
    <w:p w:rsidR="00B014E9" w:rsidRPr="009956C4" w:rsidRDefault="000C3121" w:rsidP="00847F22">
      <w:pPr>
        <w:numPr>
          <w:ilvl w:val="0"/>
          <w:numId w:val="12"/>
        </w:numPr>
        <w:ind w:left="1843" w:hanging="567"/>
        <w:jc w:val="both"/>
        <w:rPr>
          <w:rFonts w:cs="Arial"/>
          <w:sz w:val="18"/>
          <w:szCs w:val="18"/>
          <w:lang w:val="es-BO"/>
        </w:rPr>
      </w:pPr>
      <w:r w:rsidRPr="009956C4">
        <w:rPr>
          <w:rFonts w:cs="Arial"/>
          <w:sz w:val="18"/>
          <w:szCs w:val="18"/>
          <w:lang w:val="es-BO"/>
        </w:rPr>
        <w:t xml:space="preserve">Formulario </w:t>
      </w:r>
      <w:r w:rsidR="008C488E" w:rsidRPr="009956C4">
        <w:rPr>
          <w:rFonts w:cs="Arial"/>
          <w:sz w:val="18"/>
          <w:szCs w:val="18"/>
          <w:lang w:val="es-BO"/>
        </w:rPr>
        <w:t>de Presentación de Propuesta (Formulario A-1).</w:t>
      </w:r>
      <w:r w:rsidR="005E4DAB" w:rsidRPr="009956C4">
        <w:rPr>
          <w:rFonts w:cs="Arial"/>
          <w:sz w:val="18"/>
          <w:szCs w:val="18"/>
          <w:lang w:val="es-BO"/>
        </w:rPr>
        <w:t xml:space="preserve"> </w:t>
      </w:r>
      <w:r w:rsidR="005E4DAB" w:rsidRPr="009956C4">
        <w:rPr>
          <w:rFonts w:cs="Arial"/>
          <w:sz w:val="18"/>
          <w:szCs w:val="18"/>
        </w:rPr>
        <w:t>Este formulario deberá consignar la firma (documento escaneado o documento firmado digitalmente</w:t>
      </w:r>
      <w:r w:rsidR="000E2AC5" w:rsidRPr="009956C4">
        <w:rPr>
          <w:rFonts w:cs="Arial"/>
          <w:sz w:val="18"/>
          <w:szCs w:val="18"/>
        </w:rPr>
        <w:t>)</w:t>
      </w:r>
      <w:r w:rsidR="000E2AC5">
        <w:rPr>
          <w:rFonts w:cs="Arial"/>
          <w:sz w:val="18"/>
          <w:szCs w:val="18"/>
          <w:lang w:val="es-BO"/>
        </w:rPr>
        <w:t>;</w:t>
      </w:r>
      <w:r w:rsidR="000E2AC5" w:rsidRPr="009956C4">
        <w:rPr>
          <w:rFonts w:cs="Arial"/>
          <w:sz w:val="18"/>
          <w:szCs w:val="18"/>
          <w:lang w:val="es-BO"/>
        </w:rPr>
        <w:t xml:space="preserve"> </w:t>
      </w:r>
    </w:p>
    <w:p w:rsidR="00B54A77" w:rsidRPr="009956C4" w:rsidRDefault="000C3121" w:rsidP="00847F22">
      <w:pPr>
        <w:numPr>
          <w:ilvl w:val="0"/>
          <w:numId w:val="12"/>
        </w:numPr>
        <w:ind w:left="1843" w:hanging="567"/>
        <w:jc w:val="both"/>
        <w:rPr>
          <w:rFonts w:cs="Arial"/>
          <w:sz w:val="18"/>
          <w:szCs w:val="18"/>
          <w:lang w:val="es-BO"/>
        </w:rPr>
      </w:pPr>
      <w:r w:rsidRPr="009956C4">
        <w:rPr>
          <w:rFonts w:cs="Arial"/>
          <w:sz w:val="18"/>
          <w:szCs w:val="18"/>
          <w:lang w:val="es-BO"/>
        </w:rPr>
        <w:t>Formulario de</w:t>
      </w:r>
      <w:r w:rsidR="00B54A77" w:rsidRPr="009956C4">
        <w:rPr>
          <w:rFonts w:cs="Arial"/>
          <w:sz w:val="18"/>
          <w:szCs w:val="18"/>
          <w:lang w:val="es-BO"/>
        </w:rPr>
        <w:t xml:space="preserve"> Identificación del Proponente (Formulario A-2</w:t>
      </w:r>
      <w:r w:rsidR="00C11EA3" w:rsidRPr="009956C4">
        <w:rPr>
          <w:rFonts w:cs="Arial"/>
          <w:sz w:val="18"/>
          <w:szCs w:val="18"/>
          <w:lang w:val="es-BO"/>
        </w:rPr>
        <w:t xml:space="preserve">a o Formulario </w:t>
      </w:r>
      <w:r w:rsidR="0023480F" w:rsidRPr="009956C4">
        <w:rPr>
          <w:rFonts w:cs="Arial"/>
          <w:sz w:val="18"/>
          <w:szCs w:val="18"/>
          <w:lang w:val="es-BO"/>
        </w:rPr>
        <w:t>A-</w:t>
      </w:r>
      <w:r w:rsidR="00C11EA3" w:rsidRPr="009956C4">
        <w:rPr>
          <w:rFonts w:cs="Arial"/>
          <w:sz w:val="18"/>
          <w:szCs w:val="18"/>
          <w:lang w:val="es-BO"/>
        </w:rPr>
        <w:t>2b</w:t>
      </w:r>
      <w:r w:rsidR="000A6EDA">
        <w:rPr>
          <w:rFonts w:cs="Arial"/>
          <w:sz w:val="18"/>
          <w:szCs w:val="18"/>
          <w:lang w:val="es-BO"/>
        </w:rPr>
        <w:t>)</w:t>
      </w:r>
      <w:r w:rsidR="00AD22A8">
        <w:rPr>
          <w:rFonts w:cs="Arial"/>
          <w:sz w:val="18"/>
          <w:szCs w:val="18"/>
          <w:lang w:val="es-BO"/>
        </w:rPr>
        <w:t>, según corresponda</w:t>
      </w:r>
      <w:r w:rsidR="000E2AC5">
        <w:rPr>
          <w:rFonts w:cs="Arial"/>
          <w:sz w:val="18"/>
          <w:szCs w:val="18"/>
          <w:lang w:val="es-BO"/>
        </w:rPr>
        <w:t>;</w:t>
      </w:r>
      <w:r w:rsidR="000E2AC5" w:rsidRPr="009956C4">
        <w:rPr>
          <w:rFonts w:cs="Arial"/>
          <w:sz w:val="18"/>
          <w:szCs w:val="18"/>
          <w:lang w:val="es-BO"/>
        </w:rPr>
        <w:t xml:space="preserve"> </w:t>
      </w:r>
    </w:p>
    <w:p w:rsidR="00B014E9" w:rsidRPr="009956C4" w:rsidRDefault="007F3834" w:rsidP="00847F22">
      <w:pPr>
        <w:numPr>
          <w:ilvl w:val="0"/>
          <w:numId w:val="12"/>
        </w:numPr>
        <w:ind w:left="1843" w:hanging="567"/>
        <w:jc w:val="both"/>
        <w:rPr>
          <w:rFonts w:cs="Arial"/>
          <w:sz w:val="18"/>
          <w:szCs w:val="18"/>
          <w:lang w:val="es-BO"/>
        </w:rPr>
      </w:pPr>
      <w:bookmarkStart w:id="30" w:name="_Hlk94523336"/>
      <w:r>
        <w:rPr>
          <w:rFonts w:cs="Arial"/>
          <w:sz w:val="18"/>
          <w:szCs w:val="18"/>
          <w:lang w:val="es-BO"/>
        </w:rPr>
        <w:t>El proponente deberá registrar la información de su propuesta económica en la plataforma informática del RUPE</w:t>
      </w:r>
      <w:bookmarkEnd w:id="30"/>
      <w:r>
        <w:rPr>
          <w:rFonts w:cs="Arial"/>
          <w:sz w:val="18"/>
          <w:szCs w:val="18"/>
          <w:lang w:val="es-BO"/>
        </w:rPr>
        <w:t>;</w:t>
      </w:r>
    </w:p>
    <w:p w:rsidR="00C163C4" w:rsidRPr="00451160" w:rsidRDefault="000C3121" w:rsidP="00847F22">
      <w:pPr>
        <w:numPr>
          <w:ilvl w:val="0"/>
          <w:numId w:val="12"/>
        </w:numPr>
        <w:ind w:left="1843" w:hanging="567"/>
        <w:jc w:val="both"/>
        <w:rPr>
          <w:rFonts w:cs="Arial"/>
          <w:sz w:val="18"/>
          <w:szCs w:val="18"/>
          <w:lang w:val="es-BO"/>
        </w:rPr>
      </w:pPr>
      <w:r w:rsidRPr="009956C4">
        <w:rPr>
          <w:rFonts w:cs="Arial"/>
          <w:sz w:val="18"/>
          <w:szCs w:val="18"/>
          <w:lang w:val="es-BO"/>
        </w:rPr>
        <w:t xml:space="preserve">Formulario </w:t>
      </w:r>
      <w:r w:rsidR="004C14AB" w:rsidRPr="009956C4">
        <w:rPr>
          <w:rFonts w:cs="Arial"/>
          <w:sz w:val="18"/>
          <w:szCs w:val="18"/>
          <w:lang w:val="es-BO"/>
        </w:rPr>
        <w:t xml:space="preserve">de </w:t>
      </w:r>
      <w:r w:rsidR="00A97FBD" w:rsidRPr="009956C4">
        <w:rPr>
          <w:rFonts w:cs="Arial"/>
          <w:sz w:val="18"/>
          <w:szCs w:val="18"/>
          <w:lang w:val="es-BO"/>
        </w:rPr>
        <w:t>Especificaciones Técnicas</w:t>
      </w:r>
      <w:r w:rsidR="00901B07" w:rsidRPr="009956C4">
        <w:rPr>
          <w:rFonts w:cs="Arial"/>
          <w:sz w:val="18"/>
          <w:szCs w:val="18"/>
          <w:lang w:val="es-BO"/>
        </w:rPr>
        <w:t xml:space="preserve"> </w:t>
      </w:r>
      <w:r w:rsidR="004C14AB" w:rsidRPr="009956C4">
        <w:rPr>
          <w:rFonts w:cs="Arial"/>
          <w:sz w:val="18"/>
          <w:szCs w:val="18"/>
          <w:lang w:val="es-BO"/>
        </w:rPr>
        <w:t>(</w:t>
      </w:r>
      <w:r w:rsidR="00C163C4" w:rsidRPr="009956C4">
        <w:rPr>
          <w:rFonts w:cs="Arial"/>
          <w:sz w:val="18"/>
          <w:szCs w:val="18"/>
          <w:lang w:val="es-BO"/>
        </w:rPr>
        <w:t>Formulario C-1</w:t>
      </w:r>
      <w:r w:rsidR="00A97FBD" w:rsidRPr="009956C4">
        <w:rPr>
          <w:rFonts w:cs="Arial"/>
          <w:sz w:val="18"/>
          <w:szCs w:val="18"/>
          <w:lang w:val="es-BO"/>
        </w:rPr>
        <w:t>)</w:t>
      </w:r>
      <w:r w:rsidR="00C163C4" w:rsidRPr="009956C4">
        <w:rPr>
          <w:rFonts w:cs="Arial"/>
          <w:sz w:val="18"/>
          <w:szCs w:val="18"/>
          <w:lang w:val="es-BO"/>
        </w:rPr>
        <w:t xml:space="preserve">; y cuando corresponda </w:t>
      </w:r>
      <w:r w:rsidRPr="009956C4">
        <w:rPr>
          <w:rFonts w:cs="Arial"/>
          <w:sz w:val="18"/>
          <w:szCs w:val="18"/>
          <w:lang w:val="es-BO"/>
        </w:rPr>
        <w:t xml:space="preserve">el Formulario </w:t>
      </w:r>
      <w:r w:rsidR="00A97FBD" w:rsidRPr="00451160">
        <w:rPr>
          <w:rFonts w:cs="Arial"/>
          <w:sz w:val="18"/>
          <w:szCs w:val="18"/>
          <w:lang w:val="es-BO"/>
        </w:rPr>
        <w:t>de Condiciones Adicionales (Formulario</w:t>
      </w:r>
      <w:r w:rsidR="00C163C4" w:rsidRPr="00451160">
        <w:rPr>
          <w:rFonts w:cs="Arial"/>
          <w:sz w:val="18"/>
          <w:szCs w:val="18"/>
          <w:lang w:val="es-BO"/>
        </w:rPr>
        <w:t xml:space="preserve"> C-2</w:t>
      </w:r>
      <w:r w:rsidR="000E2AC5" w:rsidRPr="00451160">
        <w:rPr>
          <w:rFonts w:cs="Arial"/>
          <w:sz w:val="18"/>
          <w:szCs w:val="18"/>
          <w:lang w:val="es-BO"/>
        </w:rPr>
        <w:t>);</w:t>
      </w:r>
    </w:p>
    <w:p w:rsidR="00B014E9" w:rsidRDefault="00802E0B" w:rsidP="00847F22">
      <w:pPr>
        <w:numPr>
          <w:ilvl w:val="0"/>
          <w:numId w:val="12"/>
        </w:numPr>
        <w:ind w:left="1843" w:hanging="567"/>
        <w:jc w:val="both"/>
        <w:rPr>
          <w:rFonts w:cs="Arial"/>
          <w:sz w:val="18"/>
          <w:szCs w:val="18"/>
          <w:lang w:val="es-BO"/>
        </w:rPr>
      </w:pPr>
      <w:r w:rsidRPr="00451160">
        <w:rPr>
          <w:rFonts w:cs="Arial"/>
          <w:sz w:val="18"/>
          <w:szCs w:val="18"/>
          <w:lang w:val="es-BO"/>
        </w:rPr>
        <w:t xml:space="preserve">En caso de requerirse la </w:t>
      </w:r>
      <w:r w:rsidR="00EA0B69" w:rsidRPr="00451160">
        <w:rPr>
          <w:rFonts w:cs="Arial"/>
          <w:sz w:val="18"/>
          <w:szCs w:val="18"/>
          <w:lang w:val="es-BO"/>
        </w:rPr>
        <w:t xml:space="preserve">Garantía de Seriedad de Propuesta, </w:t>
      </w:r>
      <w:r w:rsidRPr="00451160">
        <w:rPr>
          <w:rFonts w:cs="Arial"/>
          <w:sz w:val="18"/>
          <w:szCs w:val="18"/>
          <w:lang w:val="es-BO"/>
        </w:rPr>
        <w:t xml:space="preserve">ésta deberá ser presentada </w:t>
      </w:r>
      <w:r w:rsidR="00EA0B69" w:rsidRPr="00451160">
        <w:rPr>
          <w:rFonts w:cs="Arial"/>
          <w:sz w:val="18"/>
          <w:szCs w:val="18"/>
          <w:lang w:val="es-BO"/>
        </w:rPr>
        <w:t>en original, equivalente al uno por ciento (1%) del</w:t>
      </w:r>
      <w:r w:rsidR="000221C9" w:rsidRPr="00451160">
        <w:rPr>
          <w:rFonts w:cs="Arial"/>
          <w:sz w:val="18"/>
          <w:szCs w:val="18"/>
          <w:lang w:val="es-BO"/>
        </w:rPr>
        <w:t xml:space="preserve"> </w:t>
      </w:r>
      <w:r w:rsidR="00D55094" w:rsidRPr="00451160">
        <w:rPr>
          <w:rFonts w:cs="Arial"/>
          <w:sz w:val="18"/>
          <w:szCs w:val="18"/>
          <w:lang w:val="es-BO"/>
        </w:rPr>
        <w:t>P</w:t>
      </w:r>
      <w:r w:rsidR="000221C9" w:rsidRPr="00451160">
        <w:rPr>
          <w:rFonts w:cs="Arial"/>
          <w:sz w:val="18"/>
          <w:szCs w:val="18"/>
          <w:lang w:val="es-BO"/>
        </w:rPr>
        <w:t xml:space="preserve">recio </w:t>
      </w:r>
      <w:r w:rsidR="00D55094" w:rsidRPr="00451160">
        <w:rPr>
          <w:rFonts w:cs="Arial"/>
          <w:sz w:val="18"/>
          <w:szCs w:val="18"/>
          <w:lang w:val="es-BO"/>
        </w:rPr>
        <w:t>R</w:t>
      </w:r>
      <w:r w:rsidR="000221C9" w:rsidRPr="00451160">
        <w:rPr>
          <w:rFonts w:cs="Arial"/>
          <w:sz w:val="18"/>
          <w:szCs w:val="18"/>
          <w:lang w:val="es-BO"/>
        </w:rPr>
        <w:t>eferencial de la contratación</w:t>
      </w:r>
      <w:r w:rsidR="004C1323">
        <w:rPr>
          <w:rFonts w:cs="Arial"/>
          <w:sz w:val="18"/>
          <w:szCs w:val="18"/>
          <w:lang w:val="es-BO"/>
        </w:rPr>
        <w:t>.</w:t>
      </w:r>
      <w:r w:rsidR="000221C9" w:rsidRPr="00451160">
        <w:rPr>
          <w:rFonts w:cs="Arial"/>
          <w:sz w:val="18"/>
          <w:szCs w:val="18"/>
          <w:lang w:val="es-BO"/>
        </w:rPr>
        <w:t xml:space="preserve"> </w:t>
      </w:r>
      <w:r w:rsidR="004C1323">
        <w:rPr>
          <w:sz w:val="18"/>
          <w:szCs w:val="18"/>
          <w:lang w:val="es-BO"/>
        </w:rPr>
        <w:t xml:space="preserve">La vigencia de esta garantía deberá exceder en treinta (30) días calendario al plazo de validez de la propuesta establecida en el numeral 11.3 del presente DBC, </w:t>
      </w:r>
      <w:r w:rsidR="007F3834">
        <w:rPr>
          <w:sz w:val="18"/>
          <w:szCs w:val="18"/>
          <w:lang w:val="es-BO"/>
        </w:rPr>
        <w:t xml:space="preserve">computables a partir de la apertura </w:t>
      </w:r>
      <w:r w:rsidR="007F2104" w:rsidRPr="00451160">
        <w:rPr>
          <w:rFonts w:cs="Arial"/>
          <w:sz w:val="18"/>
          <w:szCs w:val="18"/>
          <w:lang w:val="es-BO"/>
        </w:rPr>
        <w:t>de propuesta</w:t>
      </w:r>
      <w:r w:rsidR="001B293E" w:rsidRPr="00451160">
        <w:rPr>
          <w:rFonts w:cs="Arial"/>
          <w:sz w:val="18"/>
          <w:szCs w:val="18"/>
          <w:lang w:val="es-BO"/>
        </w:rPr>
        <w:t>s</w:t>
      </w:r>
      <w:r w:rsidR="00EA0B69" w:rsidRPr="00451160">
        <w:rPr>
          <w:rFonts w:cs="Arial"/>
          <w:sz w:val="18"/>
          <w:szCs w:val="18"/>
          <w:lang w:val="es-BO"/>
        </w:rPr>
        <w:t xml:space="preserve"> y que cumpla con las características de renovable, irrevocable y de ejecución inmediata, emitida a nombre de la entidad convocante</w:t>
      </w:r>
      <w:r w:rsidR="007310EB">
        <w:rPr>
          <w:rFonts w:cs="Arial"/>
          <w:sz w:val="18"/>
          <w:szCs w:val="18"/>
          <w:lang w:val="es-BO"/>
        </w:rPr>
        <w:t xml:space="preserve"> o depósito por concepto de </w:t>
      </w:r>
      <w:r w:rsidR="00B8779F">
        <w:rPr>
          <w:rFonts w:cs="Arial"/>
          <w:sz w:val="18"/>
          <w:szCs w:val="18"/>
          <w:lang w:val="es-BO"/>
        </w:rPr>
        <w:t>Garantía</w:t>
      </w:r>
      <w:r w:rsidR="007310EB">
        <w:rPr>
          <w:rFonts w:cs="Arial"/>
          <w:sz w:val="18"/>
          <w:szCs w:val="18"/>
          <w:lang w:val="es-BO"/>
        </w:rPr>
        <w:t xml:space="preserve"> de Seriedad de Propuesta</w:t>
      </w:r>
      <w:r w:rsidR="00551C50" w:rsidRPr="00451160">
        <w:rPr>
          <w:rFonts w:cs="Arial"/>
          <w:sz w:val="18"/>
          <w:szCs w:val="18"/>
          <w:lang w:val="es-BO"/>
        </w:rPr>
        <w:t>.</w:t>
      </w:r>
      <w:r w:rsidR="00D836A9">
        <w:rPr>
          <w:rFonts w:cs="Arial"/>
          <w:sz w:val="18"/>
          <w:szCs w:val="18"/>
          <w:lang w:val="es-BO"/>
        </w:rPr>
        <w:t xml:space="preserve"> </w:t>
      </w:r>
      <w:r w:rsidR="00D836A9"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D836A9" w:rsidRPr="00863431">
        <w:rPr>
          <w:rFonts w:cs="Arial"/>
          <w:b/>
          <w:i/>
          <w:color w:val="FF0000"/>
          <w:sz w:val="18"/>
          <w:szCs w:val="18"/>
          <w:lang w:val="es-BO"/>
        </w:rPr>
        <w:t>”</w:t>
      </w:r>
    </w:p>
    <w:p w:rsidR="008E6AFF" w:rsidRPr="00451160" w:rsidRDefault="008E6AFF" w:rsidP="008E6AFF">
      <w:pPr>
        <w:ind w:left="1843"/>
        <w:jc w:val="both"/>
        <w:rPr>
          <w:rFonts w:cs="Arial"/>
          <w:sz w:val="18"/>
          <w:szCs w:val="18"/>
          <w:lang w:val="es-BO"/>
        </w:rPr>
      </w:pPr>
    </w:p>
    <w:p w:rsidR="00BB404C" w:rsidRPr="00451160" w:rsidRDefault="00BB404C" w:rsidP="00EA202D">
      <w:pPr>
        <w:pStyle w:val="Ttulo2"/>
        <w:tabs>
          <w:tab w:val="clear" w:pos="794"/>
          <w:tab w:val="num" w:pos="1276"/>
        </w:tabs>
        <w:ind w:left="1276" w:hanging="709"/>
        <w:jc w:val="both"/>
        <w:rPr>
          <w:rFonts w:ascii="Verdana" w:hAnsi="Verdana" w:cs="Arial"/>
          <w:b w:val="0"/>
          <w:sz w:val="18"/>
          <w:szCs w:val="18"/>
          <w:u w:val="none"/>
          <w:lang w:val="es-BO"/>
        </w:rPr>
      </w:pPr>
      <w:bookmarkStart w:id="31" w:name="_Toc346871607"/>
      <w:bookmarkStart w:id="32" w:name="_Toc346873795"/>
      <w:r w:rsidRPr="00451160">
        <w:rPr>
          <w:rFonts w:ascii="Verdana" w:hAnsi="Verdana"/>
          <w:b w:val="0"/>
          <w:sz w:val="18"/>
          <w:szCs w:val="18"/>
          <w:u w:val="none"/>
          <w:lang w:val="es-BO" w:eastAsia="en-US"/>
        </w:rPr>
        <w:t>En</w:t>
      </w:r>
      <w:r w:rsidR="000221C9" w:rsidRPr="00451160">
        <w:rPr>
          <w:rFonts w:ascii="Verdana" w:hAnsi="Verdana"/>
          <w:b w:val="0"/>
          <w:sz w:val="18"/>
          <w:szCs w:val="18"/>
          <w:u w:val="none"/>
          <w:lang w:val="es-BO" w:eastAsia="en-US"/>
        </w:rPr>
        <w:t xml:space="preserve"> </w:t>
      </w:r>
      <w:r w:rsidRPr="00451160">
        <w:rPr>
          <w:rFonts w:ascii="Verdana" w:hAnsi="Verdana" w:cs="Arial"/>
          <w:b w:val="0"/>
          <w:sz w:val="18"/>
          <w:szCs w:val="18"/>
          <w:u w:val="none"/>
          <w:lang w:val="es-BO"/>
        </w:rPr>
        <w:t>el caso de Asociaciones Accidentales, los documentos deberán presentarse diferenciando los que corresponden a la Asociación y los que corresponden a cada asociado.</w:t>
      </w:r>
      <w:bookmarkEnd w:id="31"/>
      <w:bookmarkEnd w:id="32"/>
    </w:p>
    <w:p w:rsidR="00BB404C" w:rsidRPr="00451160" w:rsidRDefault="00BB404C" w:rsidP="00BB404C">
      <w:pPr>
        <w:tabs>
          <w:tab w:val="num" w:pos="1276"/>
          <w:tab w:val="num" w:pos="2160"/>
        </w:tabs>
        <w:ind w:left="1276" w:hanging="567"/>
        <w:jc w:val="both"/>
        <w:rPr>
          <w:rFonts w:cs="Arial"/>
          <w:sz w:val="18"/>
          <w:szCs w:val="18"/>
          <w:lang w:val="es-BO"/>
        </w:rPr>
      </w:pPr>
    </w:p>
    <w:p w:rsidR="00BB404C" w:rsidRPr="00451160" w:rsidRDefault="00BB404C" w:rsidP="007D24F0">
      <w:pPr>
        <w:pStyle w:val="Ttulo3"/>
        <w:tabs>
          <w:tab w:val="clear" w:pos="3907"/>
          <w:tab w:val="num" w:pos="2268"/>
        </w:tabs>
        <w:ind w:left="1701" w:hanging="425"/>
        <w:jc w:val="both"/>
        <w:rPr>
          <w:rFonts w:ascii="Verdana" w:hAnsi="Verdana"/>
          <w:sz w:val="18"/>
          <w:szCs w:val="18"/>
          <w:u w:val="none"/>
          <w:lang w:val="es-BO"/>
        </w:rPr>
      </w:pPr>
      <w:bookmarkStart w:id="33" w:name="_Toc346871608"/>
      <w:bookmarkStart w:id="34" w:name="_Toc346873796"/>
      <w:r w:rsidRPr="00451160">
        <w:rPr>
          <w:rFonts w:ascii="Verdana" w:hAnsi="Verdana"/>
          <w:sz w:val="18"/>
          <w:szCs w:val="18"/>
          <w:u w:val="none"/>
          <w:lang w:val="es-BO"/>
        </w:rPr>
        <w:t>La documentación conjunta a presentar, es la siguiente:</w:t>
      </w:r>
      <w:bookmarkEnd w:id="33"/>
      <w:bookmarkEnd w:id="34"/>
    </w:p>
    <w:p w:rsidR="00F233F1" w:rsidRPr="00451160" w:rsidRDefault="00F233F1" w:rsidP="00530A16">
      <w:pPr>
        <w:jc w:val="both"/>
        <w:rPr>
          <w:rFonts w:cs="Arial"/>
          <w:sz w:val="18"/>
          <w:szCs w:val="18"/>
          <w:lang w:val="es-BO"/>
        </w:rPr>
      </w:pPr>
    </w:p>
    <w:p w:rsidR="00F233F1" w:rsidRPr="00451160" w:rsidRDefault="000C3121" w:rsidP="00847F22">
      <w:pPr>
        <w:numPr>
          <w:ilvl w:val="0"/>
          <w:numId w:val="19"/>
        </w:numPr>
        <w:ind w:left="2552" w:hanging="425"/>
        <w:jc w:val="both"/>
        <w:rPr>
          <w:rFonts w:cs="Arial"/>
          <w:sz w:val="18"/>
          <w:szCs w:val="18"/>
          <w:lang w:val="es-BO"/>
        </w:rPr>
      </w:pPr>
      <w:r w:rsidRPr="00451160">
        <w:rPr>
          <w:rFonts w:cs="Arial"/>
          <w:sz w:val="18"/>
          <w:szCs w:val="18"/>
          <w:lang w:val="es-BO"/>
        </w:rPr>
        <w:lastRenderedPageBreak/>
        <w:t xml:space="preserve">Formulario </w:t>
      </w:r>
      <w:r w:rsidR="00F233F1" w:rsidRPr="00451160">
        <w:rPr>
          <w:rFonts w:cs="Arial"/>
          <w:sz w:val="18"/>
          <w:szCs w:val="18"/>
          <w:lang w:val="es-BO"/>
        </w:rPr>
        <w:t xml:space="preserve">de Presentación de </w:t>
      </w:r>
      <w:r w:rsidR="000221C9" w:rsidRPr="00451160">
        <w:rPr>
          <w:rFonts w:cs="Arial"/>
          <w:sz w:val="18"/>
          <w:szCs w:val="18"/>
          <w:lang w:val="es-BO"/>
        </w:rPr>
        <w:t>Propuesta (</w:t>
      </w:r>
      <w:r w:rsidR="00F233F1" w:rsidRPr="00451160">
        <w:rPr>
          <w:rFonts w:cs="Arial"/>
          <w:sz w:val="18"/>
          <w:szCs w:val="18"/>
          <w:lang w:val="es-BO"/>
        </w:rPr>
        <w:t>Formulario A-1</w:t>
      </w:r>
      <w:r w:rsidR="000E2AC5" w:rsidRPr="00451160">
        <w:rPr>
          <w:rFonts w:cs="Arial"/>
          <w:sz w:val="18"/>
          <w:szCs w:val="18"/>
          <w:lang w:val="es-BO"/>
        </w:rPr>
        <w:t>)</w:t>
      </w:r>
      <w:r w:rsidR="00430474">
        <w:rPr>
          <w:rFonts w:cs="Arial"/>
          <w:sz w:val="18"/>
          <w:szCs w:val="18"/>
          <w:lang w:val="es-BO"/>
        </w:rPr>
        <w:t xml:space="preserve">. </w:t>
      </w:r>
      <w:r w:rsidR="00430474" w:rsidRPr="00A40276">
        <w:rPr>
          <w:rFonts w:cs="Arial"/>
          <w:sz w:val="18"/>
          <w:szCs w:val="18"/>
        </w:rPr>
        <w:t>Este formulario deberá consignar la firma (documento escaneado o documento firmado digitalmente)</w:t>
      </w:r>
      <w:r w:rsidR="000E2AC5" w:rsidRPr="00451160">
        <w:rPr>
          <w:rFonts w:cs="Arial"/>
          <w:sz w:val="18"/>
          <w:szCs w:val="18"/>
          <w:lang w:val="es-BO"/>
        </w:rPr>
        <w:t>;</w:t>
      </w:r>
    </w:p>
    <w:p w:rsidR="007411A4" w:rsidRPr="00451160" w:rsidRDefault="000C3121" w:rsidP="00847F22">
      <w:pPr>
        <w:numPr>
          <w:ilvl w:val="0"/>
          <w:numId w:val="19"/>
        </w:numPr>
        <w:ind w:left="2552" w:hanging="425"/>
        <w:jc w:val="both"/>
        <w:rPr>
          <w:rFonts w:cs="Arial"/>
          <w:sz w:val="18"/>
          <w:szCs w:val="18"/>
          <w:lang w:val="es-BO"/>
        </w:rPr>
      </w:pPr>
      <w:r w:rsidRPr="00451160">
        <w:rPr>
          <w:rFonts w:cs="Arial"/>
          <w:sz w:val="18"/>
          <w:szCs w:val="18"/>
          <w:lang w:val="es-BO"/>
        </w:rPr>
        <w:t xml:space="preserve">Formulario </w:t>
      </w:r>
      <w:r w:rsidR="00082F73" w:rsidRPr="00451160">
        <w:rPr>
          <w:rFonts w:cs="Arial"/>
          <w:sz w:val="18"/>
          <w:szCs w:val="18"/>
          <w:lang w:val="es-BO"/>
        </w:rPr>
        <w:t>de Identificación del Proponente (Formulario A-2</w:t>
      </w:r>
      <w:r w:rsidR="00C11EA3" w:rsidRPr="00451160">
        <w:rPr>
          <w:rFonts w:cs="Arial"/>
          <w:sz w:val="18"/>
          <w:szCs w:val="18"/>
          <w:lang w:val="es-BO"/>
        </w:rPr>
        <w:t>c</w:t>
      </w:r>
      <w:r w:rsidR="000E2AC5" w:rsidRPr="00451160">
        <w:rPr>
          <w:rFonts w:cs="Arial"/>
          <w:sz w:val="18"/>
          <w:szCs w:val="18"/>
          <w:lang w:val="es-BO"/>
        </w:rPr>
        <w:t>);</w:t>
      </w:r>
    </w:p>
    <w:p w:rsidR="00F35155" w:rsidRPr="009956C4" w:rsidRDefault="00F35155" w:rsidP="00847F22">
      <w:pPr>
        <w:numPr>
          <w:ilvl w:val="0"/>
          <w:numId w:val="19"/>
        </w:numPr>
        <w:ind w:left="2552" w:hanging="425"/>
        <w:jc w:val="both"/>
        <w:rPr>
          <w:rFonts w:cs="Arial"/>
          <w:sz w:val="18"/>
          <w:szCs w:val="18"/>
          <w:lang w:val="es-BO"/>
        </w:rPr>
      </w:pPr>
      <w:r>
        <w:rPr>
          <w:rFonts w:cs="Arial"/>
          <w:sz w:val="18"/>
          <w:szCs w:val="18"/>
          <w:lang w:val="es-BO"/>
        </w:rPr>
        <w:t>Se deberá registrar la información de su propuesta económica en la plataforma informática del RUPE;</w:t>
      </w:r>
    </w:p>
    <w:p w:rsidR="008B76D4" w:rsidRPr="00451160" w:rsidRDefault="000C3121" w:rsidP="00847F22">
      <w:pPr>
        <w:numPr>
          <w:ilvl w:val="0"/>
          <w:numId w:val="19"/>
        </w:numPr>
        <w:ind w:left="2552" w:hanging="425"/>
        <w:jc w:val="both"/>
        <w:rPr>
          <w:rFonts w:cs="Arial"/>
          <w:sz w:val="18"/>
          <w:szCs w:val="18"/>
          <w:lang w:val="es-BO"/>
        </w:rPr>
      </w:pPr>
      <w:r w:rsidRPr="00451160">
        <w:rPr>
          <w:rFonts w:cs="Arial"/>
          <w:sz w:val="18"/>
          <w:szCs w:val="18"/>
          <w:lang w:val="es-BO"/>
        </w:rPr>
        <w:t xml:space="preserve">Formulario </w:t>
      </w:r>
      <w:r w:rsidR="008B76D4" w:rsidRPr="00451160">
        <w:rPr>
          <w:rFonts w:cs="Arial"/>
          <w:sz w:val="18"/>
          <w:szCs w:val="18"/>
          <w:lang w:val="es-BO"/>
        </w:rPr>
        <w:t xml:space="preserve">de Especificaciones Técnicas (Formulario C-1); y cuando corresponda </w:t>
      </w:r>
      <w:r w:rsidRPr="00451160">
        <w:rPr>
          <w:rFonts w:cs="Arial"/>
          <w:sz w:val="18"/>
          <w:szCs w:val="18"/>
          <w:lang w:val="es-BO"/>
        </w:rPr>
        <w:t xml:space="preserve">el Formulario </w:t>
      </w:r>
      <w:r w:rsidR="008B76D4" w:rsidRPr="00451160">
        <w:rPr>
          <w:rFonts w:cs="Arial"/>
          <w:sz w:val="18"/>
          <w:szCs w:val="18"/>
          <w:lang w:val="es-BO"/>
        </w:rPr>
        <w:t>de Condiciones Adicionales (Formulario C-2</w:t>
      </w:r>
      <w:r w:rsidR="000E2AC5" w:rsidRPr="00451160">
        <w:rPr>
          <w:rFonts w:cs="Arial"/>
          <w:sz w:val="18"/>
          <w:szCs w:val="18"/>
          <w:lang w:val="es-BO"/>
        </w:rPr>
        <w:t>);</w:t>
      </w:r>
    </w:p>
    <w:p w:rsidR="00B014E9" w:rsidRPr="00451160" w:rsidRDefault="00802E0B" w:rsidP="00847F22">
      <w:pPr>
        <w:numPr>
          <w:ilvl w:val="0"/>
          <w:numId w:val="19"/>
        </w:numPr>
        <w:ind w:left="2552" w:hanging="425"/>
        <w:jc w:val="both"/>
        <w:rPr>
          <w:rFonts w:cs="Arial"/>
          <w:sz w:val="18"/>
          <w:szCs w:val="18"/>
          <w:lang w:val="es-BO"/>
        </w:rPr>
      </w:pPr>
      <w:r w:rsidRPr="00451160">
        <w:rPr>
          <w:rFonts w:cs="Arial"/>
          <w:sz w:val="18"/>
          <w:szCs w:val="18"/>
          <w:lang w:val="es-BO"/>
        </w:rPr>
        <w:t xml:space="preserve">En caso de requerirse la Garantía de Seriedad de Propuesta, ésta deberá ser presentada </w:t>
      </w:r>
      <w:r w:rsidR="00F233F1" w:rsidRPr="00451160">
        <w:rPr>
          <w:rFonts w:cs="Arial"/>
          <w:sz w:val="18"/>
          <w:szCs w:val="18"/>
          <w:lang w:val="es-BO"/>
        </w:rPr>
        <w:t>en original, equivalente al uno por ciento (1%) del</w:t>
      </w:r>
      <w:r w:rsidR="000221C9" w:rsidRPr="00451160">
        <w:rPr>
          <w:rFonts w:cs="Arial"/>
          <w:sz w:val="18"/>
          <w:szCs w:val="18"/>
          <w:lang w:val="es-BO"/>
        </w:rPr>
        <w:t xml:space="preserve"> </w:t>
      </w:r>
      <w:r w:rsidR="00E220F7" w:rsidRPr="00451160">
        <w:rPr>
          <w:rFonts w:cs="Arial"/>
          <w:sz w:val="18"/>
          <w:szCs w:val="18"/>
          <w:lang w:val="es-BO"/>
        </w:rPr>
        <w:t xml:space="preserve">Precio Referencial </w:t>
      </w:r>
      <w:r w:rsidR="000221C9" w:rsidRPr="00451160">
        <w:rPr>
          <w:rFonts w:cs="Arial"/>
          <w:sz w:val="18"/>
          <w:szCs w:val="18"/>
          <w:lang w:val="es-BO"/>
        </w:rPr>
        <w:t>de la contratación</w:t>
      </w:r>
      <w:r w:rsidR="004C1323">
        <w:rPr>
          <w:rFonts w:cs="Arial"/>
          <w:sz w:val="18"/>
          <w:szCs w:val="18"/>
          <w:lang w:val="es-BO"/>
        </w:rPr>
        <w:t>.</w:t>
      </w:r>
      <w:r w:rsidR="00F233F1" w:rsidRPr="00451160">
        <w:rPr>
          <w:rFonts w:cs="Arial"/>
          <w:sz w:val="18"/>
          <w:szCs w:val="18"/>
          <w:lang w:val="es-BO"/>
        </w:rPr>
        <w:t xml:space="preserve"> </w:t>
      </w:r>
      <w:r w:rsidR="004C1323">
        <w:rPr>
          <w:sz w:val="18"/>
          <w:szCs w:val="18"/>
          <w:lang w:val="es-BO"/>
        </w:rPr>
        <w:t xml:space="preserve">La vigencia de esta garantía deberá exceder en treinta (30) días calendario al plazo de validez de la propuesta establecida en el numeral 11.3 del presente DBC, </w:t>
      </w:r>
      <w:r w:rsidR="00477924">
        <w:rPr>
          <w:sz w:val="18"/>
          <w:szCs w:val="18"/>
          <w:lang w:val="es-BO"/>
        </w:rPr>
        <w:t xml:space="preserve">computables a partir de </w:t>
      </w:r>
      <w:r w:rsidR="007F2104" w:rsidRPr="00451160">
        <w:rPr>
          <w:rFonts w:cs="Arial"/>
          <w:sz w:val="18"/>
          <w:szCs w:val="18"/>
          <w:lang w:val="es-BO"/>
        </w:rPr>
        <w:t>la apertura de propuestas</w:t>
      </w:r>
      <w:r w:rsidR="001B293E" w:rsidRPr="00451160">
        <w:rPr>
          <w:rFonts w:cs="Arial"/>
          <w:sz w:val="18"/>
          <w:szCs w:val="18"/>
          <w:lang w:val="es-BO"/>
        </w:rPr>
        <w:t xml:space="preserve"> y que cumpla con las características de renovable, irrevocable y de ejecución inmediata, emitida a nombre de la entidad convocante</w:t>
      </w:r>
      <w:r w:rsidR="007310EB">
        <w:rPr>
          <w:rFonts w:cs="Arial"/>
          <w:sz w:val="18"/>
          <w:szCs w:val="18"/>
          <w:lang w:val="es-BO"/>
        </w:rPr>
        <w:t xml:space="preserve"> o depósito por concepto de </w:t>
      </w:r>
      <w:r w:rsidR="00B04B1B">
        <w:rPr>
          <w:rFonts w:cs="Arial"/>
          <w:sz w:val="18"/>
          <w:szCs w:val="18"/>
          <w:lang w:val="es-BO"/>
        </w:rPr>
        <w:t>Garantía</w:t>
      </w:r>
      <w:r w:rsidR="007310EB">
        <w:rPr>
          <w:rFonts w:cs="Arial"/>
          <w:sz w:val="18"/>
          <w:szCs w:val="18"/>
          <w:lang w:val="es-BO"/>
        </w:rPr>
        <w:t xml:space="preserve"> de Seriedad de Propuesta</w:t>
      </w:r>
      <w:r w:rsidR="00F233F1" w:rsidRPr="00451160">
        <w:rPr>
          <w:rFonts w:cs="Arial"/>
          <w:sz w:val="18"/>
          <w:szCs w:val="18"/>
          <w:lang w:val="es-BO"/>
        </w:rPr>
        <w:t>. Esta Garantía</w:t>
      </w:r>
      <w:r w:rsidR="00477924">
        <w:rPr>
          <w:rFonts w:cs="Arial"/>
          <w:sz w:val="18"/>
          <w:szCs w:val="18"/>
          <w:lang w:val="es-BO"/>
        </w:rPr>
        <w:t xml:space="preserve"> o depósito</w:t>
      </w:r>
      <w:r w:rsidR="00F233F1" w:rsidRPr="00451160">
        <w:rPr>
          <w:rFonts w:cs="Arial"/>
          <w:sz w:val="18"/>
          <w:szCs w:val="18"/>
          <w:lang w:val="es-BO"/>
        </w:rPr>
        <w:t xml:space="preserve"> podrá ser presentad</w:t>
      </w:r>
      <w:r w:rsidR="00E162F0" w:rsidRPr="00451160">
        <w:rPr>
          <w:rFonts w:cs="Arial"/>
          <w:sz w:val="18"/>
          <w:szCs w:val="18"/>
          <w:lang w:val="es-BO"/>
        </w:rPr>
        <w:t>a</w:t>
      </w:r>
      <w:r w:rsidR="00477924">
        <w:rPr>
          <w:rFonts w:cs="Arial"/>
          <w:sz w:val="18"/>
          <w:szCs w:val="18"/>
          <w:lang w:val="es-BO"/>
        </w:rPr>
        <w:t xml:space="preserve"> o realizado</w:t>
      </w:r>
      <w:r w:rsidR="00F233F1" w:rsidRPr="00451160">
        <w:rPr>
          <w:rFonts w:cs="Arial"/>
          <w:sz w:val="18"/>
          <w:szCs w:val="18"/>
          <w:lang w:val="es-BO"/>
        </w:rPr>
        <w:t xml:space="preserve"> por un</w:t>
      </w:r>
      <w:r w:rsidR="000221C9" w:rsidRPr="00451160">
        <w:rPr>
          <w:rFonts w:cs="Arial"/>
          <w:sz w:val="18"/>
          <w:szCs w:val="18"/>
          <w:lang w:val="es-BO"/>
        </w:rPr>
        <w:t>a</w:t>
      </w:r>
      <w:r w:rsidR="00F233F1" w:rsidRPr="00451160">
        <w:rPr>
          <w:rFonts w:cs="Arial"/>
          <w:sz w:val="18"/>
          <w:szCs w:val="18"/>
          <w:lang w:val="es-BO"/>
        </w:rPr>
        <w:t xml:space="preserve"> o más </w:t>
      </w:r>
      <w:r w:rsidR="003D3605" w:rsidRPr="00451160">
        <w:rPr>
          <w:rFonts w:cs="Arial"/>
          <w:sz w:val="18"/>
          <w:szCs w:val="18"/>
          <w:lang w:val="es-BO"/>
        </w:rPr>
        <w:t xml:space="preserve">empresas </w:t>
      </w:r>
      <w:r w:rsidR="00E162F0" w:rsidRPr="00451160">
        <w:rPr>
          <w:rFonts w:cs="Arial"/>
          <w:sz w:val="18"/>
          <w:szCs w:val="18"/>
          <w:lang w:val="es-BO"/>
        </w:rPr>
        <w:t>que conforman la Asociación</w:t>
      </w:r>
      <w:r w:rsidR="000D64DF">
        <w:rPr>
          <w:rFonts w:cs="Arial"/>
          <w:sz w:val="18"/>
          <w:szCs w:val="18"/>
          <w:lang w:val="es-BO"/>
        </w:rPr>
        <w:t xml:space="preserve"> Accidental</w:t>
      </w:r>
      <w:r w:rsidR="00E644EE" w:rsidRPr="00451160">
        <w:rPr>
          <w:rFonts w:cs="Arial"/>
          <w:sz w:val="18"/>
          <w:szCs w:val="18"/>
          <w:lang w:val="es-BO"/>
        </w:rPr>
        <w:t>.</w:t>
      </w:r>
      <w:r w:rsidR="00D836A9">
        <w:rPr>
          <w:rFonts w:cs="Arial"/>
          <w:sz w:val="18"/>
          <w:szCs w:val="18"/>
          <w:lang w:val="es-BO"/>
        </w:rPr>
        <w:t xml:space="preserve"> </w:t>
      </w:r>
      <w:r w:rsidR="00D836A9"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D836A9" w:rsidRPr="00863431">
        <w:rPr>
          <w:rFonts w:cs="Arial"/>
          <w:b/>
          <w:i/>
          <w:color w:val="FF0000"/>
          <w:sz w:val="18"/>
          <w:szCs w:val="18"/>
          <w:lang w:val="es-BO"/>
        </w:rPr>
        <w:t>”</w:t>
      </w:r>
    </w:p>
    <w:p w:rsidR="00F233F1" w:rsidRPr="00451160" w:rsidRDefault="00F233F1" w:rsidP="00E644EE">
      <w:pPr>
        <w:ind w:left="2552"/>
        <w:jc w:val="both"/>
        <w:rPr>
          <w:rFonts w:cs="Arial"/>
          <w:sz w:val="18"/>
          <w:szCs w:val="18"/>
          <w:lang w:val="es-BO"/>
        </w:rPr>
      </w:pPr>
    </w:p>
    <w:p w:rsidR="00BB404C" w:rsidRPr="00451160" w:rsidRDefault="004D263E" w:rsidP="00007F0E">
      <w:pPr>
        <w:pStyle w:val="Ttulo3"/>
        <w:ind w:left="2127" w:hanging="851"/>
        <w:jc w:val="both"/>
        <w:rPr>
          <w:rFonts w:ascii="Verdana" w:hAnsi="Verdana" w:cs="Arial"/>
          <w:sz w:val="18"/>
          <w:szCs w:val="18"/>
          <w:u w:val="none"/>
          <w:lang w:val="es-BO"/>
        </w:rPr>
      </w:pPr>
      <w:bookmarkStart w:id="35" w:name="_Toc346871609"/>
      <w:bookmarkStart w:id="36" w:name="_Toc346873797"/>
      <w:r w:rsidRPr="00451160">
        <w:rPr>
          <w:rFonts w:ascii="Verdana" w:hAnsi="Verdana" w:cs="Arial"/>
          <w:sz w:val="18"/>
          <w:szCs w:val="18"/>
          <w:u w:val="none"/>
          <w:lang w:val="es-BO"/>
        </w:rPr>
        <w:t>C</w:t>
      </w:r>
      <w:r w:rsidR="00BB404C" w:rsidRPr="00451160">
        <w:rPr>
          <w:rFonts w:ascii="Verdana" w:hAnsi="Verdana" w:cs="Arial"/>
          <w:sz w:val="18"/>
          <w:szCs w:val="18"/>
          <w:u w:val="none"/>
          <w:lang w:val="es-BO"/>
        </w:rPr>
        <w:t xml:space="preserve">ada asociado, en forma independiente, deberá presentar </w:t>
      </w:r>
      <w:r w:rsidR="000C3121" w:rsidRPr="00451160">
        <w:rPr>
          <w:rFonts w:ascii="Verdana" w:hAnsi="Verdana" w:cs="Arial"/>
          <w:sz w:val="18"/>
          <w:szCs w:val="18"/>
          <w:u w:val="none"/>
          <w:lang w:val="es-BO"/>
        </w:rPr>
        <w:t xml:space="preserve">el Formulario </w:t>
      </w:r>
      <w:r w:rsidR="00BB404C" w:rsidRPr="00451160">
        <w:rPr>
          <w:rFonts w:ascii="Verdana" w:hAnsi="Verdana" w:cs="Arial"/>
          <w:sz w:val="18"/>
          <w:szCs w:val="18"/>
          <w:u w:val="none"/>
          <w:lang w:val="es-BO"/>
        </w:rPr>
        <w:t>de Identificación de Integrantes de la Asociación Accidental (Formulario</w:t>
      </w:r>
      <w:r w:rsidR="00BB404C" w:rsidRPr="00451160">
        <w:rPr>
          <w:rFonts w:ascii="Verdana" w:hAnsi="Verdana" w:cs="Arial"/>
          <w:sz w:val="18"/>
          <w:szCs w:val="18"/>
          <w:u w:val="none"/>
          <w:shd w:val="clear" w:color="auto" w:fill="FFFFFF"/>
          <w:lang w:val="es-BO"/>
        </w:rPr>
        <w:t xml:space="preserve"> A-2</w:t>
      </w:r>
      <w:r w:rsidR="00A02300" w:rsidRPr="00451160">
        <w:rPr>
          <w:rFonts w:ascii="Verdana" w:hAnsi="Verdana" w:cs="Arial"/>
          <w:sz w:val="18"/>
          <w:szCs w:val="18"/>
          <w:u w:val="none"/>
          <w:shd w:val="clear" w:color="auto" w:fill="FFFFFF"/>
          <w:lang w:val="es-BO"/>
        </w:rPr>
        <w:t>d</w:t>
      </w:r>
      <w:r w:rsidR="000C4186" w:rsidRPr="00451160">
        <w:rPr>
          <w:rFonts w:ascii="Verdana" w:hAnsi="Verdana" w:cs="Arial"/>
          <w:sz w:val="18"/>
          <w:szCs w:val="18"/>
          <w:u w:val="none"/>
          <w:shd w:val="clear" w:color="auto" w:fill="FFFFFF"/>
          <w:lang w:val="es-BO"/>
        </w:rPr>
        <w:t>).</w:t>
      </w:r>
      <w:bookmarkEnd w:id="35"/>
      <w:bookmarkEnd w:id="36"/>
    </w:p>
    <w:p w:rsidR="00F233F1" w:rsidRPr="00451160" w:rsidRDefault="00F233F1" w:rsidP="00530A16">
      <w:pPr>
        <w:jc w:val="both"/>
        <w:rPr>
          <w:rFonts w:cs="Arial"/>
          <w:sz w:val="18"/>
          <w:szCs w:val="18"/>
          <w:lang w:val="es-BO"/>
        </w:rPr>
      </w:pPr>
    </w:p>
    <w:p w:rsidR="00D029F0" w:rsidRPr="00451160" w:rsidRDefault="00D029F0" w:rsidP="00761B0A">
      <w:pPr>
        <w:pStyle w:val="Ttulo2"/>
        <w:tabs>
          <w:tab w:val="clear" w:pos="794"/>
          <w:tab w:val="num" w:pos="1276"/>
        </w:tabs>
        <w:ind w:left="1276" w:hanging="709"/>
        <w:jc w:val="both"/>
        <w:rPr>
          <w:rFonts w:ascii="Verdana" w:hAnsi="Verdana" w:cs="Arial"/>
          <w:b w:val="0"/>
          <w:sz w:val="18"/>
          <w:szCs w:val="18"/>
          <w:u w:val="none"/>
          <w:lang w:val="es-BO"/>
        </w:rPr>
      </w:pPr>
      <w:bookmarkStart w:id="37" w:name="_Toc346871614"/>
      <w:bookmarkStart w:id="38" w:name="_Toc346873802"/>
      <w:r w:rsidRPr="00451160">
        <w:rPr>
          <w:rFonts w:ascii="Verdana" w:hAnsi="Verdana" w:cs="Arial"/>
          <w:b w:val="0"/>
          <w:sz w:val="18"/>
          <w:szCs w:val="18"/>
          <w:u w:val="none"/>
          <w:lang w:val="es-BO"/>
        </w:rPr>
        <w:t xml:space="preserve">La propuesta </w:t>
      </w:r>
      <w:r w:rsidR="00CB3AA9" w:rsidRPr="00451160">
        <w:rPr>
          <w:rFonts w:ascii="Verdana" w:hAnsi="Verdana" w:cs="Arial"/>
          <w:b w:val="0"/>
          <w:sz w:val="18"/>
          <w:szCs w:val="18"/>
          <w:u w:val="none"/>
          <w:lang w:val="es-BO"/>
        </w:rPr>
        <w:t xml:space="preserve">tendrá </w:t>
      </w:r>
      <w:r w:rsidRPr="00451160">
        <w:rPr>
          <w:rFonts w:ascii="Verdana" w:hAnsi="Verdana" w:cs="Arial"/>
          <w:b w:val="0"/>
          <w:sz w:val="18"/>
          <w:szCs w:val="18"/>
          <w:u w:val="none"/>
          <w:lang w:val="es-BO"/>
        </w:rPr>
        <w:t xml:space="preserve">una validez </w:t>
      </w:r>
      <w:r w:rsidR="007F2104" w:rsidRPr="00451160">
        <w:rPr>
          <w:rFonts w:ascii="Verdana" w:hAnsi="Verdana" w:cs="Arial"/>
          <w:b w:val="0"/>
          <w:sz w:val="18"/>
          <w:szCs w:val="18"/>
          <w:u w:val="none"/>
          <w:lang w:val="es-BO"/>
        </w:rPr>
        <w:t>de</w:t>
      </w:r>
      <w:r w:rsidRPr="00451160">
        <w:rPr>
          <w:rFonts w:ascii="Verdana" w:hAnsi="Verdana" w:cs="Arial"/>
          <w:b w:val="0"/>
          <w:sz w:val="18"/>
          <w:szCs w:val="18"/>
          <w:u w:val="none"/>
          <w:lang w:val="es-BO"/>
        </w:rPr>
        <w:t xml:space="preserve"> </w:t>
      </w:r>
      <w:r w:rsidR="00127E4A">
        <w:rPr>
          <w:rFonts w:ascii="Verdana" w:hAnsi="Verdana" w:cs="Arial"/>
          <w:b w:val="0"/>
          <w:color w:val="0000FF"/>
          <w:sz w:val="18"/>
          <w:szCs w:val="18"/>
          <w:u w:val="none"/>
          <w:lang w:val="es-BO"/>
        </w:rPr>
        <w:t>treinta</w:t>
      </w:r>
      <w:r w:rsidRPr="00A52172">
        <w:rPr>
          <w:rFonts w:ascii="Verdana" w:hAnsi="Verdana" w:cs="Arial"/>
          <w:b w:val="0"/>
          <w:color w:val="0000FF"/>
          <w:sz w:val="18"/>
          <w:szCs w:val="18"/>
          <w:u w:val="none"/>
          <w:lang w:val="es-BO"/>
        </w:rPr>
        <w:t xml:space="preserve"> (</w:t>
      </w:r>
      <w:r w:rsidR="00127E4A">
        <w:rPr>
          <w:rFonts w:ascii="Verdana" w:hAnsi="Verdana" w:cs="Arial"/>
          <w:b w:val="0"/>
          <w:color w:val="0000FF"/>
          <w:sz w:val="18"/>
          <w:szCs w:val="18"/>
          <w:u w:val="none"/>
          <w:lang w:val="es-BO"/>
        </w:rPr>
        <w:t>3</w:t>
      </w:r>
      <w:r w:rsidRPr="00A52172">
        <w:rPr>
          <w:rFonts w:ascii="Verdana" w:hAnsi="Verdana" w:cs="Arial"/>
          <w:b w:val="0"/>
          <w:color w:val="0000FF"/>
          <w:sz w:val="18"/>
          <w:szCs w:val="18"/>
          <w:u w:val="none"/>
          <w:lang w:val="es-BO"/>
        </w:rPr>
        <w:t>0) días calendario,</w:t>
      </w:r>
      <w:r w:rsidRPr="00451160">
        <w:rPr>
          <w:rFonts w:ascii="Verdana" w:hAnsi="Verdana" w:cs="Arial"/>
          <w:b w:val="0"/>
          <w:sz w:val="18"/>
          <w:szCs w:val="18"/>
          <w:u w:val="none"/>
          <w:lang w:val="es-BO"/>
        </w:rPr>
        <w:t xml:space="preserve"> desde la fecha fijada para la apertura de propuestas.</w:t>
      </w:r>
      <w:bookmarkEnd w:id="37"/>
      <w:bookmarkEnd w:id="38"/>
    </w:p>
    <w:p w:rsidR="00F233F1" w:rsidRPr="009956C4" w:rsidRDefault="00F233F1" w:rsidP="00530A16">
      <w:pPr>
        <w:pStyle w:val="Prrafodelista"/>
        <w:ind w:left="0"/>
        <w:jc w:val="both"/>
        <w:rPr>
          <w:rFonts w:ascii="Verdana" w:hAnsi="Verdana" w:cs="Arial"/>
          <w:sz w:val="18"/>
          <w:szCs w:val="18"/>
          <w:lang w:val="es-BO"/>
        </w:rPr>
      </w:pPr>
    </w:p>
    <w:p w:rsidR="00372543" w:rsidRPr="009956C4" w:rsidRDefault="00372543" w:rsidP="002545E0">
      <w:pPr>
        <w:pStyle w:val="Ttulo1"/>
        <w:tabs>
          <w:tab w:val="num" w:pos="567"/>
        </w:tabs>
        <w:ind w:left="567" w:hanging="567"/>
        <w:rPr>
          <w:rFonts w:cs="Arial"/>
          <w:sz w:val="18"/>
          <w:szCs w:val="18"/>
          <w:lang w:val="es-BO" w:eastAsia="en-US"/>
        </w:rPr>
      </w:pPr>
      <w:bookmarkStart w:id="39" w:name="_Toc94726506"/>
      <w:bookmarkStart w:id="40" w:name="_Toc346780221"/>
      <w:bookmarkStart w:id="41" w:name="_Toc517708970"/>
      <w:r w:rsidRPr="009956C4">
        <w:rPr>
          <w:rFonts w:ascii="Verdana" w:hAnsi="Verdana" w:cs="Arial"/>
          <w:sz w:val="18"/>
          <w:szCs w:val="18"/>
          <w:u w:val="none"/>
          <w:lang w:val="es-BO" w:eastAsia="en-US"/>
        </w:rPr>
        <w:t>PROPUESTA PARA ADJUDICACIONES POR ÍTEMS o lotes</w:t>
      </w:r>
      <w:bookmarkEnd w:id="39"/>
      <w:r w:rsidRPr="009956C4">
        <w:rPr>
          <w:rFonts w:ascii="Verdana" w:hAnsi="Verdana" w:cs="Arial"/>
          <w:sz w:val="18"/>
          <w:szCs w:val="18"/>
          <w:u w:val="none"/>
          <w:lang w:val="es-BO" w:eastAsia="en-US"/>
        </w:rPr>
        <w:t xml:space="preserve"> </w:t>
      </w:r>
    </w:p>
    <w:p w:rsidR="00372543" w:rsidRPr="009956C4" w:rsidRDefault="00372543" w:rsidP="00372543">
      <w:pPr>
        <w:rPr>
          <w:lang w:val="es-BO"/>
        </w:rPr>
      </w:pPr>
    </w:p>
    <w:p w:rsidR="00372543" w:rsidRPr="009956C4" w:rsidRDefault="00372543" w:rsidP="00C82EEA">
      <w:pPr>
        <w:jc w:val="both"/>
        <w:rPr>
          <w:sz w:val="18"/>
          <w:lang w:val="es-BO"/>
        </w:rPr>
      </w:pPr>
      <w:r w:rsidRPr="009956C4">
        <w:rPr>
          <w:sz w:val="18"/>
          <w:lang w:val="es-BO"/>
        </w:rPr>
        <w:t xml:space="preserve">Cuando un proponente presente su propuesta para más de un ítem o lote, deberá presentar una sola vez la documentación legal y administrativa, y una propuesta técnica </w:t>
      </w:r>
      <w:r w:rsidR="00477924" w:rsidRPr="000C6821">
        <w:rPr>
          <w:rFonts w:cs="Arial"/>
          <w:sz w:val="18"/>
          <w:szCs w:val="18"/>
          <w:lang w:val="es-BO"/>
        </w:rPr>
        <w:t xml:space="preserve">(Formulario C-1 y C-2, cuando corresponda) </w:t>
      </w:r>
      <w:r w:rsidRPr="009956C4">
        <w:rPr>
          <w:sz w:val="18"/>
          <w:lang w:val="es-BO"/>
        </w:rPr>
        <w:t>y económica para cada ítem o lote.</w:t>
      </w:r>
    </w:p>
    <w:p w:rsidR="00372543" w:rsidRPr="009956C4" w:rsidRDefault="00372543" w:rsidP="00C82EEA">
      <w:pPr>
        <w:jc w:val="both"/>
        <w:rPr>
          <w:sz w:val="18"/>
          <w:lang w:val="es-BO"/>
        </w:rPr>
      </w:pPr>
    </w:p>
    <w:p w:rsidR="00372543" w:rsidRDefault="00372543" w:rsidP="00C82EEA">
      <w:pPr>
        <w:jc w:val="both"/>
        <w:rPr>
          <w:rFonts w:cs="Arial"/>
          <w:b/>
          <w:i/>
          <w:color w:val="FF0000"/>
          <w:sz w:val="18"/>
          <w:szCs w:val="18"/>
          <w:lang w:val="es-BO"/>
        </w:rPr>
      </w:pPr>
      <w:r w:rsidRPr="009956C4">
        <w:rPr>
          <w:sz w:val="18"/>
          <w:lang w:val="es-BO"/>
        </w:rPr>
        <w:t>La Garantía de Seriedad de Propuesta podrá ser presentada por el total de Ítems</w:t>
      </w:r>
      <w:r w:rsidR="00477924">
        <w:rPr>
          <w:sz w:val="18"/>
          <w:lang w:val="es-BO"/>
        </w:rPr>
        <w:t xml:space="preserve"> o lotes</w:t>
      </w:r>
      <w:r w:rsidRPr="009956C4">
        <w:rPr>
          <w:sz w:val="18"/>
          <w:lang w:val="es-BO"/>
        </w:rPr>
        <w:t xml:space="preserve"> al que se presente el proponente o por cada Ítem</w:t>
      </w:r>
      <w:r w:rsidR="00477924">
        <w:rPr>
          <w:sz w:val="18"/>
          <w:lang w:val="es-BO"/>
        </w:rPr>
        <w:t xml:space="preserve"> o lote</w:t>
      </w:r>
      <w:r w:rsidRPr="009956C4">
        <w:rPr>
          <w:sz w:val="18"/>
          <w:lang w:val="es-BO"/>
        </w:rPr>
        <w:t xml:space="preserve">. El </w:t>
      </w:r>
      <w:r w:rsidR="00FF5CD1">
        <w:rPr>
          <w:sz w:val="18"/>
          <w:lang w:val="es-BO"/>
        </w:rPr>
        <w:t>d</w:t>
      </w:r>
      <w:r w:rsidR="00FF5CD1" w:rsidRPr="009956C4">
        <w:rPr>
          <w:sz w:val="18"/>
          <w:lang w:val="es-BO"/>
        </w:rPr>
        <w:t xml:space="preserve">epósito </w:t>
      </w:r>
      <w:r w:rsidRPr="009956C4">
        <w:rPr>
          <w:sz w:val="18"/>
          <w:lang w:val="es-BO"/>
        </w:rPr>
        <w:t>por concepto de Garantía de Seriedad de Propuesta deberá ser realizado por el total de ítems o lotes al que se presente el proponente.</w:t>
      </w:r>
      <w:r w:rsidR="00F34521">
        <w:rPr>
          <w:sz w:val="18"/>
          <w:lang w:val="es-BO"/>
        </w:rPr>
        <w:t xml:space="preserve"> </w:t>
      </w:r>
      <w:r w:rsidR="00F34521" w:rsidRPr="00F34521">
        <w:rPr>
          <w:rFonts w:cs="Arial"/>
          <w:b/>
          <w:i/>
          <w:color w:val="FF0000"/>
          <w:sz w:val="18"/>
          <w:szCs w:val="18"/>
          <w:lang w:val="es-BO"/>
        </w:rPr>
        <w:t>“</w:t>
      </w:r>
      <w:r w:rsidR="00F34521" w:rsidRPr="00863431">
        <w:rPr>
          <w:rFonts w:cs="Arial"/>
          <w:b/>
          <w:i/>
          <w:color w:val="FF0000"/>
          <w:sz w:val="18"/>
          <w:szCs w:val="18"/>
          <w:lang w:val="es-BO"/>
        </w:rPr>
        <w:t xml:space="preserve">No </w:t>
      </w:r>
      <w:r w:rsidR="00F34521">
        <w:rPr>
          <w:rFonts w:cs="Arial"/>
          <w:b/>
          <w:i/>
          <w:color w:val="FF0000"/>
          <w:sz w:val="18"/>
          <w:szCs w:val="18"/>
          <w:lang w:val="es-BO"/>
        </w:rPr>
        <w:t>aplica para el presente proceso”</w:t>
      </w:r>
    </w:p>
    <w:p w:rsidR="006F17CE" w:rsidRDefault="006F17CE" w:rsidP="00C82EEA">
      <w:pPr>
        <w:jc w:val="both"/>
        <w:rPr>
          <w:rFonts w:cs="Arial"/>
          <w:b/>
          <w:i/>
          <w:color w:val="FF0000"/>
          <w:sz w:val="18"/>
          <w:szCs w:val="18"/>
          <w:lang w:val="es-BO"/>
        </w:rPr>
      </w:pPr>
    </w:p>
    <w:p w:rsidR="00BF6B49" w:rsidRDefault="00BF6B49" w:rsidP="00372543">
      <w:pPr>
        <w:jc w:val="center"/>
        <w:rPr>
          <w:rFonts w:cs="Arial"/>
          <w:b/>
          <w:sz w:val="18"/>
          <w:szCs w:val="18"/>
          <w:lang w:val="es-BO"/>
        </w:rPr>
      </w:pPr>
    </w:p>
    <w:p w:rsidR="00BF6B49" w:rsidRDefault="00BF6B49" w:rsidP="00372543">
      <w:pPr>
        <w:jc w:val="center"/>
        <w:rPr>
          <w:rFonts w:cs="Arial"/>
          <w:b/>
          <w:sz w:val="18"/>
          <w:szCs w:val="18"/>
          <w:lang w:val="es-BO"/>
        </w:rPr>
      </w:pPr>
    </w:p>
    <w:p w:rsidR="00BF6B49" w:rsidRDefault="00BF6B49" w:rsidP="00372543">
      <w:pPr>
        <w:jc w:val="center"/>
        <w:rPr>
          <w:rFonts w:cs="Arial"/>
          <w:b/>
          <w:sz w:val="18"/>
          <w:szCs w:val="18"/>
          <w:lang w:val="es-BO"/>
        </w:rPr>
      </w:pPr>
    </w:p>
    <w:p w:rsidR="00BF6B49" w:rsidRDefault="00BF6B49" w:rsidP="00372543">
      <w:pPr>
        <w:jc w:val="center"/>
        <w:rPr>
          <w:rFonts w:cs="Arial"/>
          <w:b/>
          <w:sz w:val="18"/>
          <w:szCs w:val="18"/>
          <w:lang w:val="es-BO"/>
        </w:rPr>
      </w:pPr>
    </w:p>
    <w:p w:rsidR="00BF6B49" w:rsidRDefault="00BF6B49" w:rsidP="00372543">
      <w:pPr>
        <w:jc w:val="center"/>
        <w:rPr>
          <w:rFonts w:cs="Arial"/>
          <w:b/>
          <w:sz w:val="18"/>
          <w:szCs w:val="18"/>
          <w:lang w:val="es-BO"/>
        </w:rPr>
      </w:pPr>
    </w:p>
    <w:p w:rsidR="00BF6B49" w:rsidRDefault="00BF6B49" w:rsidP="00372543">
      <w:pPr>
        <w:jc w:val="center"/>
        <w:rPr>
          <w:rFonts w:cs="Arial"/>
          <w:b/>
          <w:sz w:val="18"/>
          <w:szCs w:val="18"/>
          <w:lang w:val="es-BO"/>
        </w:rPr>
      </w:pPr>
    </w:p>
    <w:p w:rsidR="00BF6B49" w:rsidRDefault="00BF6B49" w:rsidP="00372543">
      <w:pPr>
        <w:jc w:val="center"/>
        <w:rPr>
          <w:rFonts w:cs="Arial"/>
          <w:b/>
          <w:sz w:val="18"/>
          <w:szCs w:val="18"/>
          <w:lang w:val="es-BO"/>
        </w:rPr>
      </w:pPr>
    </w:p>
    <w:p w:rsidR="00BF6B49" w:rsidRDefault="00BF6B49" w:rsidP="00372543">
      <w:pPr>
        <w:jc w:val="center"/>
        <w:rPr>
          <w:rFonts w:cs="Arial"/>
          <w:b/>
          <w:sz w:val="18"/>
          <w:szCs w:val="18"/>
          <w:lang w:val="es-BO"/>
        </w:rPr>
      </w:pPr>
    </w:p>
    <w:p w:rsidR="00BF6B49" w:rsidRDefault="00BF6B49" w:rsidP="00372543">
      <w:pPr>
        <w:jc w:val="center"/>
        <w:rPr>
          <w:rFonts w:cs="Arial"/>
          <w:b/>
          <w:sz w:val="18"/>
          <w:szCs w:val="18"/>
          <w:lang w:val="es-BO"/>
        </w:rPr>
      </w:pPr>
    </w:p>
    <w:p w:rsidR="00BF6B49" w:rsidRDefault="00BF6B49" w:rsidP="00372543">
      <w:pPr>
        <w:jc w:val="center"/>
        <w:rPr>
          <w:rFonts w:cs="Arial"/>
          <w:b/>
          <w:sz w:val="18"/>
          <w:szCs w:val="18"/>
          <w:lang w:val="es-BO"/>
        </w:rPr>
      </w:pPr>
    </w:p>
    <w:p w:rsidR="00BF6B49" w:rsidRDefault="00BF6B49" w:rsidP="00372543">
      <w:pPr>
        <w:jc w:val="center"/>
        <w:rPr>
          <w:rFonts w:cs="Arial"/>
          <w:b/>
          <w:sz w:val="18"/>
          <w:szCs w:val="18"/>
          <w:lang w:val="es-BO"/>
        </w:rPr>
      </w:pPr>
    </w:p>
    <w:p w:rsidR="00BF6B49" w:rsidRDefault="00BF6B49" w:rsidP="00372543">
      <w:pPr>
        <w:jc w:val="center"/>
        <w:rPr>
          <w:rFonts w:cs="Arial"/>
          <w:b/>
          <w:sz w:val="18"/>
          <w:szCs w:val="18"/>
          <w:lang w:val="es-BO"/>
        </w:rPr>
      </w:pPr>
    </w:p>
    <w:p w:rsidR="00BF6B49" w:rsidRDefault="00BF6B49" w:rsidP="00372543">
      <w:pPr>
        <w:jc w:val="center"/>
        <w:rPr>
          <w:rFonts w:cs="Arial"/>
          <w:b/>
          <w:sz w:val="18"/>
          <w:szCs w:val="18"/>
          <w:lang w:val="es-BO"/>
        </w:rPr>
      </w:pPr>
    </w:p>
    <w:p w:rsidR="00BF6B49" w:rsidRDefault="00BF6B49" w:rsidP="00372543">
      <w:pPr>
        <w:jc w:val="center"/>
        <w:rPr>
          <w:rFonts w:cs="Arial"/>
          <w:b/>
          <w:sz w:val="18"/>
          <w:szCs w:val="18"/>
          <w:lang w:val="es-BO"/>
        </w:rPr>
      </w:pPr>
    </w:p>
    <w:p w:rsidR="00BF6B49" w:rsidRDefault="00BF6B49" w:rsidP="00372543">
      <w:pPr>
        <w:jc w:val="center"/>
        <w:rPr>
          <w:rFonts w:cs="Arial"/>
          <w:b/>
          <w:sz w:val="18"/>
          <w:szCs w:val="18"/>
          <w:lang w:val="es-BO"/>
        </w:rPr>
      </w:pPr>
    </w:p>
    <w:p w:rsidR="00BF6B49" w:rsidRDefault="00BF6B49" w:rsidP="00372543">
      <w:pPr>
        <w:jc w:val="center"/>
        <w:rPr>
          <w:rFonts w:cs="Arial"/>
          <w:b/>
          <w:sz w:val="18"/>
          <w:szCs w:val="18"/>
          <w:lang w:val="es-BO"/>
        </w:rPr>
      </w:pPr>
    </w:p>
    <w:p w:rsidR="00BF6B49" w:rsidRDefault="00BF6B49" w:rsidP="00372543">
      <w:pPr>
        <w:jc w:val="center"/>
        <w:rPr>
          <w:rFonts w:cs="Arial"/>
          <w:b/>
          <w:sz w:val="18"/>
          <w:szCs w:val="18"/>
          <w:lang w:val="es-BO"/>
        </w:rPr>
      </w:pPr>
    </w:p>
    <w:p w:rsidR="00BF6B49" w:rsidRDefault="00BF6B49" w:rsidP="00372543">
      <w:pPr>
        <w:jc w:val="center"/>
        <w:rPr>
          <w:rFonts w:cs="Arial"/>
          <w:b/>
          <w:sz w:val="18"/>
          <w:szCs w:val="18"/>
          <w:lang w:val="es-BO"/>
        </w:rPr>
      </w:pPr>
    </w:p>
    <w:p w:rsidR="00BF6B49" w:rsidRDefault="00BF6B49" w:rsidP="00372543">
      <w:pPr>
        <w:jc w:val="center"/>
        <w:rPr>
          <w:rFonts w:cs="Arial"/>
          <w:b/>
          <w:sz w:val="18"/>
          <w:szCs w:val="18"/>
          <w:lang w:val="es-BO"/>
        </w:rPr>
      </w:pPr>
    </w:p>
    <w:p w:rsidR="00BF6B49" w:rsidRDefault="00BF6B49" w:rsidP="00372543">
      <w:pPr>
        <w:jc w:val="center"/>
        <w:rPr>
          <w:rFonts w:cs="Arial"/>
          <w:b/>
          <w:sz w:val="18"/>
          <w:szCs w:val="18"/>
          <w:lang w:val="es-BO"/>
        </w:rPr>
      </w:pPr>
    </w:p>
    <w:p w:rsidR="00BF6B49" w:rsidRDefault="00BF6B49" w:rsidP="00372543">
      <w:pPr>
        <w:jc w:val="center"/>
        <w:rPr>
          <w:rFonts w:cs="Arial"/>
          <w:b/>
          <w:sz w:val="18"/>
          <w:szCs w:val="18"/>
          <w:lang w:val="es-BO"/>
        </w:rPr>
      </w:pPr>
    </w:p>
    <w:p w:rsidR="00BF6B49" w:rsidRDefault="00BF6B49" w:rsidP="00372543">
      <w:pPr>
        <w:jc w:val="center"/>
        <w:rPr>
          <w:rFonts w:cs="Arial"/>
          <w:b/>
          <w:sz w:val="18"/>
          <w:szCs w:val="18"/>
          <w:lang w:val="es-BO"/>
        </w:rPr>
      </w:pPr>
    </w:p>
    <w:p w:rsidR="00372543" w:rsidRPr="009956C4" w:rsidRDefault="00372543" w:rsidP="00372543">
      <w:pPr>
        <w:jc w:val="center"/>
        <w:rPr>
          <w:rFonts w:cs="Arial"/>
          <w:b/>
          <w:sz w:val="18"/>
          <w:szCs w:val="18"/>
          <w:lang w:val="es-BO"/>
        </w:rPr>
      </w:pPr>
      <w:r w:rsidRPr="009956C4">
        <w:rPr>
          <w:rFonts w:cs="Arial"/>
          <w:b/>
          <w:sz w:val="18"/>
          <w:szCs w:val="18"/>
          <w:lang w:val="es-BO"/>
        </w:rPr>
        <w:lastRenderedPageBreak/>
        <w:t>SECCIÓN III</w:t>
      </w:r>
    </w:p>
    <w:p w:rsidR="00372543" w:rsidRPr="009956C4" w:rsidRDefault="00372543" w:rsidP="00372543">
      <w:pPr>
        <w:jc w:val="center"/>
        <w:rPr>
          <w:rFonts w:cs="Arial"/>
          <w:sz w:val="18"/>
          <w:szCs w:val="18"/>
          <w:lang w:val="es-BO"/>
        </w:rPr>
      </w:pPr>
      <w:r w:rsidRPr="009956C4">
        <w:rPr>
          <w:rFonts w:cs="Arial"/>
          <w:b/>
          <w:sz w:val="18"/>
          <w:szCs w:val="18"/>
          <w:lang w:val="es-BO"/>
        </w:rPr>
        <w:t>PRESENTACIÓN, SUBASTA Y APERTURA DE PROPUESTAS</w:t>
      </w:r>
    </w:p>
    <w:p w:rsidR="00372543" w:rsidRPr="00C67916" w:rsidRDefault="00372543" w:rsidP="002545E0">
      <w:pPr>
        <w:rPr>
          <w:sz w:val="14"/>
          <w:lang w:val="es-BO"/>
        </w:rPr>
      </w:pPr>
    </w:p>
    <w:p w:rsidR="00777ABB" w:rsidRPr="009956C4" w:rsidRDefault="00777ABB" w:rsidP="002545E0">
      <w:pPr>
        <w:pStyle w:val="Ttulo1"/>
        <w:tabs>
          <w:tab w:val="num" w:pos="567"/>
        </w:tabs>
        <w:ind w:left="567" w:hanging="567"/>
        <w:rPr>
          <w:rFonts w:ascii="Verdana" w:hAnsi="Verdana" w:cs="Arial"/>
          <w:sz w:val="18"/>
          <w:szCs w:val="18"/>
          <w:lang w:val="es-BO"/>
        </w:rPr>
      </w:pPr>
      <w:bookmarkStart w:id="42" w:name="_Toc94726507"/>
      <w:r w:rsidRPr="009956C4">
        <w:rPr>
          <w:rFonts w:ascii="Verdana" w:hAnsi="Verdana" w:cs="Arial"/>
          <w:sz w:val="18"/>
          <w:szCs w:val="18"/>
          <w:u w:val="none"/>
          <w:lang w:val="es-BO" w:eastAsia="en-US"/>
        </w:rPr>
        <w:t>PRESENTACIÓN DE PROPUESTAS</w:t>
      </w:r>
      <w:bookmarkStart w:id="43" w:name="_Toc346780222"/>
      <w:bookmarkEnd w:id="40"/>
      <w:bookmarkEnd w:id="41"/>
      <w:bookmarkEnd w:id="42"/>
    </w:p>
    <w:p w:rsidR="00777ABB" w:rsidRPr="00C67916" w:rsidRDefault="00777ABB" w:rsidP="002545E0">
      <w:pPr>
        <w:rPr>
          <w:sz w:val="12"/>
          <w:lang w:val="es-BO"/>
        </w:rPr>
      </w:pPr>
    </w:p>
    <w:p w:rsidR="00777ABB" w:rsidRPr="009956C4" w:rsidRDefault="0018047E" w:rsidP="002545E0">
      <w:pPr>
        <w:pStyle w:val="Ttulo2"/>
        <w:tabs>
          <w:tab w:val="clear" w:pos="794"/>
          <w:tab w:val="num" w:pos="1276"/>
        </w:tabs>
        <w:ind w:left="1276" w:hanging="709"/>
        <w:jc w:val="both"/>
        <w:rPr>
          <w:rFonts w:ascii="Verdana" w:hAnsi="Verdana"/>
          <w:b w:val="0"/>
          <w:sz w:val="18"/>
          <w:szCs w:val="18"/>
          <w:lang w:val="es-BO"/>
        </w:rPr>
      </w:pPr>
      <w:r>
        <w:rPr>
          <w:rFonts w:ascii="Verdana" w:hAnsi="Verdana"/>
          <w:sz w:val="18"/>
          <w:szCs w:val="18"/>
          <w:u w:val="none"/>
          <w:lang w:val="es-BO" w:eastAsia="en-US"/>
        </w:rPr>
        <w:t>P</w:t>
      </w:r>
      <w:bookmarkEnd w:id="43"/>
      <w:r w:rsidR="00777ABB" w:rsidRPr="009956C4">
        <w:rPr>
          <w:rFonts w:ascii="Verdana" w:hAnsi="Verdana"/>
          <w:sz w:val="18"/>
          <w:szCs w:val="18"/>
          <w:u w:val="none"/>
          <w:lang w:val="es-BO" w:eastAsia="en-US"/>
        </w:rPr>
        <w:t>resentación electrónica de propuesta</w:t>
      </w:r>
    </w:p>
    <w:p w:rsidR="00777ABB" w:rsidRPr="00C67916" w:rsidRDefault="00777ABB" w:rsidP="00777ABB">
      <w:pPr>
        <w:pStyle w:val="Prrafodelista"/>
        <w:ind w:left="567"/>
        <w:jc w:val="both"/>
        <w:rPr>
          <w:rFonts w:ascii="Verdana" w:hAnsi="Verdana"/>
          <w:b/>
          <w:sz w:val="14"/>
          <w:szCs w:val="18"/>
          <w:lang w:val="es-BO"/>
        </w:rPr>
      </w:pP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El Proponente debe autentificarse mediante sus credenciales de acceso al RUPE y seleccionar el proceso de contratación en el que desea participar según el CUCE.</w:t>
      </w:r>
    </w:p>
    <w:p w:rsidR="00777ABB" w:rsidRPr="00C67916" w:rsidRDefault="00777ABB" w:rsidP="002545E0">
      <w:pPr>
        <w:pStyle w:val="Ttulo3"/>
        <w:numPr>
          <w:ilvl w:val="0"/>
          <w:numId w:val="0"/>
        </w:numPr>
        <w:ind w:left="2127"/>
        <w:jc w:val="both"/>
        <w:rPr>
          <w:rFonts w:ascii="Verdana" w:hAnsi="Verdana"/>
          <w:sz w:val="14"/>
          <w:szCs w:val="18"/>
        </w:rPr>
      </w:pP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 xml:space="preserve">Una vez ingresado a la sección para la presentación de propuestas debe verificar los datos generales consignados y registrar la información establecida en </w:t>
      </w:r>
      <w:r w:rsidR="00EF7579" w:rsidRPr="009956C4">
        <w:rPr>
          <w:rFonts w:ascii="Verdana" w:hAnsi="Verdana"/>
          <w:sz w:val="18"/>
          <w:szCs w:val="18"/>
          <w:u w:val="none"/>
        </w:rPr>
        <w:t xml:space="preserve">el </w:t>
      </w:r>
      <w:r w:rsidRPr="009956C4">
        <w:rPr>
          <w:rFonts w:ascii="Verdana" w:hAnsi="Verdana"/>
          <w:sz w:val="18"/>
          <w:szCs w:val="18"/>
          <w:u w:val="none"/>
        </w:rPr>
        <w:t>numeral 1</w:t>
      </w:r>
      <w:r w:rsidR="00EF7579" w:rsidRPr="009956C4">
        <w:rPr>
          <w:rFonts w:ascii="Verdana" w:hAnsi="Verdana"/>
          <w:sz w:val="18"/>
          <w:szCs w:val="18"/>
          <w:u w:val="none"/>
        </w:rPr>
        <w:t xml:space="preserve">1 </w:t>
      </w:r>
      <w:r w:rsidRPr="009956C4">
        <w:rPr>
          <w:rFonts w:ascii="Verdana" w:hAnsi="Verdana"/>
          <w:sz w:val="18"/>
          <w:szCs w:val="18"/>
          <w:u w:val="none"/>
        </w:rPr>
        <w:t xml:space="preserve">del presente DBC, así como el registro de los márgenes de preferencia si corresponden. </w:t>
      </w:r>
    </w:p>
    <w:p w:rsidR="00777ABB" w:rsidRPr="00C67916" w:rsidRDefault="00777ABB" w:rsidP="002545E0">
      <w:pPr>
        <w:pStyle w:val="Ttulo3"/>
        <w:numPr>
          <w:ilvl w:val="0"/>
          <w:numId w:val="0"/>
        </w:numPr>
        <w:ind w:left="2127"/>
        <w:jc w:val="both"/>
        <w:rPr>
          <w:rFonts w:ascii="Verdana" w:hAnsi="Verdana"/>
          <w:sz w:val="14"/>
          <w:szCs w:val="18"/>
        </w:rPr>
      </w:pP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Todos los documentos enviados y la información de precios registrados son encriptados por el sistema y no podrán ser visualizados hasta que se realice la apertura de propuestas en la fecha y hora establecida en el cronograma de plazos del DBC.</w:t>
      </w:r>
    </w:p>
    <w:p w:rsidR="00777ABB" w:rsidRPr="00C67916" w:rsidRDefault="00777ABB" w:rsidP="002545E0">
      <w:pPr>
        <w:pStyle w:val="Ttulo3"/>
        <w:numPr>
          <w:ilvl w:val="0"/>
          <w:numId w:val="0"/>
        </w:numPr>
        <w:ind w:left="2127"/>
        <w:jc w:val="both"/>
        <w:rPr>
          <w:rFonts w:ascii="Verdana" w:hAnsi="Verdana"/>
          <w:sz w:val="14"/>
          <w:szCs w:val="18"/>
        </w:rPr>
      </w:pP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El proponente deberá aceptar las condiciones del sistema para la presentación de propuestas electrónicas y enviar su propuesta.</w:t>
      </w:r>
    </w:p>
    <w:p w:rsidR="00777ABB" w:rsidRPr="00C67916" w:rsidRDefault="00777ABB" w:rsidP="002545E0">
      <w:pPr>
        <w:pStyle w:val="Ttulo3"/>
        <w:numPr>
          <w:ilvl w:val="0"/>
          <w:numId w:val="0"/>
        </w:numPr>
        <w:ind w:left="2127"/>
        <w:jc w:val="both"/>
        <w:rPr>
          <w:rFonts w:ascii="Verdana" w:hAnsi="Verdana"/>
          <w:sz w:val="14"/>
          <w:szCs w:val="18"/>
        </w:rPr>
      </w:pPr>
    </w:p>
    <w:p w:rsidR="00EF7579"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 xml:space="preserve">Cuando en la presentación de propuestas electrónicas se haya considerado utilizar la Garantía de Seriedad de Propuesta, </w:t>
      </w:r>
      <w:r w:rsidR="000A6EDA">
        <w:rPr>
          <w:rFonts w:ascii="Verdana" w:hAnsi="Verdana"/>
          <w:sz w:val="18"/>
          <w:szCs w:val="18"/>
          <w:u w:val="none"/>
        </w:rPr>
        <w:t>é</w:t>
      </w:r>
      <w:r w:rsidRPr="009956C4">
        <w:rPr>
          <w:rFonts w:ascii="Verdana" w:hAnsi="Verdana"/>
          <w:sz w:val="18"/>
          <w:szCs w:val="18"/>
          <w:u w:val="none"/>
        </w:rPr>
        <w:t xml:space="preserve">sta deberá ser presentada en sobre cerrado y con cinta adhesiva transparente sobre las firmas y sellos, dirigido a la entidad convocante, citando el Número de </w:t>
      </w:r>
      <w:r w:rsidR="00C95789" w:rsidRPr="009956C4">
        <w:rPr>
          <w:rFonts w:ascii="Verdana" w:hAnsi="Verdana"/>
          <w:sz w:val="18"/>
          <w:szCs w:val="18"/>
          <w:u w:val="none"/>
        </w:rPr>
        <w:t>Proceso</w:t>
      </w:r>
      <w:r w:rsidRPr="009956C4">
        <w:rPr>
          <w:rFonts w:ascii="Verdana" w:hAnsi="Verdana"/>
          <w:sz w:val="18"/>
          <w:szCs w:val="18"/>
          <w:u w:val="none"/>
        </w:rPr>
        <w:t>, el Código Único de Contrataciones Estatales (CUCE) y el objeto de la Convocatoria.</w:t>
      </w:r>
      <w:r w:rsidR="00F34521">
        <w:rPr>
          <w:rFonts w:ascii="Verdana" w:hAnsi="Verdana"/>
          <w:sz w:val="18"/>
          <w:szCs w:val="18"/>
          <w:u w:val="none"/>
        </w:rPr>
        <w:t xml:space="preserve"> </w:t>
      </w:r>
      <w:r w:rsidR="00F34521">
        <w:rPr>
          <w:rFonts w:cs="Arial"/>
          <w:b/>
          <w:i/>
          <w:color w:val="FF0000"/>
          <w:sz w:val="18"/>
          <w:szCs w:val="18"/>
          <w:u w:val="none"/>
          <w:lang w:val="es-BO"/>
        </w:rPr>
        <w:t>“N</w:t>
      </w:r>
      <w:r w:rsidR="00F34521" w:rsidRPr="00F34521">
        <w:rPr>
          <w:rFonts w:cs="Arial"/>
          <w:b/>
          <w:i/>
          <w:color w:val="FF0000"/>
          <w:sz w:val="18"/>
          <w:szCs w:val="18"/>
          <w:u w:val="none"/>
          <w:lang w:val="es-BO"/>
        </w:rPr>
        <w:t>o aplica para el presente proceso</w:t>
      </w:r>
      <w:r w:rsidR="00F34521">
        <w:rPr>
          <w:rFonts w:cs="Arial"/>
          <w:b/>
          <w:i/>
          <w:color w:val="FF0000"/>
          <w:sz w:val="18"/>
          <w:szCs w:val="18"/>
          <w:u w:val="none"/>
          <w:lang w:val="es-BO"/>
        </w:rPr>
        <w:t>”</w:t>
      </w:r>
    </w:p>
    <w:p w:rsidR="00BC0FBF" w:rsidRPr="00C67916" w:rsidRDefault="00BC0FBF" w:rsidP="002545E0">
      <w:pPr>
        <w:rPr>
          <w:sz w:val="12"/>
          <w:lang w:val="es-MX"/>
        </w:rPr>
      </w:pPr>
    </w:p>
    <w:p w:rsidR="0018047E" w:rsidRDefault="00BC0FBF" w:rsidP="002545E0">
      <w:pPr>
        <w:pStyle w:val="Ttulo3"/>
        <w:numPr>
          <w:ilvl w:val="0"/>
          <w:numId w:val="0"/>
        </w:numPr>
        <w:ind w:left="2127"/>
        <w:jc w:val="both"/>
        <w:rPr>
          <w:rFonts w:ascii="Verdana" w:hAnsi="Verdana"/>
          <w:sz w:val="18"/>
          <w:szCs w:val="18"/>
          <w:u w:val="none"/>
        </w:rPr>
      </w:pPr>
      <w:r w:rsidRPr="009956C4">
        <w:rPr>
          <w:rFonts w:ascii="Verdana" w:hAnsi="Verdana"/>
          <w:sz w:val="18"/>
          <w:szCs w:val="18"/>
          <w:u w:val="none"/>
        </w:rPr>
        <w:t xml:space="preserve">Cuando en la presentación de propuestas electrónicas se haya considerado utilizar el depósito por concepto de Garantía de Seriedad de Propuesta, </w:t>
      </w:r>
      <w:r w:rsidR="007310EB">
        <w:rPr>
          <w:rFonts w:ascii="Verdana" w:hAnsi="Verdana"/>
          <w:sz w:val="18"/>
          <w:szCs w:val="18"/>
          <w:u w:val="none"/>
        </w:rPr>
        <w:t xml:space="preserve">éste deberá ser efectuado al menos dos (2) horas antes de la conclusión del plazo para la presentación de propuestas, cuando sea realizado en días hábiles, o prever la anticipación de un (1) día hábil en caso de ser realizado en días sábados, domingos o feriados, </w:t>
      </w:r>
      <w:bookmarkStart w:id="44" w:name="_Hlk92357215"/>
      <w:r w:rsidR="006D758D">
        <w:rPr>
          <w:rFonts w:ascii="Verdana" w:hAnsi="Verdana"/>
          <w:sz w:val="18"/>
          <w:szCs w:val="18"/>
          <w:u w:val="none"/>
        </w:rPr>
        <w:t>para una asociación adecuada a la presentación de la misma</w:t>
      </w:r>
      <w:bookmarkEnd w:id="44"/>
      <w:r w:rsidR="00220D9E" w:rsidRPr="009956C4">
        <w:rPr>
          <w:rFonts w:ascii="Verdana" w:hAnsi="Verdana"/>
          <w:sz w:val="18"/>
          <w:szCs w:val="18"/>
          <w:u w:val="none"/>
        </w:rPr>
        <w:t>.</w:t>
      </w:r>
      <w:r w:rsidR="00F34521" w:rsidRPr="00F34521">
        <w:rPr>
          <w:rFonts w:cs="Arial"/>
          <w:b/>
          <w:i/>
          <w:color w:val="FF0000"/>
          <w:sz w:val="18"/>
          <w:szCs w:val="18"/>
          <w:u w:val="none"/>
          <w:lang w:val="es-BO"/>
        </w:rPr>
        <w:t xml:space="preserve"> </w:t>
      </w:r>
      <w:r w:rsidR="00F34521">
        <w:rPr>
          <w:rFonts w:cs="Arial"/>
          <w:b/>
          <w:i/>
          <w:color w:val="FF0000"/>
          <w:sz w:val="18"/>
          <w:szCs w:val="18"/>
          <w:u w:val="none"/>
          <w:lang w:val="es-BO"/>
        </w:rPr>
        <w:t>“N</w:t>
      </w:r>
      <w:r w:rsidR="00F34521" w:rsidRPr="00F34521">
        <w:rPr>
          <w:rFonts w:cs="Arial"/>
          <w:b/>
          <w:i/>
          <w:color w:val="FF0000"/>
          <w:sz w:val="18"/>
          <w:szCs w:val="18"/>
          <w:u w:val="none"/>
          <w:lang w:val="es-BO"/>
        </w:rPr>
        <w:t>o aplica para el presente proceso”</w:t>
      </w:r>
    </w:p>
    <w:p w:rsidR="0018047E" w:rsidRPr="00C67916" w:rsidRDefault="0018047E" w:rsidP="007D24F0">
      <w:pPr>
        <w:rPr>
          <w:sz w:val="12"/>
        </w:rPr>
      </w:pPr>
    </w:p>
    <w:p w:rsidR="0018047E" w:rsidRPr="005B7569" w:rsidRDefault="0018047E" w:rsidP="007D24F0">
      <w:pPr>
        <w:pStyle w:val="Ttulo3"/>
        <w:ind w:left="2127" w:hanging="993"/>
        <w:jc w:val="both"/>
        <w:rPr>
          <w:rFonts w:ascii="Verdana" w:hAnsi="Verdana"/>
          <w:sz w:val="18"/>
          <w:szCs w:val="18"/>
          <w:u w:val="none"/>
        </w:rPr>
      </w:pPr>
      <w:r w:rsidRPr="005B7569">
        <w:rPr>
          <w:rFonts w:ascii="Verdana" w:hAnsi="Verdana"/>
          <w:sz w:val="18"/>
          <w:szCs w:val="18"/>
          <w:u w:val="none"/>
        </w:rPr>
        <w:t xml:space="preserve">Cuando </w:t>
      </w:r>
      <w:r w:rsidRPr="005B7569">
        <w:rPr>
          <w:rFonts w:ascii="Verdana" w:hAnsi="Verdana" w:cs="Arial"/>
          <w:sz w:val="18"/>
          <w:szCs w:val="18"/>
          <w:u w:val="none"/>
          <w:lang w:val="es-BO"/>
        </w:rPr>
        <w:t>la entidad haya solicitado la presentación de muestras, se deberá realizar la presentación de las mismas en sobre cerrado y con cinta adhesiva transparente sobre las firmas y sellos, dirigido a la entidad convocante, citando el Número de Proceso, el Código Único de Contrataciones Estatales (CUCE) y el objeto de la Convocatoria.</w:t>
      </w:r>
    </w:p>
    <w:p w:rsidR="00BC0FBF" w:rsidRPr="00C67916" w:rsidRDefault="00220D9E" w:rsidP="002545E0">
      <w:pPr>
        <w:pStyle w:val="Ttulo3"/>
        <w:numPr>
          <w:ilvl w:val="0"/>
          <w:numId w:val="0"/>
        </w:numPr>
        <w:ind w:left="2127"/>
        <w:jc w:val="both"/>
        <w:rPr>
          <w:rFonts w:ascii="Verdana" w:hAnsi="Verdana"/>
          <w:sz w:val="14"/>
          <w:szCs w:val="18"/>
        </w:rPr>
      </w:pPr>
      <w:r w:rsidRPr="009956C4">
        <w:rPr>
          <w:rFonts w:ascii="Verdana" w:hAnsi="Verdana"/>
          <w:sz w:val="18"/>
          <w:szCs w:val="18"/>
          <w:u w:val="none"/>
        </w:rPr>
        <w:t xml:space="preserve"> </w:t>
      </w:r>
    </w:p>
    <w:p w:rsidR="00777ABB" w:rsidRPr="009956C4" w:rsidRDefault="00777ABB" w:rsidP="002545E0">
      <w:pPr>
        <w:pStyle w:val="Ttulo2"/>
        <w:tabs>
          <w:tab w:val="clear" w:pos="794"/>
          <w:tab w:val="num" w:pos="1276"/>
        </w:tabs>
        <w:ind w:left="1276" w:hanging="709"/>
        <w:jc w:val="both"/>
        <w:rPr>
          <w:rFonts w:ascii="Verdana" w:hAnsi="Verdana"/>
          <w:sz w:val="18"/>
          <w:szCs w:val="18"/>
          <w:lang w:val="es-BO"/>
        </w:rPr>
      </w:pPr>
      <w:r w:rsidRPr="009956C4">
        <w:rPr>
          <w:rFonts w:ascii="Verdana" w:hAnsi="Verdana"/>
          <w:sz w:val="18"/>
          <w:szCs w:val="18"/>
          <w:u w:val="none"/>
          <w:lang w:val="es-BO"/>
        </w:rPr>
        <w:t>Plazo, lugar y medio de presentación</w:t>
      </w:r>
      <w:r w:rsidR="006D758D">
        <w:rPr>
          <w:rFonts w:ascii="Verdana" w:hAnsi="Verdana"/>
          <w:sz w:val="18"/>
          <w:szCs w:val="18"/>
          <w:u w:val="none"/>
          <w:lang w:val="es-BO"/>
        </w:rPr>
        <w:t xml:space="preserve"> electrónica</w:t>
      </w:r>
    </w:p>
    <w:p w:rsidR="00777ABB" w:rsidRPr="009956C4" w:rsidRDefault="00777ABB" w:rsidP="00777ABB">
      <w:pPr>
        <w:pStyle w:val="Prrafodelista"/>
        <w:ind w:left="2127"/>
        <w:jc w:val="both"/>
        <w:rPr>
          <w:rFonts w:ascii="Verdana" w:hAnsi="Verdana" w:cs="Arial"/>
          <w:sz w:val="18"/>
          <w:szCs w:val="18"/>
          <w:lang w:val="es-BO"/>
        </w:rPr>
      </w:pP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 xml:space="preserve">Las propuestas electrónicas deberán ser registradas dentro del plazo (fecha y hora) fijado en el presente DBC. </w:t>
      </w:r>
    </w:p>
    <w:p w:rsidR="00B640EC" w:rsidRPr="006F7EE6" w:rsidRDefault="00B640EC" w:rsidP="00C95789">
      <w:pPr>
        <w:pStyle w:val="Ttulo3"/>
        <w:numPr>
          <w:ilvl w:val="0"/>
          <w:numId w:val="0"/>
        </w:numPr>
        <w:jc w:val="both"/>
        <w:rPr>
          <w:rFonts w:ascii="Verdana" w:hAnsi="Verdana"/>
          <w:sz w:val="14"/>
          <w:szCs w:val="18"/>
          <w:u w:val="none"/>
        </w:rPr>
      </w:pPr>
    </w:p>
    <w:p w:rsidR="00B640EC" w:rsidRDefault="00B640EC" w:rsidP="002545E0">
      <w:pPr>
        <w:pStyle w:val="Ttulo3"/>
        <w:numPr>
          <w:ilvl w:val="0"/>
          <w:numId w:val="0"/>
        </w:numPr>
        <w:ind w:left="2127"/>
        <w:jc w:val="both"/>
        <w:rPr>
          <w:rFonts w:ascii="Verdana" w:hAnsi="Verdana"/>
          <w:bCs/>
          <w:sz w:val="18"/>
          <w:u w:val="none"/>
        </w:rPr>
      </w:pPr>
      <w:r w:rsidRPr="009956C4">
        <w:rPr>
          <w:rFonts w:ascii="Verdana" w:hAnsi="Verdana"/>
          <w:bCs/>
          <w:sz w:val="18"/>
          <w:u w:val="none"/>
        </w:rPr>
        <w:t>Se considerará que el proponente ha presentado su propuesta dentro del plazo, siempre y cuando:</w:t>
      </w:r>
    </w:p>
    <w:p w:rsidR="006F2C5F" w:rsidRPr="007D24F0" w:rsidRDefault="006F2C5F" w:rsidP="007D24F0"/>
    <w:p w:rsidR="00B640EC" w:rsidRPr="009956C4" w:rsidRDefault="00B640EC" w:rsidP="00847F22">
      <w:pPr>
        <w:pStyle w:val="Puesto"/>
        <w:numPr>
          <w:ilvl w:val="0"/>
          <w:numId w:val="30"/>
        </w:numPr>
        <w:tabs>
          <w:tab w:val="left" w:pos="993"/>
        </w:tabs>
        <w:spacing w:before="0" w:after="0"/>
        <w:ind w:left="2551" w:hanging="357"/>
        <w:jc w:val="both"/>
        <w:rPr>
          <w:rFonts w:ascii="Verdana" w:hAnsi="Verdana"/>
          <w:b w:val="0"/>
          <w:bCs w:val="0"/>
          <w:sz w:val="18"/>
        </w:rPr>
      </w:pPr>
      <w:bookmarkStart w:id="45" w:name="_Toc61869904"/>
      <w:bookmarkStart w:id="46" w:name="_Toc94726508"/>
      <w:r w:rsidRPr="009956C4">
        <w:rPr>
          <w:rFonts w:ascii="Verdana" w:hAnsi="Verdana"/>
          <w:b w:val="0"/>
          <w:bCs w:val="0"/>
          <w:sz w:val="18"/>
        </w:rPr>
        <w:t>Esta haya sido enviada antes del vencimiento del cierre del plazo de presentación de propuestas y;</w:t>
      </w:r>
      <w:bookmarkEnd w:id="45"/>
      <w:bookmarkEnd w:id="46"/>
    </w:p>
    <w:p w:rsidR="00B640EC" w:rsidRPr="009956C4" w:rsidRDefault="00B640EC" w:rsidP="00847F22">
      <w:pPr>
        <w:pStyle w:val="Puesto"/>
        <w:numPr>
          <w:ilvl w:val="0"/>
          <w:numId w:val="30"/>
        </w:numPr>
        <w:tabs>
          <w:tab w:val="left" w:pos="993"/>
        </w:tabs>
        <w:spacing w:before="0" w:after="0"/>
        <w:ind w:left="2551" w:hanging="357"/>
        <w:jc w:val="both"/>
        <w:rPr>
          <w:rFonts w:ascii="Verdana" w:hAnsi="Verdana"/>
          <w:b w:val="0"/>
          <w:bCs w:val="0"/>
          <w:sz w:val="18"/>
        </w:rPr>
      </w:pPr>
      <w:bookmarkStart w:id="47" w:name="_Toc61869905"/>
      <w:bookmarkStart w:id="48" w:name="_Toc94726509"/>
      <w:r w:rsidRPr="009956C4">
        <w:rPr>
          <w:rFonts w:ascii="Verdana" w:hAnsi="Verdana"/>
          <w:b w:val="0"/>
          <w:bCs w:val="0"/>
          <w:sz w:val="18"/>
        </w:rPr>
        <w:t>La Garantía de Seriedad de Propuesta</w:t>
      </w:r>
      <w:r w:rsidR="000C3675">
        <w:rPr>
          <w:rFonts w:ascii="Verdana" w:hAnsi="Verdana"/>
          <w:b w:val="0"/>
          <w:bCs w:val="0"/>
          <w:sz w:val="18"/>
        </w:rPr>
        <w:t xml:space="preserve"> y las muestras, en caso de haber sido solicitadas,</w:t>
      </w:r>
      <w:r w:rsidRPr="009956C4">
        <w:rPr>
          <w:rFonts w:ascii="Verdana" w:hAnsi="Verdana"/>
          <w:b w:val="0"/>
          <w:bCs w:val="0"/>
          <w:sz w:val="18"/>
        </w:rPr>
        <w:t xml:space="preserve"> haya</w:t>
      </w:r>
      <w:r w:rsidR="000C3675">
        <w:rPr>
          <w:rFonts w:ascii="Verdana" w:hAnsi="Verdana"/>
          <w:b w:val="0"/>
          <w:bCs w:val="0"/>
          <w:sz w:val="18"/>
        </w:rPr>
        <w:t>n</w:t>
      </w:r>
      <w:r w:rsidRPr="009956C4">
        <w:rPr>
          <w:rFonts w:ascii="Verdana" w:hAnsi="Verdana"/>
          <w:b w:val="0"/>
          <w:bCs w:val="0"/>
          <w:sz w:val="18"/>
        </w:rPr>
        <w:t xml:space="preserve"> ingresado al recinto en el que se registra la presentación de propuestas, hasta la fecha y hora límite para la presentación de </w:t>
      </w:r>
      <w:r w:rsidR="000C3675">
        <w:rPr>
          <w:rFonts w:ascii="Verdana" w:hAnsi="Verdana"/>
          <w:b w:val="0"/>
          <w:bCs w:val="0"/>
          <w:sz w:val="18"/>
        </w:rPr>
        <w:t>la misma</w:t>
      </w:r>
      <w:r w:rsidRPr="009956C4">
        <w:rPr>
          <w:rFonts w:ascii="Verdana" w:hAnsi="Verdana"/>
          <w:b w:val="0"/>
          <w:bCs w:val="0"/>
          <w:sz w:val="18"/>
        </w:rPr>
        <w:t>.</w:t>
      </w:r>
      <w:bookmarkEnd w:id="47"/>
      <w:bookmarkEnd w:id="48"/>
      <w:r w:rsidRPr="009956C4">
        <w:rPr>
          <w:rFonts w:ascii="Verdana" w:hAnsi="Verdana"/>
          <w:b w:val="0"/>
          <w:bCs w:val="0"/>
          <w:sz w:val="18"/>
        </w:rPr>
        <w:t xml:space="preserve"> </w:t>
      </w:r>
      <w:r w:rsidR="00E20B6C">
        <w:rPr>
          <w:rFonts w:ascii="Tahoma" w:hAnsi="Tahoma"/>
          <w:bCs w:val="0"/>
          <w:i/>
          <w:color w:val="FF0000"/>
          <w:kern w:val="0"/>
          <w:sz w:val="18"/>
          <w:szCs w:val="18"/>
          <w:lang w:val="es-BO"/>
        </w:rPr>
        <w:t>“N</w:t>
      </w:r>
      <w:r w:rsidR="00E20B6C" w:rsidRPr="00E20B6C">
        <w:rPr>
          <w:rFonts w:ascii="Tahoma" w:hAnsi="Tahoma"/>
          <w:bCs w:val="0"/>
          <w:i/>
          <w:color w:val="FF0000"/>
          <w:kern w:val="0"/>
          <w:sz w:val="18"/>
          <w:szCs w:val="18"/>
          <w:lang w:val="es-BO"/>
        </w:rPr>
        <w:t>o aplica para el presente proceso</w:t>
      </w:r>
      <w:r w:rsidR="00E20B6C">
        <w:rPr>
          <w:rFonts w:ascii="Tahoma" w:hAnsi="Tahoma"/>
          <w:bCs w:val="0"/>
          <w:i/>
          <w:color w:val="FF0000"/>
          <w:kern w:val="0"/>
          <w:sz w:val="18"/>
          <w:szCs w:val="18"/>
          <w:lang w:val="es-BO"/>
        </w:rPr>
        <w:t>”</w:t>
      </w:r>
    </w:p>
    <w:p w:rsidR="00777ABB" w:rsidRPr="006F7EE6" w:rsidRDefault="00777ABB" w:rsidP="002545E0">
      <w:pPr>
        <w:pStyle w:val="Ttulo3"/>
        <w:numPr>
          <w:ilvl w:val="0"/>
          <w:numId w:val="0"/>
        </w:numPr>
        <w:ind w:left="2127"/>
        <w:jc w:val="both"/>
        <w:rPr>
          <w:sz w:val="14"/>
          <w:szCs w:val="18"/>
        </w:rPr>
      </w:pPr>
      <w:r w:rsidRPr="009956C4">
        <w:rPr>
          <w:rFonts w:ascii="Verdana" w:hAnsi="Verdana"/>
          <w:sz w:val="18"/>
          <w:szCs w:val="18"/>
          <w:u w:val="none"/>
        </w:rPr>
        <w:t xml:space="preserve"> </w:t>
      </w: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 xml:space="preserve">Las garantías podrán ser entregadas en persona o por correo certificado (Courier). En ambos casos, el proponente es responsable de que su </w:t>
      </w:r>
      <w:r w:rsidRPr="009956C4">
        <w:rPr>
          <w:rFonts w:ascii="Verdana" w:hAnsi="Verdana"/>
          <w:sz w:val="18"/>
          <w:szCs w:val="18"/>
          <w:u w:val="none"/>
        </w:rPr>
        <w:lastRenderedPageBreak/>
        <w:t>garantía sea presentada dentro el plazo establecido.</w:t>
      </w:r>
      <w:r w:rsidR="006364E8">
        <w:rPr>
          <w:rFonts w:ascii="Verdana" w:hAnsi="Verdana"/>
          <w:sz w:val="18"/>
          <w:szCs w:val="18"/>
          <w:u w:val="none"/>
        </w:rPr>
        <w:t xml:space="preserve"> </w:t>
      </w:r>
      <w:r w:rsidR="006364E8" w:rsidRPr="006364E8">
        <w:rPr>
          <w:rFonts w:cs="Arial"/>
          <w:b/>
          <w:i/>
          <w:color w:val="FF0000"/>
          <w:sz w:val="18"/>
          <w:szCs w:val="18"/>
          <w:u w:val="none"/>
          <w:lang w:val="es-BO"/>
        </w:rPr>
        <w:t>“No aplica para el presente proceso”</w:t>
      </w:r>
    </w:p>
    <w:p w:rsidR="00777ABB" w:rsidRPr="009956C4" w:rsidRDefault="00777ABB" w:rsidP="002545E0">
      <w:pPr>
        <w:pStyle w:val="Ttulo3"/>
        <w:numPr>
          <w:ilvl w:val="0"/>
          <w:numId w:val="0"/>
        </w:numPr>
        <w:ind w:left="2127"/>
        <w:jc w:val="both"/>
        <w:rPr>
          <w:rFonts w:ascii="Verdana" w:hAnsi="Verdana"/>
          <w:sz w:val="18"/>
          <w:szCs w:val="18"/>
        </w:rPr>
      </w:pPr>
    </w:p>
    <w:p w:rsidR="00EF7579" w:rsidRDefault="00777ABB" w:rsidP="00DB101C">
      <w:pPr>
        <w:pStyle w:val="Ttulo3"/>
        <w:ind w:left="2127" w:hanging="993"/>
        <w:jc w:val="both"/>
        <w:rPr>
          <w:rFonts w:ascii="Verdana" w:hAnsi="Verdana"/>
          <w:sz w:val="18"/>
          <w:szCs w:val="18"/>
          <w:u w:val="none"/>
        </w:rPr>
      </w:pPr>
      <w:r w:rsidRPr="005B7569">
        <w:rPr>
          <w:rFonts w:ascii="Verdana" w:hAnsi="Verdana"/>
          <w:sz w:val="18"/>
          <w:szCs w:val="18"/>
          <w:u w:val="none"/>
        </w:rPr>
        <w:t>La presentación de propuestas electrónicas se realizará a través del RUPE.</w:t>
      </w:r>
    </w:p>
    <w:p w:rsidR="005B7569" w:rsidRPr="005B7569" w:rsidRDefault="005B7569" w:rsidP="005B7569">
      <w:pPr>
        <w:rPr>
          <w:lang w:val="es-MX"/>
        </w:rPr>
      </w:pPr>
    </w:p>
    <w:p w:rsidR="000D5E29" w:rsidRDefault="00777ABB" w:rsidP="00DB101C">
      <w:pPr>
        <w:pStyle w:val="Ttulo2"/>
        <w:tabs>
          <w:tab w:val="clear" w:pos="794"/>
          <w:tab w:val="num" w:pos="1276"/>
        </w:tabs>
        <w:ind w:left="1276" w:hanging="709"/>
        <w:jc w:val="both"/>
        <w:rPr>
          <w:rFonts w:ascii="Verdana" w:hAnsi="Verdana"/>
          <w:sz w:val="18"/>
          <w:szCs w:val="18"/>
          <w:u w:val="none"/>
          <w:lang w:val="es-BO"/>
        </w:rPr>
      </w:pPr>
      <w:r w:rsidRPr="005B7569">
        <w:rPr>
          <w:rFonts w:ascii="Verdana" w:hAnsi="Verdana"/>
          <w:sz w:val="18"/>
          <w:szCs w:val="18"/>
          <w:u w:val="none"/>
          <w:lang w:val="es-BO"/>
        </w:rPr>
        <w:t>Modificaciones y retiro de propuestas electrónicas</w:t>
      </w:r>
    </w:p>
    <w:p w:rsidR="005B7569" w:rsidRPr="005B7569" w:rsidRDefault="005B7569" w:rsidP="005B7569">
      <w:pPr>
        <w:rPr>
          <w:lang w:val="es-BO"/>
        </w:rPr>
      </w:pP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Las propuestas electrónicas presentadas sólo podrán modificarse antes del plazo límite establecido para el cierre de presentación de propuestas.</w:t>
      </w:r>
    </w:p>
    <w:p w:rsidR="00777ABB" w:rsidRPr="009956C4" w:rsidRDefault="00777ABB" w:rsidP="002545E0">
      <w:pPr>
        <w:pStyle w:val="Ttulo3"/>
        <w:numPr>
          <w:ilvl w:val="0"/>
          <w:numId w:val="0"/>
        </w:numPr>
        <w:ind w:left="2127"/>
        <w:jc w:val="both"/>
        <w:rPr>
          <w:rFonts w:ascii="Verdana" w:hAnsi="Verdana"/>
          <w:sz w:val="18"/>
          <w:szCs w:val="18"/>
        </w:rPr>
      </w:pPr>
    </w:p>
    <w:p w:rsidR="00777ABB" w:rsidRPr="009956C4" w:rsidRDefault="00777ABB" w:rsidP="002545E0">
      <w:pPr>
        <w:pStyle w:val="Ttulo3"/>
        <w:numPr>
          <w:ilvl w:val="0"/>
          <w:numId w:val="0"/>
        </w:numPr>
        <w:ind w:left="2127"/>
        <w:jc w:val="both"/>
        <w:rPr>
          <w:rFonts w:ascii="Verdana" w:hAnsi="Verdana"/>
          <w:sz w:val="18"/>
          <w:szCs w:val="18"/>
        </w:rPr>
      </w:pPr>
      <w:r w:rsidRPr="009956C4">
        <w:rPr>
          <w:rFonts w:ascii="Verdana" w:hAnsi="Verdana"/>
          <w:sz w:val="18"/>
          <w:szCs w:val="18"/>
          <w:u w:val="none"/>
        </w:rPr>
        <w:t>Para este propósito, el proponente deberá ingresar a la plataforma informática para la presentación de propuestas y efectuar el retiro de su propuesta a efectos de modificarla, ampliarla y/o subsanarla.</w:t>
      </w:r>
    </w:p>
    <w:p w:rsidR="00777ABB" w:rsidRPr="009956C4" w:rsidRDefault="00777ABB" w:rsidP="002545E0">
      <w:pPr>
        <w:pStyle w:val="Ttulo3"/>
        <w:numPr>
          <w:ilvl w:val="0"/>
          <w:numId w:val="0"/>
        </w:numPr>
        <w:ind w:left="2127"/>
        <w:jc w:val="both"/>
        <w:rPr>
          <w:sz w:val="18"/>
          <w:szCs w:val="18"/>
        </w:rPr>
      </w:pPr>
    </w:p>
    <w:p w:rsidR="00A909E5" w:rsidRPr="00A909E5" w:rsidRDefault="00A909E5" w:rsidP="00A909E5">
      <w:pPr>
        <w:pStyle w:val="Ttulo3"/>
        <w:ind w:left="2127" w:hanging="993"/>
        <w:jc w:val="both"/>
        <w:rPr>
          <w:rFonts w:ascii="Verdana" w:hAnsi="Verdana"/>
          <w:sz w:val="18"/>
          <w:szCs w:val="18"/>
          <w:u w:val="none"/>
        </w:rPr>
      </w:pPr>
      <w:r w:rsidRPr="00A909E5">
        <w:rPr>
          <w:rFonts w:ascii="Verdana" w:hAnsi="Verdana"/>
          <w:sz w:val="18"/>
          <w:szCs w:val="18"/>
          <w:u w:val="none"/>
        </w:rPr>
        <w:t xml:space="preserve">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w:t>
      </w:r>
      <w:r w:rsidR="006941B5" w:rsidRPr="00A909E5">
        <w:rPr>
          <w:rFonts w:ascii="Verdana" w:hAnsi="Verdana"/>
          <w:sz w:val="18"/>
          <w:szCs w:val="18"/>
          <w:u w:val="none"/>
        </w:rPr>
        <w:t xml:space="preserve">Reglamento </w:t>
      </w:r>
      <w:r w:rsidRPr="00A909E5">
        <w:rPr>
          <w:rFonts w:ascii="Verdana" w:hAnsi="Verdana"/>
          <w:sz w:val="18"/>
          <w:szCs w:val="18"/>
          <w:u w:val="none"/>
        </w:rPr>
        <w:t xml:space="preserve">de </w:t>
      </w:r>
      <w:r w:rsidR="006941B5">
        <w:rPr>
          <w:rFonts w:ascii="Verdana" w:hAnsi="Verdana"/>
          <w:sz w:val="18"/>
          <w:szCs w:val="18"/>
          <w:u w:val="none"/>
        </w:rPr>
        <w:t xml:space="preserve">Contrataciones con el Apoyo </w:t>
      </w:r>
      <w:r w:rsidRPr="00A909E5">
        <w:rPr>
          <w:rFonts w:ascii="Verdana" w:hAnsi="Verdana"/>
          <w:sz w:val="18"/>
          <w:szCs w:val="18"/>
          <w:u w:val="none"/>
        </w:rPr>
        <w:t xml:space="preserve">de </w:t>
      </w:r>
      <w:r w:rsidR="006941B5" w:rsidRPr="00A909E5">
        <w:rPr>
          <w:rFonts w:ascii="Verdana" w:hAnsi="Verdana"/>
          <w:sz w:val="18"/>
          <w:szCs w:val="18"/>
          <w:u w:val="none"/>
        </w:rPr>
        <w:t>Medios Electrónicos</w:t>
      </w:r>
      <w:r w:rsidRPr="00A909E5">
        <w:rPr>
          <w:rFonts w:ascii="Verdana" w:hAnsi="Verdana"/>
          <w:sz w:val="18"/>
          <w:szCs w:val="18"/>
          <w:u w:val="none"/>
        </w:rPr>
        <w:t xml:space="preserve">. </w:t>
      </w:r>
      <w:r w:rsidR="00D836A9" w:rsidRPr="00D836A9">
        <w:rPr>
          <w:rFonts w:cs="Arial"/>
          <w:b/>
          <w:i/>
          <w:color w:val="FF0000"/>
          <w:sz w:val="18"/>
          <w:szCs w:val="18"/>
          <w:u w:val="none"/>
          <w:lang w:val="es-BO"/>
        </w:rPr>
        <w:t>“</w:t>
      </w:r>
      <w:r w:rsidR="00572230" w:rsidRPr="00572230">
        <w:rPr>
          <w:rFonts w:cs="Arial"/>
          <w:b/>
          <w:i/>
          <w:color w:val="FF0000"/>
          <w:sz w:val="18"/>
          <w:szCs w:val="18"/>
          <w:u w:val="none"/>
          <w:lang w:val="es-BO"/>
        </w:rPr>
        <w:t>No aplica para el presente proceso</w:t>
      </w:r>
      <w:r w:rsidR="00D836A9" w:rsidRPr="00D836A9">
        <w:rPr>
          <w:rFonts w:cs="Arial"/>
          <w:b/>
          <w:i/>
          <w:color w:val="FF0000"/>
          <w:sz w:val="18"/>
          <w:szCs w:val="18"/>
          <w:u w:val="none"/>
          <w:lang w:val="es-BO"/>
        </w:rPr>
        <w:t>”</w:t>
      </w:r>
    </w:p>
    <w:p w:rsidR="00777ABB" w:rsidRPr="009956C4" w:rsidRDefault="00777ABB" w:rsidP="002545E0">
      <w:pPr>
        <w:pStyle w:val="Ttulo3"/>
        <w:numPr>
          <w:ilvl w:val="0"/>
          <w:numId w:val="0"/>
        </w:numPr>
        <w:ind w:left="2127"/>
        <w:jc w:val="both"/>
        <w:rPr>
          <w:rFonts w:ascii="Verdana" w:hAnsi="Verdana"/>
          <w:sz w:val="18"/>
          <w:szCs w:val="18"/>
        </w:rPr>
      </w:pP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El proponente que haya retirado su propuesta podrá realizar la presentación de una nueva propuesta, hasta antes del plazo límite para el cierre de presentación, establecido en el cronograma de plazos del DBC.</w:t>
      </w:r>
    </w:p>
    <w:p w:rsidR="00777ABB" w:rsidRPr="009956C4" w:rsidRDefault="00777ABB" w:rsidP="002545E0">
      <w:pPr>
        <w:pStyle w:val="Ttulo3"/>
        <w:numPr>
          <w:ilvl w:val="0"/>
          <w:numId w:val="0"/>
        </w:numPr>
        <w:ind w:left="2127"/>
        <w:jc w:val="both"/>
        <w:rPr>
          <w:rFonts w:ascii="Verdana" w:hAnsi="Verdana"/>
          <w:sz w:val="18"/>
          <w:szCs w:val="18"/>
        </w:rPr>
      </w:pP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Vencidos los plazos, las propuestas no podrán ser retiradas, modificadas o alteradas de manera alguna.</w:t>
      </w:r>
    </w:p>
    <w:p w:rsidR="00EF7579" w:rsidRPr="009956C4" w:rsidRDefault="00EF7579" w:rsidP="002545E0">
      <w:pPr>
        <w:rPr>
          <w:lang w:val="es-MX"/>
        </w:rPr>
      </w:pPr>
    </w:p>
    <w:p w:rsidR="00777ABB" w:rsidRPr="009956C4" w:rsidRDefault="00777ABB" w:rsidP="002545E0">
      <w:pPr>
        <w:pStyle w:val="Ttulo1"/>
        <w:tabs>
          <w:tab w:val="num" w:pos="567"/>
        </w:tabs>
        <w:ind w:left="567" w:hanging="567"/>
        <w:rPr>
          <w:rFonts w:ascii="Verdana" w:hAnsi="Verdana" w:cs="Arial"/>
          <w:sz w:val="18"/>
          <w:szCs w:val="18"/>
          <w:lang w:val="es-BO" w:eastAsia="en-US"/>
        </w:rPr>
      </w:pPr>
      <w:bookmarkStart w:id="49" w:name="_Toc94726510"/>
      <w:r w:rsidRPr="009956C4">
        <w:rPr>
          <w:rFonts w:ascii="Verdana" w:hAnsi="Verdana" w:cs="Arial"/>
          <w:sz w:val="18"/>
          <w:szCs w:val="18"/>
          <w:u w:val="none"/>
          <w:lang w:val="es-BO" w:eastAsia="en-US"/>
        </w:rPr>
        <w:t>SUBASTA ELECTRÓNICA</w:t>
      </w:r>
      <w:bookmarkEnd w:id="49"/>
      <w:r w:rsidRPr="009956C4">
        <w:rPr>
          <w:rFonts w:ascii="Verdana" w:hAnsi="Verdana" w:cs="Arial"/>
          <w:sz w:val="18"/>
          <w:szCs w:val="18"/>
          <w:u w:val="none"/>
          <w:lang w:val="es-BO" w:eastAsia="en-US"/>
        </w:rPr>
        <w:t xml:space="preserve"> </w:t>
      </w:r>
    </w:p>
    <w:p w:rsidR="00777ABB" w:rsidRPr="009956C4" w:rsidRDefault="00777ABB" w:rsidP="00777ABB">
      <w:pPr>
        <w:tabs>
          <w:tab w:val="left" w:pos="567"/>
        </w:tabs>
        <w:ind w:left="1276"/>
        <w:jc w:val="both"/>
        <w:rPr>
          <w:b/>
          <w:sz w:val="18"/>
          <w:szCs w:val="18"/>
          <w:lang w:val="es-BO"/>
        </w:rPr>
      </w:pPr>
    </w:p>
    <w:p w:rsidR="00777ABB" w:rsidRPr="009956C4" w:rsidRDefault="00777ABB" w:rsidP="002545E0">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t>Programación, Duración y Resultados</w:t>
      </w:r>
    </w:p>
    <w:p w:rsidR="00777ABB" w:rsidRPr="009956C4" w:rsidRDefault="00777ABB" w:rsidP="00777ABB">
      <w:pPr>
        <w:tabs>
          <w:tab w:val="left" w:pos="567"/>
        </w:tabs>
        <w:ind w:left="1276"/>
        <w:jc w:val="both"/>
        <w:rPr>
          <w:b/>
          <w:sz w:val="18"/>
          <w:szCs w:val="18"/>
          <w:lang w:val="es-BO"/>
        </w:rPr>
      </w:pPr>
    </w:p>
    <w:p w:rsidR="00777ABB" w:rsidRPr="009956C4" w:rsidRDefault="00777ABB" w:rsidP="00777ABB">
      <w:pPr>
        <w:tabs>
          <w:tab w:val="left" w:pos="567"/>
        </w:tabs>
        <w:ind w:left="1276"/>
        <w:jc w:val="both"/>
        <w:rPr>
          <w:sz w:val="18"/>
          <w:szCs w:val="18"/>
          <w:lang w:val="es-BO"/>
        </w:rPr>
      </w:pPr>
      <w:r w:rsidRPr="009956C4">
        <w:rPr>
          <w:rFonts w:cs="Arial"/>
          <w:sz w:val="18"/>
          <w:szCs w:val="18"/>
          <w:lang w:val="es-BO"/>
        </w:rPr>
        <w:t>De manera previa a la apertura de propuestas</w:t>
      </w:r>
      <w:r w:rsidRPr="009956C4">
        <w:rPr>
          <w:sz w:val="18"/>
          <w:szCs w:val="18"/>
          <w:lang w:val="es-BO"/>
        </w:rPr>
        <w:t xml:space="preserve"> e inmediatamente después del cierre del plazo de presentación de propuesta se realizará la </w:t>
      </w:r>
      <w:r w:rsidR="00EF63A0">
        <w:rPr>
          <w:sz w:val="18"/>
          <w:szCs w:val="18"/>
          <w:lang w:val="es-BO"/>
        </w:rPr>
        <w:t>S</w:t>
      </w:r>
      <w:r w:rsidRPr="009956C4">
        <w:rPr>
          <w:sz w:val="18"/>
          <w:szCs w:val="18"/>
          <w:lang w:val="es-BO"/>
        </w:rPr>
        <w:t xml:space="preserve">ubasta </w:t>
      </w:r>
      <w:r w:rsidR="00EF63A0">
        <w:rPr>
          <w:sz w:val="18"/>
          <w:szCs w:val="18"/>
          <w:lang w:val="es-BO"/>
        </w:rPr>
        <w:t>E</w:t>
      </w:r>
      <w:r w:rsidRPr="009956C4">
        <w:rPr>
          <w:sz w:val="18"/>
          <w:szCs w:val="18"/>
          <w:lang w:val="es-BO"/>
        </w:rPr>
        <w:t>lectrónica de conformidad con los plazos (fecha y hora) establecidos en el presente DBC.</w:t>
      </w:r>
    </w:p>
    <w:p w:rsidR="00777ABB" w:rsidRPr="009956C4" w:rsidRDefault="00777ABB" w:rsidP="00777ABB">
      <w:pPr>
        <w:tabs>
          <w:tab w:val="left" w:pos="567"/>
        </w:tabs>
        <w:ind w:left="1276"/>
        <w:jc w:val="both"/>
        <w:rPr>
          <w:sz w:val="18"/>
          <w:szCs w:val="18"/>
          <w:lang w:val="es-BO"/>
        </w:rPr>
      </w:pPr>
    </w:p>
    <w:p w:rsidR="00777ABB" w:rsidRPr="009956C4" w:rsidRDefault="00777ABB" w:rsidP="00777ABB">
      <w:pPr>
        <w:tabs>
          <w:tab w:val="left" w:pos="567"/>
        </w:tabs>
        <w:ind w:left="1276"/>
        <w:jc w:val="both"/>
        <w:rPr>
          <w:sz w:val="18"/>
          <w:szCs w:val="18"/>
          <w:lang w:val="es-BO"/>
        </w:rPr>
      </w:pPr>
      <w:r w:rsidRPr="009956C4">
        <w:rPr>
          <w:sz w:val="18"/>
          <w:szCs w:val="18"/>
          <w:lang w:val="es-BO"/>
        </w:rPr>
        <w:t xml:space="preserve">El tiempo de la etapa de puja deberá tener una duración mínima de </w:t>
      </w:r>
      <w:r w:rsidR="00CB3AA9">
        <w:rPr>
          <w:sz w:val="18"/>
          <w:szCs w:val="18"/>
          <w:lang w:val="es-BO"/>
        </w:rPr>
        <w:t>treinta (</w:t>
      </w:r>
      <w:r w:rsidRPr="009956C4">
        <w:rPr>
          <w:sz w:val="18"/>
          <w:szCs w:val="18"/>
          <w:lang w:val="es-BO"/>
        </w:rPr>
        <w:t>30</w:t>
      </w:r>
      <w:r w:rsidR="00CB3AA9">
        <w:rPr>
          <w:sz w:val="18"/>
          <w:szCs w:val="18"/>
          <w:lang w:val="es-BO"/>
        </w:rPr>
        <w:t>)</w:t>
      </w:r>
      <w:r w:rsidRPr="009956C4">
        <w:rPr>
          <w:sz w:val="18"/>
          <w:szCs w:val="18"/>
          <w:lang w:val="es-BO"/>
        </w:rPr>
        <w:t xml:space="preserve"> minutos y máxima </w:t>
      </w:r>
      <w:r w:rsidR="00B14795">
        <w:rPr>
          <w:sz w:val="18"/>
          <w:szCs w:val="18"/>
          <w:lang w:val="es-BO"/>
        </w:rPr>
        <w:t xml:space="preserve">de </w:t>
      </w:r>
      <w:r w:rsidR="00CB3AA9">
        <w:rPr>
          <w:sz w:val="18"/>
          <w:szCs w:val="18"/>
          <w:lang w:val="es-BO"/>
        </w:rPr>
        <w:t>ciento</w:t>
      </w:r>
      <w:r w:rsidR="000C3675">
        <w:rPr>
          <w:sz w:val="18"/>
          <w:szCs w:val="18"/>
          <w:lang w:val="es-BO"/>
        </w:rPr>
        <w:t xml:space="preserve"> ochenta</w:t>
      </w:r>
      <w:r w:rsidR="00CB3AA9">
        <w:rPr>
          <w:sz w:val="18"/>
          <w:szCs w:val="18"/>
          <w:lang w:val="es-BO"/>
        </w:rPr>
        <w:t xml:space="preserve"> (</w:t>
      </w:r>
      <w:r w:rsidRPr="009956C4">
        <w:rPr>
          <w:sz w:val="18"/>
          <w:szCs w:val="18"/>
          <w:lang w:val="es-BO"/>
        </w:rPr>
        <w:t>1</w:t>
      </w:r>
      <w:r w:rsidR="000C3675">
        <w:rPr>
          <w:sz w:val="18"/>
          <w:szCs w:val="18"/>
          <w:lang w:val="es-BO"/>
        </w:rPr>
        <w:t>8</w:t>
      </w:r>
      <w:r w:rsidRPr="009956C4">
        <w:rPr>
          <w:sz w:val="18"/>
          <w:szCs w:val="18"/>
          <w:lang w:val="es-BO"/>
        </w:rPr>
        <w:t>0</w:t>
      </w:r>
      <w:r w:rsidR="00CB3AA9">
        <w:rPr>
          <w:sz w:val="18"/>
          <w:szCs w:val="18"/>
          <w:lang w:val="es-BO"/>
        </w:rPr>
        <w:t>)</w:t>
      </w:r>
      <w:r w:rsidRPr="009956C4">
        <w:rPr>
          <w:sz w:val="18"/>
          <w:szCs w:val="18"/>
          <w:lang w:val="es-BO"/>
        </w:rPr>
        <w:t xml:space="preserve"> minutos por proceso de contratación, de acuerdo con el tiempo definido en el cronograma del proceso de contratación.</w:t>
      </w:r>
    </w:p>
    <w:p w:rsidR="00777ABB" w:rsidRPr="009956C4" w:rsidRDefault="00777ABB" w:rsidP="00777ABB">
      <w:pPr>
        <w:tabs>
          <w:tab w:val="left" w:pos="567"/>
        </w:tabs>
        <w:ind w:left="1276"/>
        <w:jc w:val="both"/>
        <w:rPr>
          <w:sz w:val="18"/>
          <w:szCs w:val="18"/>
          <w:lang w:val="es-BO"/>
        </w:rPr>
      </w:pPr>
    </w:p>
    <w:p w:rsidR="00777ABB" w:rsidRPr="009956C4" w:rsidRDefault="00777ABB" w:rsidP="00777ABB">
      <w:pPr>
        <w:tabs>
          <w:tab w:val="left" w:pos="567"/>
        </w:tabs>
        <w:ind w:left="1276"/>
        <w:jc w:val="both"/>
        <w:rPr>
          <w:sz w:val="18"/>
          <w:szCs w:val="18"/>
          <w:lang w:val="es-BO"/>
        </w:rPr>
      </w:pPr>
      <w:r w:rsidRPr="009956C4">
        <w:rPr>
          <w:sz w:val="18"/>
          <w:szCs w:val="18"/>
          <w:lang w:val="es-BO"/>
        </w:rPr>
        <w:t xml:space="preserve">Concluida la etapa de la puja, el sistema emitirá un Reporte Electrónico, mismo que será descargado por la entidad cuando se haga efectiva la apertura de propuestas. </w:t>
      </w:r>
    </w:p>
    <w:p w:rsidR="00777ABB" w:rsidRPr="009956C4" w:rsidRDefault="00777ABB" w:rsidP="00777ABB">
      <w:pPr>
        <w:tabs>
          <w:tab w:val="left" w:pos="567"/>
        </w:tabs>
        <w:ind w:left="1276"/>
        <w:jc w:val="both"/>
        <w:rPr>
          <w:b/>
          <w:i/>
          <w:sz w:val="18"/>
          <w:szCs w:val="18"/>
          <w:lang w:val="es-BO"/>
        </w:rPr>
      </w:pPr>
    </w:p>
    <w:p w:rsidR="00777ABB" w:rsidRPr="009956C4" w:rsidRDefault="00777ABB" w:rsidP="002545E0">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t>Procedimiento</w:t>
      </w:r>
    </w:p>
    <w:p w:rsidR="00777ABB" w:rsidRPr="009956C4" w:rsidRDefault="00777ABB" w:rsidP="00777ABB">
      <w:pPr>
        <w:tabs>
          <w:tab w:val="left" w:pos="567"/>
        </w:tabs>
        <w:ind w:left="1276"/>
        <w:jc w:val="both"/>
        <w:rPr>
          <w:b/>
          <w:i/>
          <w:sz w:val="18"/>
          <w:szCs w:val="18"/>
          <w:lang w:val="es-BO"/>
        </w:rPr>
      </w:pPr>
    </w:p>
    <w:p w:rsidR="00777ABB" w:rsidRPr="009956C4" w:rsidRDefault="00777ABB" w:rsidP="00777ABB">
      <w:pPr>
        <w:tabs>
          <w:tab w:val="left" w:pos="567"/>
        </w:tabs>
        <w:ind w:left="1276"/>
        <w:jc w:val="both"/>
        <w:rPr>
          <w:sz w:val="18"/>
          <w:szCs w:val="18"/>
          <w:lang w:val="es-BO"/>
        </w:rPr>
      </w:pPr>
      <w:r w:rsidRPr="009956C4">
        <w:rPr>
          <w:sz w:val="18"/>
          <w:szCs w:val="18"/>
          <w:lang w:val="es-BO"/>
        </w:rPr>
        <w:t xml:space="preserve">Durante la etapa de puja no se conocerá la identidad de los proponentes, ni el valor de la propuesta económica inicial, ni posteriores propuestas de los otros proponentes </w:t>
      </w:r>
      <w:r w:rsidR="00B14795" w:rsidRPr="009956C4">
        <w:rPr>
          <w:sz w:val="18"/>
          <w:szCs w:val="18"/>
          <w:lang w:val="es-BO"/>
        </w:rPr>
        <w:t>efectivizad</w:t>
      </w:r>
      <w:r w:rsidR="00B14795">
        <w:rPr>
          <w:sz w:val="18"/>
          <w:szCs w:val="18"/>
          <w:lang w:val="es-BO"/>
        </w:rPr>
        <w:t>o</w:t>
      </w:r>
      <w:r w:rsidR="00B14795" w:rsidRPr="009956C4">
        <w:rPr>
          <w:sz w:val="18"/>
          <w:szCs w:val="18"/>
          <w:lang w:val="es-BO"/>
        </w:rPr>
        <w:t xml:space="preserve">s </w:t>
      </w:r>
      <w:r w:rsidRPr="009956C4">
        <w:rPr>
          <w:sz w:val="18"/>
          <w:szCs w:val="18"/>
          <w:lang w:val="es-BO"/>
        </w:rPr>
        <w:t>mediante los lances que se realicen.</w:t>
      </w:r>
    </w:p>
    <w:p w:rsidR="00777ABB" w:rsidRPr="009956C4" w:rsidRDefault="00777ABB" w:rsidP="00777ABB">
      <w:pPr>
        <w:tabs>
          <w:tab w:val="left" w:pos="567"/>
        </w:tabs>
        <w:ind w:left="1276"/>
        <w:jc w:val="both"/>
        <w:rPr>
          <w:sz w:val="18"/>
          <w:szCs w:val="18"/>
          <w:lang w:val="es-BO"/>
        </w:rPr>
      </w:pPr>
    </w:p>
    <w:p w:rsidR="00777ABB" w:rsidRPr="009956C4" w:rsidRDefault="00777ABB" w:rsidP="00777ABB">
      <w:pPr>
        <w:tabs>
          <w:tab w:val="left" w:pos="567"/>
        </w:tabs>
        <w:ind w:left="1276"/>
        <w:jc w:val="both"/>
        <w:rPr>
          <w:sz w:val="18"/>
          <w:szCs w:val="18"/>
          <w:lang w:val="es-BO"/>
        </w:rPr>
      </w:pPr>
      <w:r w:rsidRPr="009956C4">
        <w:rPr>
          <w:sz w:val="18"/>
          <w:szCs w:val="18"/>
          <w:lang w:val="es-BO"/>
        </w:rPr>
        <w:t>El precio inicial que se consigne a momento de realizar el envío de la propuesta, deberá considerar un valor que sea igual o menor al precio referencial.</w:t>
      </w:r>
    </w:p>
    <w:p w:rsidR="00777ABB" w:rsidRPr="009956C4" w:rsidRDefault="00777ABB" w:rsidP="00777ABB">
      <w:pPr>
        <w:tabs>
          <w:tab w:val="left" w:pos="567"/>
        </w:tabs>
        <w:ind w:left="1276"/>
        <w:jc w:val="both"/>
        <w:rPr>
          <w:sz w:val="18"/>
          <w:szCs w:val="18"/>
          <w:lang w:val="es-BO"/>
        </w:rPr>
      </w:pPr>
    </w:p>
    <w:p w:rsidR="00777ABB" w:rsidRPr="009956C4" w:rsidRDefault="00777ABB" w:rsidP="00777ABB">
      <w:pPr>
        <w:tabs>
          <w:tab w:val="left" w:pos="567"/>
        </w:tabs>
        <w:ind w:left="1276"/>
        <w:jc w:val="both"/>
        <w:rPr>
          <w:sz w:val="18"/>
          <w:szCs w:val="18"/>
          <w:lang w:val="es-BO"/>
        </w:rPr>
      </w:pPr>
      <w:r w:rsidRPr="009956C4">
        <w:rPr>
          <w:sz w:val="18"/>
          <w:szCs w:val="18"/>
          <w:lang w:val="es-BO"/>
        </w:rPr>
        <w:t>Se utilizarán semáforos durante la etapa de la puja. El color verde identificará a la propuesta con el precio más bajo; el color rojo identificará a todas aquellas propuesta</w:t>
      </w:r>
      <w:r w:rsidR="00B14795">
        <w:rPr>
          <w:sz w:val="18"/>
          <w:szCs w:val="18"/>
          <w:lang w:val="es-BO"/>
        </w:rPr>
        <w:t>s</w:t>
      </w:r>
      <w:r w:rsidRPr="009956C4">
        <w:rPr>
          <w:sz w:val="18"/>
          <w:szCs w:val="18"/>
          <w:lang w:val="es-BO"/>
        </w:rPr>
        <w:t xml:space="preserve"> que se encuentren por encima del precio más bajo.</w:t>
      </w:r>
    </w:p>
    <w:p w:rsidR="00777ABB" w:rsidRPr="009956C4" w:rsidRDefault="00777ABB" w:rsidP="00777ABB">
      <w:pPr>
        <w:tabs>
          <w:tab w:val="left" w:pos="567"/>
        </w:tabs>
        <w:ind w:left="1276"/>
        <w:jc w:val="both"/>
        <w:rPr>
          <w:sz w:val="18"/>
          <w:szCs w:val="18"/>
          <w:lang w:val="es-BO"/>
        </w:rPr>
      </w:pPr>
    </w:p>
    <w:p w:rsidR="00777ABB" w:rsidRPr="009956C4" w:rsidRDefault="00777ABB" w:rsidP="00777ABB">
      <w:pPr>
        <w:tabs>
          <w:tab w:val="left" w:pos="567"/>
        </w:tabs>
        <w:ind w:left="1276"/>
        <w:jc w:val="both"/>
        <w:rPr>
          <w:sz w:val="18"/>
          <w:szCs w:val="18"/>
          <w:lang w:val="es-BO"/>
        </w:rPr>
      </w:pPr>
      <w:r w:rsidRPr="009956C4">
        <w:rPr>
          <w:sz w:val="18"/>
          <w:szCs w:val="18"/>
          <w:lang w:val="es-BO"/>
        </w:rPr>
        <w:t>La realización de lances permitirá la reubicación automática de propuestas en la etapa de la puja. El proponente tiene la opción de actualizar el tablero en cualquier momento para ver si su propuesta fue mejorada o no.</w:t>
      </w:r>
    </w:p>
    <w:p w:rsidR="00777ABB" w:rsidRPr="009956C4" w:rsidRDefault="00777ABB" w:rsidP="00777ABB">
      <w:pPr>
        <w:tabs>
          <w:tab w:val="left" w:pos="567"/>
        </w:tabs>
        <w:ind w:left="1276"/>
        <w:jc w:val="both"/>
        <w:rPr>
          <w:sz w:val="18"/>
          <w:szCs w:val="18"/>
          <w:lang w:val="es-BO"/>
        </w:rPr>
      </w:pPr>
    </w:p>
    <w:p w:rsidR="00777ABB" w:rsidRPr="00451160" w:rsidRDefault="00777ABB" w:rsidP="00777ABB">
      <w:pPr>
        <w:tabs>
          <w:tab w:val="left" w:pos="567"/>
        </w:tabs>
        <w:ind w:left="1276"/>
        <w:jc w:val="both"/>
        <w:rPr>
          <w:sz w:val="18"/>
          <w:szCs w:val="18"/>
          <w:lang w:val="es-BO"/>
        </w:rPr>
      </w:pPr>
      <w:r w:rsidRPr="009956C4">
        <w:rPr>
          <w:sz w:val="18"/>
          <w:szCs w:val="18"/>
          <w:lang w:val="es-BO"/>
        </w:rPr>
        <w:lastRenderedPageBreak/>
        <w:t xml:space="preserve">El proponente no conocerá el minuto exacto de </w:t>
      </w:r>
      <w:r w:rsidRPr="00451160">
        <w:rPr>
          <w:sz w:val="18"/>
          <w:szCs w:val="18"/>
          <w:lang w:val="es-BO"/>
        </w:rPr>
        <w:t>cierre. El sistema contará con un periodo de gracia aleatorio con un rango de cierre no mayor a</w:t>
      </w:r>
      <w:r w:rsidR="00695091">
        <w:rPr>
          <w:sz w:val="18"/>
          <w:szCs w:val="18"/>
          <w:lang w:val="es-BO"/>
        </w:rPr>
        <w:t xml:space="preserve"> diez (</w:t>
      </w:r>
      <w:r w:rsidR="00F121EB" w:rsidRPr="00451160">
        <w:rPr>
          <w:sz w:val="18"/>
          <w:szCs w:val="18"/>
          <w:lang w:val="es-BO"/>
        </w:rPr>
        <w:t>10</w:t>
      </w:r>
      <w:r w:rsidR="00695091">
        <w:rPr>
          <w:sz w:val="18"/>
          <w:szCs w:val="18"/>
          <w:lang w:val="es-BO"/>
        </w:rPr>
        <w:t>)</w:t>
      </w:r>
      <w:r w:rsidRPr="00451160">
        <w:rPr>
          <w:sz w:val="18"/>
          <w:szCs w:val="18"/>
          <w:lang w:val="es-BO"/>
        </w:rPr>
        <w:t xml:space="preserve"> minutos. Cuando concluya el periodo de gracia adicional, el sistema cerrará automáticamente la etapa de la puja con los valores de los lances registrados hasta ese momento.</w:t>
      </w:r>
    </w:p>
    <w:p w:rsidR="00777ABB" w:rsidRPr="00451160" w:rsidRDefault="00777ABB" w:rsidP="00777ABB">
      <w:pPr>
        <w:tabs>
          <w:tab w:val="left" w:pos="567"/>
        </w:tabs>
        <w:ind w:left="1276"/>
        <w:jc w:val="both"/>
        <w:rPr>
          <w:b/>
          <w:i/>
          <w:sz w:val="18"/>
          <w:szCs w:val="18"/>
          <w:lang w:val="es-BO"/>
        </w:rPr>
      </w:pPr>
    </w:p>
    <w:p w:rsidR="00777ABB" w:rsidRPr="00451160" w:rsidRDefault="00777ABB" w:rsidP="002545E0">
      <w:pPr>
        <w:pStyle w:val="Ttulo2"/>
        <w:tabs>
          <w:tab w:val="clear" w:pos="794"/>
          <w:tab w:val="num" w:pos="1276"/>
        </w:tabs>
        <w:ind w:left="1276" w:hanging="709"/>
        <w:jc w:val="both"/>
        <w:rPr>
          <w:sz w:val="18"/>
          <w:szCs w:val="18"/>
          <w:lang w:val="es-BO"/>
        </w:rPr>
      </w:pPr>
      <w:r w:rsidRPr="00451160">
        <w:rPr>
          <w:rFonts w:ascii="Verdana" w:hAnsi="Verdana"/>
          <w:sz w:val="18"/>
          <w:szCs w:val="18"/>
          <w:u w:val="none"/>
          <w:lang w:val="es-BO"/>
        </w:rPr>
        <w:t xml:space="preserve">Condiciones para la realización de la </w:t>
      </w:r>
      <w:r w:rsidR="00EF63A0">
        <w:rPr>
          <w:rFonts w:ascii="Verdana" w:hAnsi="Verdana"/>
          <w:sz w:val="18"/>
          <w:szCs w:val="18"/>
          <w:u w:val="none"/>
          <w:lang w:val="es-BO"/>
        </w:rPr>
        <w:t>S</w:t>
      </w:r>
      <w:r w:rsidRPr="00451160">
        <w:rPr>
          <w:rFonts w:ascii="Verdana" w:hAnsi="Verdana"/>
          <w:sz w:val="18"/>
          <w:szCs w:val="18"/>
          <w:u w:val="none"/>
          <w:lang w:val="es-BO"/>
        </w:rPr>
        <w:t>ubasta</w:t>
      </w:r>
      <w:r w:rsidR="00EF63A0">
        <w:rPr>
          <w:rFonts w:ascii="Verdana" w:hAnsi="Verdana"/>
          <w:sz w:val="18"/>
          <w:szCs w:val="18"/>
          <w:u w:val="none"/>
          <w:lang w:val="es-BO"/>
        </w:rPr>
        <w:t xml:space="preserve"> Electrónica</w:t>
      </w:r>
    </w:p>
    <w:p w:rsidR="00777ABB" w:rsidRPr="00451160" w:rsidRDefault="00777ABB" w:rsidP="00777ABB">
      <w:pPr>
        <w:tabs>
          <w:tab w:val="left" w:pos="567"/>
        </w:tabs>
        <w:ind w:left="567"/>
        <w:jc w:val="both"/>
        <w:rPr>
          <w:sz w:val="18"/>
          <w:szCs w:val="18"/>
          <w:lang w:val="es-BO"/>
        </w:rPr>
      </w:pPr>
    </w:p>
    <w:p w:rsidR="00777ABB" w:rsidRPr="00451160" w:rsidRDefault="00777ABB" w:rsidP="00777ABB">
      <w:pPr>
        <w:tabs>
          <w:tab w:val="left" w:pos="567"/>
        </w:tabs>
        <w:ind w:left="1276"/>
        <w:jc w:val="both"/>
        <w:rPr>
          <w:sz w:val="18"/>
          <w:szCs w:val="18"/>
          <w:lang w:val="es-BO"/>
        </w:rPr>
      </w:pPr>
      <w:r w:rsidRPr="00451160">
        <w:rPr>
          <w:sz w:val="18"/>
          <w:szCs w:val="18"/>
          <w:lang w:val="es-BO"/>
        </w:rPr>
        <w:t xml:space="preserve">La </w:t>
      </w:r>
      <w:r w:rsidR="00EF63A0">
        <w:rPr>
          <w:sz w:val="18"/>
          <w:szCs w:val="18"/>
          <w:lang w:val="es-BO"/>
        </w:rPr>
        <w:t>S</w:t>
      </w:r>
      <w:r w:rsidRPr="00451160">
        <w:rPr>
          <w:sz w:val="18"/>
          <w:szCs w:val="18"/>
          <w:lang w:val="es-BO"/>
        </w:rPr>
        <w:t>ubasta</w:t>
      </w:r>
      <w:r w:rsidR="00EF63A0">
        <w:rPr>
          <w:sz w:val="18"/>
          <w:szCs w:val="18"/>
          <w:lang w:val="es-BO"/>
        </w:rPr>
        <w:t xml:space="preserve"> Electrónica</w:t>
      </w:r>
      <w:r w:rsidRPr="00451160">
        <w:rPr>
          <w:sz w:val="18"/>
          <w:szCs w:val="18"/>
          <w:lang w:val="es-BO"/>
        </w:rPr>
        <w:t xml:space="preserve"> será realizada aun así se hubiera registrado una sola propuesta en el sistema. Para tal efecto el proponente no conocerá si existen otros proponentes, por lo que su precio inicial consignado </w:t>
      </w:r>
      <w:r w:rsidR="004E452F" w:rsidRPr="00451160">
        <w:rPr>
          <w:sz w:val="18"/>
          <w:szCs w:val="18"/>
          <w:lang w:val="es-BO"/>
        </w:rPr>
        <w:t xml:space="preserve">al </w:t>
      </w:r>
      <w:r w:rsidRPr="00451160">
        <w:rPr>
          <w:sz w:val="18"/>
          <w:szCs w:val="18"/>
          <w:lang w:val="es-BO"/>
        </w:rPr>
        <w:t xml:space="preserve">momento de realizar el envío de la propuesta, </w:t>
      </w:r>
      <w:r w:rsidR="006941B5" w:rsidRPr="00451160">
        <w:rPr>
          <w:sz w:val="18"/>
          <w:szCs w:val="18"/>
          <w:lang w:val="es-BO"/>
        </w:rPr>
        <w:t xml:space="preserve">no reportará estado alguno (sin color) </w:t>
      </w:r>
      <w:r w:rsidRPr="00451160">
        <w:rPr>
          <w:sz w:val="18"/>
          <w:szCs w:val="18"/>
          <w:lang w:val="es-BO"/>
        </w:rPr>
        <w:t>hasta que realice su primer lance</w:t>
      </w:r>
      <w:r w:rsidR="006941B5" w:rsidRPr="00451160">
        <w:rPr>
          <w:sz w:val="18"/>
          <w:szCs w:val="18"/>
          <w:lang w:val="es-BO"/>
        </w:rPr>
        <w:t xml:space="preserve"> (verde o rojo)</w:t>
      </w:r>
      <w:r w:rsidRPr="00451160">
        <w:rPr>
          <w:sz w:val="18"/>
          <w:szCs w:val="18"/>
          <w:lang w:val="es-BO"/>
        </w:rPr>
        <w:t>.</w:t>
      </w:r>
    </w:p>
    <w:p w:rsidR="00777ABB" w:rsidRPr="00451160" w:rsidRDefault="00777ABB" w:rsidP="00777ABB">
      <w:pPr>
        <w:tabs>
          <w:tab w:val="left" w:pos="567"/>
        </w:tabs>
        <w:ind w:left="1276"/>
        <w:jc w:val="both"/>
        <w:rPr>
          <w:sz w:val="18"/>
          <w:szCs w:val="18"/>
          <w:lang w:val="es-BO"/>
        </w:rPr>
      </w:pPr>
    </w:p>
    <w:p w:rsidR="00777ABB" w:rsidRPr="00451160" w:rsidRDefault="00777ABB" w:rsidP="00777ABB">
      <w:pPr>
        <w:tabs>
          <w:tab w:val="left" w:pos="567"/>
        </w:tabs>
        <w:ind w:left="1276"/>
        <w:jc w:val="both"/>
        <w:rPr>
          <w:sz w:val="18"/>
          <w:szCs w:val="18"/>
          <w:lang w:val="es-BO"/>
        </w:rPr>
      </w:pPr>
      <w:r w:rsidRPr="00451160">
        <w:rPr>
          <w:sz w:val="18"/>
          <w:szCs w:val="18"/>
          <w:lang w:val="es-BO"/>
        </w:rPr>
        <w:t xml:space="preserve">Culminado el plazo para la </w:t>
      </w:r>
      <w:r w:rsidR="007310EB">
        <w:rPr>
          <w:sz w:val="18"/>
          <w:szCs w:val="18"/>
          <w:lang w:val="es-BO"/>
        </w:rPr>
        <w:t>S</w:t>
      </w:r>
      <w:r w:rsidRPr="00451160">
        <w:rPr>
          <w:sz w:val="18"/>
          <w:szCs w:val="18"/>
          <w:lang w:val="es-BO"/>
        </w:rPr>
        <w:t>ubasta</w:t>
      </w:r>
      <w:r w:rsidR="007310EB">
        <w:rPr>
          <w:sz w:val="18"/>
          <w:szCs w:val="18"/>
          <w:lang w:val="es-BO"/>
        </w:rPr>
        <w:t xml:space="preserve"> Electrónica</w:t>
      </w:r>
      <w:r w:rsidRPr="00451160">
        <w:rPr>
          <w:sz w:val="18"/>
          <w:szCs w:val="18"/>
          <w:lang w:val="es-BO"/>
        </w:rPr>
        <w:t>, el sistema generará el reporte electrónico de precios, sin perjuicio de que el proponente haya o no realizado algún lance y la entidad convocante descargará la información de la propuesta de conformidad con los procedimientos para la apertura y posteriormente efectuará la evaluación técnica.</w:t>
      </w:r>
    </w:p>
    <w:p w:rsidR="0090160B" w:rsidRPr="00451160" w:rsidRDefault="0090160B" w:rsidP="00530A16">
      <w:pPr>
        <w:jc w:val="both"/>
        <w:rPr>
          <w:rFonts w:cs="Arial"/>
          <w:sz w:val="18"/>
          <w:szCs w:val="18"/>
          <w:lang w:val="es-BO" w:eastAsia="en-US"/>
        </w:rPr>
      </w:pPr>
    </w:p>
    <w:p w:rsidR="00E55452" w:rsidRPr="00451160" w:rsidRDefault="00552B0E" w:rsidP="00761B0A">
      <w:pPr>
        <w:pStyle w:val="Ttulo1"/>
        <w:tabs>
          <w:tab w:val="num" w:pos="567"/>
        </w:tabs>
        <w:ind w:left="567" w:hanging="567"/>
        <w:rPr>
          <w:rFonts w:ascii="Verdana" w:hAnsi="Verdana" w:cs="Arial"/>
          <w:sz w:val="18"/>
          <w:szCs w:val="18"/>
          <w:u w:val="none"/>
          <w:lang w:val="es-BO" w:eastAsia="en-US"/>
        </w:rPr>
      </w:pPr>
      <w:bookmarkStart w:id="50" w:name="_Toc94726512"/>
      <w:r w:rsidRPr="00451160">
        <w:rPr>
          <w:rFonts w:ascii="Verdana" w:hAnsi="Verdana" w:cs="Arial"/>
          <w:sz w:val="18"/>
          <w:szCs w:val="18"/>
          <w:u w:val="none"/>
          <w:lang w:val="es-BO" w:eastAsia="en-US"/>
        </w:rPr>
        <w:t>APERTURA DE PROPUESTAS</w:t>
      </w:r>
      <w:bookmarkEnd w:id="50"/>
    </w:p>
    <w:p w:rsidR="00E55452" w:rsidRPr="00451160" w:rsidRDefault="00E55452" w:rsidP="00761B0A">
      <w:pPr>
        <w:tabs>
          <w:tab w:val="num" w:pos="567"/>
        </w:tabs>
        <w:ind w:left="567" w:hanging="567"/>
        <w:jc w:val="both"/>
        <w:rPr>
          <w:rFonts w:cs="Arial"/>
          <w:b/>
          <w:sz w:val="18"/>
          <w:szCs w:val="18"/>
          <w:lang w:val="es-BO" w:eastAsia="en-US"/>
        </w:rPr>
      </w:pPr>
    </w:p>
    <w:p w:rsidR="00822196" w:rsidRPr="00451160" w:rsidRDefault="00803CF3" w:rsidP="002545E0">
      <w:pPr>
        <w:pStyle w:val="Ttulo2"/>
        <w:tabs>
          <w:tab w:val="clear" w:pos="794"/>
        </w:tabs>
        <w:ind w:left="851" w:hanging="851"/>
        <w:jc w:val="both"/>
        <w:rPr>
          <w:rFonts w:cs="Arial"/>
          <w:sz w:val="18"/>
          <w:szCs w:val="18"/>
          <w:lang w:val="es-BO"/>
        </w:rPr>
      </w:pPr>
      <w:r w:rsidRPr="00451160">
        <w:rPr>
          <w:rFonts w:ascii="Verdana" w:hAnsi="Verdana" w:cs="Arial"/>
          <w:b w:val="0"/>
          <w:sz w:val="18"/>
          <w:szCs w:val="18"/>
          <w:u w:val="none"/>
          <w:lang w:val="es-BO"/>
        </w:rPr>
        <w:t>Inmediatamente después del cierre del plazo de presentación de propuestas</w:t>
      </w:r>
      <w:r w:rsidR="00EF7579" w:rsidRPr="00451160">
        <w:rPr>
          <w:rFonts w:ascii="Verdana" w:hAnsi="Verdana" w:cs="Arial"/>
          <w:b w:val="0"/>
          <w:sz w:val="18"/>
          <w:szCs w:val="18"/>
          <w:u w:val="none"/>
          <w:lang w:val="es-BO"/>
        </w:rPr>
        <w:t xml:space="preserve"> o del cierre de la </w:t>
      </w:r>
      <w:r w:rsidR="00845A4D">
        <w:rPr>
          <w:rFonts w:ascii="Verdana" w:hAnsi="Verdana" w:cs="Arial"/>
          <w:b w:val="0"/>
          <w:sz w:val="18"/>
          <w:szCs w:val="18"/>
          <w:u w:val="none"/>
          <w:lang w:val="es-BO"/>
        </w:rPr>
        <w:t>S</w:t>
      </w:r>
      <w:r w:rsidR="00EF7579" w:rsidRPr="00451160">
        <w:rPr>
          <w:rFonts w:ascii="Verdana" w:hAnsi="Verdana" w:cs="Arial"/>
          <w:b w:val="0"/>
          <w:sz w:val="18"/>
          <w:szCs w:val="18"/>
          <w:u w:val="none"/>
          <w:lang w:val="es-BO"/>
        </w:rPr>
        <w:t>ubasta</w:t>
      </w:r>
      <w:r w:rsidR="00D154EC">
        <w:rPr>
          <w:rFonts w:ascii="Verdana" w:hAnsi="Verdana" w:cs="Arial"/>
          <w:b w:val="0"/>
          <w:sz w:val="18"/>
          <w:szCs w:val="18"/>
          <w:u w:val="none"/>
          <w:lang w:val="es-BO"/>
        </w:rPr>
        <w:t xml:space="preserve"> </w:t>
      </w:r>
      <w:r w:rsidR="00845A4D">
        <w:rPr>
          <w:rFonts w:ascii="Verdana" w:hAnsi="Verdana" w:cs="Arial"/>
          <w:b w:val="0"/>
          <w:sz w:val="18"/>
          <w:szCs w:val="18"/>
          <w:u w:val="none"/>
          <w:lang w:val="es-BO"/>
        </w:rPr>
        <w:t>E</w:t>
      </w:r>
      <w:r w:rsidR="00D154EC">
        <w:rPr>
          <w:rFonts w:ascii="Verdana" w:hAnsi="Verdana" w:cs="Arial"/>
          <w:b w:val="0"/>
          <w:sz w:val="18"/>
          <w:szCs w:val="18"/>
          <w:u w:val="none"/>
          <w:lang w:val="es-BO"/>
        </w:rPr>
        <w:t>lectrónica</w:t>
      </w:r>
      <w:r w:rsidR="00EF7579" w:rsidRPr="00451160">
        <w:rPr>
          <w:rFonts w:ascii="Verdana" w:hAnsi="Verdana" w:cs="Arial"/>
          <w:b w:val="0"/>
          <w:sz w:val="18"/>
          <w:szCs w:val="18"/>
          <w:u w:val="none"/>
          <w:lang w:val="es-BO"/>
        </w:rPr>
        <w:t xml:space="preserve"> si esta hubiera sido programada</w:t>
      </w:r>
      <w:r w:rsidRPr="00451160">
        <w:rPr>
          <w:rFonts w:ascii="Verdana" w:hAnsi="Verdana" w:cs="Arial"/>
          <w:b w:val="0"/>
          <w:sz w:val="18"/>
          <w:szCs w:val="18"/>
          <w:u w:val="none"/>
          <w:lang w:val="es-BO"/>
        </w:rPr>
        <w:t>, el Responsable de Evaluación o la Comisión de Calificación</w:t>
      </w:r>
      <w:r w:rsidR="007C13A2" w:rsidRPr="00451160">
        <w:rPr>
          <w:rFonts w:ascii="Verdana" w:hAnsi="Verdana" w:cs="Arial"/>
          <w:b w:val="0"/>
          <w:sz w:val="18"/>
          <w:szCs w:val="18"/>
          <w:u w:val="none"/>
          <w:lang w:val="es-BO"/>
        </w:rPr>
        <w:t>,</w:t>
      </w:r>
      <w:r w:rsidRPr="00451160">
        <w:rPr>
          <w:rFonts w:ascii="Verdana" w:hAnsi="Verdana" w:cs="Arial"/>
          <w:b w:val="0"/>
          <w:sz w:val="18"/>
          <w:szCs w:val="18"/>
          <w:u w:val="none"/>
          <w:lang w:val="es-BO"/>
        </w:rPr>
        <w:t xml:space="preserve"> procederá a la apertura de las propuestas</w:t>
      </w:r>
      <w:r w:rsidR="00D154EC">
        <w:rPr>
          <w:rFonts w:ascii="Verdana" w:hAnsi="Verdana" w:cs="Arial"/>
          <w:b w:val="0"/>
          <w:sz w:val="18"/>
          <w:szCs w:val="18"/>
          <w:u w:val="none"/>
          <w:lang w:val="es-BO"/>
        </w:rPr>
        <w:t xml:space="preserve"> en acto público</w:t>
      </w:r>
      <w:r w:rsidRPr="00451160">
        <w:rPr>
          <w:rFonts w:ascii="Verdana" w:hAnsi="Verdana" w:cs="Arial"/>
          <w:b w:val="0"/>
          <w:sz w:val="18"/>
          <w:szCs w:val="18"/>
          <w:u w:val="none"/>
          <w:lang w:val="es-BO"/>
        </w:rPr>
        <w:t xml:space="preserve"> </w:t>
      </w:r>
      <w:r w:rsidR="0005679E" w:rsidRPr="00451160">
        <w:rPr>
          <w:rFonts w:ascii="Verdana" w:hAnsi="Verdana" w:cs="Arial"/>
          <w:b w:val="0"/>
          <w:sz w:val="18"/>
          <w:szCs w:val="18"/>
          <w:u w:val="none"/>
          <w:lang w:val="es-BO" w:eastAsia="en-US"/>
        </w:rPr>
        <w:t>en l</w:t>
      </w:r>
      <w:r w:rsidR="00E55452" w:rsidRPr="00451160">
        <w:rPr>
          <w:rFonts w:ascii="Verdana" w:hAnsi="Verdana" w:cs="Arial"/>
          <w:b w:val="0"/>
          <w:sz w:val="18"/>
          <w:szCs w:val="18"/>
          <w:u w:val="none"/>
          <w:lang w:val="es-BO" w:eastAsia="en-US"/>
        </w:rPr>
        <w:t xml:space="preserve">a fecha, hora y lugar señalados </w:t>
      </w:r>
      <w:r w:rsidR="0005679E" w:rsidRPr="00451160">
        <w:rPr>
          <w:rFonts w:ascii="Verdana" w:hAnsi="Verdana" w:cs="Arial"/>
          <w:b w:val="0"/>
          <w:sz w:val="18"/>
          <w:szCs w:val="18"/>
          <w:u w:val="none"/>
          <w:lang w:val="es-BO" w:eastAsia="en-US"/>
        </w:rPr>
        <w:t>en el presente DBC</w:t>
      </w:r>
      <w:r w:rsidR="00C8606F" w:rsidRPr="00451160">
        <w:rPr>
          <w:rFonts w:ascii="Verdana" w:hAnsi="Verdana" w:cs="Arial"/>
          <w:b w:val="0"/>
          <w:sz w:val="18"/>
          <w:szCs w:val="18"/>
          <w:u w:val="none"/>
          <w:lang w:val="es-BO" w:eastAsia="en-US"/>
        </w:rPr>
        <w:t>.</w:t>
      </w:r>
    </w:p>
    <w:p w:rsidR="002E2C14" w:rsidRPr="00451160" w:rsidRDefault="002E2C14" w:rsidP="00761B0A">
      <w:pPr>
        <w:tabs>
          <w:tab w:val="num" w:pos="567"/>
        </w:tabs>
        <w:ind w:left="567" w:hanging="567"/>
        <w:jc w:val="both"/>
        <w:rPr>
          <w:rFonts w:cs="Arial"/>
          <w:sz w:val="18"/>
          <w:szCs w:val="18"/>
          <w:lang w:val="es-BO" w:eastAsia="en-US"/>
        </w:rPr>
      </w:pPr>
    </w:p>
    <w:p w:rsidR="00C95789" w:rsidRPr="009956C4" w:rsidRDefault="00C95789" w:rsidP="002545E0">
      <w:pPr>
        <w:ind w:left="851"/>
        <w:jc w:val="both"/>
        <w:rPr>
          <w:rFonts w:cs="Arial"/>
          <w:sz w:val="18"/>
          <w:szCs w:val="18"/>
        </w:rPr>
      </w:pPr>
      <w:r w:rsidRPr="00451160">
        <w:rPr>
          <w:rFonts w:cs="Arial"/>
          <w:sz w:val="18"/>
          <w:szCs w:val="18"/>
        </w:rPr>
        <w:t>El Acto de Apertura será continuo y sin interrupción, donde se permitirá</w:t>
      </w:r>
      <w:r w:rsidRPr="009956C4">
        <w:rPr>
          <w:rFonts w:cs="Arial"/>
          <w:sz w:val="18"/>
          <w:szCs w:val="18"/>
        </w:rPr>
        <w:t xml:space="preserve"> la </w:t>
      </w:r>
      <w:r w:rsidR="006025AF">
        <w:rPr>
          <w:rFonts w:cs="Arial"/>
          <w:sz w:val="18"/>
          <w:szCs w:val="18"/>
        </w:rPr>
        <w:t>presencia</w:t>
      </w:r>
      <w:r w:rsidRPr="009956C4">
        <w:rPr>
          <w:rFonts w:cs="Arial"/>
          <w:sz w:val="18"/>
          <w:szCs w:val="18"/>
        </w:rPr>
        <w:t xml:space="preserve"> de los proponentes o sus representantes, así como los representantes de la sociedad que quieran participar, </w:t>
      </w:r>
      <w:r w:rsidR="006025AF">
        <w:rPr>
          <w:rFonts w:cs="Arial"/>
          <w:sz w:val="18"/>
          <w:szCs w:val="18"/>
        </w:rPr>
        <w:t>y se iniciará la reunión virtual programada según la dirección</w:t>
      </w:r>
      <w:r w:rsidRPr="009956C4">
        <w:rPr>
          <w:rFonts w:cs="Arial"/>
          <w:sz w:val="18"/>
          <w:szCs w:val="18"/>
        </w:rPr>
        <w:t xml:space="preserve"> (link) establecido en la convocatoria</w:t>
      </w:r>
      <w:r w:rsidR="00D154EC">
        <w:rPr>
          <w:rFonts w:cs="Arial"/>
          <w:sz w:val="18"/>
          <w:szCs w:val="18"/>
        </w:rPr>
        <w:t xml:space="preserve"> </w:t>
      </w:r>
      <w:bookmarkStart w:id="51" w:name="_Hlk94528788"/>
      <w:r w:rsidR="00D154EC">
        <w:rPr>
          <w:rFonts w:cs="Arial"/>
          <w:sz w:val="18"/>
          <w:szCs w:val="18"/>
        </w:rPr>
        <w:t>y en el cronograma de plazos del presente DBC</w:t>
      </w:r>
      <w:bookmarkEnd w:id="51"/>
      <w:r w:rsidRPr="009956C4">
        <w:rPr>
          <w:rFonts w:cs="Arial"/>
          <w:sz w:val="18"/>
          <w:szCs w:val="18"/>
        </w:rPr>
        <w:t>.</w:t>
      </w:r>
    </w:p>
    <w:p w:rsidR="00A03A54" w:rsidRPr="009956C4" w:rsidRDefault="00A03A54" w:rsidP="00761B0A">
      <w:pPr>
        <w:tabs>
          <w:tab w:val="num" w:pos="567"/>
        </w:tabs>
        <w:ind w:left="567" w:hanging="567"/>
        <w:jc w:val="both"/>
        <w:rPr>
          <w:rFonts w:cs="Arial"/>
          <w:sz w:val="18"/>
          <w:szCs w:val="18"/>
          <w:lang w:val="es-BO" w:eastAsia="en-US"/>
        </w:rPr>
      </w:pPr>
    </w:p>
    <w:p w:rsidR="008358BD" w:rsidRPr="00431E74" w:rsidRDefault="003B2265" w:rsidP="002E2C14">
      <w:pPr>
        <w:ind w:left="851"/>
        <w:jc w:val="both"/>
        <w:rPr>
          <w:rFonts w:cs="Arial"/>
          <w:sz w:val="18"/>
          <w:szCs w:val="18"/>
          <w:lang w:val="es-BO" w:eastAsia="en-US"/>
        </w:rPr>
      </w:pPr>
      <w:r w:rsidRPr="009956C4">
        <w:rPr>
          <w:rFonts w:cs="Arial"/>
          <w:sz w:val="18"/>
          <w:szCs w:val="18"/>
          <w:lang w:val="es-BO" w:eastAsia="en-US"/>
        </w:rPr>
        <w:t>El acto se efectuará</w:t>
      </w:r>
      <w:r w:rsidR="008358BD" w:rsidRPr="009956C4">
        <w:rPr>
          <w:rFonts w:cs="Arial"/>
          <w:sz w:val="18"/>
          <w:szCs w:val="18"/>
          <w:lang w:val="es-BO" w:eastAsia="en-US"/>
        </w:rPr>
        <w:t xml:space="preserve"> así se hubiese recibido una sola propuesta. En caso de no existir propuestas, el Responsable de Evaluación o la </w:t>
      </w:r>
      <w:r w:rsidR="008358BD" w:rsidRPr="00431E74">
        <w:rPr>
          <w:rFonts w:cs="Arial"/>
          <w:sz w:val="18"/>
          <w:szCs w:val="18"/>
          <w:lang w:val="es-BO" w:eastAsia="en-US"/>
        </w:rPr>
        <w:t xml:space="preserve">Comisión de Calificación suspenderá el </w:t>
      </w:r>
      <w:r w:rsidR="004B234B">
        <w:rPr>
          <w:rFonts w:cs="Arial"/>
          <w:sz w:val="18"/>
          <w:szCs w:val="18"/>
          <w:lang w:val="es-BO" w:eastAsia="en-US"/>
        </w:rPr>
        <w:t>A</w:t>
      </w:r>
      <w:r w:rsidR="008358BD" w:rsidRPr="00431E74">
        <w:rPr>
          <w:rFonts w:cs="Arial"/>
          <w:sz w:val="18"/>
          <w:szCs w:val="18"/>
          <w:lang w:val="es-BO" w:eastAsia="en-US"/>
        </w:rPr>
        <w:t xml:space="preserve">cto </w:t>
      </w:r>
      <w:r w:rsidR="00EF7579" w:rsidRPr="00431E74">
        <w:rPr>
          <w:rFonts w:cs="Arial"/>
          <w:sz w:val="18"/>
          <w:szCs w:val="18"/>
          <w:lang w:val="es-BO" w:eastAsia="en-US"/>
        </w:rPr>
        <w:t xml:space="preserve">de </w:t>
      </w:r>
      <w:r w:rsidR="004B234B">
        <w:rPr>
          <w:rFonts w:cs="Arial"/>
          <w:sz w:val="18"/>
          <w:szCs w:val="18"/>
          <w:lang w:val="es-BO" w:eastAsia="en-US"/>
        </w:rPr>
        <w:t>A</w:t>
      </w:r>
      <w:r w:rsidR="00EF7579" w:rsidRPr="00431E74">
        <w:rPr>
          <w:rFonts w:cs="Arial"/>
          <w:sz w:val="18"/>
          <w:szCs w:val="18"/>
          <w:lang w:val="es-BO" w:eastAsia="en-US"/>
        </w:rPr>
        <w:t xml:space="preserve">pertura </w:t>
      </w:r>
      <w:r w:rsidR="008358BD" w:rsidRPr="00431E74">
        <w:rPr>
          <w:rFonts w:cs="Arial"/>
          <w:sz w:val="18"/>
          <w:szCs w:val="18"/>
          <w:lang w:val="es-BO" w:eastAsia="en-US"/>
        </w:rPr>
        <w:t>y recomendará al RPA, que la convocatoria sea declarada desierta.</w:t>
      </w:r>
    </w:p>
    <w:p w:rsidR="002E2C14" w:rsidRPr="00431E74" w:rsidRDefault="002E2C14" w:rsidP="002E2C14">
      <w:pPr>
        <w:ind w:left="851"/>
        <w:jc w:val="both"/>
        <w:rPr>
          <w:rFonts w:cs="Arial"/>
          <w:sz w:val="18"/>
          <w:szCs w:val="18"/>
          <w:lang w:val="es-BO" w:eastAsia="en-US"/>
        </w:rPr>
      </w:pPr>
    </w:p>
    <w:p w:rsidR="002E2C14" w:rsidRPr="00431E74" w:rsidRDefault="002E2C14" w:rsidP="00431E74">
      <w:pPr>
        <w:pStyle w:val="Ttulo2"/>
        <w:tabs>
          <w:tab w:val="clear" w:pos="794"/>
        </w:tabs>
        <w:ind w:left="851" w:hanging="851"/>
        <w:jc w:val="both"/>
        <w:rPr>
          <w:rFonts w:ascii="Verdana" w:hAnsi="Verdana"/>
          <w:b w:val="0"/>
          <w:bCs/>
          <w:sz w:val="18"/>
          <w:szCs w:val="18"/>
          <w:u w:val="none"/>
        </w:rPr>
      </w:pPr>
      <w:r w:rsidRPr="00431E74">
        <w:rPr>
          <w:rFonts w:ascii="Verdana" w:hAnsi="Verdana"/>
          <w:b w:val="0"/>
          <w:bCs/>
          <w:sz w:val="18"/>
          <w:szCs w:val="18"/>
          <w:u w:val="none"/>
        </w:rPr>
        <w:t xml:space="preserve">El </w:t>
      </w:r>
      <w:r w:rsidR="004B234B" w:rsidRPr="00431E74">
        <w:rPr>
          <w:rFonts w:ascii="Verdana" w:hAnsi="Verdana"/>
          <w:b w:val="0"/>
          <w:bCs/>
          <w:sz w:val="18"/>
          <w:szCs w:val="18"/>
          <w:u w:val="none"/>
        </w:rPr>
        <w:t xml:space="preserve">Acto </w:t>
      </w:r>
      <w:r w:rsidRPr="00431E74">
        <w:rPr>
          <w:rFonts w:ascii="Verdana" w:hAnsi="Verdana"/>
          <w:b w:val="0"/>
          <w:bCs/>
          <w:sz w:val="18"/>
          <w:szCs w:val="18"/>
          <w:u w:val="none"/>
        </w:rPr>
        <w:t xml:space="preserve">de </w:t>
      </w:r>
      <w:r w:rsidR="004B234B" w:rsidRPr="00431E74">
        <w:rPr>
          <w:rFonts w:ascii="Verdana" w:hAnsi="Verdana"/>
          <w:b w:val="0"/>
          <w:bCs/>
          <w:sz w:val="18"/>
          <w:szCs w:val="18"/>
          <w:u w:val="none"/>
        </w:rPr>
        <w:t xml:space="preserve">Apertura </w:t>
      </w:r>
      <w:r w:rsidRPr="00431E74">
        <w:rPr>
          <w:rFonts w:ascii="Verdana" w:hAnsi="Verdana"/>
          <w:b w:val="0"/>
          <w:bCs/>
          <w:sz w:val="18"/>
          <w:szCs w:val="18"/>
          <w:u w:val="none"/>
        </w:rPr>
        <w:t>comprenderá:</w:t>
      </w:r>
    </w:p>
    <w:p w:rsidR="002E2C14" w:rsidRPr="00431E74" w:rsidRDefault="002E2C14" w:rsidP="002E2C14">
      <w:pPr>
        <w:ind w:left="1440" w:hanging="720"/>
        <w:jc w:val="both"/>
        <w:rPr>
          <w:rFonts w:cs="Arial"/>
          <w:b/>
          <w:sz w:val="18"/>
          <w:szCs w:val="18"/>
          <w:lang w:val="es-BO"/>
        </w:rPr>
      </w:pPr>
    </w:p>
    <w:p w:rsidR="002E2C14" w:rsidRPr="00431E74" w:rsidRDefault="002E2C14" w:rsidP="00847F22">
      <w:pPr>
        <w:numPr>
          <w:ilvl w:val="0"/>
          <w:numId w:val="28"/>
        </w:numPr>
        <w:tabs>
          <w:tab w:val="clear" w:pos="1080"/>
          <w:tab w:val="left" w:pos="1701"/>
        </w:tabs>
        <w:ind w:left="1701" w:hanging="425"/>
        <w:jc w:val="both"/>
        <w:rPr>
          <w:rFonts w:cs="Arial"/>
          <w:sz w:val="18"/>
          <w:szCs w:val="18"/>
          <w:lang w:val="es-BO"/>
        </w:rPr>
      </w:pPr>
      <w:r w:rsidRPr="00431E74">
        <w:rPr>
          <w:rFonts w:cs="Arial"/>
          <w:sz w:val="18"/>
          <w:szCs w:val="18"/>
          <w:lang w:val="es-BO"/>
        </w:rPr>
        <w:t xml:space="preserve">Lectura de la información sobre el objeto de la contratación, las publicaciones realizadas </w:t>
      </w:r>
      <w:r w:rsidR="004B234B" w:rsidRPr="000C6821">
        <w:rPr>
          <w:rFonts w:cs="Arial"/>
          <w:sz w:val="18"/>
          <w:szCs w:val="18"/>
          <w:lang w:val="es-BO"/>
        </w:rPr>
        <w:t>y</w:t>
      </w:r>
      <w:r w:rsidR="004B234B">
        <w:rPr>
          <w:rFonts w:cs="Arial"/>
          <w:sz w:val="18"/>
          <w:szCs w:val="18"/>
          <w:lang w:val="es-BO"/>
        </w:rPr>
        <w:t xml:space="preserve"> cuando corresponda</w:t>
      </w:r>
      <w:r w:rsidR="004B234B" w:rsidRPr="000C6821">
        <w:rPr>
          <w:rFonts w:cs="Arial"/>
          <w:sz w:val="18"/>
          <w:szCs w:val="18"/>
          <w:lang w:val="es-BO"/>
        </w:rPr>
        <w:t xml:space="preserve"> la nómina de</w:t>
      </w:r>
      <w:r w:rsidR="004B234B">
        <w:rPr>
          <w:rFonts w:cs="Arial"/>
          <w:sz w:val="18"/>
          <w:szCs w:val="18"/>
          <w:lang w:val="es-BO"/>
        </w:rPr>
        <w:t xml:space="preserve"> proponentes que presentaron garantías físicas o muestras si éstas hubiesen sido solicitadas,</w:t>
      </w:r>
      <w:r w:rsidR="004B234B" w:rsidRPr="000C6821">
        <w:rPr>
          <w:rFonts w:cs="Arial"/>
          <w:sz w:val="18"/>
          <w:szCs w:val="18"/>
          <w:lang w:val="es-BO"/>
        </w:rPr>
        <w:t xml:space="preserve"> según el Acta de Recepción</w:t>
      </w:r>
      <w:r w:rsidRPr="00431E74">
        <w:rPr>
          <w:rFonts w:cs="Arial"/>
          <w:sz w:val="18"/>
          <w:szCs w:val="18"/>
          <w:lang w:val="es-BO"/>
        </w:rPr>
        <w:t>.</w:t>
      </w:r>
    </w:p>
    <w:p w:rsidR="002E2C14" w:rsidRPr="009956C4" w:rsidRDefault="002E2C14" w:rsidP="002E2C14">
      <w:pPr>
        <w:tabs>
          <w:tab w:val="left" w:pos="1701"/>
        </w:tabs>
        <w:ind w:left="1701" w:hanging="425"/>
        <w:jc w:val="both"/>
        <w:rPr>
          <w:rFonts w:cs="Arial"/>
          <w:sz w:val="18"/>
          <w:szCs w:val="18"/>
          <w:lang w:val="es-BO"/>
        </w:rPr>
      </w:pPr>
    </w:p>
    <w:p w:rsidR="002E2C14" w:rsidRPr="009956C4" w:rsidRDefault="002E2C14" w:rsidP="00847F22">
      <w:pPr>
        <w:numPr>
          <w:ilvl w:val="0"/>
          <w:numId w:val="28"/>
        </w:numPr>
        <w:tabs>
          <w:tab w:val="clear" w:pos="1080"/>
          <w:tab w:val="left" w:pos="1701"/>
        </w:tabs>
        <w:ind w:left="1701" w:hanging="425"/>
        <w:jc w:val="both"/>
        <w:rPr>
          <w:rFonts w:cs="Arial"/>
          <w:sz w:val="18"/>
          <w:szCs w:val="18"/>
          <w:lang w:val="es-BO"/>
        </w:rPr>
      </w:pPr>
      <w:r w:rsidRPr="009956C4">
        <w:rPr>
          <w:rFonts w:cs="Arial"/>
          <w:sz w:val="18"/>
          <w:szCs w:val="18"/>
          <w:lang w:val="es-BO"/>
        </w:rPr>
        <w:t>Apertura de todas las propuestas</w:t>
      </w:r>
      <w:r w:rsidR="004B234B">
        <w:rPr>
          <w:rFonts w:cs="Arial"/>
          <w:sz w:val="18"/>
          <w:szCs w:val="18"/>
          <w:lang w:val="es-BO"/>
        </w:rPr>
        <w:t xml:space="preserve"> </w:t>
      </w:r>
      <w:r w:rsidRPr="009956C4">
        <w:rPr>
          <w:rFonts w:cs="Arial"/>
          <w:sz w:val="18"/>
          <w:szCs w:val="18"/>
          <w:lang w:val="es-BO"/>
        </w:rPr>
        <w:t xml:space="preserve">electrónicas recibidas dentro del plazo, para su registro en el Acta de Apertura. </w:t>
      </w:r>
      <w:r w:rsidR="001659F6">
        <w:rPr>
          <w:rFonts w:cs="Arial"/>
          <w:sz w:val="18"/>
          <w:szCs w:val="18"/>
          <w:lang w:val="es-BO"/>
        </w:rPr>
        <w:t>Cuando corresponda</w:t>
      </w:r>
      <w:r w:rsidRPr="009956C4">
        <w:rPr>
          <w:rFonts w:cs="Arial"/>
          <w:sz w:val="18"/>
          <w:szCs w:val="18"/>
          <w:lang w:val="es-BO"/>
        </w:rPr>
        <w:t xml:space="preserve"> se deberá realizar la apertura física del sobre que contenga la Garantía de Seriedad de Propuesta, salvo se haya optado por el </w:t>
      </w:r>
      <w:r w:rsidR="00FF5CD1">
        <w:rPr>
          <w:rFonts w:cs="Arial"/>
          <w:sz w:val="18"/>
          <w:szCs w:val="18"/>
          <w:lang w:val="es-BO"/>
        </w:rPr>
        <w:t>d</w:t>
      </w:r>
      <w:r w:rsidR="00FF5CD1" w:rsidRPr="009956C4">
        <w:rPr>
          <w:rFonts w:cs="Arial"/>
          <w:sz w:val="18"/>
          <w:szCs w:val="18"/>
          <w:lang w:val="es-BO"/>
        </w:rPr>
        <w:t xml:space="preserve">epósito </w:t>
      </w:r>
      <w:r w:rsidRPr="009956C4">
        <w:rPr>
          <w:rFonts w:cs="Arial"/>
          <w:sz w:val="18"/>
          <w:szCs w:val="18"/>
          <w:lang w:val="es-BO"/>
        </w:rPr>
        <w:t xml:space="preserve">por este concepto. </w:t>
      </w:r>
      <w:r w:rsidR="001659F6" w:rsidRPr="002C4B57">
        <w:rPr>
          <w:rFonts w:cs="Arial"/>
          <w:sz w:val="18"/>
          <w:szCs w:val="18"/>
          <w:lang w:val="es-BO"/>
        </w:rPr>
        <w:t>Asimismo, se procederá a realizar la apertura física del sobre que contenga las muestras si éstas hubiesen sido solicitadas por la entidad.</w:t>
      </w:r>
    </w:p>
    <w:p w:rsidR="002E2C14" w:rsidRPr="009956C4" w:rsidRDefault="002E2C14" w:rsidP="002E2C14">
      <w:pPr>
        <w:tabs>
          <w:tab w:val="left" w:pos="1701"/>
        </w:tabs>
        <w:ind w:left="1701"/>
        <w:jc w:val="both"/>
        <w:rPr>
          <w:rFonts w:cs="Arial"/>
          <w:sz w:val="18"/>
          <w:szCs w:val="18"/>
          <w:lang w:val="es-BO"/>
        </w:rPr>
      </w:pPr>
    </w:p>
    <w:p w:rsidR="002E2C14" w:rsidRPr="009956C4" w:rsidRDefault="006941B5" w:rsidP="002E2C14">
      <w:pPr>
        <w:tabs>
          <w:tab w:val="left" w:pos="1701"/>
        </w:tabs>
        <w:ind w:left="1701"/>
        <w:jc w:val="both"/>
        <w:rPr>
          <w:rFonts w:cs="Arial"/>
          <w:sz w:val="18"/>
          <w:szCs w:val="18"/>
          <w:lang w:val="es-BO"/>
        </w:rPr>
      </w:pPr>
      <w:r>
        <w:rPr>
          <w:rFonts w:cs="Arial"/>
          <w:sz w:val="18"/>
          <w:szCs w:val="18"/>
          <w:lang w:val="es-BO"/>
        </w:rPr>
        <w:t>R</w:t>
      </w:r>
      <w:r w:rsidR="002E2C14" w:rsidRPr="009956C4">
        <w:rPr>
          <w:rFonts w:cs="Arial"/>
          <w:sz w:val="18"/>
          <w:szCs w:val="18"/>
          <w:lang w:val="es-BO"/>
        </w:rPr>
        <w:t>ealizada la apertura electrónica, todas las propuestas presentadas serán automáticamente desencriptadas por el sistema, para permitir a la entidad pública conocer la identidad de los proponentes y realizar la descarga de los documentos enviados por el proponente y el reporte electrónico de precios</w:t>
      </w:r>
      <w:r w:rsidR="00431E74">
        <w:rPr>
          <w:rFonts w:cs="Arial"/>
          <w:sz w:val="18"/>
          <w:szCs w:val="18"/>
          <w:lang w:val="es-BO"/>
        </w:rPr>
        <w:t>.</w:t>
      </w:r>
    </w:p>
    <w:p w:rsidR="002E2C14" w:rsidRPr="009956C4" w:rsidRDefault="002E2C14" w:rsidP="002E2C14">
      <w:pPr>
        <w:tabs>
          <w:tab w:val="left" w:pos="1701"/>
        </w:tabs>
        <w:ind w:left="1701"/>
        <w:jc w:val="both"/>
        <w:rPr>
          <w:rFonts w:cs="Arial"/>
          <w:sz w:val="18"/>
          <w:szCs w:val="18"/>
          <w:lang w:val="es-BO"/>
        </w:rPr>
      </w:pPr>
    </w:p>
    <w:p w:rsidR="002E2C14" w:rsidRPr="009956C4" w:rsidRDefault="002E2C14" w:rsidP="002E2C14">
      <w:pPr>
        <w:tabs>
          <w:tab w:val="left" w:pos="1701"/>
        </w:tabs>
        <w:ind w:left="1701"/>
        <w:jc w:val="both"/>
        <w:rPr>
          <w:rFonts w:cs="Arial"/>
          <w:sz w:val="18"/>
          <w:szCs w:val="18"/>
          <w:lang w:val="es-BO"/>
        </w:rPr>
      </w:pPr>
      <w:r w:rsidRPr="009956C4">
        <w:rPr>
          <w:rFonts w:cs="Arial"/>
          <w:sz w:val="18"/>
          <w:szCs w:val="18"/>
          <w:lang w:val="es-BO"/>
        </w:rPr>
        <w:t xml:space="preserve">En caso de procesos de contratación por ítems o lotes deberá descargar los documentos consignados en cada ítem o lote. </w:t>
      </w:r>
    </w:p>
    <w:p w:rsidR="002E2C14" w:rsidRPr="009956C4" w:rsidRDefault="002E2C14" w:rsidP="002E2C14">
      <w:pPr>
        <w:tabs>
          <w:tab w:val="left" w:pos="1701"/>
        </w:tabs>
        <w:ind w:left="1701"/>
        <w:jc w:val="both"/>
        <w:rPr>
          <w:rFonts w:cs="Arial"/>
          <w:sz w:val="18"/>
          <w:szCs w:val="18"/>
          <w:lang w:val="es-BO"/>
        </w:rPr>
      </w:pPr>
    </w:p>
    <w:p w:rsidR="002E2C14" w:rsidRPr="009956C4" w:rsidRDefault="002E2C14" w:rsidP="002E2C14">
      <w:pPr>
        <w:tabs>
          <w:tab w:val="left" w:pos="1701"/>
        </w:tabs>
        <w:ind w:left="1701"/>
        <w:jc w:val="both"/>
        <w:rPr>
          <w:rFonts w:cs="Arial"/>
          <w:sz w:val="18"/>
          <w:szCs w:val="18"/>
          <w:lang w:val="es-BO"/>
        </w:rPr>
      </w:pPr>
      <w:r w:rsidRPr="009956C4">
        <w:rPr>
          <w:rFonts w:cs="Arial"/>
          <w:sz w:val="18"/>
          <w:szCs w:val="18"/>
          <w:lang w:val="es-BO"/>
        </w:rPr>
        <w:t>El sistema almacenará la fecha y hora de la apertura electrónica, así como la fecha y hora de la descarga de cada uno de los documentos enviados por el proponente.</w:t>
      </w:r>
    </w:p>
    <w:p w:rsidR="002E2C14" w:rsidRPr="009956C4" w:rsidRDefault="002E2C14" w:rsidP="00847F22">
      <w:pPr>
        <w:numPr>
          <w:ilvl w:val="0"/>
          <w:numId w:val="28"/>
        </w:numPr>
        <w:tabs>
          <w:tab w:val="clear" w:pos="1080"/>
          <w:tab w:val="left" w:pos="1701"/>
        </w:tabs>
        <w:ind w:left="1701" w:hanging="425"/>
        <w:jc w:val="both"/>
        <w:rPr>
          <w:rFonts w:cs="Arial"/>
          <w:sz w:val="18"/>
          <w:szCs w:val="18"/>
          <w:lang w:val="es-BO"/>
        </w:rPr>
      </w:pPr>
      <w:r w:rsidRPr="009956C4">
        <w:rPr>
          <w:rFonts w:cs="Arial"/>
          <w:sz w:val="18"/>
          <w:szCs w:val="18"/>
          <w:lang w:val="es-BO"/>
        </w:rPr>
        <w:lastRenderedPageBreak/>
        <w:t xml:space="preserve">Dar a conocer públicamente el nombre de los proponentes y el precio total de sus propuestas económicas. </w:t>
      </w:r>
    </w:p>
    <w:p w:rsidR="002E2C14" w:rsidRPr="009956C4" w:rsidRDefault="002E2C14" w:rsidP="002E2C14">
      <w:pPr>
        <w:tabs>
          <w:tab w:val="left" w:pos="1701"/>
        </w:tabs>
        <w:ind w:left="1701" w:hanging="425"/>
        <w:jc w:val="both"/>
        <w:rPr>
          <w:rFonts w:cs="Arial"/>
          <w:sz w:val="18"/>
          <w:szCs w:val="18"/>
          <w:lang w:val="es-BO"/>
        </w:rPr>
      </w:pPr>
    </w:p>
    <w:p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En el caso de adjudicaciones por ítems o lotes, se dará a conocer el precio de las propuestas económicas de cada ítem o lote.</w:t>
      </w:r>
    </w:p>
    <w:p w:rsidR="002E2C14" w:rsidRPr="009956C4" w:rsidRDefault="002E2C14" w:rsidP="002E2C14">
      <w:pPr>
        <w:tabs>
          <w:tab w:val="left" w:pos="1701"/>
        </w:tabs>
        <w:ind w:left="1701" w:hanging="425"/>
        <w:jc w:val="both"/>
        <w:rPr>
          <w:rFonts w:cs="Arial"/>
          <w:sz w:val="18"/>
          <w:szCs w:val="18"/>
          <w:lang w:val="es-BO"/>
        </w:rPr>
      </w:pPr>
    </w:p>
    <w:p w:rsidR="002E2C14" w:rsidRPr="009956C4" w:rsidRDefault="002E2C14" w:rsidP="00847F22">
      <w:pPr>
        <w:numPr>
          <w:ilvl w:val="0"/>
          <w:numId w:val="28"/>
        </w:numPr>
        <w:tabs>
          <w:tab w:val="clear" w:pos="1080"/>
          <w:tab w:val="left" w:pos="1701"/>
        </w:tabs>
        <w:ind w:left="1701" w:hanging="425"/>
        <w:jc w:val="both"/>
        <w:rPr>
          <w:rFonts w:cs="Arial"/>
          <w:sz w:val="18"/>
          <w:szCs w:val="18"/>
          <w:lang w:val="es-BO"/>
        </w:rPr>
      </w:pPr>
      <w:r w:rsidRPr="009956C4">
        <w:rPr>
          <w:rFonts w:cs="Arial"/>
          <w:sz w:val="18"/>
          <w:szCs w:val="18"/>
          <w:lang w:val="es-BO"/>
        </w:rPr>
        <w:t xml:space="preserve">Verificación de los documentos presentados por los proponentes, aplicando la metodología PRESENTÓ/NO PRESENTÓ, del Formulario V-1. En caso de adjudicaciones por ítem o lote se deberá registrar un Formulario V-1 por cada ítem o lote. </w:t>
      </w:r>
    </w:p>
    <w:p w:rsidR="002E2C14" w:rsidRPr="009956C4" w:rsidRDefault="002E2C14" w:rsidP="002E2C14">
      <w:pPr>
        <w:tabs>
          <w:tab w:val="left" w:pos="1701"/>
        </w:tabs>
        <w:ind w:left="1701" w:hanging="425"/>
        <w:jc w:val="both"/>
        <w:rPr>
          <w:rFonts w:cs="Arial"/>
          <w:sz w:val="18"/>
          <w:szCs w:val="18"/>
          <w:lang w:val="es-BO"/>
        </w:rPr>
      </w:pPr>
    </w:p>
    <w:p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Cuando no se ubique algún formulario o documento requerido en el presente DBC, el Responsable de Evaluación o a Comisión de Calificación podrá solicitar al representante del proponente, señalar el lugar que dicho documento o información ocupa en la propuesta electrónica o aceptar la falta del mismo, sin poder incluirlo. En ausencia del proponente o su representante, se registrará tal hecho en el Acta de Apertura.</w:t>
      </w:r>
    </w:p>
    <w:p w:rsidR="002E2C14" w:rsidRPr="009956C4" w:rsidRDefault="002E2C14" w:rsidP="002E2C14">
      <w:pPr>
        <w:tabs>
          <w:tab w:val="left" w:pos="1701"/>
        </w:tabs>
        <w:ind w:left="1701" w:hanging="425"/>
        <w:jc w:val="both"/>
        <w:rPr>
          <w:rFonts w:cs="Arial"/>
          <w:sz w:val="18"/>
          <w:szCs w:val="18"/>
          <w:lang w:val="es-BO"/>
        </w:rPr>
      </w:pPr>
    </w:p>
    <w:p w:rsidR="00D56E80" w:rsidRPr="009956C4" w:rsidRDefault="00E84263" w:rsidP="00847F22">
      <w:pPr>
        <w:numPr>
          <w:ilvl w:val="0"/>
          <w:numId w:val="28"/>
        </w:numPr>
        <w:tabs>
          <w:tab w:val="clear" w:pos="1080"/>
          <w:tab w:val="left" w:pos="1701"/>
        </w:tabs>
        <w:ind w:left="1701"/>
        <w:jc w:val="both"/>
        <w:rPr>
          <w:rFonts w:cs="Arial"/>
          <w:sz w:val="18"/>
          <w:szCs w:val="18"/>
          <w:lang w:val="es-BO"/>
        </w:rPr>
      </w:pPr>
      <w:r>
        <w:rPr>
          <w:rFonts w:cs="Arial"/>
          <w:sz w:val="18"/>
          <w:szCs w:val="18"/>
          <w:lang w:val="es-BO"/>
        </w:rPr>
        <w:t>D</w:t>
      </w:r>
      <w:r w:rsidR="00D56E80" w:rsidRPr="009956C4">
        <w:rPr>
          <w:rFonts w:cs="Arial"/>
          <w:sz w:val="18"/>
          <w:szCs w:val="18"/>
          <w:lang w:val="es-BO"/>
        </w:rPr>
        <w:t>escargarse el Reporte Electrónico</w:t>
      </w:r>
      <w:r w:rsidR="00133F3A">
        <w:rPr>
          <w:rFonts w:cs="Arial"/>
          <w:sz w:val="18"/>
          <w:szCs w:val="18"/>
          <w:lang w:val="es-BO"/>
        </w:rPr>
        <w:t>,</w:t>
      </w:r>
      <w:r w:rsidR="00690A82">
        <w:rPr>
          <w:rFonts w:cs="Arial"/>
          <w:sz w:val="18"/>
          <w:szCs w:val="18"/>
          <w:lang w:val="es-BO"/>
        </w:rPr>
        <w:t xml:space="preserve"> mismo que contendrá el nombre del proponente y el monto total de su propuesta económica</w:t>
      </w:r>
      <w:r w:rsidR="00D56E80" w:rsidRPr="009956C4">
        <w:rPr>
          <w:rFonts w:cs="Arial"/>
          <w:sz w:val="18"/>
          <w:szCs w:val="18"/>
          <w:lang w:val="es-BO"/>
        </w:rPr>
        <w:t>.</w:t>
      </w:r>
    </w:p>
    <w:p w:rsidR="002E2C14" w:rsidRPr="009956C4" w:rsidRDefault="002E2C14" w:rsidP="002E2C14">
      <w:pPr>
        <w:tabs>
          <w:tab w:val="left" w:pos="1701"/>
        </w:tabs>
        <w:ind w:left="1701" w:hanging="425"/>
        <w:jc w:val="both"/>
        <w:rPr>
          <w:rFonts w:cs="Arial"/>
          <w:sz w:val="18"/>
          <w:szCs w:val="18"/>
          <w:lang w:val="es-BO"/>
        </w:rPr>
      </w:pPr>
    </w:p>
    <w:p w:rsidR="002E2C14" w:rsidRPr="009956C4" w:rsidRDefault="002E2C14" w:rsidP="00847F22">
      <w:pPr>
        <w:numPr>
          <w:ilvl w:val="0"/>
          <w:numId w:val="28"/>
        </w:numPr>
        <w:tabs>
          <w:tab w:val="clear" w:pos="1080"/>
          <w:tab w:val="left" w:pos="1701"/>
        </w:tabs>
        <w:ind w:left="1701"/>
        <w:jc w:val="both"/>
        <w:rPr>
          <w:rFonts w:cs="Arial"/>
          <w:sz w:val="18"/>
          <w:szCs w:val="18"/>
          <w:lang w:val="es-BO"/>
        </w:rPr>
      </w:pPr>
      <w:r w:rsidRPr="009956C4">
        <w:rPr>
          <w:rFonts w:cs="Arial"/>
          <w:sz w:val="18"/>
          <w:szCs w:val="18"/>
          <w:lang w:val="es-BO"/>
        </w:rPr>
        <w:t>Elaboración del Acta de Apertura, consignando las propuestas presentadas, la que deberá ser suscrita por</w:t>
      </w:r>
      <w:r w:rsidR="00205F4E" w:rsidRPr="009956C4">
        <w:rPr>
          <w:rFonts w:cs="Arial"/>
          <w:sz w:val="18"/>
          <w:szCs w:val="18"/>
          <w:lang w:val="es-BO"/>
        </w:rPr>
        <w:t xml:space="preserve"> el Responsable de Evaluación</w:t>
      </w:r>
      <w:r w:rsidRPr="009956C4">
        <w:rPr>
          <w:rFonts w:cs="Arial"/>
          <w:sz w:val="18"/>
          <w:szCs w:val="18"/>
          <w:lang w:val="es-BO"/>
        </w:rPr>
        <w:t xml:space="preserve"> </w:t>
      </w:r>
      <w:r w:rsidR="00205F4E" w:rsidRPr="009956C4">
        <w:rPr>
          <w:rFonts w:cs="Arial"/>
          <w:sz w:val="18"/>
          <w:szCs w:val="18"/>
          <w:lang w:val="es-BO"/>
        </w:rPr>
        <w:t xml:space="preserve">o por </w:t>
      </w:r>
      <w:r w:rsidRPr="009956C4">
        <w:rPr>
          <w:rFonts w:cs="Arial"/>
          <w:sz w:val="18"/>
          <w:szCs w:val="18"/>
          <w:lang w:val="es-BO"/>
        </w:rPr>
        <w:t xml:space="preserve">todos los integrantes de la Comisión de Calificación y por los representantes de los proponentes asistentes que deseen hacerlo, a quienes se les deberá entregar una copia o fotocopia del Acta. </w:t>
      </w:r>
    </w:p>
    <w:p w:rsidR="002E2C14" w:rsidRPr="009956C4" w:rsidRDefault="002E2C14" w:rsidP="002E2C14">
      <w:pPr>
        <w:tabs>
          <w:tab w:val="left" w:pos="1701"/>
        </w:tabs>
        <w:ind w:left="1701" w:hanging="425"/>
        <w:jc w:val="both"/>
        <w:rPr>
          <w:rFonts w:cs="Arial"/>
          <w:sz w:val="18"/>
          <w:szCs w:val="18"/>
          <w:lang w:val="es-BO"/>
        </w:rPr>
      </w:pPr>
    </w:p>
    <w:p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Los proponentes que tengan observaciones deberán hacer constar las mismas en el Acta.</w:t>
      </w:r>
    </w:p>
    <w:p w:rsidR="002E2C14" w:rsidRPr="009956C4" w:rsidRDefault="002E2C14" w:rsidP="002E2C14">
      <w:pPr>
        <w:ind w:left="1440" w:hanging="720"/>
        <w:jc w:val="both"/>
        <w:rPr>
          <w:rFonts w:cs="Arial"/>
          <w:sz w:val="18"/>
          <w:szCs w:val="18"/>
          <w:lang w:val="es-BO"/>
        </w:rPr>
      </w:pPr>
    </w:p>
    <w:p w:rsidR="002E2C14" w:rsidRPr="009956C4" w:rsidRDefault="002E2C14" w:rsidP="002545E0">
      <w:pPr>
        <w:pStyle w:val="Ttulo2"/>
        <w:tabs>
          <w:tab w:val="clear" w:pos="794"/>
        </w:tabs>
        <w:ind w:left="851" w:hanging="851"/>
        <w:jc w:val="both"/>
        <w:rPr>
          <w:rFonts w:ascii="Verdana" w:hAnsi="Verdana" w:cs="Arial"/>
          <w:b w:val="0"/>
          <w:sz w:val="18"/>
          <w:szCs w:val="18"/>
          <w:u w:val="none"/>
          <w:lang w:val="es-BO"/>
        </w:rPr>
      </w:pPr>
      <w:r w:rsidRPr="009956C4">
        <w:rPr>
          <w:rFonts w:ascii="Verdana" w:hAnsi="Verdana" w:cs="Arial"/>
          <w:b w:val="0"/>
          <w:sz w:val="18"/>
          <w:szCs w:val="18"/>
          <w:u w:val="none"/>
          <w:lang w:val="es-BO"/>
        </w:rPr>
        <w:t>Durante el Acto de Apertura de propuestas no se descalificará a ningún proponente, siendo esta una atribución de</w:t>
      </w:r>
      <w:r w:rsidR="00205F4E" w:rsidRPr="009956C4">
        <w:rPr>
          <w:rFonts w:ascii="Verdana" w:hAnsi="Verdana" w:cs="Arial"/>
          <w:b w:val="0"/>
          <w:sz w:val="18"/>
          <w:szCs w:val="18"/>
          <w:u w:val="none"/>
          <w:lang w:val="es-BO"/>
        </w:rPr>
        <w:t>l Responsable de Evaluación</w:t>
      </w:r>
      <w:r w:rsidRPr="009956C4">
        <w:rPr>
          <w:rFonts w:ascii="Verdana" w:hAnsi="Verdana" w:cs="Arial"/>
          <w:b w:val="0"/>
          <w:sz w:val="18"/>
          <w:szCs w:val="18"/>
          <w:u w:val="none"/>
          <w:lang w:val="es-BO"/>
        </w:rPr>
        <w:t xml:space="preserve"> </w:t>
      </w:r>
      <w:r w:rsidR="00205F4E" w:rsidRPr="009956C4">
        <w:rPr>
          <w:rFonts w:ascii="Verdana" w:hAnsi="Verdana" w:cs="Arial"/>
          <w:b w:val="0"/>
          <w:sz w:val="18"/>
          <w:szCs w:val="18"/>
          <w:u w:val="none"/>
          <w:lang w:val="es-BO"/>
        </w:rPr>
        <w:t xml:space="preserve">o de </w:t>
      </w:r>
      <w:r w:rsidRPr="009956C4">
        <w:rPr>
          <w:rFonts w:ascii="Verdana" w:hAnsi="Verdana" w:cs="Arial"/>
          <w:b w:val="0"/>
          <w:sz w:val="18"/>
          <w:szCs w:val="18"/>
          <w:u w:val="none"/>
          <w:lang w:val="es-BO"/>
        </w:rPr>
        <w:t>la Comisión de Calificación en el proceso de evaluación.</w:t>
      </w:r>
    </w:p>
    <w:p w:rsidR="002E2C14" w:rsidRPr="009956C4" w:rsidRDefault="002E2C14" w:rsidP="002E2C14">
      <w:pPr>
        <w:ind w:left="709" w:hanging="709"/>
        <w:jc w:val="both"/>
        <w:rPr>
          <w:rFonts w:cs="Arial"/>
          <w:sz w:val="18"/>
          <w:szCs w:val="18"/>
          <w:lang w:val="es-BO"/>
        </w:rPr>
      </w:pPr>
    </w:p>
    <w:p w:rsidR="002E2C14" w:rsidRPr="009956C4" w:rsidRDefault="00205F4E" w:rsidP="002545E0">
      <w:pPr>
        <w:ind w:left="851"/>
        <w:jc w:val="both"/>
        <w:rPr>
          <w:rFonts w:cs="Arial"/>
          <w:sz w:val="18"/>
          <w:szCs w:val="18"/>
          <w:lang w:val="es-BO"/>
        </w:rPr>
      </w:pPr>
      <w:r w:rsidRPr="009956C4">
        <w:rPr>
          <w:rFonts w:cs="Arial"/>
          <w:sz w:val="18"/>
          <w:szCs w:val="18"/>
          <w:lang w:val="es-BO"/>
        </w:rPr>
        <w:t>El Responsable de Evaluación o l</w:t>
      </w:r>
      <w:r w:rsidR="002E2C14" w:rsidRPr="009956C4">
        <w:rPr>
          <w:rFonts w:cs="Arial"/>
          <w:sz w:val="18"/>
          <w:szCs w:val="18"/>
          <w:lang w:val="es-BO"/>
        </w:rPr>
        <w:t>os integrantes de la Comisión de Calificación y los asistentes deberán abstenerse de emitir criterios o juicios de valor sobre el contenido de las propuestas.</w:t>
      </w:r>
    </w:p>
    <w:p w:rsidR="002E2C14" w:rsidRPr="009956C4" w:rsidRDefault="002E2C14" w:rsidP="002E2C14">
      <w:pPr>
        <w:ind w:left="709" w:hanging="709"/>
        <w:jc w:val="both"/>
        <w:rPr>
          <w:rFonts w:cs="Arial"/>
          <w:sz w:val="18"/>
          <w:szCs w:val="18"/>
          <w:lang w:val="es-BO"/>
        </w:rPr>
      </w:pPr>
    </w:p>
    <w:p w:rsidR="006F7EE6" w:rsidRDefault="006F7EE6" w:rsidP="00205F4E">
      <w:pPr>
        <w:jc w:val="center"/>
        <w:rPr>
          <w:rFonts w:cs="Arial"/>
          <w:b/>
          <w:sz w:val="18"/>
          <w:szCs w:val="18"/>
        </w:rPr>
      </w:pPr>
    </w:p>
    <w:p w:rsidR="00205F4E" w:rsidRPr="000A3BFC" w:rsidRDefault="00205F4E" w:rsidP="00205F4E">
      <w:pPr>
        <w:jc w:val="center"/>
        <w:rPr>
          <w:rFonts w:cs="Arial"/>
          <w:b/>
          <w:sz w:val="18"/>
          <w:szCs w:val="18"/>
        </w:rPr>
      </w:pPr>
      <w:r w:rsidRPr="000A3BFC">
        <w:rPr>
          <w:rFonts w:cs="Arial"/>
          <w:b/>
          <w:sz w:val="18"/>
          <w:szCs w:val="18"/>
        </w:rPr>
        <w:t>SECCIÓN IV</w:t>
      </w:r>
    </w:p>
    <w:p w:rsidR="00205F4E" w:rsidRPr="000A3BFC" w:rsidRDefault="00205F4E" w:rsidP="00205F4E">
      <w:pPr>
        <w:jc w:val="center"/>
        <w:rPr>
          <w:rFonts w:cs="Arial"/>
          <w:sz w:val="18"/>
          <w:szCs w:val="18"/>
        </w:rPr>
      </w:pPr>
      <w:r w:rsidRPr="000A3BFC">
        <w:rPr>
          <w:rFonts w:cs="Arial"/>
          <w:b/>
          <w:sz w:val="18"/>
          <w:szCs w:val="18"/>
        </w:rPr>
        <w:t>EVALUACIÓN Y ADJUDICACIÓN</w:t>
      </w:r>
    </w:p>
    <w:p w:rsidR="00205F4E" w:rsidRPr="000A3BFC" w:rsidRDefault="00205F4E" w:rsidP="00761B0A">
      <w:pPr>
        <w:tabs>
          <w:tab w:val="num" w:pos="567"/>
        </w:tabs>
        <w:ind w:left="567" w:hanging="567"/>
        <w:jc w:val="both"/>
        <w:rPr>
          <w:rFonts w:cs="Arial"/>
          <w:sz w:val="18"/>
          <w:szCs w:val="18"/>
          <w:lang w:val="es-BO" w:eastAsia="en-US"/>
        </w:rPr>
      </w:pPr>
    </w:p>
    <w:p w:rsidR="00552B0E" w:rsidRPr="007D24F0" w:rsidRDefault="00552B0E" w:rsidP="00761B0A">
      <w:pPr>
        <w:pStyle w:val="Ttulo1"/>
        <w:tabs>
          <w:tab w:val="num" w:pos="567"/>
        </w:tabs>
        <w:ind w:left="567" w:hanging="567"/>
        <w:rPr>
          <w:rStyle w:val="nfasis"/>
          <w:rFonts w:ascii="Verdana" w:hAnsi="Verdana"/>
          <w:i w:val="0"/>
          <w:sz w:val="18"/>
          <w:szCs w:val="18"/>
          <w:u w:val="none"/>
          <w:lang w:val="es-BO"/>
        </w:rPr>
      </w:pPr>
      <w:bookmarkStart w:id="52" w:name="_Toc94726513"/>
      <w:r w:rsidRPr="000A3BFC">
        <w:rPr>
          <w:rStyle w:val="nfasis"/>
          <w:rFonts w:ascii="Verdana" w:hAnsi="Verdana"/>
          <w:i w:val="0"/>
          <w:sz w:val="18"/>
          <w:szCs w:val="18"/>
          <w:u w:val="none"/>
          <w:lang w:val="es-BO"/>
        </w:rPr>
        <w:t>EVALUACIÓN DE PROPUESTAS</w:t>
      </w:r>
      <w:bookmarkEnd w:id="52"/>
    </w:p>
    <w:p w:rsidR="00552B0E" w:rsidRPr="000A3BFC" w:rsidRDefault="00552B0E" w:rsidP="00761B0A">
      <w:pPr>
        <w:tabs>
          <w:tab w:val="num" w:pos="567"/>
        </w:tabs>
        <w:ind w:left="567" w:hanging="567"/>
        <w:jc w:val="both"/>
        <w:rPr>
          <w:rFonts w:cs="Arial"/>
          <w:b/>
          <w:sz w:val="18"/>
          <w:szCs w:val="18"/>
          <w:lang w:val="es-BO" w:eastAsia="en-US"/>
        </w:rPr>
      </w:pPr>
    </w:p>
    <w:p w:rsidR="00552B0E" w:rsidRPr="000A3BFC" w:rsidRDefault="00761B0A" w:rsidP="00761B0A">
      <w:pPr>
        <w:tabs>
          <w:tab w:val="num" w:pos="567"/>
        </w:tabs>
        <w:ind w:left="567" w:hanging="567"/>
        <w:jc w:val="both"/>
        <w:rPr>
          <w:rFonts w:cs="Arial"/>
          <w:sz w:val="18"/>
          <w:szCs w:val="18"/>
          <w:lang w:val="es-BO"/>
        </w:rPr>
      </w:pPr>
      <w:r w:rsidRPr="000A3BFC">
        <w:rPr>
          <w:rFonts w:cs="Arial"/>
          <w:sz w:val="18"/>
          <w:szCs w:val="18"/>
          <w:lang w:val="es-BO"/>
        </w:rPr>
        <w:tab/>
      </w:r>
      <w:r w:rsidR="000629F8" w:rsidRPr="000A3BFC">
        <w:rPr>
          <w:rFonts w:cs="Arial"/>
          <w:sz w:val="18"/>
          <w:szCs w:val="18"/>
          <w:lang w:val="es-BO"/>
        </w:rPr>
        <w:t xml:space="preserve">La entidad convocante, </w:t>
      </w:r>
      <w:r w:rsidR="00552B0E" w:rsidRPr="000A3BFC">
        <w:rPr>
          <w:rFonts w:cs="Arial"/>
          <w:sz w:val="18"/>
          <w:szCs w:val="18"/>
          <w:lang w:val="es-BO"/>
        </w:rPr>
        <w:t>para la evaluación de propuestas podrá aplicar uno de los siguientes Métodos de Selección y Adjudicación:</w:t>
      </w:r>
    </w:p>
    <w:p w:rsidR="00552B0E" w:rsidRPr="000A3BFC" w:rsidRDefault="00552B0E" w:rsidP="00676B64">
      <w:pPr>
        <w:ind w:left="709"/>
        <w:jc w:val="both"/>
        <w:rPr>
          <w:rFonts w:cs="Arial"/>
          <w:sz w:val="18"/>
          <w:szCs w:val="18"/>
          <w:lang w:val="es-BO"/>
        </w:rPr>
      </w:pPr>
    </w:p>
    <w:p w:rsidR="0098019B" w:rsidRPr="00944965" w:rsidRDefault="003C38F3" w:rsidP="00847F22">
      <w:pPr>
        <w:numPr>
          <w:ilvl w:val="0"/>
          <w:numId w:val="8"/>
        </w:numPr>
        <w:tabs>
          <w:tab w:val="clear" w:pos="1773"/>
          <w:tab w:val="num" w:pos="993"/>
        </w:tabs>
        <w:ind w:left="567" w:firstLine="0"/>
        <w:jc w:val="both"/>
        <w:rPr>
          <w:rFonts w:cs="Arial"/>
          <w:b/>
          <w:sz w:val="18"/>
          <w:szCs w:val="18"/>
          <w:lang w:val="es-BO"/>
        </w:rPr>
      </w:pPr>
      <w:r w:rsidRPr="00944965">
        <w:rPr>
          <w:rFonts w:cs="Arial"/>
          <w:b/>
          <w:sz w:val="18"/>
          <w:szCs w:val="18"/>
          <w:lang w:val="es-BO"/>
        </w:rPr>
        <w:t>Precio Evaluado Más Bajo</w:t>
      </w:r>
      <w:r w:rsidR="007E6CF9" w:rsidRPr="00944965">
        <w:rPr>
          <w:rFonts w:cs="Arial"/>
          <w:b/>
          <w:sz w:val="18"/>
          <w:szCs w:val="18"/>
          <w:lang w:val="es-BO"/>
        </w:rPr>
        <w:t>;</w:t>
      </w:r>
    </w:p>
    <w:p w:rsidR="00552B0E" w:rsidRPr="000A3BFC" w:rsidRDefault="00552B0E" w:rsidP="00847F22">
      <w:pPr>
        <w:numPr>
          <w:ilvl w:val="0"/>
          <w:numId w:val="8"/>
        </w:numPr>
        <w:tabs>
          <w:tab w:val="clear" w:pos="1773"/>
          <w:tab w:val="num" w:pos="993"/>
        </w:tabs>
        <w:ind w:left="567" w:firstLine="0"/>
        <w:jc w:val="both"/>
        <w:rPr>
          <w:rFonts w:cs="Arial"/>
          <w:sz w:val="18"/>
          <w:szCs w:val="18"/>
          <w:lang w:val="es-BO"/>
        </w:rPr>
      </w:pPr>
      <w:r w:rsidRPr="000A3BFC">
        <w:rPr>
          <w:rFonts w:cs="Arial"/>
          <w:sz w:val="18"/>
          <w:szCs w:val="18"/>
          <w:lang w:val="es-BO"/>
        </w:rPr>
        <w:t>Calidad, Propuesta Técnica y Costo</w:t>
      </w:r>
      <w:r w:rsidR="007E6CF9" w:rsidRPr="000A3BFC">
        <w:rPr>
          <w:rFonts w:cs="Arial"/>
          <w:sz w:val="18"/>
          <w:szCs w:val="18"/>
          <w:lang w:val="es-BO"/>
        </w:rPr>
        <w:t>;</w:t>
      </w:r>
    </w:p>
    <w:p w:rsidR="00552B0E" w:rsidRPr="000A3BFC" w:rsidRDefault="00552B0E" w:rsidP="00847F22">
      <w:pPr>
        <w:numPr>
          <w:ilvl w:val="0"/>
          <w:numId w:val="8"/>
        </w:numPr>
        <w:tabs>
          <w:tab w:val="clear" w:pos="1773"/>
          <w:tab w:val="num" w:pos="993"/>
        </w:tabs>
        <w:ind w:left="567" w:firstLine="0"/>
        <w:jc w:val="both"/>
        <w:rPr>
          <w:rFonts w:cs="Arial"/>
          <w:sz w:val="18"/>
          <w:szCs w:val="18"/>
          <w:lang w:val="es-BO"/>
        </w:rPr>
      </w:pPr>
      <w:r w:rsidRPr="000A3BFC">
        <w:rPr>
          <w:rFonts w:cs="Arial"/>
          <w:sz w:val="18"/>
          <w:szCs w:val="18"/>
          <w:lang w:val="es-BO"/>
        </w:rPr>
        <w:t>Calidad</w:t>
      </w:r>
      <w:r w:rsidR="00951871" w:rsidRPr="000A3BFC">
        <w:rPr>
          <w:rFonts w:cs="Arial"/>
          <w:sz w:val="18"/>
          <w:szCs w:val="18"/>
          <w:lang w:val="es-BO"/>
        </w:rPr>
        <w:t>.</w:t>
      </w:r>
    </w:p>
    <w:p w:rsidR="0098019B" w:rsidRPr="00451160" w:rsidRDefault="0098019B" w:rsidP="00530A16">
      <w:pPr>
        <w:jc w:val="both"/>
        <w:rPr>
          <w:rFonts w:cs="Arial"/>
          <w:sz w:val="18"/>
          <w:szCs w:val="18"/>
          <w:lang w:val="es-BO"/>
        </w:rPr>
      </w:pPr>
    </w:p>
    <w:p w:rsidR="0098019B" w:rsidRPr="00451160" w:rsidRDefault="0098019B" w:rsidP="003C38F3">
      <w:pPr>
        <w:pStyle w:val="Ttulo1"/>
        <w:tabs>
          <w:tab w:val="num" w:pos="567"/>
        </w:tabs>
        <w:ind w:left="567" w:hanging="567"/>
        <w:rPr>
          <w:rFonts w:ascii="Verdana" w:hAnsi="Verdana" w:cs="Arial"/>
          <w:sz w:val="18"/>
          <w:szCs w:val="18"/>
          <w:u w:val="none"/>
          <w:lang w:val="es-BO"/>
        </w:rPr>
      </w:pPr>
      <w:bookmarkStart w:id="53" w:name="_Toc94726514"/>
      <w:r w:rsidRPr="00451160">
        <w:rPr>
          <w:rFonts w:ascii="Verdana" w:hAnsi="Verdana" w:cs="Arial"/>
          <w:sz w:val="18"/>
          <w:szCs w:val="18"/>
          <w:u w:val="none"/>
          <w:lang w:val="es-BO"/>
        </w:rPr>
        <w:t>EVALUACIÓN PRELIMINAR</w:t>
      </w:r>
      <w:bookmarkEnd w:id="53"/>
    </w:p>
    <w:p w:rsidR="0098019B" w:rsidRPr="00451160" w:rsidRDefault="0098019B" w:rsidP="00530A16">
      <w:pPr>
        <w:tabs>
          <w:tab w:val="left" w:pos="567"/>
        </w:tabs>
        <w:jc w:val="both"/>
        <w:rPr>
          <w:rFonts w:cs="Arial"/>
          <w:b/>
          <w:sz w:val="18"/>
          <w:szCs w:val="18"/>
          <w:lang w:val="es-BO"/>
        </w:rPr>
      </w:pPr>
    </w:p>
    <w:p w:rsidR="005B0577" w:rsidRPr="00451160" w:rsidRDefault="005B0577" w:rsidP="003C38F3">
      <w:pPr>
        <w:tabs>
          <w:tab w:val="left" w:pos="567"/>
        </w:tabs>
        <w:ind w:left="567"/>
        <w:jc w:val="both"/>
        <w:rPr>
          <w:rFonts w:cs="Arial"/>
          <w:sz w:val="18"/>
          <w:szCs w:val="18"/>
          <w:lang w:val="es-BO"/>
        </w:rPr>
      </w:pPr>
      <w:r w:rsidRPr="00451160">
        <w:rPr>
          <w:rFonts w:cs="Arial"/>
          <w:sz w:val="18"/>
          <w:szCs w:val="18"/>
          <w:lang w:val="es-BO"/>
        </w:rPr>
        <w:t xml:space="preserve">Concluido el acto de apertura, en sesión reservada, el Responsable de Evaluación o la Comisión de Calificación, determinará si las propuestas continúan o se descalifican, verificando el cumplimiento sustancial y la validez de los </w:t>
      </w:r>
      <w:r w:rsidR="00E84263" w:rsidRPr="00451160">
        <w:rPr>
          <w:rFonts w:cs="Arial"/>
          <w:sz w:val="18"/>
          <w:szCs w:val="18"/>
          <w:lang w:val="es-BO"/>
        </w:rPr>
        <w:t xml:space="preserve">formularios </w:t>
      </w:r>
      <w:r w:rsidRPr="00451160">
        <w:rPr>
          <w:rFonts w:cs="Arial"/>
          <w:sz w:val="18"/>
          <w:szCs w:val="18"/>
          <w:lang w:val="es-BO"/>
        </w:rPr>
        <w:t xml:space="preserve">de la </w:t>
      </w:r>
      <w:r w:rsidR="003B487A">
        <w:rPr>
          <w:rFonts w:cs="Arial"/>
          <w:sz w:val="18"/>
          <w:szCs w:val="18"/>
          <w:lang w:val="es-BO"/>
        </w:rPr>
        <w:t>p</w:t>
      </w:r>
      <w:r w:rsidRPr="00451160">
        <w:rPr>
          <w:rFonts w:cs="Arial"/>
          <w:sz w:val="18"/>
          <w:szCs w:val="18"/>
          <w:lang w:val="es-BO"/>
        </w:rPr>
        <w:t xml:space="preserve">ropuesta, </w:t>
      </w:r>
      <w:r w:rsidR="00C631BC" w:rsidRPr="00451160">
        <w:rPr>
          <w:rFonts w:cs="Arial"/>
          <w:sz w:val="18"/>
          <w:szCs w:val="18"/>
          <w:lang w:val="es-BO"/>
        </w:rPr>
        <w:t xml:space="preserve">y cuando corresponda </w:t>
      </w:r>
      <w:r w:rsidRPr="00451160">
        <w:rPr>
          <w:rFonts w:cs="Arial"/>
          <w:sz w:val="18"/>
          <w:szCs w:val="18"/>
          <w:lang w:val="es-BO"/>
        </w:rPr>
        <w:t xml:space="preserve">de la Garantía de Seriedad de Propuesta o </w:t>
      </w:r>
      <w:r w:rsidR="007E6CF9" w:rsidRPr="00451160">
        <w:rPr>
          <w:rFonts w:cs="Arial"/>
          <w:sz w:val="18"/>
          <w:szCs w:val="18"/>
          <w:lang w:val="es-BO"/>
        </w:rPr>
        <w:t xml:space="preserve">depósito </w:t>
      </w:r>
      <w:r w:rsidRPr="00451160">
        <w:rPr>
          <w:rFonts w:cs="Arial"/>
          <w:sz w:val="18"/>
          <w:szCs w:val="18"/>
          <w:lang w:val="es-BO"/>
        </w:rPr>
        <w:t xml:space="preserve">por este concepto, </w:t>
      </w:r>
      <w:r w:rsidR="00E84263">
        <w:rPr>
          <w:rFonts w:cs="Arial"/>
          <w:sz w:val="18"/>
          <w:szCs w:val="18"/>
          <w:lang w:val="es-BO"/>
        </w:rPr>
        <w:t xml:space="preserve">y cuando corresponda la muestra, </w:t>
      </w:r>
      <w:r w:rsidRPr="00451160">
        <w:rPr>
          <w:rFonts w:cs="Arial"/>
          <w:sz w:val="18"/>
          <w:szCs w:val="18"/>
          <w:lang w:val="es-BO"/>
        </w:rPr>
        <w:t>utilizando el Formulario V-1</w:t>
      </w:r>
      <w:r w:rsidR="00C631BC" w:rsidRPr="00451160">
        <w:rPr>
          <w:rFonts w:cs="Arial"/>
          <w:sz w:val="18"/>
          <w:szCs w:val="18"/>
          <w:lang w:val="es-BO"/>
        </w:rPr>
        <w:t>.</w:t>
      </w:r>
    </w:p>
    <w:p w:rsidR="00CA4C03" w:rsidRPr="00451160" w:rsidRDefault="00CA4C03" w:rsidP="003C38F3">
      <w:pPr>
        <w:tabs>
          <w:tab w:val="left" w:pos="567"/>
        </w:tabs>
        <w:ind w:left="567"/>
        <w:jc w:val="both"/>
        <w:rPr>
          <w:rFonts w:cs="Arial"/>
          <w:sz w:val="18"/>
          <w:szCs w:val="18"/>
          <w:lang w:val="es-BO"/>
        </w:rPr>
      </w:pPr>
    </w:p>
    <w:p w:rsidR="00205F4E" w:rsidRPr="00451160" w:rsidRDefault="00E84263" w:rsidP="00CA4C03">
      <w:pPr>
        <w:ind w:left="567"/>
        <w:jc w:val="both"/>
        <w:rPr>
          <w:rFonts w:cs="Arial"/>
          <w:sz w:val="18"/>
          <w:szCs w:val="18"/>
        </w:rPr>
      </w:pPr>
      <w:r>
        <w:rPr>
          <w:rFonts w:cs="Arial"/>
          <w:sz w:val="18"/>
          <w:szCs w:val="18"/>
        </w:rPr>
        <w:lastRenderedPageBreak/>
        <w:t>S</w:t>
      </w:r>
      <w:r w:rsidR="00205F4E" w:rsidRPr="00451160">
        <w:rPr>
          <w:rFonts w:cs="Arial"/>
          <w:sz w:val="18"/>
          <w:szCs w:val="18"/>
        </w:rPr>
        <w:t>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sitio web: validar.firmadigital.bo</w:t>
      </w:r>
      <w:r w:rsidR="003B487A">
        <w:rPr>
          <w:rFonts w:cs="Arial"/>
          <w:sz w:val="18"/>
          <w:szCs w:val="18"/>
        </w:rPr>
        <w:t>.</w:t>
      </w:r>
    </w:p>
    <w:p w:rsidR="00236E96" w:rsidRPr="00451160" w:rsidRDefault="00236E96" w:rsidP="00676B64">
      <w:pPr>
        <w:tabs>
          <w:tab w:val="left" w:pos="709"/>
        </w:tabs>
        <w:ind w:left="709"/>
        <w:jc w:val="both"/>
        <w:rPr>
          <w:rFonts w:cs="Arial"/>
          <w:sz w:val="18"/>
          <w:szCs w:val="18"/>
          <w:lang w:val="es-BO"/>
        </w:rPr>
      </w:pPr>
    </w:p>
    <w:p w:rsidR="0098019B" w:rsidRPr="00451160" w:rsidRDefault="00FC1750" w:rsidP="003C38F3">
      <w:pPr>
        <w:pStyle w:val="Ttulo1"/>
        <w:tabs>
          <w:tab w:val="num" w:pos="567"/>
        </w:tabs>
        <w:ind w:left="567" w:hanging="567"/>
        <w:rPr>
          <w:rFonts w:ascii="Verdana" w:hAnsi="Verdana" w:cs="Arial"/>
          <w:sz w:val="18"/>
          <w:szCs w:val="18"/>
          <w:u w:val="none"/>
          <w:lang w:val="es-BO"/>
        </w:rPr>
      </w:pPr>
      <w:bookmarkStart w:id="54" w:name="_Toc94726515"/>
      <w:r w:rsidRPr="00451160">
        <w:rPr>
          <w:rFonts w:ascii="Verdana" w:hAnsi="Verdana" w:cs="Arial"/>
          <w:sz w:val="18"/>
          <w:szCs w:val="18"/>
          <w:u w:val="none"/>
          <w:lang w:val="es-BO"/>
        </w:rPr>
        <w:t>MÉTODO</w:t>
      </w:r>
      <w:r w:rsidR="0098019B" w:rsidRPr="00451160">
        <w:rPr>
          <w:rFonts w:ascii="Verdana" w:hAnsi="Verdana" w:cs="Arial"/>
          <w:sz w:val="18"/>
          <w:szCs w:val="18"/>
          <w:u w:val="none"/>
          <w:lang w:val="es-BO"/>
        </w:rPr>
        <w:t xml:space="preserve"> DE SELECCIÓN Y </w:t>
      </w:r>
      <w:r w:rsidRPr="00451160">
        <w:rPr>
          <w:rFonts w:ascii="Verdana" w:hAnsi="Verdana" w:cs="Arial"/>
          <w:sz w:val="18"/>
          <w:szCs w:val="18"/>
          <w:u w:val="none"/>
          <w:lang w:val="es-BO"/>
        </w:rPr>
        <w:t>ADJUDICACIÓN</w:t>
      </w:r>
      <w:r w:rsidR="0098019B" w:rsidRPr="00451160">
        <w:rPr>
          <w:rFonts w:ascii="Verdana" w:hAnsi="Verdana" w:cs="Arial"/>
          <w:sz w:val="18"/>
          <w:szCs w:val="18"/>
          <w:u w:val="none"/>
          <w:lang w:val="es-BO"/>
        </w:rPr>
        <w:t xml:space="preserve"> PRECIO EVALUADO MÁS BAJO</w:t>
      </w:r>
      <w:bookmarkEnd w:id="54"/>
    </w:p>
    <w:p w:rsidR="0098019B" w:rsidRPr="00451160" w:rsidRDefault="0098019B" w:rsidP="00530A16">
      <w:pPr>
        <w:tabs>
          <w:tab w:val="left" w:pos="567"/>
        </w:tabs>
        <w:jc w:val="both"/>
        <w:rPr>
          <w:rFonts w:cs="Arial"/>
          <w:sz w:val="18"/>
          <w:szCs w:val="18"/>
          <w:lang w:val="es-BO"/>
        </w:rPr>
      </w:pPr>
    </w:p>
    <w:p w:rsidR="0098019B" w:rsidRPr="00451160" w:rsidRDefault="00F8251F" w:rsidP="003C38F3">
      <w:pPr>
        <w:pStyle w:val="Ttulo2"/>
        <w:tabs>
          <w:tab w:val="clear" w:pos="794"/>
          <w:tab w:val="num" w:pos="1276"/>
        </w:tabs>
        <w:ind w:left="1276" w:hanging="709"/>
        <w:jc w:val="both"/>
        <w:rPr>
          <w:rFonts w:ascii="Verdana" w:hAnsi="Verdana"/>
          <w:sz w:val="18"/>
          <w:szCs w:val="18"/>
          <w:u w:val="none"/>
          <w:lang w:val="es-BO"/>
        </w:rPr>
      </w:pPr>
      <w:bookmarkStart w:id="55" w:name="_Toc346873807"/>
      <w:r w:rsidRPr="00451160">
        <w:rPr>
          <w:rFonts w:ascii="Verdana" w:hAnsi="Verdana"/>
          <w:sz w:val="18"/>
          <w:szCs w:val="18"/>
          <w:u w:val="none"/>
          <w:lang w:val="es-BO"/>
        </w:rPr>
        <w:t>Evaluación</w:t>
      </w:r>
      <w:r w:rsidR="00676B64" w:rsidRPr="00451160">
        <w:rPr>
          <w:rFonts w:ascii="Verdana" w:hAnsi="Verdana"/>
          <w:sz w:val="18"/>
          <w:szCs w:val="18"/>
          <w:u w:val="none"/>
          <w:lang w:val="es-BO"/>
        </w:rPr>
        <w:t xml:space="preserve"> d</w:t>
      </w:r>
      <w:r w:rsidRPr="00451160">
        <w:rPr>
          <w:rFonts w:ascii="Verdana" w:hAnsi="Verdana"/>
          <w:sz w:val="18"/>
          <w:szCs w:val="18"/>
          <w:u w:val="none"/>
          <w:lang w:val="es-BO"/>
        </w:rPr>
        <w:t xml:space="preserve">e </w:t>
      </w:r>
      <w:r w:rsidR="00676B64" w:rsidRPr="00451160">
        <w:rPr>
          <w:rFonts w:ascii="Verdana" w:hAnsi="Verdana"/>
          <w:sz w:val="18"/>
          <w:szCs w:val="18"/>
          <w:u w:val="none"/>
          <w:lang w:val="es-BO"/>
        </w:rPr>
        <w:t>l</w:t>
      </w:r>
      <w:r w:rsidRPr="00451160">
        <w:rPr>
          <w:rFonts w:ascii="Verdana" w:hAnsi="Verdana"/>
          <w:sz w:val="18"/>
          <w:szCs w:val="18"/>
          <w:u w:val="none"/>
          <w:lang w:val="es-BO"/>
        </w:rPr>
        <w:t>a Propuesta Económica</w:t>
      </w:r>
      <w:bookmarkEnd w:id="55"/>
    </w:p>
    <w:p w:rsidR="0098019B" w:rsidRPr="00451160" w:rsidRDefault="0098019B" w:rsidP="00530A16">
      <w:pPr>
        <w:tabs>
          <w:tab w:val="left" w:pos="567"/>
        </w:tabs>
        <w:jc w:val="both"/>
        <w:rPr>
          <w:rFonts w:cs="Arial"/>
          <w:b/>
          <w:sz w:val="18"/>
          <w:szCs w:val="18"/>
          <w:lang w:val="es-BO"/>
        </w:rPr>
      </w:pPr>
    </w:p>
    <w:p w:rsidR="009234FF" w:rsidRPr="00451160" w:rsidRDefault="009234FF" w:rsidP="009234FF">
      <w:pPr>
        <w:pStyle w:val="Ttulo3"/>
        <w:ind w:left="2127" w:hanging="851"/>
        <w:jc w:val="both"/>
        <w:rPr>
          <w:rFonts w:ascii="Verdana" w:hAnsi="Verdana" w:cs="Arial"/>
          <w:sz w:val="18"/>
          <w:szCs w:val="18"/>
          <w:u w:val="none"/>
          <w:lang w:val="es-BO"/>
        </w:rPr>
      </w:pPr>
      <w:r w:rsidRPr="00451160">
        <w:rPr>
          <w:rFonts w:ascii="Verdana" w:hAnsi="Verdana"/>
          <w:b/>
          <w:sz w:val="18"/>
          <w:szCs w:val="18"/>
          <w:u w:val="none"/>
          <w:lang w:val="es-BO"/>
        </w:rPr>
        <w:t>Reporte electrónico</w:t>
      </w:r>
    </w:p>
    <w:p w:rsidR="00277BBE" w:rsidRPr="00451160" w:rsidRDefault="00277BBE" w:rsidP="002545E0">
      <w:pPr>
        <w:ind w:left="1276"/>
        <w:jc w:val="both"/>
        <w:rPr>
          <w:sz w:val="18"/>
          <w:szCs w:val="18"/>
          <w:lang w:val="es-BO"/>
        </w:rPr>
      </w:pPr>
    </w:p>
    <w:p w:rsidR="00205F4E" w:rsidRPr="00451160" w:rsidRDefault="00205F4E" w:rsidP="002545E0">
      <w:pPr>
        <w:ind w:left="1276"/>
        <w:jc w:val="both"/>
        <w:rPr>
          <w:sz w:val="18"/>
          <w:szCs w:val="18"/>
          <w:lang w:val="es-BO"/>
        </w:rPr>
      </w:pPr>
      <w:r w:rsidRPr="00451160">
        <w:rPr>
          <w:sz w:val="18"/>
          <w:szCs w:val="18"/>
          <w:lang w:val="es-BO"/>
        </w:rPr>
        <w:t xml:space="preserve">El sistema realizará automáticamente el </w:t>
      </w:r>
      <w:r w:rsidR="00C70BD9" w:rsidRPr="00451160">
        <w:rPr>
          <w:sz w:val="18"/>
          <w:szCs w:val="18"/>
          <w:lang w:val="es-BO"/>
        </w:rPr>
        <w:t xml:space="preserve">cálculo </w:t>
      </w:r>
      <w:r w:rsidRPr="00451160">
        <w:rPr>
          <w:sz w:val="18"/>
          <w:szCs w:val="18"/>
          <w:lang w:val="es-BO"/>
        </w:rPr>
        <w:t>del valor en relación a los factores de ajuste que el proponente haya declarado al momento de registrar su propuesta</w:t>
      </w:r>
      <w:r w:rsidR="00C70BD9" w:rsidRPr="00451160">
        <w:rPr>
          <w:sz w:val="18"/>
          <w:szCs w:val="18"/>
          <w:lang w:val="es-BO"/>
        </w:rPr>
        <w:t>. E</w:t>
      </w:r>
      <w:r w:rsidR="002B759F" w:rsidRPr="00451160">
        <w:rPr>
          <w:sz w:val="18"/>
          <w:szCs w:val="18"/>
          <w:lang w:val="es-BO"/>
        </w:rPr>
        <w:t xml:space="preserve">l Reporte Electrónico establecerá los resultados de la </w:t>
      </w:r>
      <w:r w:rsidR="00EF63A0">
        <w:rPr>
          <w:sz w:val="18"/>
          <w:szCs w:val="18"/>
          <w:lang w:val="es-BO"/>
        </w:rPr>
        <w:t>S</w:t>
      </w:r>
      <w:r w:rsidR="002B759F" w:rsidRPr="00451160">
        <w:rPr>
          <w:sz w:val="18"/>
          <w:szCs w:val="18"/>
          <w:lang w:val="es-BO"/>
        </w:rPr>
        <w:t xml:space="preserve">ubasta </w:t>
      </w:r>
      <w:r w:rsidR="00EF63A0">
        <w:rPr>
          <w:sz w:val="18"/>
          <w:szCs w:val="18"/>
          <w:lang w:val="es-BO"/>
        </w:rPr>
        <w:t xml:space="preserve">Electrónica </w:t>
      </w:r>
      <w:r w:rsidR="00277BBE" w:rsidRPr="00451160">
        <w:rPr>
          <w:sz w:val="18"/>
          <w:szCs w:val="18"/>
          <w:lang w:val="es-BO"/>
        </w:rPr>
        <w:t xml:space="preserve">consignando </w:t>
      </w:r>
      <w:r w:rsidRPr="00451160">
        <w:rPr>
          <w:sz w:val="18"/>
          <w:szCs w:val="18"/>
          <w:lang w:val="es-BO"/>
        </w:rPr>
        <w:t xml:space="preserve">la </w:t>
      </w:r>
      <w:r w:rsidR="00F04E7A">
        <w:rPr>
          <w:sz w:val="18"/>
          <w:szCs w:val="18"/>
          <w:lang w:val="es-BO"/>
        </w:rPr>
        <w:t xml:space="preserve">siguiente </w:t>
      </w:r>
      <w:r w:rsidRPr="00451160">
        <w:rPr>
          <w:sz w:val="18"/>
          <w:szCs w:val="18"/>
          <w:lang w:val="es-BO"/>
        </w:rPr>
        <w:t>información:</w:t>
      </w:r>
    </w:p>
    <w:p w:rsidR="00205F4E" w:rsidRPr="00451160" w:rsidRDefault="00205F4E" w:rsidP="00205F4E">
      <w:pPr>
        <w:ind w:left="709"/>
        <w:jc w:val="both"/>
        <w:rPr>
          <w:sz w:val="18"/>
          <w:szCs w:val="18"/>
          <w:lang w:val="es-BO"/>
        </w:rPr>
      </w:pPr>
    </w:p>
    <w:p w:rsidR="00205F4E" w:rsidRPr="00451160" w:rsidRDefault="00205F4E" w:rsidP="00847F22">
      <w:pPr>
        <w:pStyle w:val="Prrafodelista"/>
        <w:numPr>
          <w:ilvl w:val="0"/>
          <w:numId w:val="29"/>
        </w:numPr>
        <w:ind w:left="1701"/>
        <w:jc w:val="both"/>
        <w:rPr>
          <w:rFonts w:ascii="Verdana" w:hAnsi="Verdana"/>
          <w:sz w:val="18"/>
          <w:szCs w:val="18"/>
          <w:lang w:val="es-BO"/>
        </w:rPr>
      </w:pPr>
      <w:r w:rsidRPr="00451160">
        <w:rPr>
          <w:rFonts w:ascii="Verdana" w:hAnsi="Verdana"/>
          <w:sz w:val="18"/>
          <w:szCs w:val="18"/>
          <w:lang w:val="es-BO"/>
        </w:rPr>
        <w:t>El valor real de la propuesta;</w:t>
      </w:r>
    </w:p>
    <w:p w:rsidR="00205F4E" w:rsidRPr="00451160" w:rsidRDefault="00205F4E" w:rsidP="00847F22">
      <w:pPr>
        <w:pStyle w:val="Prrafodelista"/>
        <w:numPr>
          <w:ilvl w:val="0"/>
          <w:numId w:val="29"/>
        </w:numPr>
        <w:ind w:left="1701"/>
        <w:jc w:val="both"/>
        <w:rPr>
          <w:rFonts w:ascii="Verdana" w:hAnsi="Verdana"/>
          <w:sz w:val="18"/>
          <w:szCs w:val="18"/>
          <w:lang w:val="es-BO"/>
        </w:rPr>
      </w:pPr>
      <w:r w:rsidRPr="00451160">
        <w:rPr>
          <w:rFonts w:ascii="Verdana" w:hAnsi="Verdana"/>
          <w:sz w:val="18"/>
          <w:szCs w:val="18"/>
          <w:lang w:val="es-BO"/>
        </w:rPr>
        <w:t>Los factores de</w:t>
      </w:r>
      <w:r w:rsidR="00DF3948" w:rsidRPr="00451160">
        <w:rPr>
          <w:rFonts w:ascii="Verdana" w:hAnsi="Verdana"/>
          <w:sz w:val="18"/>
          <w:szCs w:val="18"/>
          <w:lang w:val="es-BO"/>
        </w:rPr>
        <w:t xml:space="preserve"> ajuste previstos en el inciso a) de</w:t>
      </w:r>
      <w:r w:rsidRPr="00451160">
        <w:rPr>
          <w:rFonts w:ascii="Verdana" w:hAnsi="Verdana"/>
          <w:sz w:val="18"/>
          <w:szCs w:val="18"/>
          <w:lang w:val="es-BO"/>
        </w:rPr>
        <w:t>l</w:t>
      </w:r>
      <w:r w:rsidR="00DF3948" w:rsidRPr="00451160">
        <w:rPr>
          <w:rFonts w:ascii="Verdana" w:hAnsi="Verdana"/>
          <w:sz w:val="18"/>
          <w:szCs w:val="18"/>
          <w:lang w:val="es-BO"/>
        </w:rPr>
        <w:t xml:space="preserve"> </w:t>
      </w:r>
      <w:r w:rsidRPr="00451160">
        <w:rPr>
          <w:rFonts w:ascii="Verdana" w:hAnsi="Verdana"/>
          <w:sz w:val="18"/>
          <w:szCs w:val="18"/>
          <w:lang w:val="es-BO"/>
        </w:rPr>
        <w:t>parágrafo I del Artículo 30 y del Artículo 31 de las NB-SABS, si corresponde;</w:t>
      </w:r>
    </w:p>
    <w:p w:rsidR="00D56E80" w:rsidRPr="00451160" w:rsidRDefault="00205F4E" w:rsidP="00847F22">
      <w:pPr>
        <w:pStyle w:val="Prrafodelista"/>
        <w:numPr>
          <w:ilvl w:val="0"/>
          <w:numId w:val="29"/>
        </w:numPr>
        <w:ind w:left="1701"/>
        <w:jc w:val="both"/>
        <w:rPr>
          <w:rFonts w:ascii="Verdana" w:hAnsi="Verdana"/>
          <w:sz w:val="18"/>
          <w:szCs w:val="18"/>
          <w:lang w:val="es-BO"/>
        </w:rPr>
      </w:pPr>
      <w:r w:rsidRPr="00451160">
        <w:rPr>
          <w:rFonts w:ascii="Verdana" w:hAnsi="Verdana"/>
          <w:sz w:val="18"/>
          <w:szCs w:val="18"/>
          <w:lang w:val="es-BO"/>
        </w:rPr>
        <w:t>El factor de ajuste final y;</w:t>
      </w:r>
    </w:p>
    <w:p w:rsidR="00205F4E" w:rsidRPr="00451160" w:rsidRDefault="00205F4E" w:rsidP="00847F22">
      <w:pPr>
        <w:pStyle w:val="Prrafodelista"/>
        <w:numPr>
          <w:ilvl w:val="0"/>
          <w:numId w:val="29"/>
        </w:numPr>
        <w:ind w:left="1701"/>
        <w:jc w:val="both"/>
        <w:rPr>
          <w:rFonts w:ascii="Verdana" w:hAnsi="Verdana"/>
          <w:sz w:val="18"/>
          <w:szCs w:val="18"/>
          <w:lang w:val="es-BO"/>
        </w:rPr>
      </w:pPr>
      <w:r w:rsidRPr="00451160">
        <w:rPr>
          <w:rFonts w:ascii="Verdana" w:hAnsi="Verdana"/>
          <w:sz w:val="18"/>
          <w:szCs w:val="18"/>
          <w:lang w:val="es-BO"/>
        </w:rPr>
        <w:t>El precio ajustado.</w:t>
      </w:r>
    </w:p>
    <w:p w:rsidR="00277BBE" w:rsidRPr="006F7EE6" w:rsidRDefault="00277BBE" w:rsidP="00277BBE">
      <w:pPr>
        <w:tabs>
          <w:tab w:val="left" w:pos="567"/>
        </w:tabs>
        <w:ind w:left="1276"/>
        <w:jc w:val="both"/>
        <w:rPr>
          <w:szCs w:val="18"/>
          <w:lang w:val="es-BO"/>
        </w:rPr>
      </w:pPr>
    </w:p>
    <w:p w:rsidR="00277BBE" w:rsidRPr="00451160" w:rsidRDefault="00C95789" w:rsidP="00C95789">
      <w:pPr>
        <w:ind w:left="1276"/>
        <w:jc w:val="both"/>
        <w:rPr>
          <w:rFonts w:cs="Arial"/>
          <w:b/>
          <w:sz w:val="18"/>
          <w:szCs w:val="18"/>
          <w:lang w:val="es-BO"/>
        </w:rPr>
      </w:pPr>
      <w:r w:rsidRPr="00451160">
        <w:rPr>
          <w:sz w:val="18"/>
          <w:szCs w:val="18"/>
          <w:lang w:val="es-BO"/>
        </w:rPr>
        <w:t xml:space="preserve">El sistema </w:t>
      </w:r>
      <w:r w:rsidR="00F92BFB">
        <w:rPr>
          <w:sz w:val="18"/>
          <w:szCs w:val="18"/>
          <w:lang w:val="es-BO"/>
        </w:rPr>
        <w:t>generará</w:t>
      </w:r>
      <w:r w:rsidRPr="00451160">
        <w:rPr>
          <w:sz w:val="18"/>
          <w:szCs w:val="18"/>
          <w:lang w:val="es-BO"/>
        </w:rPr>
        <w:t xml:space="preserve"> el Reporte Electrónico, mismo que consignará el orden de prelación de las propuestas económicas e identificará a la propuesta con el </w:t>
      </w:r>
      <w:r w:rsidR="00346E66">
        <w:rPr>
          <w:sz w:val="18"/>
          <w:szCs w:val="18"/>
          <w:lang w:val="es-BO"/>
        </w:rPr>
        <w:t>menor valor</w:t>
      </w:r>
      <w:r w:rsidRPr="00451160">
        <w:rPr>
          <w:sz w:val="18"/>
          <w:szCs w:val="18"/>
          <w:lang w:val="es-BO"/>
        </w:rPr>
        <w:t>.</w:t>
      </w:r>
    </w:p>
    <w:p w:rsidR="0098019B" w:rsidRPr="00451160" w:rsidRDefault="0098019B" w:rsidP="00530A16">
      <w:pPr>
        <w:tabs>
          <w:tab w:val="left" w:pos="993"/>
        </w:tabs>
        <w:jc w:val="both"/>
        <w:rPr>
          <w:rFonts w:cs="Arial"/>
          <w:b/>
          <w:sz w:val="18"/>
          <w:szCs w:val="18"/>
          <w:lang w:val="es-BO"/>
        </w:rPr>
      </w:pPr>
    </w:p>
    <w:p w:rsidR="00B05EF3" w:rsidRPr="00451160" w:rsidRDefault="0098019B" w:rsidP="00733B70">
      <w:pPr>
        <w:pStyle w:val="Ttulo3"/>
        <w:ind w:left="2127" w:hanging="851"/>
        <w:jc w:val="both"/>
        <w:rPr>
          <w:rFonts w:ascii="Verdana" w:hAnsi="Verdana" w:cs="Arial"/>
          <w:sz w:val="18"/>
          <w:szCs w:val="18"/>
          <w:u w:val="none"/>
          <w:lang w:val="es-BO"/>
        </w:rPr>
      </w:pPr>
      <w:r w:rsidRPr="00451160">
        <w:rPr>
          <w:rFonts w:ascii="Verdana" w:hAnsi="Verdana"/>
          <w:b/>
          <w:sz w:val="18"/>
          <w:szCs w:val="18"/>
          <w:u w:val="none"/>
          <w:lang w:val="es-BO"/>
        </w:rPr>
        <w:t>Determinación de la Propuesta con el Precio Evaluado Más Bajo</w:t>
      </w:r>
    </w:p>
    <w:p w:rsidR="00B05EF3" w:rsidRPr="006F7EE6" w:rsidRDefault="00B05EF3" w:rsidP="00B05EF3">
      <w:pPr>
        <w:pStyle w:val="Prrafodelista"/>
        <w:tabs>
          <w:tab w:val="left" w:pos="851"/>
        </w:tabs>
        <w:ind w:left="0"/>
        <w:jc w:val="both"/>
        <w:rPr>
          <w:rFonts w:ascii="Verdana" w:hAnsi="Verdana"/>
          <w:b/>
          <w:sz w:val="16"/>
          <w:szCs w:val="18"/>
          <w:lang w:val="es-BO"/>
        </w:rPr>
      </w:pPr>
    </w:p>
    <w:p w:rsidR="00B80439" w:rsidRPr="00451160" w:rsidRDefault="00B80439" w:rsidP="00B7096E">
      <w:pPr>
        <w:pStyle w:val="Prrafodelista"/>
        <w:tabs>
          <w:tab w:val="left" w:pos="2268"/>
        </w:tabs>
        <w:ind w:left="2127"/>
        <w:jc w:val="both"/>
        <w:rPr>
          <w:rFonts w:ascii="Verdana" w:hAnsi="Verdana" w:cs="Arial"/>
          <w:sz w:val="18"/>
          <w:szCs w:val="18"/>
          <w:lang w:val="es-BO"/>
        </w:rPr>
      </w:pPr>
      <w:r w:rsidRPr="00451160">
        <w:rPr>
          <w:rFonts w:ascii="Verdana" w:hAnsi="Verdana"/>
          <w:b/>
          <w:sz w:val="18"/>
          <w:szCs w:val="18"/>
          <w:lang w:val="es-BO"/>
        </w:rPr>
        <w:t>Para el caso</w:t>
      </w:r>
      <w:r w:rsidR="00E54194" w:rsidRPr="00451160">
        <w:rPr>
          <w:rFonts w:ascii="Verdana" w:hAnsi="Verdana"/>
          <w:b/>
          <w:sz w:val="18"/>
          <w:szCs w:val="18"/>
          <w:lang w:val="es-BO"/>
        </w:rPr>
        <w:t xml:space="preserve"> de</w:t>
      </w:r>
      <w:r w:rsidRPr="00451160">
        <w:rPr>
          <w:rFonts w:ascii="Verdana" w:hAnsi="Verdana"/>
          <w:b/>
          <w:sz w:val="18"/>
          <w:szCs w:val="18"/>
          <w:lang w:val="es-BO"/>
        </w:rPr>
        <w:t xml:space="preserve"> adjudicación por ítems: </w:t>
      </w:r>
      <w:r w:rsidR="00324E6E" w:rsidRPr="00451160">
        <w:rPr>
          <w:rFonts w:ascii="Verdana" w:hAnsi="Verdana" w:cs="Arial"/>
          <w:sz w:val="18"/>
          <w:szCs w:val="18"/>
          <w:lang w:val="es-BO"/>
        </w:rPr>
        <w:t xml:space="preserve">Del Reporte Electrónico </w:t>
      </w:r>
      <w:r w:rsidRPr="00451160">
        <w:rPr>
          <w:rFonts w:ascii="Verdana" w:hAnsi="Verdana" w:cs="Arial"/>
          <w:sz w:val="18"/>
          <w:szCs w:val="18"/>
          <w:lang w:val="es-BO"/>
        </w:rPr>
        <w:t>se seleccionará la propuesta con el menor valor, el cual corresponderá al Precio Evaluado Más Bajo.</w:t>
      </w:r>
      <w:r w:rsidR="00B7096E" w:rsidRPr="00451160">
        <w:rPr>
          <w:rFonts w:ascii="Verdana" w:hAnsi="Verdana" w:cs="Arial"/>
          <w:sz w:val="18"/>
          <w:szCs w:val="18"/>
          <w:lang w:val="es-BO"/>
        </w:rPr>
        <w:t xml:space="preserve"> En el caso de existir un empate entre dos o más ofertas, prevalecerá la oferta que se haya presentado primero.</w:t>
      </w:r>
    </w:p>
    <w:p w:rsidR="00B80439" w:rsidRPr="006F7EE6" w:rsidRDefault="00B80439" w:rsidP="00B80439">
      <w:pPr>
        <w:pStyle w:val="Prrafodelista"/>
        <w:tabs>
          <w:tab w:val="left" w:pos="2268"/>
        </w:tabs>
        <w:ind w:left="2127"/>
        <w:jc w:val="both"/>
        <w:rPr>
          <w:rFonts w:ascii="Verdana" w:hAnsi="Verdana" w:cs="Arial"/>
          <w:sz w:val="16"/>
          <w:szCs w:val="18"/>
          <w:lang w:val="es-BO"/>
        </w:rPr>
      </w:pPr>
    </w:p>
    <w:p w:rsidR="00986103" w:rsidRPr="00451160" w:rsidRDefault="00986103" w:rsidP="00B7096E">
      <w:pPr>
        <w:pStyle w:val="Prrafodelista"/>
        <w:tabs>
          <w:tab w:val="left" w:pos="2268"/>
        </w:tabs>
        <w:ind w:left="2127"/>
        <w:jc w:val="both"/>
        <w:rPr>
          <w:rFonts w:ascii="Verdana" w:hAnsi="Verdana" w:cs="Arial"/>
          <w:sz w:val="18"/>
          <w:szCs w:val="18"/>
          <w:lang w:val="es-BO"/>
        </w:rPr>
      </w:pPr>
      <w:r w:rsidRPr="00451160">
        <w:rPr>
          <w:rFonts w:ascii="Verdana" w:hAnsi="Verdana"/>
          <w:b/>
          <w:sz w:val="18"/>
          <w:szCs w:val="18"/>
          <w:lang w:val="es-BO"/>
        </w:rPr>
        <w:t xml:space="preserve">Para el caso </w:t>
      </w:r>
      <w:r w:rsidR="00E54194" w:rsidRPr="00451160">
        <w:rPr>
          <w:rFonts w:ascii="Verdana" w:hAnsi="Verdana"/>
          <w:b/>
          <w:sz w:val="18"/>
          <w:szCs w:val="18"/>
          <w:lang w:val="es-BO"/>
        </w:rPr>
        <w:t xml:space="preserve">de </w:t>
      </w:r>
      <w:r w:rsidRPr="00451160">
        <w:rPr>
          <w:rFonts w:ascii="Verdana" w:hAnsi="Verdana"/>
          <w:b/>
          <w:sz w:val="18"/>
          <w:szCs w:val="18"/>
          <w:lang w:val="es-BO"/>
        </w:rPr>
        <w:t xml:space="preserve">adjudicación por Lotes o por el Total: </w:t>
      </w:r>
      <w:r w:rsidR="00324E6E" w:rsidRPr="00451160">
        <w:rPr>
          <w:rFonts w:ascii="Verdana" w:hAnsi="Verdana" w:cs="Arial"/>
          <w:sz w:val="18"/>
          <w:szCs w:val="18"/>
          <w:lang w:val="es-BO"/>
        </w:rPr>
        <w:t>Del Reporte Electrónico</w:t>
      </w:r>
      <w:r w:rsidR="00324E6E" w:rsidRPr="00451160">
        <w:rPr>
          <w:rFonts w:ascii="Verdana" w:hAnsi="Verdana"/>
          <w:sz w:val="18"/>
          <w:szCs w:val="18"/>
          <w:lang w:val="es-BO"/>
        </w:rPr>
        <w:t xml:space="preserve"> que consigne la sumatoria de los precios ajustados </w:t>
      </w:r>
      <w:r w:rsidRPr="00451160">
        <w:rPr>
          <w:rFonts w:ascii="Verdana" w:hAnsi="Verdana" w:cs="Arial"/>
          <w:sz w:val="18"/>
          <w:szCs w:val="18"/>
          <w:lang w:val="es-BO"/>
        </w:rPr>
        <w:t>se seleccionará la propuesta con el menor valor, el cual corresponderá al Precio Evaluado Más Bajo.</w:t>
      </w:r>
      <w:r w:rsidR="00B7096E" w:rsidRPr="00451160">
        <w:rPr>
          <w:rFonts w:ascii="Verdana" w:hAnsi="Verdana" w:cs="Arial"/>
          <w:sz w:val="18"/>
          <w:szCs w:val="18"/>
          <w:lang w:val="es-BO"/>
        </w:rPr>
        <w:t xml:space="preserve"> En el caso de existir un empate entre dos o más ofertas, prevalecerá la oferta que se haya presentado primero.</w:t>
      </w:r>
    </w:p>
    <w:p w:rsidR="0098019B" w:rsidRPr="00451160" w:rsidRDefault="0098019B" w:rsidP="00733B70">
      <w:pPr>
        <w:tabs>
          <w:tab w:val="left" w:pos="1418"/>
          <w:tab w:val="left" w:pos="2127"/>
        </w:tabs>
        <w:ind w:left="2127"/>
        <w:jc w:val="both"/>
        <w:rPr>
          <w:b/>
          <w:sz w:val="18"/>
          <w:szCs w:val="18"/>
          <w:lang w:val="es-BO"/>
        </w:rPr>
      </w:pPr>
    </w:p>
    <w:p w:rsidR="0098019B" w:rsidRPr="00451160" w:rsidRDefault="0098019B" w:rsidP="00435210">
      <w:pPr>
        <w:pStyle w:val="Ttulo2"/>
        <w:tabs>
          <w:tab w:val="clear" w:pos="794"/>
          <w:tab w:val="num" w:pos="1276"/>
        </w:tabs>
        <w:ind w:left="1276" w:hanging="709"/>
        <w:jc w:val="both"/>
        <w:rPr>
          <w:rFonts w:ascii="Verdana" w:hAnsi="Verdana"/>
          <w:sz w:val="18"/>
          <w:szCs w:val="18"/>
          <w:u w:val="none"/>
          <w:lang w:val="es-BO"/>
        </w:rPr>
      </w:pPr>
      <w:bookmarkStart w:id="56" w:name="_Toc346873808"/>
      <w:r w:rsidRPr="00451160">
        <w:rPr>
          <w:rFonts w:ascii="Verdana" w:hAnsi="Verdana" w:cs="Arial"/>
          <w:sz w:val="18"/>
          <w:szCs w:val="18"/>
          <w:u w:val="none"/>
          <w:lang w:val="es-BO"/>
        </w:rPr>
        <w:t>Evaluación de la Propuesta Técnica</w:t>
      </w:r>
      <w:bookmarkEnd w:id="56"/>
    </w:p>
    <w:p w:rsidR="0098019B" w:rsidRPr="00451160" w:rsidRDefault="0098019B" w:rsidP="006345A3">
      <w:pPr>
        <w:tabs>
          <w:tab w:val="num" w:pos="709"/>
        </w:tabs>
        <w:rPr>
          <w:rFonts w:cs="Arial"/>
          <w:b/>
          <w:sz w:val="18"/>
          <w:szCs w:val="18"/>
          <w:lang w:val="es-BO"/>
        </w:rPr>
      </w:pPr>
    </w:p>
    <w:p w:rsidR="0098019B" w:rsidRPr="00451160" w:rsidRDefault="0098019B" w:rsidP="00435210">
      <w:pPr>
        <w:widowControl w:val="0"/>
        <w:tabs>
          <w:tab w:val="num" w:pos="1276"/>
          <w:tab w:val="left" w:pos="1418"/>
        </w:tabs>
        <w:ind w:left="1276"/>
        <w:jc w:val="both"/>
        <w:rPr>
          <w:rFonts w:cs="Arial"/>
          <w:sz w:val="18"/>
          <w:szCs w:val="18"/>
          <w:lang w:val="es-BO"/>
        </w:rPr>
      </w:pPr>
      <w:r w:rsidRPr="00451160">
        <w:rPr>
          <w:rFonts w:cs="Arial"/>
          <w:sz w:val="18"/>
          <w:szCs w:val="18"/>
          <w:lang w:val="es-BO"/>
        </w:rPr>
        <w:t xml:space="preserve">La propuesta </w:t>
      </w:r>
      <w:r w:rsidR="00FD7E96" w:rsidRPr="00451160">
        <w:rPr>
          <w:rFonts w:cs="Arial"/>
          <w:sz w:val="18"/>
          <w:szCs w:val="18"/>
          <w:lang w:val="es-BO"/>
        </w:rPr>
        <w:t xml:space="preserve">con </w:t>
      </w:r>
      <w:r w:rsidRPr="00451160">
        <w:rPr>
          <w:rFonts w:cs="Arial"/>
          <w:sz w:val="18"/>
          <w:szCs w:val="18"/>
          <w:lang w:val="es-BO"/>
        </w:rPr>
        <w:t xml:space="preserve">el Precio Evaluado Más Bajo, se someterá a la evaluación de la propuesta técnica, verificando la información </w:t>
      </w:r>
      <w:r w:rsidR="00BD3C98" w:rsidRPr="00451160">
        <w:rPr>
          <w:rFonts w:cs="Arial"/>
          <w:sz w:val="18"/>
          <w:szCs w:val="18"/>
          <w:lang w:val="es-BO"/>
        </w:rPr>
        <w:t xml:space="preserve">contenida </w:t>
      </w:r>
      <w:r w:rsidR="00633649" w:rsidRPr="00451160">
        <w:rPr>
          <w:rFonts w:cs="Arial"/>
          <w:sz w:val="18"/>
          <w:szCs w:val="18"/>
          <w:lang w:val="es-BO"/>
        </w:rPr>
        <w:t xml:space="preserve">en el </w:t>
      </w:r>
      <w:r w:rsidRPr="00451160">
        <w:rPr>
          <w:rFonts w:cs="Arial"/>
          <w:sz w:val="18"/>
          <w:szCs w:val="18"/>
          <w:lang w:val="es-BO"/>
        </w:rPr>
        <w:t xml:space="preserve">Formulario C-1, aplicando </w:t>
      </w:r>
      <w:r w:rsidR="00F25E8A" w:rsidRPr="00451160">
        <w:rPr>
          <w:rFonts w:cs="Arial"/>
          <w:sz w:val="18"/>
          <w:szCs w:val="18"/>
          <w:lang w:val="es-BO"/>
        </w:rPr>
        <w:t xml:space="preserve">la metodología </w:t>
      </w:r>
      <w:r w:rsidRPr="00451160">
        <w:rPr>
          <w:rFonts w:cs="Arial"/>
          <w:sz w:val="18"/>
          <w:szCs w:val="18"/>
          <w:lang w:val="es-BO"/>
        </w:rPr>
        <w:t>CUMPLE/NO CUMPLE utilizando el Formulario V-</w:t>
      </w:r>
      <w:r w:rsidR="00F04E7A">
        <w:rPr>
          <w:rFonts w:cs="Arial"/>
          <w:sz w:val="18"/>
          <w:szCs w:val="18"/>
          <w:lang w:val="es-BO"/>
        </w:rPr>
        <w:t>2</w:t>
      </w:r>
      <w:r w:rsidRPr="00451160">
        <w:rPr>
          <w:rFonts w:cs="Arial"/>
          <w:sz w:val="18"/>
          <w:szCs w:val="18"/>
          <w:lang w:val="es-BO"/>
        </w:rPr>
        <w:t>. En caso de cumplir se recomendará su adjudicación</w:t>
      </w:r>
      <w:r w:rsidR="003241A2" w:rsidRPr="00451160">
        <w:rPr>
          <w:rFonts w:cs="Arial"/>
          <w:sz w:val="18"/>
          <w:szCs w:val="18"/>
          <w:lang w:val="es-BO"/>
        </w:rPr>
        <w:t>,</w:t>
      </w:r>
      <w:r w:rsidR="003241A2" w:rsidRPr="00451160">
        <w:rPr>
          <w:sz w:val="18"/>
          <w:szCs w:val="18"/>
          <w:lang w:val="es-BO"/>
        </w:rPr>
        <w:t xml:space="preserve"> cuyo monto adjudicado corresponderá al valor real </w:t>
      </w:r>
      <w:r w:rsidR="00DF3948" w:rsidRPr="00451160">
        <w:rPr>
          <w:sz w:val="18"/>
          <w:szCs w:val="18"/>
          <w:lang w:val="es-BO"/>
        </w:rPr>
        <w:t>de la propuesta consignado en el Reporte Electrónico</w:t>
      </w:r>
      <w:r w:rsidR="003241A2" w:rsidRPr="00451160">
        <w:rPr>
          <w:sz w:val="18"/>
          <w:szCs w:val="18"/>
          <w:lang w:val="es-BO"/>
        </w:rPr>
        <w:t>.</w:t>
      </w:r>
      <w:r w:rsidRPr="00451160">
        <w:rPr>
          <w:rFonts w:cs="Arial"/>
          <w:sz w:val="18"/>
          <w:szCs w:val="18"/>
          <w:lang w:val="es-BO"/>
        </w:rPr>
        <w:t xml:space="preserve"> Caso contrario se procederá a su descalificación y a la evaluación de la segunda propuesta con el Precio Evaluado </w:t>
      </w:r>
      <w:r w:rsidR="00901B07" w:rsidRPr="00451160">
        <w:rPr>
          <w:rFonts w:cs="Arial"/>
          <w:sz w:val="18"/>
          <w:szCs w:val="18"/>
          <w:lang w:val="es-BO"/>
        </w:rPr>
        <w:t>Más</w:t>
      </w:r>
      <w:r w:rsidRPr="00451160">
        <w:rPr>
          <w:rFonts w:cs="Arial"/>
          <w:sz w:val="18"/>
          <w:szCs w:val="18"/>
          <w:lang w:val="es-BO"/>
        </w:rPr>
        <w:t xml:space="preserve"> Bajo, incluida en el </w:t>
      </w:r>
      <w:r w:rsidR="003D36C6" w:rsidRPr="00451160">
        <w:rPr>
          <w:rFonts w:cs="Arial"/>
          <w:sz w:val="18"/>
          <w:szCs w:val="18"/>
          <w:lang w:val="es-BO"/>
        </w:rPr>
        <w:t>Reporte Electrónico</w:t>
      </w:r>
      <w:r w:rsidRPr="00451160">
        <w:rPr>
          <w:rFonts w:cs="Arial"/>
          <w:sz w:val="18"/>
          <w:szCs w:val="18"/>
          <w:lang w:val="es-BO"/>
        </w:rPr>
        <w:t>, y así sucesivamente.</w:t>
      </w:r>
    </w:p>
    <w:p w:rsidR="0098019B" w:rsidRPr="00451160" w:rsidRDefault="0098019B" w:rsidP="00435210">
      <w:pPr>
        <w:tabs>
          <w:tab w:val="num" w:pos="1276"/>
        </w:tabs>
        <w:ind w:left="1276"/>
        <w:jc w:val="both"/>
        <w:rPr>
          <w:rFonts w:cs="Arial"/>
          <w:sz w:val="18"/>
          <w:szCs w:val="18"/>
          <w:lang w:val="es-BO"/>
        </w:rPr>
      </w:pPr>
    </w:p>
    <w:p w:rsidR="0098019B" w:rsidRPr="00451160" w:rsidRDefault="0098019B" w:rsidP="00435210">
      <w:pPr>
        <w:pStyle w:val="Ttulo1"/>
        <w:tabs>
          <w:tab w:val="num" w:pos="567"/>
        </w:tabs>
        <w:ind w:left="567" w:hanging="567"/>
        <w:jc w:val="both"/>
        <w:rPr>
          <w:rFonts w:ascii="Verdana" w:hAnsi="Verdana" w:cs="Arial"/>
          <w:b w:val="0"/>
          <w:sz w:val="18"/>
          <w:szCs w:val="18"/>
          <w:u w:val="none"/>
          <w:lang w:val="es-BO"/>
        </w:rPr>
      </w:pPr>
      <w:bookmarkStart w:id="57" w:name="_Toc94726516"/>
      <w:r w:rsidRPr="00451160">
        <w:rPr>
          <w:rFonts w:ascii="Verdana" w:hAnsi="Verdana" w:cs="Arial"/>
          <w:sz w:val="18"/>
          <w:szCs w:val="18"/>
          <w:u w:val="none"/>
          <w:lang w:val="es-BO"/>
        </w:rPr>
        <w:t>MÉTODO DE SELECCIÓN Y ADJUDICACIÓN CALIDAD, PROPUESTA TÉCNICA Y COSTO</w:t>
      </w:r>
      <w:bookmarkEnd w:id="57"/>
    </w:p>
    <w:p w:rsidR="0098019B" w:rsidRPr="007E0205" w:rsidRDefault="00944965" w:rsidP="00944965">
      <w:pPr>
        <w:tabs>
          <w:tab w:val="left" w:pos="567"/>
        </w:tabs>
        <w:ind w:left="567"/>
        <w:jc w:val="both"/>
        <w:rPr>
          <w:rFonts w:cs="Arial"/>
          <w:b/>
          <w:color w:val="FF0000"/>
          <w:sz w:val="18"/>
          <w:szCs w:val="18"/>
          <w:lang w:val="es-BO"/>
        </w:rPr>
      </w:pPr>
      <w:r w:rsidRPr="007E0205">
        <w:rPr>
          <w:rFonts w:cs="Arial"/>
          <w:b/>
          <w:i/>
          <w:color w:val="FF0000"/>
          <w:sz w:val="18"/>
          <w:szCs w:val="18"/>
          <w:lang w:val="es-BO"/>
        </w:rPr>
        <w:t>“No aplica este Método”</w:t>
      </w:r>
    </w:p>
    <w:p w:rsidR="00EC61E8" w:rsidRPr="009956C4" w:rsidRDefault="00EC61E8" w:rsidP="004C37B0">
      <w:pPr>
        <w:widowControl w:val="0"/>
        <w:tabs>
          <w:tab w:val="left" w:pos="1418"/>
        </w:tabs>
        <w:ind w:left="1418"/>
        <w:jc w:val="both"/>
        <w:rPr>
          <w:rFonts w:cs="Arial"/>
          <w:sz w:val="18"/>
          <w:szCs w:val="18"/>
          <w:lang w:val="es-BO"/>
        </w:rPr>
      </w:pPr>
    </w:p>
    <w:p w:rsidR="004136B8" w:rsidRPr="009956C4" w:rsidRDefault="004136B8" w:rsidP="004C37B0">
      <w:pPr>
        <w:pStyle w:val="Ttulo1"/>
        <w:tabs>
          <w:tab w:val="num" w:pos="567"/>
        </w:tabs>
        <w:ind w:left="567" w:hanging="567"/>
        <w:rPr>
          <w:rFonts w:ascii="Verdana" w:hAnsi="Verdana" w:cs="Arial"/>
          <w:sz w:val="18"/>
          <w:szCs w:val="18"/>
          <w:u w:val="none"/>
          <w:lang w:val="es-BO"/>
        </w:rPr>
      </w:pPr>
      <w:bookmarkStart w:id="58" w:name="_Toc94726517"/>
      <w:r w:rsidRPr="009956C4">
        <w:rPr>
          <w:rFonts w:ascii="Verdana" w:hAnsi="Verdana" w:cs="Arial"/>
          <w:sz w:val="18"/>
          <w:szCs w:val="18"/>
          <w:u w:val="none"/>
          <w:lang w:val="es-BO"/>
        </w:rPr>
        <w:t>MÉTODO DE SELECCIÓN Y ADJUDICACIÓN CALIDAD</w:t>
      </w:r>
      <w:bookmarkEnd w:id="58"/>
    </w:p>
    <w:p w:rsidR="00944965" w:rsidRPr="007E0205" w:rsidRDefault="00944965" w:rsidP="00944965">
      <w:pPr>
        <w:tabs>
          <w:tab w:val="left" w:pos="567"/>
        </w:tabs>
        <w:ind w:left="567"/>
        <w:jc w:val="both"/>
        <w:rPr>
          <w:rFonts w:cs="Arial"/>
          <w:b/>
          <w:color w:val="FF0000"/>
          <w:sz w:val="18"/>
          <w:szCs w:val="18"/>
          <w:lang w:val="es-BO"/>
        </w:rPr>
      </w:pPr>
      <w:r w:rsidRPr="007E0205">
        <w:rPr>
          <w:rFonts w:cs="Arial"/>
          <w:b/>
          <w:i/>
          <w:color w:val="FF0000"/>
          <w:sz w:val="18"/>
          <w:szCs w:val="18"/>
          <w:lang w:val="es-BO"/>
        </w:rPr>
        <w:t>“No aplica este Método”</w:t>
      </w:r>
    </w:p>
    <w:p w:rsidR="001E4AD6" w:rsidRPr="009956C4" w:rsidRDefault="004C37B0" w:rsidP="00944965">
      <w:pPr>
        <w:tabs>
          <w:tab w:val="num" w:pos="567"/>
        </w:tabs>
        <w:ind w:left="567" w:hanging="567"/>
        <w:jc w:val="both"/>
        <w:rPr>
          <w:rFonts w:cs="Arial"/>
          <w:sz w:val="18"/>
          <w:szCs w:val="18"/>
          <w:lang w:val="es-BO"/>
        </w:rPr>
      </w:pPr>
      <w:r w:rsidRPr="009956C4">
        <w:rPr>
          <w:rFonts w:cs="Arial"/>
          <w:sz w:val="18"/>
          <w:szCs w:val="18"/>
          <w:lang w:val="es-BO"/>
        </w:rPr>
        <w:tab/>
      </w:r>
    </w:p>
    <w:p w:rsidR="009B0729" w:rsidRPr="009956C4" w:rsidRDefault="009B0729" w:rsidP="00F9167F">
      <w:pPr>
        <w:pStyle w:val="Ttulo1"/>
        <w:tabs>
          <w:tab w:val="num" w:pos="567"/>
        </w:tabs>
        <w:ind w:left="567" w:hanging="567"/>
        <w:rPr>
          <w:rFonts w:ascii="Verdana" w:hAnsi="Verdana" w:cs="Arial"/>
          <w:sz w:val="18"/>
          <w:szCs w:val="18"/>
          <w:u w:val="none"/>
          <w:lang w:val="es-BO"/>
        </w:rPr>
      </w:pPr>
      <w:bookmarkStart w:id="59" w:name="_Toc94726518"/>
      <w:r w:rsidRPr="009956C4">
        <w:rPr>
          <w:rFonts w:ascii="Verdana" w:hAnsi="Verdana" w:cs="Arial"/>
          <w:sz w:val="18"/>
          <w:szCs w:val="18"/>
          <w:u w:val="none"/>
          <w:lang w:val="es-BO"/>
        </w:rPr>
        <w:t>CONTENIDO DEL INFORME DE EVALUACIÓN Y RECOMENDACIÓN</w:t>
      </w:r>
      <w:bookmarkEnd w:id="59"/>
    </w:p>
    <w:p w:rsidR="009B0729" w:rsidRPr="00A93AB0" w:rsidRDefault="009B0729" w:rsidP="00530A16">
      <w:pPr>
        <w:rPr>
          <w:rFonts w:cs="Arial"/>
          <w:b/>
          <w:sz w:val="18"/>
          <w:szCs w:val="18"/>
          <w:lang w:val="es-BO"/>
        </w:rPr>
      </w:pPr>
    </w:p>
    <w:p w:rsidR="009B0729" w:rsidRPr="009956C4" w:rsidRDefault="009B0729" w:rsidP="00F9167F">
      <w:pPr>
        <w:ind w:left="567"/>
        <w:jc w:val="both"/>
        <w:rPr>
          <w:rFonts w:cs="Arial"/>
          <w:sz w:val="18"/>
          <w:szCs w:val="18"/>
          <w:lang w:val="es-BO"/>
        </w:rPr>
      </w:pPr>
      <w:r w:rsidRPr="009956C4">
        <w:rPr>
          <w:rFonts w:cs="Arial"/>
          <w:sz w:val="18"/>
          <w:szCs w:val="18"/>
          <w:lang w:val="es-BO"/>
        </w:rPr>
        <w:t>El Informe de Evaluación y Recomendación de Adjudicación o Declaratoria Desierta, deberá contener mínimamente lo siguiente:</w:t>
      </w:r>
    </w:p>
    <w:p w:rsidR="009B0729" w:rsidRPr="00A93AB0" w:rsidRDefault="009B0729" w:rsidP="00F9167F">
      <w:pPr>
        <w:ind w:left="567"/>
        <w:rPr>
          <w:rFonts w:cs="Arial"/>
          <w:sz w:val="18"/>
          <w:szCs w:val="18"/>
          <w:lang w:val="es-BO"/>
        </w:rPr>
      </w:pPr>
    </w:p>
    <w:p w:rsidR="009B0729" w:rsidRPr="009956C4" w:rsidRDefault="009B0729" w:rsidP="00847F22">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Nómina de los proponentes</w:t>
      </w:r>
      <w:r w:rsidR="007E6CF9">
        <w:rPr>
          <w:rFonts w:cs="Arial"/>
          <w:sz w:val="18"/>
          <w:szCs w:val="18"/>
          <w:lang w:val="es-BO"/>
        </w:rPr>
        <w:t>;</w:t>
      </w:r>
    </w:p>
    <w:p w:rsidR="009B0729" w:rsidRPr="009956C4" w:rsidRDefault="009B0729" w:rsidP="00847F22">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 xml:space="preserve">Cuadros de </w:t>
      </w:r>
      <w:r w:rsidR="00811A02" w:rsidRPr="009956C4">
        <w:rPr>
          <w:rFonts w:cs="Arial"/>
          <w:sz w:val="18"/>
          <w:szCs w:val="18"/>
          <w:lang w:val="es-BO"/>
        </w:rPr>
        <w:t>Evaluación</w:t>
      </w:r>
      <w:r w:rsidR="007E6CF9">
        <w:rPr>
          <w:rFonts w:cs="Arial"/>
          <w:sz w:val="18"/>
          <w:szCs w:val="18"/>
          <w:lang w:val="es-BO"/>
        </w:rPr>
        <w:t>;</w:t>
      </w:r>
    </w:p>
    <w:p w:rsidR="009B0729" w:rsidRPr="009956C4" w:rsidRDefault="009B0729" w:rsidP="00847F22">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 xml:space="preserve">Detalle de errores </w:t>
      </w:r>
      <w:r w:rsidR="00811A02" w:rsidRPr="009956C4">
        <w:rPr>
          <w:rFonts w:cs="Arial"/>
          <w:sz w:val="18"/>
          <w:szCs w:val="18"/>
          <w:lang w:val="es-BO"/>
        </w:rPr>
        <w:t>subsanables, cuando corresponda</w:t>
      </w:r>
      <w:r w:rsidR="007E6CF9">
        <w:rPr>
          <w:rFonts w:cs="Arial"/>
          <w:sz w:val="18"/>
          <w:szCs w:val="18"/>
          <w:lang w:val="es-BO"/>
        </w:rPr>
        <w:t>;</w:t>
      </w:r>
    </w:p>
    <w:p w:rsidR="009B0729" w:rsidRPr="009956C4" w:rsidRDefault="009B0729" w:rsidP="00847F22">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Causales para la descalificación de</w:t>
      </w:r>
      <w:r w:rsidR="00811A02" w:rsidRPr="009956C4">
        <w:rPr>
          <w:rFonts w:cs="Arial"/>
          <w:sz w:val="18"/>
          <w:szCs w:val="18"/>
          <w:lang w:val="es-BO"/>
        </w:rPr>
        <w:t xml:space="preserve"> propuestas, cuando corresponda</w:t>
      </w:r>
      <w:r w:rsidR="007E6CF9">
        <w:rPr>
          <w:rFonts w:cs="Arial"/>
          <w:sz w:val="18"/>
          <w:szCs w:val="18"/>
          <w:lang w:val="es-BO"/>
        </w:rPr>
        <w:t>;</w:t>
      </w:r>
    </w:p>
    <w:p w:rsidR="009B0729" w:rsidRPr="009956C4" w:rsidRDefault="009B0729" w:rsidP="00847F22">
      <w:pPr>
        <w:numPr>
          <w:ilvl w:val="0"/>
          <w:numId w:val="7"/>
        </w:numPr>
        <w:tabs>
          <w:tab w:val="clear" w:pos="1413"/>
          <w:tab w:val="left" w:pos="993"/>
        </w:tabs>
        <w:ind w:left="993" w:hanging="426"/>
        <w:rPr>
          <w:rFonts w:cs="Arial"/>
          <w:b/>
          <w:sz w:val="18"/>
          <w:szCs w:val="18"/>
          <w:lang w:val="es-BO"/>
        </w:rPr>
      </w:pPr>
      <w:r w:rsidRPr="009956C4">
        <w:rPr>
          <w:rFonts w:cs="Arial"/>
          <w:sz w:val="18"/>
          <w:szCs w:val="18"/>
          <w:lang w:val="es-BO"/>
        </w:rPr>
        <w:t>Recomendación de Adjudicación o Declaratoria Desierta</w:t>
      </w:r>
      <w:r w:rsidR="007E6CF9">
        <w:rPr>
          <w:rFonts w:cs="Arial"/>
          <w:sz w:val="18"/>
          <w:szCs w:val="18"/>
          <w:lang w:val="es-BO"/>
        </w:rPr>
        <w:t>;</w:t>
      </w:r>
    </w:p>
    <w:p w:rsidR="00C12E06" w:rsidRPr="009956C4" w:rsidRDefault="00C12E06" w:rsidP="00847F22">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Otros aspectos que el Responsable de Evaluación o la Comisión de Cali</w:t>
      </w:r>
      <w:r w:rsidR="001E4AD6" w:rsidRPr="009956C4">
        <w:rPr>
          <w:rFonts w:cs="Arial"/>
          <w:sz w:val="18"/>
          <w:szCs w:val="18"/>
          <w:lang w:val="es-BO"/>
        </w:rPr>
        <w:t>ficación</w:t>
      </w:r>
      <w:r w:rsidR="00811A02" w:rsidRPr="009956C4">
        <w:rPr>
          <w:rFonts w:cs="Arial"/>
          <w:sz w:val="18"/>
          <w:szCs w:val="18"/>
          <w:lang w:val="es-BO"/>
        </w:rPr>
        <w:t xml:space="preserve"> considere pertinentes.</w:t>
      </w:r>
    </w:p>
    <w:p w:rsidR="009B0729" w:rsidRPr="00A93AB0" w:rsidRDefault="009B0729" w:rsidP="00530A16">
      <w:pPr>
        <w:rPr>
          <w:rFonts w:cs="Arial"/>
          <w:sz w:val="20"/>
          <w:szCs w:val="18"/>
          <w:lang w:val="es-BO"/>
        </w:rPr>
      </w:pPr>
    </w:p>
    <w:p w:rsidR="009B0729" w:rsidRPr="009956C4" w:rsidRDefault="009B0729" w:rsidP="00811A02">
      <w:pPr>
        <w:pStyle w:val="Ttulo1"/>
        <w:tabs>
          <w:tab w:val="num" w:pos="567"/>
        </w:tabs>
        <w:ind w:left="567" w:hanging="567"/>
        <w:rPr>
          <w:rFonts w:ascii="Verdana" w:hAnsi="Verdana" w:cs="Arial"/>
          <w:sz w:val="18"/>
          <w:szCs w:val="18"/>
          <w:u w:val="none"/>
          <w:lang w:val="es-BO"/>
        </w:rPr>
      </w:pPr>
      <w:bookmarkStart w:id="60" w:name="_Toc94726519"/>
      <w:r w:rsidRPr="009956C4">
        <w:rPr>
          <w:rFonts w:ascii="Verdana" w:hAnsi="Verdana" w:cs="Arial"/>
          <w:sz w:val="18"/>
          <w:szCs w:val="18"/>
          <w:u w:val="none"/>
          <w:lang w:val="es-BO"/>
        </w:rPr>
        <w:t>ADJUDICACIÓN O DECLARATORIA DESIERTA</w:t>
      </w:r>
      <w:bookmarkEnd w:id="60"/>
    </w:p>
    <w:p w:rsidR="009B0729" w:rsidRPr="00A93AB0" w:rsidRDefault="009B0729" w:rsidP="00530A16">
      <w:pPr>
        <w:rPr>
          <w:rFonts w:cs="Arial"/>
          <w:b/>
          <w:szCs w:val="18"/>
          <w:lang w:val="es-BO"/>
        </w:rPr>
      </w:pPr>
    </w:p>
    <w:p w:rsidR="009B0729" w:rsidRPr="009956C4" w:rsidRDefault="009B0729" w:rsidP="00811A02">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El RP</w:t>
      </w:r>
      <w:r w:rsidR="009C6CF6" w:rsidRPr="009956C4">
        <w:rPr>
          <w:rFonts w:ascii="Verdana" w:hAnsi="Verdana" w:cs="Arial"/>
          <w:b w:val="0"/>
          <w:sz w:val="18"/>
          <w:szCs w:val="18"/>
          <w:u w:val="none"/>
          <w:lang w:val="es-BO"/>
        </w:rPr>
        <w:t>A</w:t>
      </w:r>
      <w:r w:rsidRPr="009956C4">
        <w:rPr>
          <w:rFonts w:ascii="Verdana" w:hAnsi="Verdana" w:cs="Arial"/>
          <w:b w:val="0"/>
          <w:sz w:val="18"/>
          <w:szCs w:val="18"/>
          <w:u w:val="none"/>
          <w:lang w:val="es-BO"/>
        </w:rPr>
        <w:t>, recibido el Informe de Evaluación y Recomendación de Adjudicación o Declaratoria Desierta y dentro del plazo fijado en el cronograma de plazos, emitirá la Adjudicación o Declaratoria Desierta.</w:t>
      </w:r>
    </w:p>
    <w:p w:rsidR="009B0729" w:rsidRPr="00A93AB0" w:rsidRDefault="009B0729" w:rsidP="00310B81">
      <w:pPr>
        <w:ind w:left="709" w:hanging="709"/>
        <w:jc w:val="both"/>
        <w:rPr>
          <w:rFonts w:cs="Arial"/>
          <w:szCs w:val="18"/>
          <w:lang w:val="es-BO"/>
        </w:rPr>
      </w:pPr>
    </w:p>
    <w:p w:rsidR="00B45537" w:rsidRPr="009956C4" w:rsidRDefault="009C6CF6" w:rsidP="00811A02">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En caso de que el RPA</w:t>
      </w:r>
      <w:r w:rsidR="009B0729" w:rsidRPr="009956C4">
        <w:rPr>
          <w:rFonts w:ascii="Verdana" w:hAnsi="Verdana" w:cs="Arial"/>
          <w:b w:val="0"/>
          <w:sz w:val="18"/>
          <w:szCs w:val="18"/>
          <w:u w:val="none"/>
          <w:lang w:val="es-BO"/>
        </w:rPr>
        <w:t xml:space="preserve"> solicite a</w:t>
      </w:r>
      <w:r w:rsidRPr="009956C4">
        <w:rPr>
          <w:rFonts w:ascii="Verdana" w:hAnsi="Verdana" w:cs="Arial"/>
          <w:b w:val="0"/>
          <w:sz w:val="18"/>
          <w:szCs w:val="18"/>
          <w:u w:val="none"/>
          <w:lang w:val="es-BO"/>
        </w:rPr>
        <w:t>l Responsable de Evaluación o</w:t>
      </w:r>
      <w:r w:rsidR="009B0729" w:rsidRPr="009956C4">
        <w:rPr>
          <w:rFonts w:ascii="Verdana" w:hAnsi="Verdana" w:cs="Arial"/>
          <w:b w:val="0"/>
          <w:sz w:val="18"/>
          <w:szCs w:val="18"/>
          <w:u w:val="none"/>
          <w:lang w:val="es-BO"/>
        </w:rPr>
        <w:t xml:space="preserve"> la Comisión de Calificación la complementación o sustentación del informe, podrá autorizar la modificación del cronograma de plazos a partir de la fecha est</w:t>
      </w:r>
      <w:r w:rsidRPr="009956C4">
        <w:rPr>
          <w:rFonts w:ascii="Verdana" w:hAnsi="Verdana" w:cs="Arial"/>
          <w:b w:val="0"/>
          <w:sz w:val="18"/>
          <w:szCs w:val="18"/>
          <w:u w:val="none"/>
          <w:lang w:val="es-BO"/>
        </w:rPr>
        <w:t xml:space="preserve">ablecida para la emisión de la </w:t>
      </w:r>
      <w:r w:rsidR="009B0729" w:rsidRPr="009956C4">
        <w:rPr>
          <w:rFonts w:ascii="Verdana" w:hAnsi="Verdana" w:cs="Arial"/>
          <w:b w:val="0"/>
          <w:sz w:val="18"/>
          <w:szCs w:val="18"/>
          <w:u w:val="none"/>
          <w:lang w:val="es-BO"/>
        </w:rPr>
        <w:t>Adjudicación o Declaratoria Desierta.</w:t>
      </w:r>
      <w:r w:rsidR="00B45537" w:rsidRPr="009956C4">
        <w:rPr>
          <w:rFonts w:ascii="Verdana" w:hAnsi="Verdana" w:cs="Arial"/>
          <w:b w:val="0"/>
          <w:sz w:val="18"/>
          <w:szCs w:val="18"/>
          <w:u w:val="none"/>
          <w:lang w:val="es-BO"/>
        </w:rPr>
        <w:t xml:space="preserve"> E</w:t>
      </w:r>
      <w:r w:rsidR="006748D9" w:rsidRPr="009956C4">
        <w:rPr>
          <w:rFonts w:ascii="Verdana" w:hAnsi="Verdana" w:cs="Arial"/>
          <w:b w:val="0"/>
          <w:sz w:val="18"/>
          <w:szCs w:val="18"/>
          <w:u w:val="none"/>
          <w:lang w:val="es-BO"/>
        </w:rPr>
        <w:t>l</w:t>
      </w:r>
      <w:r w:rsidR="00B45537" w:rsidRPr="009956C4">
        <w:rPr>
          <w:rFonts w:ascii="Verdana" w:hAnsi="Verdana" w:cs="Arial"/>
          <w:b w:val="0"/>
          <w:sz w:val="18"/>
          <w:szCs w:val="18"/>
          <w:u w:val="none"/>
          <w:lang w:val="es-BO"/>
        </w:rPr>
        <w:t xml:space="preserve"> nuevo cronograma </w:t>
      </w:r>
      <w:r w:rsidR="006748D9" w:rsidRPr="009956C4">
        <w:rPr>
          <w:rFonts w:ascii="Verdana" w:hAnsi="Verdana" w:cs="Arial"/>
          <w:b w:val="0"/>
          <w:sz w:val="18"/>
          <w:szCs w:val="18"/>
          <w:u w:val="none"/>
          <w:lang w:val="es-BO"/>
        </w:rPr>
        <w:t xml:space="preserve">de plazos </w:t>
      </w:r>
      <w:r w:rsidR="00B45537" w:rsidRPr="009956C4">
        <w:rPr>
          <w:rFonts w:ascii="Verdana" w:hAnsi="Verdana" w:cs="Arial"/>
          <w:b w:val="0"/>
          <w:sz w:val="18"/>
          <w:szCs w:val="18"/>
          <w:u w:val="none"/>
          <w:lang w:val="es-BO"/>
        </w:rPr>
        <w:t>deberá ser publicado en el SICOES.</w:t>
      </w:r>
    </w:p>
    <w:p w:rsidR="00C01932" w:rsidRPr="009956C4" w:rsidRDefault="00C01932" w:rsidP="00310B81">
      <w:pPr>
        <w:tabs>
          <w:tab w:val="num" w:pos="720"/>
          <w:tab w:val="num" w:pos="1440"/>
        </w:tabs>
        <w:ind w:left="709" w:hanging="709"/>
        <w:jc w:val="both"/>
        <w:rPr>
          <w:rFonts w:cs="Arial"/>
          <w:sz w:val="18"/>
          <w:szCs w:val="18"/>
          <w:lang w:val="es-BO"/>
        </w:rPr>
      </w:pPr>
    </w:p>
    <w:p w:rsidR="00C01932" w:rsidRPr="009956C4" w:rsidRDefault="00536C3A" w:rsidP="00811A02">
      <w:pPr>
        <w:tabs>
          <w:tab w:val="num" w:pos="709"/>
        </w:tabs>
        <w:ind w:left="1276" w:hanging="709"/>
        <w:jc w:val="both"/>
        <w:rPr>
          <w:rFonts w:cs="Arial"/>
          <w:sz w:val="18"/>
          <w:szCs w:val="18"/>
          <w:lang w:val="es-BO"/>
        </w:rPr>
      </w:pPr>
      <w:r w:rsidRPr="009956C4">
        <w:rPr>
          <w:rFonts w:cs="Arial"/>
          <w:sz w:val="18"/>
          <w:szCs w:val="18"/>
          <w:lang w:val="es-BO"/>
        </w:rPr>
        <w:tab/>
      </w:r>
      <w:r w:rsidR="00811A02" w:rsidRPr="009956C4">
        <w:rPr>
          <w:rFonts w:cs="Arial"/>
          <w:sz w:val="18"/>
          <w:szCs w:val="18"/>
          <w:lang w:val="es-BO"/>
        </w:rPr>
        <w:tab/>
      </w:r>
      <w:r w:rsidR="00C01932" w:rsidRPr="009956C4">
        <w:rPr>
          <w:rFonts w:cs="Arial"/>
          <w:sz w:val="18"/>
          <w:szCs w:val="18"/>
          <w:lang w:val="es-BO"/>
        </w:rPr>
        <w:t>Si el RPA, recibida la complementación o sustentación del Informe de Evaluación y Recomendación</w:t>
      </w:r>
      <w:r w:rsidR="001E4AD6" w:rsidRPr="009956C4">
        <w:rPr>
          <w:rFonts w:cs="Arial"/>
          <w:sz w:val="18"/>
          <w:szCs w:val="18"/>
          <w:lang w:val="es-BO"/>
        </w:rPr>
        <w:t xml:space="preserve"> de Adjudicación o Declaratoria Desierta</w:t>
      </w:r>
      <w:r w:rsidR="00C01932" w:rsidRPr="009956C4">
        <w:rPr>
          <w:rFonts w:cs="Arial"/>
          <w:sz w:val="18"/>
          <w:szCs w:val="18"/>
          <w:lang w:val="es-BO"/>
        </w:rPr>
        <w:t>, decidiera bajo su exclusiva responsabilidad, apartarse de la recomendación, deberá elaborar un informe fundamentado dirigido a la MAE y a la Contraloría General del Estado.</w:t>
      </w:r>
    </w:p>
    <w:p w:rsidR="009B0729" w:rsidRPr="009956C4" w:rsidRDefault="009B0729" w:rsidP="00310B81">
      <w:pPr>
        <w:ind w:left="709" w:hanging="709"/>
        <w:jc w:val="both"/>
        <w:rPr>
          <w:rFonts w:cs="Arial"/>
          <w:sz w:val="18"/>
          <w:szCs w:val="18"/>
          <w:lang w:val="es-BO"/>
        </w:rPr>
      </w:pPr>
    </w:p>
    <w:p w:rsidR="00EE299F" w:rsidRPr="009956C4" w:rsidRDefault="004F04D2" w:rsidP="00BA1DE8">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Para contrataciones mayores a Bs200.000 (DOSCIENTOS MIL 00/100 BOLIVIANOS)</w:t>
      </w:r>
      <w:r w:rsidR="001E4AD6"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w:t>
      </w:r>
      <w:r w:rsidR="00EE299F" w:rsidRPr="009956C4">
        <w:rPr>
          <w:rFonts w:ascii="Verdana" w:hAnsi="Verdana" w:cs="Arial"/>
          <w:b w:val="0"/>
          <w:sz w:val="18"/>
          <w:szCs w:val="18"/>
          <w:u w:val="none"/>
          <w:lang w:val="es-BO"/>
        </w:rPr>
        <w:t>el RPA deberá</w:t>
      </w:r>
      <w:r w:rsidR="004B2D96" w:rsidRPr="009956C4">
        <w:rPr>
          <w:rFonts w:ascii="Verdana" w:hAnsi="Verdana" w:cs="Arial"/>
          <w:b w:val="0"/>
          <w:sz w:val="18"/>
          <w:szCs w:val="18"/>
          <w:u w:val="none"/>
          <w:lang w:val="es-BO"/>
        </w:rPr>
        <w:t xml:space="preserve"> adjudicar o declarar desierta la contratación, mediante Resolución</w:t>
      </w:r>
      <w:r w:rsidR="001924F9" w:rsidRPr="009956C4">
        <w:rPr>
          <w:rFonts w:ascii="Verdana" w:hAnsi="Verdana" w:cs="Arial"/>
          <w:b w:val="0"/>
          <w:sz w:val="18"/>
          <w:szCs w:val="18"/>
          <w:u w:val="none"/>
          <w:lang w:val="es-BO"/>
        </w:rPr>
        <w:t xml:space="preserve"> expresa</w:t>
      </w:r>
      <w:r w:rsidR="00EE299F" w:rsidRPr="009956C4">
        <w:rPr>
          <w:rFonts w:ascii="Verdana" w:hAnsi="Verdana" w:cs="Arial"/>
          <w:b w:val="0"/>
          <w:sz w:val="18"/>
          <w:szCs w:val="18"/>
          <w:u w:val="none"/>
          <w:lang w:val="es-BO"/>
        </w:rPr>
        <w:t xml:space="preserve">, para contrataciones menores </w:t>
      </w:r>
      <w:r w:rsidR="001924F9" w:rsidRPr="009956C4">
        <w:rPr>
          <w:rFonts w:ascii="Verdana" w:hAnsi="Verdana" w:cs="Arial"/>
          <w:b w:val="0"/>
          <w:sz w:val="18"/>
          <w:szCs w:val="18"/>
          <w:u w:val="none"/>
          <w:lang w:val="es-BO"/>
        </w:rPr>
        <w:t xml:space="preserve">o iguales </w:t>
      </w:r>
      <w:r w:rsidR="00EE299F" w:rsidRPr="009956C4">
        <w:rPr>
          <w:rFonts w:ascii="Verdana" w:hAnsi="Verdana" w:cs="Arial"/>
          <w:b w:val="0"/>
          <w:sz w:val="18"/>
          <w:szCs w:val="18"/>
          <w:u w:val="none"/>
          <w:lang w:val="es-BO"/>
        </w:rPr>
        <w:t>a dicho monto la entidad determinará el documento de adjudicación o declaratoria desierta.</w:t>
      </w:r>
    </w:p>
    <w:p w:rsidR="00B86D68" w:rsidRPr="00A93AB0" w:rsidRDefault="00B86D68" w:rsidP="00811A02">
      <w:pPr>
        <w:ind w:left="1276" w:hanging="709"/>
        <w:jc w:val="both"/>
        <w:rPr>
          <w:rFonts w:cs="Arial"/>
          <w:sz w:val="20"/>
          <w:szCs w:val="18"/>
          <w:lang w:val="es-BO"/>
        </w:rPr>
      </w:pPr>
    </w:p>
    <w:p w:rsidR="009B0729" w:rsidRPr="009956C4" w:rsidRDefault="00846B13" w:rsidP="00BA1DE8">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El </w:t>
      </w:r>
      <w:r w:rsidR="00C57CB5" w:rsidRPr="009956C4">
        <w:rPr>
          <w:rFonts w:ascii="Verdana" w:hAnsi="Verdana" w:cs="Arial"/>
          <w:b w:val="0"/>
          <w:sz w:val="18"/>
          <w:szCs w:val="18"/>
          <w:u w:val="none"/>
          <w:lang w:val="es-BO"/>
        </w:rPr>
        <w:t xml:space="preserve">Documento </w:t>
      </w:r>
      <w:r w:rsidRPr="009956C4">
        <w:rPr>
          <w:rFonts w:ascii="Verdana" w:hAnsi="Verdana" w:cs="Arial"/>
          <w:b w:val="0"/>
          <w:sz w:val="18"/>
          <w:szCs w:val="18"/>
          <w:u w:val="none"/>
          <w:lang w:val="es-BO"/>
        </w:rPr>
        <w:t xml:space="preserve">o Resolución </w:t>
      </w:r>
      <w:r w:rsidR="00EE299F" w:rsidRPr="009956C4">
        <w:rPr>
          <w:rFonts w:ascii="Verdana" w:hAnsi="Verdana" w:cs="Arial"/>
          <w:b w:val="0"/>
          <w:sz w:val="18"/>
          <w:szCs w:val="18"/>
          <w:u w:val="none"/>
          <w:lang w:val="es-BO"/>
        </w:rPr>
        <w:t>de Adjudicación o Declaratoria Desierta</w:t>
      </w:r>
      <w:r w:rsidR="009B0729" w:rsidRPr="009956C4">
        <w:rPr>
          <w:rFonts w:ascii="Verdana" w:hAnsi="Verdana" w:cs="Arial"/>
          <w:b w:val="0"/>
          <w:sz w:val="18"/>
          <w:szCs w:val="18"/>
          <w:u w:val="none"/>
          <w:lang w:val="es-BO"/>
        </w:rPr>
        <w:t xml:space="preserve"> será motivada y conte</w:t>
      </w:r>
      <w:r w:rsidR="009C6CF6" w:rsidRPr="009956C4">
        <w:rPr>
          <w:rFonts w:ascii="Verdana" w:hAnsi="Verdana" w:cs="Arial"/>
          <w:b w:val="0"/>
          <w:sz w:val="18"/>
          <w:szCs w:val="18"/>
          <w:u w:val="none"/>
          <w:lang w:val="es-BO"/>
        </w:rPr>
        <w:t>ndrá mí</w:t>
      </w:r>
      <w:r w:rsidR="009B0729" w:rsidRPr="009956C4">
        <w:rPr>
          <w:rFonts w:ascii="Verdana" w:hAnsi="Verdana" w:cs="Arial"/>
          <w:b w:val="0"/>
          <w:sz w:val="18"/>
          <w:szCs w:val="18"/>
          <w:u w:val="none"/>
          <w:lang w:val="es-BO"/>
        </w:rPr>
        <w:t>nimamente la siguiente información:</w:t>
      </w:r>
    </w:p>
    <w:p w:rsidR="009B0729" w:rsidRPr="00A93AB0" w:rsidRDefault="009B0729" w:rsidP="00310B81">
      <w:pPr>
        <w:ind w:left="709" w:hanging="709"/>
        <w:jc w:val="both"/>
        <w:rPr>
          <w:rFonts w:cs="Arial"/>
          <w:sz w:val="14"/>
          <w:szCs w:val="18"/>
          <w:lang w:val="es-BO"/>
        </w:rPr>
      </w:pPr>
    </w:p>
    <w:p w:rsidR="009B0729" w:rsidRPr="009956C4" w:rsidRDefault="009B0729" w:rsidP="00847F22">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Nómina de los participantes y precios ofertados</w:t>
      </w:r>
      <w:r w:rsidR="007E6CF9">
        <w:rPr>
          <w:rFonts w:ascii="Verdana" w:hAnsi="Verdana" w:cs="Arial"/>
          <w:sz w:val="18"/>
          <w:szCs w:val="18"/>
          <w:lang w:val="es-BO" w:eastAsia="es-ES"/>
        </w:rPr>
        <w:t>;</w:t>
      </w:r>
    </w:p>
    <w:p w:rsidR="009B0729" w:rsidRPr="009956C4" w:rsidRDefault="009B0729" w:rsidP="00847F22">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Los resultados de la calificación</w:t>
      </w:r>
      <w:r w:rsidR="007E6CF9">
        <w:rPr>
          <w:rFonts w:ascii="Verdana" w:hAnsi="Verdana" w:cs="Arial"/>
          <w:sz w:val="18"/>
          <w:szCs w:val="18"/>
          <w:lang w:val="es-BO" w:eastAsia="es-ES"/>
        </w:rPr>
        <w:t>;</w:t>
      </w:r>
    </w:p>
    <w:p w:rsidR="001E4AD6" w:rsidRPr="009956C4" w:rsidRDefault="001E4AD6" w:rsidP="00847F22">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rPr>
        <w:t>Identificación del (de los) proponente (s) adjudicado (s), cuando corresponda</w:t>
      </w:r>
      <w:r w:rsidR="007E6CF9">
        <w:rPr>
          <w:rFonts w:ascii="Verdana" w:hAnsi="Verdana" w:cs="Arial"/>
          <w:sz w:val="18"/>
          <w:szCs w:val="18"/>
          <w:lang w:val="es-BO"/>
        </w:rPr>
        <w:t>;</w:t>
      </w:r>
    </w:p>
    <w:p w:rsidR="009B0729" w:rsidRPr="009956C4" w:rsidRDefault="009B0729" w:rsidP="00847F22">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Causales de descalificación, cuando corresponda</w:t>
      </w:r>
      <w:r w:rsidR="007E6CF9">
        <w:rPr>
          <w:rFonts w:ascii="Verdana" w:hAnsi="Verdana" w:cs="Arial"/>
          <w:sz w:val="18"/>
          <w:szCs w:val="18"/>
          <w:lang w:val="es-BO" w:eastAsia="es-ES"/>
        </w:rPr>
        <w:t>;</w:t>
      </w:r>
    </w:p>
    <w:p w:rsidR="009B0729" w:rsidRPr="00D0517A" w:rsidRDefault="009B0729" w:rsidP="00847F22">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D0517A">
        <w:rPr>
          <w:rFonts w:ascii="Verdana" w:hAnsi="Verdana" w:cs="Arial"/>
          <w:sz w:val="18"/>
          <w:szCs w:val="18"/>
          <w:lang w:val="es-BO" w:eastAsia="es-ES"/>
        </w:rPr>
        <w:t>Causales de Declaratoria Desierta, cuando corresponda.</w:t>
      </w:r>
    </w:p>
    <w:p w:rsidR="009B0729" w:rsidRPr="00A93AB0" w:rsidRDefault="009B0729" w:rsidP="00310B81">
      <w:pPr>
        <w:tabs>
          <w:tab w:val="num" w:pos="1440"/>
        </w:tabs>
        <w:ind w:left="709" w:hanging="709"/>
        <w:jc w:val="both"/>
        <w:rPr>
          <w:rFonts w:cs="Arial"/>
          <w:sz w:val="14"/>
          <w:szCs w:val="18"/>
          <w:lang w:val="es-BO"/>
        </w:rPr>
      </w:pPr>
    </w:p>
    <w:p w:rsidR="00287136" w:rsidRPr="009956C4" w:rsidRDefault="00C57CB5" w:rsidP="00287136">
      <w:pPr>
        <w:pStyle w:val="Ttulo2"/>
        <w:tabs>
          <w:tab w:val="clear" w:pos="794"/>
          <w:tab w:val="num" w:pos="1276"/>
        </w:tabs>
        <w:ind w:left="1276" w:hanging="709"/>
        <w:jc w:val="both"/>
        <w:rPr>
          <w:rFonts w:ascii="Verdana" w:hAnsi="Verdana" w:cs="Arial"/>
          <w:b w:val="0"/>
          <w:sz w:val="18"/>
          <w:szCs w:val="18"/>
          <w:u w:val="none"/>
          <w:lang w:val="es-BO"/>
        </w:rPr>
      </w:pPr>
      <w:r w:rsidRPr="00451160">
        <w:rPr>
          <w:rFonts w:ascii="Verdana" w:hAnsi="Verdana" w:cs="Arial"/>
          <w:b w:val="0"/>
          <w:sz w:val="18"/>
          <w:szCs w:val="18"/>
          <w:u w:val="none"/>
          <w:lang w:val="es-BO"/>
        </w:rPr>
        <w:t xml:space="preserve">El Documento o Resolución </w:t>
      </w:r>
      <w:r w:rsidR="009B0729" w:rsidRPr="00451160">
        <w:rPr>
          <w:rFonts w:ascii="Verdana" w:hAnsi="Verdana" w:cs="Arial"/>
          <w:b w:val="0"/>
          <w:sz w:val="18"/>
          <w:szCs w:val="18"/>
          <w:u w:val="none"/>
          <w:lang w:val="es-BO"/>
        </w:rPr>
        <w:t xml:space="preserve">de Adjudicación o Declaratoria Desierta será notificada a los proponentes de acuerdo con lo establecido en el </w:t>
      </w:r>
      <w:r w:rsidR="001924F9" w:rsidRPr="00451160">
        <w:rPr>
          <w:rFonts w:ascii="Verdana" w:hAnsi="Verdana" w:cs="Arial"/>
          <w:b w:val="0"/>
          <w:sz w:val="18"/>
          <w:szCs w:val="18"/>
          <w:u w:val="none"/>
          <w:lang w:val="es-BO"/>
        </w:rPr>
        <w:t xml:space="preserve">Artículo </w:t>
      </w:r>
      <w:r w:rsidR="009B0729" w:rsidRPr="00451160">
        <w:rPr>
          <w:rFonts w:ascii="Verdana" w:hAnsi="Verdana" w:cs="Arial"/>
          <w:b w:val="0"/>
          <w:sz w:val="18"/>
          <w:szCs w:val="18"/>
          <w:u w:val="none"/>
          <w:lang w:val="es-BO"/>
        </w:rPr>
        <w:t>51 de las NB-SABS.</w:t>
      </w:r>
      <w:r w:rsidR="00E14D77">
        <w:rPr>
          <w:rFonts w:ascii="Verdana" w:hAnsi="Verdana" w:cs="Arial"/>
          <w:b w:val="0"/>
          <w:sz w:val="18"/>
          <w:szCs w:val="18"/>
          <w:u w:val="none"/>
          <w:lang w:val="es-BO"/>
        </w:rPr>
        <w:t xml:space="preserve"> </w:t>
      </w:r>
      <w:r w:rsidR="009B0729" w:rsidRPr="00451160">
        <w:rPr>
          <w:rFonts w:ascii="Verdana" w:hAnsi="Verdana" w:cs="Arial"/>
          <w:b w:val="0"/>
          <w:sz w:val="18"/>
          <w:szCs w:val="18"/>
          <w:u w:val="none"/>
          <w:lang w:val="es-BO"/>
        </w:rPr>
        <w:t>La notificación, deberá</w:t>
      </w:r>
      <w:r w:rsidR="009B0729" w:rsidRPr="009956C4">
        <w:rPr>
          <w:rFonts w:ascii="Verdana" w:hAnsi="Verdana" w:cs="Arial"/>
          <w:b w:val="0"/>
          <w:sz w:val="18"/>
          <w:szCs w:val="18"/>
          <w:u w:val="none"/>
          <w:lang w:val="es-BO"/>
        </w:rPr>
        <w:t xml:space="preserve"> incluir copia de la Resolución</w:t>
      </w:r>
      <w:r w:rsidR="00697728" w:rsidRPr="009956C4">
        <w:rPr>
          <w:rFonts w:ascii="Verdana" w:hAnsi="Verdana" w:cs="Arial"/>
          <w:b w:val="0"/>
          <w:sz w:val="18"/>
          <w:szCs w:val="18"/>
          <w:u w:val="none"/>
          <w:lang w:val="es-BO"/>
        </w:rPr>
        <w:t xml:space="preserve"> </w:t>
      </w:r>
      <w:r w:rsidR="009B0729" w:rsidRPr="009956C4">
        <w:rPr>
          <w:rFonts w:ascii="Verdana" w:hAnsi="Verdana" w:cs="Arial"/>
          <w:b w:val="0"/>
          <w:sz w:val="18"/>
          <w:szCs w:val="18"/>
          <w:u w:val="none"/>
          <w:lang w:val="es-BO"/>
        </w:rPr>
        <w:t>y del Informe de Evaluación y Recomendación de Adjudicación o Declaratoria Desierta.</w:t>
      </w:r>
      <w:r w:rsidR="001924F9" w:rsidRPr="009956C4">
        <w:rPr>
          <w:rFonts w:ascii="Verdana" w:hAnsi="Verdana" w:cs="Arial"/>
          <w:b w:val="0"/>
          <w:sz w:val="18"/>
          <w:szCs w:val="18"/>
          <w:u w:val="none"/>
          <w:lang w:val="es-BO"/>
        </w:rPr>
        <w:t xml:space="preserve"> En contrataciones hasta Bs200.000 (DOSCIENTOS MIL 00/100 BOLIVIANOS), el documento de adjudicación o declaratoria desierta deberá ser publicado en el SICOES, para efectos de comunicación. </w:t>
      </w:r>
    </w:p>
    <w:p w:rsidR="00811A02" w:rsidRDefault="00811A02" w:rsidP="00811A02">
      <w:pPr>
        <w:ind w:left="480"/>
        <w:jc w:val="both"/>
        <w:rPr>
          <w:rFonts w:cs="Arial"/>
          <w:sz w:val="18"/>
          <w:szCs w:val="18"/>
          <w:lang w:val="es-BO"/>
        </w:rPr>
      </w:pPr>
    </w:p>
    <w:p w:rsidR="00287136" w:rsidRPr="009956C4" w:rsidRDefault="00287136" w:rsidP="00287136">
      <w:pPr>
        <w:jc w:val="center"/>
        <w:rPr>
          <w:rFonts w:cs="Arial"/>
          <w:b/>
          <w:sz w:val="18"/>
          <w:szCs w:val="18"/>
        </w:rPr>
      </w:pPr>
      <w:r w:rsidRPr="009956C4">
        <w:rPr>
          <w:rFonts w:cs="Arial"/>
          <w:b/>
          <w:sz w:val="18"/>
          <w:szCs w:val="18"/>
        </w:rPr>
        <w:t>SECCIÓN V</w:t>
      </w:r>
    </w:p>
    <w:p w:rsidR="00287136" w:rsidRPr="009956C4" w:rsidRDefault="00287136" w:rsidP="00287136">
      <w:pPr>
        <w:jc w:val="center"/>
        <w:rPr>
          <w:rFonts w:cs="Arial"/>
          <w:sz w:val="18"/>
          <w:szCs w:val="18"/>
        </w:rPr>
      </w:pPr>
      <w:r w:rsidRPr="009956C4">
        <w:rPr>
          <w:rFonts w:cs="Arial"/>
          <w:b/>
          <w:sz w:val="18"/>
          <w:szCs w:val="18"/>
        </w:rPr>
        <w:t>SUSCRIPCIÓN Y MODIFICACIONES AL CONTRATO</w:t>
      </w:r>
      <w:r w:rsidR="005A3A25">
        <w:rPr>
          <w:rFonts w:cs="Arial"/>
          <w:b/>
          <w:sz w:val="18"/>
          <w:szCs w:val="18"/>
        </w:rPr>
        <w:t xml:space="preserve"> Y SUBCONTRATACIÓN</w:t>
      </w:r>
    </w:p>
    <w:p w:rsidR="00287136" w:rsidRPr="00A93AB0" w:rsidRDefault="00287136" w:rsidP="00811A02">
      <w:pPr>
        <w:ind w:left="480"/>
        <w:jc w:val="both"/>
        <w:rPr>
          <w:rFonts w:cs="Arial"/>
          <w:sz w:val="14"/>
          <w:szCs w:val="18"/>
          <w:lang w:val="es-BO"/>
        </w:rPr>
      </w:pPr>
    </w:p>
    <w:p w:rsidR="00A72FB0" w:rsidRPr="009956C4" w:rsidRDefault="004919BB" w:rsidP="00811A02">
      <w:pPr>
        <w:pStyle w:val="Ttulo1"/>
        <w:tabs>
          <w:tab w:val="num" w:pos="567"/>
        </w:tabs>
        <w:ind w:left="567" w:hanging="567"/>
        <w:rPr>
          <w:rFonts w:ascii="Verdana" w:hAnsi="Verdana" w:cs="Arial"/>
          <w:sz w:val="18"/>
          <w:szCs w:val="18"/>
          <w:u w:val="none"/>
          <w:lang w:val="es-BO"/>
        </w:rPr>
      </w:pPr>
      <w:bookmarkStart w:id="61" w:name="_Toc94726520"/>
      <w:r w:rsidRPr="009956C4">
        <w:rPr>
          <w:rFonts w:ascii="Verdana" w:hAnsi="Verdana" w:cs="Arial"/>
          <w:sz w:val="18"/>
          <w:szCs w:val="18"/>
          <w:u w:val="none"/>
          <w:lang w:val="es-BO"/>
        </w:rPr>
        <w:t>FORMALIZACIÓN DE LA CONTRATACIÓN</w:t>
      </w:r>
      <w:bookmarkEnd w:id="61"/>
    </w:p>
    <w:p w:rsidR="00811A02" w:rsidRPr="009956C4" w:rsidRDefault="00811A02" w:rsidP="00811A02">
      <w:pPr>
        <w:rPr>
          <w:lang w:val="es-BO"/>
        </w:rPr>
      </w:pPr>
    </w:p>
    <w:p w:rsidR="00684BA8" w:rsidRPr="009956C4" w:rsidRDefault="009E1A76" w:rsidP="00080A8E">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eastAsia="en-US"/>
        </w:rPr>
        <w:t xml:space="preserve">La entidad convocante deberá establecer el plazo de entrega de documentos, que no deberá ser menor a cuatro (4) días hábiles, </w:t>
      </w:r>
      <w:r w:rsidR="00684BA8" w:rsidRPr="009956C4">
        <w:rPr>
          <w:rFonts w:ascii="Verdana" w:hAnsi="Verdana" w:cs="Arial"/>
          <w:b w:val="0"/>
          <w:sz w:val="18"/>
          <w:szCs w:val="18"/>
          <w:u w:val="none"/>
          <w:lang w:val="es-BO" w:eastAsia="en-US"/>
        </w:rPr>
        <w:t>para contrataciones hasta Bs200.000.- (DOSCIENTOS MIL 00/100 BOLIVIANOS</w:t>
      </w:r>
      <w:r w:rsidR="00684BA8" w:rsidRPr="009956C4">
        <w:rPr>
          <w:rFonts w:ascii="Verdana" w:hAnsi="Verdana" w:cs="Arial"/>
          <w:b w:val="0"/>
          <w:sz w:val="18"/>
          <w:szCs w:val="18"/>
          <w:u w:val="none"/>
          <w:lang w:val="es-BO"/>
        </w:rPr>
        <w:t>)</w:t>
      </w:r>
      <w:r w:rsidR="00080A8E" w:rsidRPr="009956C4">
        <w:rPr>
          <w:rFonts w:ascii="Verdana" w:hAnsi="Verdana" w:cs="Arial"/>
          <w:b w:val="0"/>
          <w:sz w:val="18"/>
          <w:szCs w:val="18"/>
          <w:u w:val="none"/>
          <w:lang w:val="es-BO"/>
        </w:rPr>
        <w:t>,</w:t>
      </w:r>
      <w:r w:rsidR="00684BA8" w:rsidRPr="009956C4">
        <w:rPr>
          <w:rFonts w:ascii="Verdana" w:hAnsi="Verdana" w:cs="Arial"/>
          <w:b w:val="0"/>
          <w:sz w:val="18"/>
          <w:szCs w:val="18"/>
          <w:u w:val="none"/>
          <w:lang w:val="es-BO" w:eastAsia="en-US"/>
        </w:rPr>
        <w:t xml:space="preserve"> </w:t>
      </w:r>
      <w:r w:rsidRPr="009956C4">
        <w:rPr>
          <w:rFonts w:ascii="Verdana" w:hAnsi="Verdana" w:cs="Arial"/>
          <w:b w:val="0"/>
          <w:sz w:val="18"/>
          <w:szCs w:val="18"/>
          <w:u w:val="none"/>
          <w:lang w:val="es-BO" w:eastAsia="en-US"/>
        </w:rPr>
        <w:t xml:space="preserve">computables a partir </w:t>
      </w:r>
      <w:r w:rsidR="00291633" w:rsidRPr="009956C4">
        <w:rPr>
          <w:rFonts w:ascii="Verdana" w:hAnsi="Verdana" w:cs="Arial"/>
          <w:b w:val="0"/>
          <w:sz w:val="18"/>
          <w:szCs w:val="18"/>
          <w:u w:val="none"/>
          <w:lang w:val="es-BO" w:eastAsia="en-US"/>
        </w:rPr>
        <w:t xml:space="preserve">del día siguiente hábil </w:t>
      </w:r>
      <w:r w:rsidRPr="009956C4">
        <w:rPr>
          <w:rFonts w:ascii="Verdana" w:hAnsi="Verdana" w:cs="Arial"/>
          <w:b w:val="0"/>
          <w:sz w:val="18"/>
          <w:szCs w:val="18"/>
          <w:u w:val="none"/>
          <w:lang w:val="es-BO" w:eastAsia="en-US"/>
        </w:rPr>
        <w:t>de su notificación</w:t>
      </w:r>
      <w:r w:rsidR="00684BA8" w:rsidRPr="009956C4">
        <w:rPr>
          <w:rFonts w:ascii="Verdana" w:hAnsi="Verdana" w:cs="Arial"/>
          <w:b w:val="0"/>
          <w:sz w:val="18"/>
          <w:szCs w:val="18"/>
          <w:u w:val="none"/>
          <w:lang w:val="es-BO" w:eastAsia="en-US"/>
        </w:rPr>
        <w:t xml:space="preserve"> y para contrataciones mayores a Bs200.000.- (DOSCIENTOS MIL 00/100 BOLIVIANOS</w:t>
      </w:r>
      <w:r w:rsidR="00684BA8" w:rsidRPr="009956C4">
        <w:rPr>
          <w:rFonts w:ascii="Verdana" w:hAnsi="Verdana" w:cs="Arial"/>
          <w:b w:val="0"/>
          <w:sz w:val="18"/>
          <w:szCs w:val="18"/>
          <w:u w:val="none"/>
          <w:lang w:val="es-BO"/>
        </w:rPr>
        <w:t xml:space="preserve">), el plazo de entrega de documentos será computable a partir </w:t>
      </w:r>
      <w:r w:rsidR="00291633" w:rsidRPr="009956C4">
        <w:rPr>
          <w:rFonts w:ascii="Verdana" w:hAnsi="Verdana" w:cs="Arial"/>
          <w:b w:val="0"/>
          <w:sz w:val="18"/>
          <w:szCs w:val="18"/>
          <w:u w:val="none"/>
          <w:lang w:val="es-BO"/>
        </w:rPr>
        <w:t>del día siguiente hábil a</w:t>
      </w:r>
      <w:r w:rsidR="00684BA8" w:rsidRPr="009956C4">
        <w:rPr>
          <w:rFonts w:ascii="Verdana" w:hAnsi="Verdana" w:cs="Arial"/>
          <w:b w:val="0"/>
          <w:sz w:val="18"/>
          <w:szCs w:val="18"/>
          <w:u w:val="none"/>
          <w:lang w:val="es-BO"/>
        </w:rPr>
        <w:t>l vencimiento del plazo para la interposición de Recursos Administrativos de Impugnación.</w:t>
      </w:r>
    </w:p>
    <w:p w:rsidR="00684BA8" w:rsidRPr="009956C4" w:rsidRDefault="00684BA8" w:rsidP="00684BA8">
      <w:pPr>
        <w:tabs>
          <w:tab w:val="left" w:pos="1276"/>
        </w:tabs>
        <w:ind w:left="1276" w:hanging="709"/>
        <w:jc w:val="both"/>
        <w:rPr>
          <w:rFonts w:cs="Arial"/>
          <w:sz w:val="18"/>
          <w:szCs w:val="18"/>
          <w:lang w:val="es-BO"/>
        </w:rPr>
      </w:pPr>
    </w:p>
    <w:p w:rsidR="009E1A76" w:rsidRPr="009956C4" w:rsidRDefault="00684BA8" w:rsidP="00684BA8">
      <w:pPr>
        <w:pStyle w:val="Ttulo2"/>
        <w:numPr>
          <w:ilvl w:val="0"/>
          <w:numId w:val="0"/>
        </w:numPr>
        <w:ind w:left="1276"/>
        <w:jc w:val="both"/>
        <w:rPr>
          <w:rFonts w:ascii="Verdana" w:hAnsi="Verdana" w:cs="Arial"/>
          <w:b w:val="0"/>
          <w:sz w:val="18"/>
          <w:szCs w:val="18"/>
          <w:u w:val="none"/>
          <w:lang w:val="es-BO" w:eastAsia="en-US"/>
        </w:rPr>
      </w:pPr>
      <w:r w:rsidRPr="009956C4">
        <w:rPr>
          <w:rFonts w:ascii="Verdana" w:hAnsi="Verdana" w:cs="Arial"/>
          <w:b w:val="0"/>
          <w:sz w:val="18"/>
          <w:szCs w:val="18"/>
          <w:u w:val="none"/>
          <w:lang w:val="es-BO" w:eastAsia="en-US"/>
        </w:rPr>
        <w:lastRenderedPageBreak/>
        <w:t>S</w:t>
      </w:r>
      <w:r w:rsidR="009E1A76" w:rsidRPr="009956C4">
        <w:rPr>
          <w:rFonts w:ascii="Verdana" w:hAnsi="Verdana" w:cs="Arial"/>
          <w:b w:val="0"/>
          <w:sz w:val="18"/>
          <w:szCs w:val="18"/>
          <w:u w:val="none"/>
          <w:lang w:val="es-BO" w:eastAsia="en-US"/>
        </w:rPr>
        <w:t>i el proponente adjudicado presentase los documentos antes del plazo otorgado, el proceso deberá continuar.</w:t>
      </w:r>
    </w:p>
    <w:p w:rsidR="009E1A76" w:rsidRPr="009956C4" w:rsidRDefault="009E1A76" w:rsidP="009E1A76">
      <w:pPr>
        <w:pStyle w:val="Ttulo2"/>
        <w:numPr>
          <w:ilvl w:val="0"/>
          <w:numId w:val="0"/>
        </w:numPr>
        <w:ind w:left="1276"/>
        <w:jc w:val="both"/>
        <w:rPr>
          <w:rFonts w:ascii="Verdana" w:hAnsi="Verdana" w:cs="Arial"/>
          <w:b w:val="0"/>
          <w:sz w:val="18"/>
          <w:szCs w:val="18"/>
          <w:u w:val="none"/>
          <w:lang w:val="es-BO" w:eastAsia="en-US"/>
        </w:rPr>
      </w:pPr>
    </w:p>
    <w:p w:rsidR="009E1A76" w:rsidRPr="009956C4" w:rsidRDefault="009E1A76" w:rsidP="009E1A76">
      <w:pPr>
        <w:tabs>
          <w:tab w:val="left" w:pos="1276"/>
        </w:tabs>
        <w:ind w:left="1276" w:hanging="709"/>
        <w:jc w:val="both"/>
        <w:rPr>
          <w:rFonts w:cs="Arial"/>
          <w:sz w:val="18"/>
          <w:szCs w:val="18"/>
          <w:lang w:val="es-BO"/>
        </w:rPr>
      </w:pPr>
      <w:r w:rsidRPr="009956C4">
        <w:rPr>
          <w:rFonts w:cs="Arial"/>
          <w:sz w:val="18"/>
          <w:szCs w:val="18"/>
          <w:lang w:val="es-BO"/>
        </w:rPr>
        <w:tab/>
        <w:t>En caso que el proponente adjudicado justifique, oportunamente, el retraso en la presentación de uno o más documentos requeridos para la formalización de la contratación, por causas de fuerza mayor, caso fortuito u otras causas debidamente justificadas y aceptadas por la entidad, se deberá ampliar el plazo de presentación de documentos.</w:t>
      </w:r>
    </w:p>
    <w:p w:rsidR="007A1AD1" w:rsidRPr="009956C4" w:rsidRDefault="007A1AD1" w:rsidP="009E1A76">
      <w:pPr>
        <w:tabs>
          <w:tab w:val="left" w:pos="1276"/>
        </w:tabs>
        <w:ind w:left="1276" w:hanging="709"/>
        <w:jc w:val="both"/>
        <w:rPr>
          <w:rFonts w:cs="Arial"/>
          <w:sz w:val="18"/>
          <w:szCs w:val="18"/>
          <w:lang w:val="es-BO"/>
        </w:rPr>
      </w:pPr>
    </w:p>
    <w:p w:rsidR="00684BA8" w:rsidRPr="009956C4" w:rsidRDefault="007E4CA1" w:rsidP="00811A02">
      <w:pPr>
        <w:pStyle w:val="Ttulo2"/>
        <w:tabs>
          <w:tab w:val="clear" w:pos="794"/>
          <w:tab w:val="num" w:pos="1276"/>
        </w:tabs>
        <w:ind w:left="1276" w:hanging="709"/>
        <w:jc w:val="both"/>
        <w:rPr>
          <w:rFonts w:ascii="Verdana" w:hAnsi="Verdana" w:cs="Arial"/>
          <w:b w:val="0"/>
          <w:sz w:val="18"/>
          <w:szCs w:val="18"/>
          <w:u w:val="none"/>
          <w:lang w:val="es-BO" w:eastAsia="en-US"/>
        </w:rPr>
      </w:pPr>
      <w:r w:rsidRPr="009956C4">
        <w:rPr>
          <w:rFonts w:ascii="Verdana" w:hAnsi="Verdana" w:cs="Arial"/>
          <w:b w:val="0"/>
          <w:sz w:val="18"/>
          <w:szCs w:val="18"/>
          <w:u w:val="none"/>
          <w:lang w:val="es-BO" w:eastAsia="en-US"/>
        </w:rPr>
        <w:t>El proponente adjudicado deberá presentar</w:t>
      </w:r>
      <w:r w:rsidR="00BA2286" w:rsidRPr="009956C4">
        <w:rPr>
          <w:rFonts w:ascii="Verdana" w:hAnsi="Verdana" w:cs="Arial"/>
          <w:b w:val="0"/>
          <w:sz w:val="18"/>
          <w:szCs w:val="18"/>
          <w:u w:val="none"/>
          <w:lang w:val="es-BO" w:eastAsia="en-US"/>
        </w:rPr>
        <w:t>,</w:t>
      </w:r>
      <w:r w:rsidRPr="009956C4">
        <w:rPr>
          <w:rFonts w:ascii="Verdana" w:hAnsi="Verdana" w:cs="Arial"/>
          <w:b w:val="0"/>
          <w:sz w:val="18"/>
          <w:szCs w:val="18"/>
          <w:u w:val="none"/>
          <w:lang w:val="es-BO" w:eastAsia="en-US"/>
        </w:rPr>
        <w:t xml:space="preserve"> para la </w:t>
      </w:r>
      <w:r w:rsidR="00186113" w:rsidRPr="009956C4">
        <w:rPr>
          <w:rFonts w:ascii="Verdana" w:hAnsi="Verdana" w:cs="Arial"/>
          <w:b w:val="0"/>
          <w:sz w:val="18"/>
          <w:szCs w:val="18"/>
          <w:u w:val="none"/>
          <w:lang w:val="es-BO" w:eastAsia="en-US"/>
        </w:rPr>
        <w:t xml:space="preserve">formalización de la contratación, mediante </w:t>
      </w:r>
      <w:r w:rsidR="008C1C92" w:rsidRPr="009956C4">
        <w:rPr>
          <w:rFonts w:ascii="Verdana" w:hAnsi="Verdana" w:cs="Arial"/>
          <w:b w:val="0"/>
          <w:sz w:val="18"/>
          <w:szCs w:val="18"/>
          <w:u w:val="none"/>
          <w:lang w:val="es-BO" w:eastAsia="en-US"/>
        </w:rPr>
        <w:t>contrato u orden de compra</w:t>
      </w:r>
      <w:r w:rsidRPr="009956C4">
        <w:rPr>
          <w:rFonts w:ascii="Verdana" w:hAnsi="Verdana" w:cs="Arial"/>
          <w:b w:val="0"/>
          <w:sz w:val="18"/>
          <w:szCs w:val="18"/>
          <w:u w:val="none"/>
          <w:lang w:val="es-BO" w:eastAsia="en-US"/>
        </w:rPr>
        <w:t xml:space="preserve">, los originales o fotocopias </w:t>
      </w:r>
      <w:r w:rsidR="00DB7B36" w:rsidRPr="00DB7B36">
        <w:rPr>
          <w:rFonts w:ascii="Verdana" w:hAnsi="Verdana" w:cs="Arial"/>
          <w:b w:val="0"/>
          <w:color w:val="0000FF"/>
          <w:sz w:val="18"/>
          <w:szCs w:val="18"/>
          <w:u w:val="none"/>
          <w:lang w:val="es-BO" w:eastAsia="en-US"/>
        </w:rPr>
        <w:t>simple</w:t>
      </w:r>
      <w:r w:rsidR="00DB7B36">
        <w:rPr>
          <w:rFonts w:ascii="Verdana" w:hAnsi="Verdana" w:cs="Arial"/>
          <w:b w:val="0"/>
          <w:color w:val="0000FF"/>
          <w:sz w:val="18"/>
          <w:szCs w:val="18"/>
          <w:u w:val="none"/>
          <w:lang w:val="es-BO" w:eastAsia="en-US"/>
        </w:rPr>
        <w:t>s</w:t>
      </w:r>
      <w:r w:rsidRPr="009956C4">
        <w:rPr>
          <w:rFonts w:ascii="Verdana" w:hAnsi="Verdana" w:cs="Arial"/>
          <w:b w:val="0"/>
          <w:sz w:val="18"/>
          <w:szCs w:val="18"/>
          <w:u w:val="none"/>
          <w:lang w:val="es-BO" w:eastAsia="en-US"/>
        </w:rPr>
        <w:t xml:space="preserve"> de los documentos señalados </w:t>
      </w:r>
      <w:r w:rsidR="002974DE" w:rsidRPr="009956C4">
        <w:rPr>
          <w:rFonts w:ascii="Verdana" w:hAnsi="Verdana" w:cs="Arial"/>
          <w:b w:val="0"/>
          <w:sz w:val="18"/>
          <w:szCs w:val="18"/>
          <w:u w:val="none"/>
          <w:lang w:val="es-BO" w:eastAsia="en-US"/>
        </w:rPr>
        <w:t xml:space="preserve">en </w:t>
      </w:r>
      <w:r w:rsidR="000C3121" w:rsidRPr="009956C4">
        <w:rPr>
          <w:rFonts w:ascii="Verdana" w:hAnsi="Verdana" w:cs="Arial"/>
          <w:b w:val="0"/>
          <w:sz w:val="18"/>
          <w:szCs w:val="18"/>
          <w:u w:val="none"/>
          <w:lang w:val="es-BO" w:eastAsia="en-US"/>
        </w:rPr>
        <w:t xml:space="preserve">el Formulario </w:t>
      </w:r>
      <w:r w:rsidR="00C12E06" w:rsidRPr="009956C4">
        <w:rPr>
          <w:rFonts w:ascii="Verdana" w:hAnsi="Verdana" w:cs="Arial"/>
          <w:b w:val="0"/>
          <w:sz w:val="18"/>
          <w:szCs w:val="18"/>
          <w:u w:val="none"/>
          <w:lang w:val="es-BO" w:eastAsia="en-US"/>
        </w:rPr>
        <w:t xml:space="preserve">de Presentación de Propuesta (Formulario </w:t>
      </w:r>
      <w:r w:rsidRPr="009956C4">
        <w:rPr>
          <w:rFonts w:ascii="Verdana" w:hAnsi="Verdana" w:cs="Arial"/>
          <w:b w:val="0"/>
          <w:sz w:val="18"/>
          <w:szCs w:val="18"/>
          <w:u w:val="none"/>
          <w:lang w:val="es-BO" w:eastAsia="en-US"/>
        </w:rPr>
        <w:t>A-1</w:t>
      </w:r>
      <w:r w:rsidR="00C12E06" w:rsidRPr="009956C4">
        <w:rPr>
          <w:rFonts w:ascii="Verdana" w:hAnsi="Verdana" w:cs="Arial"/>
          <w:b w:val="0"/>
          <w:sz w:val="18"/>
          <w:szCs w:val="18"/>
          <w:u w:val="none"/>
          <w:lang w:val="es-BO" w:eastAsia="en-US"/>
        </w:rPr>
        <w:t>)</w:t>
      </w:r>
      <w:r w:rsidR="00086B26" w:rsidRPr="009956C4">
        <w:rPr>
          <w:rFonts w:ascii="Verdana" w:hAnsi="Verdana" w:cs="Arial"/>
          <w:b w:val="0"/>
          <w:sz w:val="18"/>
          <w:szCs w:val="18"/>
          <w:u w:val="none"/>
          <w:lang w:val="es-BO" w:eastAsia="en-US"/>
        </w:rPr>
        <w:t xml:space="preserve">, excepto aquella </w:t>
      </w:r>
      <w:r w:rsidR="00D127FF" w:rsidRPr="009956C4">
        <w:rPr>
          <w:rFonts w:ascii="Verdana" w:hAnsi="Verdana" w:cs="Arial"/>
          <w:b w:val="0"/>
          <w:sz w:val="18"/>
          <w:szCs w:val="18"/>
          <w:u w:val="none"/>
          <w:lang w:val="es-BO" w:eastAsia="en-US"/>
        </w:rPr>
        <w:t xml:space="preserve">documentación cuya </w:t>
      </w:r>
      <w:r w:rsidR="00086B26" w:rsidRPr="009956C4">
        <w:rPr>
          <w:rFonts w:ascii="Verdana" w:hAnsi="Verdana" w:cs="Arial"/>
          <w:b w:val="0"/>
          <w:sz w:val="18"/>
          <w:szCs w:val="18"/>
          <w:u w:val="none"/>
          <w:lang w:val="es-BO" w:eastAsia="en-US"/>
        </w:rPr>
        <w:t xml:space="preserve">información </w:t>
      </w:r>
      <w:r w:rsidR="00D127FF" w:rsidRPr="009956C4">
        <w:rPr>
          <w:rFonts w:ascii="Verdana" w:hAnsi="Verdana" w:cs="Arial"/>
          <w:b w:val="0"/>
          <w:sz w:val="18"/>
          <w:szCs w:val="18"/>
          <w:u w:val="none"/>
          <w:lang w:val="es-BO" w:eastAsia="en-US"/>
        </w:rPr>
        <w:t xml:space="preserve">se encuentre </w:t>
      </w:r>
      <w:r w:rsidR="001D1023" w:rsidRPr="009956C4">
        <w:rPr>
          <w:rFonts w:ascii="Verdana" w:hAnsi="Verdana" w:cs="Arial"/>
          <w:b w:val="0"/>
          <w:sz w:val="18"/>
          <w:szCs w:val="18"/>
          <w:u w:val="none"/>
          <w:lang w:val="es-BO" w:eastAsia="en-US"/>
        </w:rPr>
        <w:t>consignada</w:t>
      </w:r>
      <w:r w:rsidR="00310218" w:rsidRPr="009956C4">
        <w:rPr>
          <w:rFonts w:ascii="Verdana" w:hAnsi="Verdana" w:cs="Arial"/>
          <w:b w:val="0"/>
          <w:sz w:val="18"/>
          <w:szCs w:val="18"/>
          <w:u w:val="none"/>
          <w:lang w:val="es-BO" w:eastAsia="en-US"/>
        </w:rPr>
        <w:t xml:space="preserve"> </w:t>
      </w:r>
      <w:r w:rsidR="00086B26" w:rsidRPr="009956C4">
        <w:rPr>
          <w:rFonts w:ascii="Verdana" w:hAnsi="Verdana" w:cs="Arial"/>
          <w:b w:val="0"/>
          <w:sz w:val="18"/>
          <w:szCs w:val="18"/>
          <w:u w:val="none"/>
          <w:lang w:val="es-BO" w:eastAsia="en-US"/>
        </w:rPr>
        <w:t>en el Certificado de</w:t>
      </w:r>
      <w:r w:rsidR="00805B5B" w:rsidRPr="009956C4">
        <w:rPr>
          <w:rFonts w:ascii="Verdana" w:hAnsi="Verdana" w:cs="Arial"/>
          <w:b w:val="0"/>
          <w:sz w:val="18"/>
          <w:szCs w:val="18"/>
          <w:u w:val="none"/>
          <w:lang w:val="es-BO" w:eastAsia="en-US"/>
        </w:rPr>
        <w:t>l</w:t>
      </w:r>
      <w:r w:rsidR="00086B26" w:rsidRPr="009956C4">
        <w:rPr>
          <w:rFonts w:ascii="Verdana" w:hAnsi="Verdana" w:cs="Arial"/>
          <w:b w:val="0"/>
          <w:sz w:val="18"/>
          <w:szCs w:val="18"/>
          <w:u w:val="none"/>
          <w:lang w:val="es-BO" w:eastAsia="en-US"/>
        </w:rPr>
        <w:t xml:space="preserve"> RUPE.</w:t>
      </w:r>
    </w:p>
    <w:p w:rsidR="00684BA8" w:rsidRPr="009956C4" w:rsidRDefault="00684BA8" w:rsidP="00684BA8">
      <w:pPr>
        <w:pStyle w:val="Ttulo2"/>
        <w:numPr>
          <w:ilvl w:val="0"/>
          <w:numId w:val="0"/>
        </w:numPr>
        <w:ind w:left="1276"/>
        <w:jc w:val="both"/>
        <w:rPr>
          <w:rFonts w:ascii="Verdana" w:hAnsi="Verdana"/>
          <w:b w:val="0"/>
          <w:sz w:val="18"/>
          <w:szCs w:val="18"/>
          <w:lang w:val="es-BO"/>
        </w:rPr>
      </w:pPr>
    </w:p>
    <w:p w:rsidR="007E4CA1" w:rsidRPr="009956C4" w:rsidRDefault="00684BA8" w:rsidP="00684BA8">
      <w:pPr>
        <w:pStyle w:val="Ttulo2"/>
        <w:numPr>
          <w:ilvl w:val="0"/>
          <w:numId w:val="0"/>
        </w:numPr>
        <w:ind w:left="1276"/>
        <w:jc w:val="both"/>
        <w:rPr>
          <w:rFonts w:ascii="Verdana" w:hAnsi="Verdana" w:cs="Arial"/>
          <w:b w:val="0"/>
          <w:sz w:val="18"/>
          <w:szCs w:val="18"/>
          <w:u w:val="none"/>
          <w:lang w:val="es-BO" w:eastAsia="en-US"/>
        </w:rPr>
      </w:pPr>
      <w:r w:rsidRPr="009956C4">
        <w:rPr>
          <w:rFonts w:ascii="Verdana" w:hAnsi="Verdana"/>
          <w:b w:val="0"/>
          <w:sz w:val="18"/>
          <w:szCs w:val="18"/>
          <w:u w:val="none"/>
          <w:lang w:val="es-BO"/>
        </w:rPr>
        <w:t xml:space="preserve">En caso de convenirse anticipo, el proponente adjudicado deberá presentar la Garantía de Correcta Inversión de Anticipo, equivalente al cien por ciento (100%) del anticipo solicitado, dentro de los plazos previstos en el </w:t>
      </w:r>
      <w:r w:rsidR="008C1C92" w:rsidRPr="009956C4">
        <w:rPr>
          <w:rFonts w:ascii="Verdana" w:hAnsi="Verdana"/>
          <w:b w:val="0"/>
          <w:sz w:val="18"/>
          <w:szCs w:val="18"/>
          <w:u w:val="none"/>
          <w:lang w:val="es-BO"/>
        </w:rPr>
        <w:t>contrato</w:t>
      </w:r>
      <w:r w:rsidRPr="009956C4">
        <w:rPr>
          <w:rFonts w:ascii="Verdana" w:hAnsi="Verdana"/>
          <w:b w:val="0"/>
          <w:sz w:val="18"/>
          <w:szCs w:val="18"/>
          <w:u w:val="none"/>
          <w:lang w:val="es-BO"/>
        </w:rPr>
        <w:t>.</w:t>
      </w:r>
      <w:r w:rsidR="00086B26" w:rsidRPr="009956C4">
        <w:rPr>
          <w:rFonts w:ascii="Verdana" w:hAnsi="Verdana" w:cs="Arial"/>
          <w:b w:val="0"/>
          <w:sz w:val="18"/>
          <w:szCs w:val="18"/>
          <w:u w:val="none"/>
          <w:lang w:val="es-BO" w:eastAsia="en-US"/>
        </w:rPr>
        <w:t xml:space="preserve"> </w:t>
      </w:r>
    </w:p>
    <w:p w:rsidR="00072695" w:rsidRPr="009956C4" w:rsidRDefault="00072695" w:rsidP="00811A02">
      <w:pPr>
        <w:pStyle w:val="Prrafodelista"/>
        <w:tabs>
          <w:tab w:val="left" w:pos="1134"/>
        </w:tabs>
        <w:ind w:left="1134" w:hanging="567"/>
        <w:jc w:val="both"/>
        <w:rPr>
          <w:rFonts w:ascii="Verdana" w:hAnsi="Verdana" w:cs="Arial"/>
          <w:sz w:val="18"/>
          <w:szCs w:val="18"/>
          <w:lang w:val="es-BO"/>
        </w:rPr>
      </w:pPr>
    </w:p>
    <w:p w:rsidR="00B44C2A" w:rsidRPr="009956C4" w:rsidRDefault="00811A02" w:rsidP="00811A02">
      <w:pPr>
        <w:pStyle w:val="Prrafodelista"/>
        <w:tabs>
          <w:tab w:val="left" w:pos="1134"/>
        </w:tabs>
        <w:ind w:left="1276" w:hanging="567"/>
        <w:jc w:val="both"/>
        <w:rPr>
          <w:rFonts w:ascii="Verdana" w:hAnsi="Verdana" w:cs="Arial"/>
          <w:sz w:val="18"/>
          <w:szCs w:val="18"/>
          <w:lang w:val="es-BO"/>
        </w:rPr>
      </w:pPr>
      <w:r w:rsidRPr="009956C4">
        <w:rPr>
          <w:rFonts w:ascii="Verdana" w:hAnsi="Verdana" w:cs="Arial"/>
          <w:sz w:val="18"/>
          <w:szCs w:val="18"/>
          <w:lang w:val="es-BO"/>
        </w:rPr>
        <w:tab/>
      </w:r>
      <w:r w:rsidRPr="009956C4">
        <w:rPr>
          <w:rFonts w:ascii="Verdana" w:hAnsi="Verdana" w:cs="Arial"/>
          <w:sz w:val="18"/>
          <w:szCs w:val="18"/>
          <w:lang w:val="es-BO"/>
        </w:rPr>
        <w:tab/>
      </w:r>
      <w:r w:rsidR="00FF024C" w:rsidRPr="009956C4">
        <w:rPr>
          <w:rFonts w:ascii="Verdana" w:hAnsi="Verdana" w:cs="Arial"/>
          <w:sz w:val="18"/>
          <w:szCs w:val="18"/>
          <w:lang w:val="es-BO"/>
        </w:rPr>
        <w:t xml:space="preserve">Las </w:t>
      </w:r>
      <w:r w:rsidR="007766AD">
        <w:rPr>
          <w:rFonts w:ascii="Verdana" w:hAnsi="Verdana" w:cs="Arial"/>
          <w:sz w:val="18"/>
          <w:szCs w:val="18"/>
          <w:lang w:val="es-BO"/>
        </w:rPr>
        <w:t>e</w:t>
      </w:r>
      <w:r w:rsidR="00FF024C" w:rsidRPr="009956C4">
        <w:rPr>
          <w:rFonts w:ascii="Verdana" w:hAnsi="Verdana" w:cs="Arial"/>
          <w:sz w:val="18"/>
          <w:szCs w:val="18"/>
          <w:lang w:val="es-BO"/>
        </w:rPr>
        <w:t xml:space="preserve">ntidades </w:t>
      </w:r>
      <w:r w:rsidR="007766AD">
        <w:rPr>
          <w:rFonts w:ascii="Verdana" w:hAnsi="Verdana" w:cs="Arial"/>
          <w:sz w:val="18"/>
          <w:szCs w:val="18"/>
          <w:lang w:val="es-BO"/>
        </w:rPr>
        <w:t>p</w:t>
      </w:r>
      <w:r w:rsidR="00FF024C" w:rsidRPr="009956C4">
        <w:rPr>
          <w:rFonts w:ascii="Verdana" w:hAnsi="Verdana" w:cs="Arial"/>
          <w:sz w:val="18"/>
          <w:szCs w:val="18"/>
          <w:lang w:val="es-BO"/>
        </w:rPr>
        <w:t xml:space="preserve">úblicas deberán verificar la autenticidad del Certificado RUPE presentado por el proponente adjudicado, ingresando el código </w:t>
      </w:r>
      <w:r w:rsidR="0055103D" w:rsidRPr="009956C4">
        <w:rPr>
          <w:rFonts w:ascii="Verdana" w:hAnsi="Verdana" w:cs="Arial"/>
          <w:sz w:val="18"/>
          <w:szCs w:val="18"/>
          <w:lang w:val="es-BO"/>
        </w:rPr>
        <w:t xml:space="preserve">de verificación </w:t>
      </w:r>
      <w:r w:rsidR="00FF024C" w:rsidRPr="009956C4">
        <w:rPr>
          <w:rFonts w:ascii="Verdana" w:hAnsi="Verdana" w:cs="Arial"/>
          <w:sz w:val="18"/>
          <w:szCs w:val="18"/>
          <w:lang w:val="es-BO"/>
        </w:rPr>
        <w:t>del Certificado en el SICOES.</w:t>
      </w:r>
    </w:p>
    <w:p w:rsidR="00FF024C" w:rsidRPr="009956C4" w:rsidRDefault="00FF024C" w:rsidP="00811A02">
      <w:pPr>
        <w:pStyle w:val="Prrafodelista"/>
        <w:tabs>
          <w:tab w:val="left" w:pos="1134"/>
        </w:tabs>
        <w:ind w:left="1134" w:hanging="567"/>
        <w:jc w:val="both"/>
        <w:rPr>
          <w:rFonts w:cs="Arial"/>
          <w:sz w:val="18"/>
          <w:szCs w:val="18"/>
          <w:lang w:val="es-BO"/>
        </w:rPr>
      </w:pPr>
    </w:p>
    <w:p w:rsidR="00C12E06" w:rsidRPr="009956C4" w:rsidRDefault="00C12E06" w:rsidP="00F96CDF">
      <w:pPr>
        <w:pStyle w:val="Ttulo2"/>
        <w:tabs>
          <w:tab w:val="clear" w:pos="794"/>
          <w:tab w:val="num" w:pos="1276"/>
        </w:tabs>
        <w:ind w:left="1276" w:hanging="709"/>
        <w:jc w:val="both"/>
        <w:rPr>
          <w:rFonts w:ascii="Verdana" w:hAnsi="Verdana" w:cs="Arial"/>
          <w:b w:val="0"/>
          <w:sz w:val="24"/>
          <w:szCs w:val="24"/>
          <w:u w:val="none"/>
          <w:lang w:val="es-BO"/>
        </w:rPr>
      </w:pPr>
      <w:r w:rsidRPr="009956C4">
        <w:rPr>
          <w:rFonts w:ascii="Verdana" w:hAnsi="Verdana" w:cs="Arial"/>
          <w:b w:val="0"/>
          <w:sz w:val="18"/>
          <w:szCs w:val="18"/>
          <w:u w:val="none"/>
          <w:lang w:val="es-BO"/>
        </w:rPr>
        <w:t xml:space="preserve">Cuando el proponente adjudicado desista de forma expresa o tácita de </w:t>
      </w:r>
      <w:r w:rsidR="00310B81" w:rsidRPr="009956C4">
        <w:rPr>
          <w:rFonts w:ascii="Verdana" w:hAnsi="Verdana" w:cs="Arial"/>
          <w:b w:val="0"/>
          <w:sz w:val="18"/>
          <w:szCs w:val="18"/>
          <w:u w:val="none"/>
          <w:lang w:val="es-BO"/>
        </w:rPr>
        <w:t xml:space="preserve">formalizar la contratación, mediante </w:t>
      </w:r>
      <w:r w:rsidR="008C1C92" w:rsidRPr="009956C4">
        <w:rPr>
          <w:rFonts w:ascii="Verdana" w:hAnsi="Verdana" w:cs="Arial"/>
          <w:b w:val="0"/>
          <w:sz w:val="18"/>
          <w:szCs w:val="18"/>
          <w:u w:val="none"/>
          <w:lang w:val="es-BO"/>
        </w:rPr>
        <w:t>contrato u orden de compra</w:t>
      </w:r>
      <w:r w:rsidR="00310B81"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su propuesta será descalificada, procediéndose a la revisión de la siguiente propuesta mejor evaluada. En caso de que la justificación del desistimiento </w:t>
      </w:r>
      <w:r w:rsidR="007766AD">
        <w:rPr>
          <w:rFonts w:ascii="Verdana" w:hAnsi="Verdana" w:cs="Arial"/>
          <w:b w:val="0"/>
          <w:sz w:val="18"/>
          <w:szCs w:val="18"/>
          <w:u w:val="none"/>
          <w:lang w:val="es-BO"/>
        </w:rPr>
        <w:t xml:space="preserve">expreso </w:t>
      </w:r>
      <w:r w:rsidRPr="009956C4">
        <w:rPr>
          <w:rFonts w:ascii="Verdana" w:hAnsi="Verdana" w:cs="Arial"/>
          <w:b w:val="0"/>
          <w:sz w:val="18"/>
          <w:szCs w:val="18"/>
          <w:u w:val="none"/>
          <w:lang w:val="es-BO"/>
        </w:rPr>
        <w:t xml:space="preserve">no sea por causas de fuerza mayor, caso fortuito u otras causas debidamente justificadas y aceptadas por la entidad, además, se </w:t>
      </w:r>
      <w:r w:rsidR="00D107E9" w:rsidRPr="009956C4">
        <w:rPr>
          <w:rFonts w:ascii="Verdana" w:hAnsi="Verdana" w:cs="Arial"/>
          <w:b w:val="0"/>
          <w:sz w:val="18"/>
          <w:szCs w:val="18"/>
          <w:u w:val="none"/>
          <w:lang w:val="es-BO"/>
        </w:rPr>
        <w:t xml:space="preserve">consolidará el </w:t>
      </w:r>
      <w:r w:rsidR="007766AD" w:rsidRPr="009956C4">
        <w:rPr>
          <w:rFonts w:ascii="Verdana" w:hAnsi="Verdana" w:cs="Arial"/>
          <w:b w:val="0"/>
          <w:sz w:val="18"/>
          <w:szCs w:val="18"/>
          <w:u w:val="none"/>
          <w:lang w:val="es-BO"/>
        </w:rPr>
        <w:t>depósito</w:t>
      </w:r>
      <w:r w:rsidR="00D107E9" w:rsidRPr="009956C4">
        <w:rPr>
          <w:rFonts w:ascii="Verdana" w:hAnsi="Verdana" w:cs="Arial"/>
          <w:b w:val="0"/>
          <w:sz w:val="18"/>
          <w:szCs w:val="18"/>
          <w:u w:val="none"/>
          <w:lang w:val="es-BO"/>
        </w:rPr>
        <w:t xml:space="preserve"> o se </w:t>
      </w:r>
      <w:r w:rsidRPr="009956C4">
        <w:rPr>
          <w:rFonts w:ascii="Verdana" w:hAnsi="Verdana" w:cs="Arial"/>
          <w:b w:val="0"/>
          <w:sz w:val="18"/>
          <w:szCs w:val="18"/>
          <w:u w:val="none"/>
          <w:lang w:val="es-BO"/>
        </w:rPr>
        <w:t xml:space="preserve">ejecutará </w:t>
      </w:r>
      <w:r w:rsidR="00D107E9" w:rsidRPr="009956C4">
        <w:rPr>
          <w:rFonts w:ascii="Verdana" w:hAnsi="Verdana" w:cs="Arial"/>
          <w:b w:val="0"/>
          <w:sz w:val="18"/>
          <w:szCs w:val="18"/>
          <w:u w:val="none"/>
          <w:lang w:val="es-BO"/>
        </w:rPr>
        <w:t xml:space="preserve">la </w:t>
      </w:r>
      <w:r w:rsidRPr="009956C4">
        <w:rPr>
          <w:rFonts w:ascii="Verdana" w:hAnsi="Verdana" w:cs="Arial"/>
          <w:b w:val="0"/>
          <w:sz w:val="18"/>
          <w:szCs w:val="18"/>
          <w:u w:val="none"/>
          <w:lang w:val="es-BO"/>
        </w:rPr>
        <w:t>Garantía de Seriedad de Propuesta</w:t>
      </w:r>
      <w:r w:rsidR="00B62D51" w:rsidRPr="009956C4">
        <w:rPr>
          <w:rFonts w:ascii="Verdana" w:hAnsi="Verdana" w:cs="Arial"/>
          <w:b w:val="0"/>
          <w:sz w:val="18"/>
          <w:szCs w:val="18"/>
          <w:u w:val="none"/>
          <w:lang w:val="es-BO"/>
        </w:rPr>
        <w:t>, si esta hubiese sido solicitada</w:t>
      </w:r>
      <w:r w:rsidRPr="009956C4">
        <w:rPr>
          <w:rFonts w:ascii="Verdana" w:hAnsi="Verdana" w:cs="Arial"/>
          <w:b w:val="0"/>
          <w:sz w:val="18"/>
          <w:szCs w:val="18"/>
          <w:u w:val="none"/>
          <w:lang w:val="es-BO"/>
        </w:rPr>
        <w:t xml:space="preserve"> y se informará al SICOES, en cumplimiento al inciso c) </w:t>
      </w:r>
      <w:r w:rsidR="009F6B15">
        <w:rPr>
          <w:rFonts w:ascii="Verdana" w:hAnsi="Verdana" w:cs="Arial"/>
          <w:b w:val="0"/>
          <w:sz w:val="18"/>
          <w:szCs w:val="18"/>
          <w:u w:val="none"/>
          <w:lang w:val="es-BO"/>
        </w:rPr>
        <w:t>del Parágrafo I</w:t>
      </w:r>
      <w:r w:rsidR="008C1C92">
        <w:rPr>
          <w:rFonts w:ascii="Verdana" w:hAnsi="Verdana" w:cs="Arial"/>
          <w:b w:val="0"/>
          <w:sz w:val="18"/>
          <w:szCs w:val="18"/>
          <w:u w:val="none"/>
          <w:lang w:val="es-BO"/>
        </w:rPr>
        <w:t xml:space="preserve"> </w:t>
      </w:r>
      <w:r w:rsidRPr="009956C4">
        <w:rPr>
          <w:rFonts w:ascii="Verdana" w:hAnsi="Verdana" w:cs="Arial"/>
          <w:b w:val="0"/>
          <w:sz w:val="18"/>
          <w:szCs w:val="18"/>
          <w:u w:val="none"/>
          <w:lang w:val="es-BO"/>
        </w:rPr>
        <w:t xml:space="preserve">del Artículo 49 de las NB-SABS.  </w:t>
      </w:r>
    </w:p>
    <w:p w:rsidR="000908BA" w:rsidRPr="009956C4" w:rsidRDefault="000908BA" w:rsidP="00811A02">
      <w:pPr>
        <w:tabs>
          <w:tab w:val="left" w:pos="1276"/>
        </w:tabs>
        <w:ind w:left="1276" w:hanging="709"/>
        <w:jc w:val="both"/>
        <w:rPr>
          <w:rFonts w:cs="Arial"/>
          <w:sz w:val="18"/>
          <w:szCs w:val="18"/>
          <w:lang w:val="es-BO"/>
        </w:rPr>
      </w:pPr>
    </w:p>
    <w:p w:rsidR="009311C2" w:rsidRPr="009956C4" w:rsidRDefault="009311C2" w:rsidP="009311C2">
      <w:pPr>
        <w:ind w:left="1276"/>
        <w:jc w:val="both"/>
        <w:rPr>
          <w:rFonts w:cs="Arial"/>
          <w:sz w:val="18"/>
          <w:szCs w:val="18"/>
          <w:lang w:val="es-BO"/>
        </w:rPr>
      </w:pPr>
      <w:r w:rsidRPr="009956C4">
        <w:rPr>
          <w:rFonts w:cs="Arial"/>
          <w:sz w:val="18"/>
          <w:szCs w:val="18"/>
          <w:lang w:val="es-BO"/>
        </w:rPr>
        <w:t xml:space="preserve">El desistimiento expreso se efectivizará con la recepción de la carta de desistimiento remitida por el proponente adjudicado. El desistimiento tácito se efectivizará una vez concluido el plazo de presentación de documentos para la </w:t>
      </w:r>
      <w:r w:rsidR="009E3D32" w:rsidRPr="009956C4">
        <w:rPr>
          <w:rFonts w:cs="Arial"/>
          <w:sz w:val="18"/>
          <w:szCs w:val="18"/>
          <w:lang w:val="es-BO"/>
        </w:rPr>
        <w:t>formalización de la contratación</w:t>
      </w:r>
      <w:r w:rsidRPr="009956C4">
        <w:rPr>
          <w:rFonts w:cs="Arial"/>
          <w:sz w:val="18"/>
          <w:szCs w:val="18"/>
          <w:lang w:val="es-BO"/>
        </w:rPr>
        <w:t>, sin que el proponente adjudicado haya justificado su retraso.</w:t>
      </w:r>
    </w:p>
    <w:p w:rsidR="009311C2" w:rsidRPr="009956C4" w:rsidRDefault="009311C2" w:rsidP="009311C2">
      <w:pPr>
        <w:ind w:left="1276"/>
        <w:jc w:val="both"/>
        <w:rPr>
          <w:rFonts w:cs="Arial"/>
          <w:sz w:val="18"/>
          <w:szCs w:val="18"/>
          <w:lang w:val="es-BO"/>
        </w:rPr>
      </w:pPr>
    </w:p>
    <w:p w:rsidR="009311C2" w:rsidRPr="009956C4" w:rsidRDefault="00702D41" w:rsidP="00702D41">
      <w:pPr>
        <w:tabs>
          <w:tab w:val="left" w:pos="1276"/>
        </w:tabs>
        <w:ind w:left="1276" w:hanging="709"/>
        <w:jc w:val="both"/>
        <w:rPr>
          <w:rFonts w:cs="Arial"/>
          <w:sz w:val="18"/>
          <w:szCs w:val="18"/>
          <w:lang w:val="es-BO"/>
        </w:rPr>
      </w:pPr>
      <w:r w:rsidRPr="009956C4">
        <w:rPr>
          <w:rFonts w:cs="Arial"/>
          <w:sz w:val="18"/>
          <w:szCs w:val="18"/>
          <w:lang w:val="es-BO"/>
        </w:rPr>
        <w:t> </w:t>
      </w:r>
      <w:r w:rsidR="009311C2" w:rsidRPr="009956C4">
        <w:rPr>
          <w:rFonts w:cs="Arial"/>
          <w:sz w:val="18"/>
          <w:szCs w:val="18"/>
          <w:lang w:val="es-BO"/>
        </w:rPr>
        <w:tab/>
        <w:t xml:space="preserve">Si la entidad </w:t>
      </w:r>
      <w:r w:rsidR="009311C2" w:rsidRPr="00471A51">
        <w:rPr>
          <w:rFonts w:cs="Arial"/>
          <w:sz w:val="18"/>
          <w:szCs w:val="18"/>
          <w:lang w:val="es-BO"/>
        </w:rPr>
        <w:t>notificara la adjudicación vencido</w:t>
      </w:r>
      <w:r w:rsidR="009311C2" w:rsidRPr="009956C4">
        <w:rPr>
          <w:rFonts w:cs="Arial"/>
          <w:sz w:val="18"/>
          <w:szCs w:val="18"/>
          <w:lang w:val="es-BO"/>
        </w:rPr>
        <w:t xml:space="preserve">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00B34650">
        <w:rPr>
          <w:rFonts w:cs="Arial"/>
          <w:sz w:val="18"/>
          <w:szCs w:val="18"/>
          <w:lang w:val="es-BO"/>
        </w:rPr>
        <w:t>,</w:t>
      </w:r>
      <w:r w:rsidR="00B34650" w:rsidRPr="009A6581">
        <w:rPr>
          <w:rFonts w:cs="Arial"/>
          <w:sz w:val="18"/>
          <w:szCs w:val="18"/>
          <w:lang w:val="es-BO"/>
        </w:rPr>
        <w:t xml:space="preserve"> ni la </w:t>
      </w:r>
      <w:r w:rsidR="00B34650" w:rsidRPr="00B34650">
        <w:rPr>
          <w:rFonts w:cs="Arial"/>
          <w:sz w:val="18"/>
          <w:szCs w:val="18"/>
          <w:lang w:val="es-BO"/>
        </w:rPr>
        <w:t>consolidación del depósito o la ejecución de la Garantía de Seriedad de Propuesta, si esta hubiese sido solicitada.</w:t>
      </w:r>
    </w:p>
    <w:p w:rsidR="009311C2" w:rsidRPr="009956C4" w:rsidRDefault="009311C2" w:rsidP="00702D41">
      <w:pPr>
        <w:tabs>
          <w:tab w:val="left" w:pos="1276"/>
        </w:tabs>
        <w:ind w:left="1276" w:hanging="709"/>
        <w:jc w:val="both"/>
        <w:rPr>
          <w:rFonts w:cs="Arial"/>
          <w:sz w:val="18"/>
          <w:szCs w:val="18"/>
          <w:lang w:val="es-BO"/>
        </w:rPr>
      </w:pPr>
      <w:r w:rsidRPr="009956C4">
        <w:rPr>
          <w:rFonts w:cs="Arial"/>
          <w:sz w:val="18"/>
          <w:szCs w:val="18"/>
          <w:lang w:val="es-BO"/>
        </w:rPr>
        <w:tab/>
      </w:r>
    </w:p>
    <w:p w:rsidR="00702D41" w:rsidRPr="009956C4" w:rsidRDefault="009311C2" w:rsidP="00702D41">
      <w:pPr>
        <w:tabs>
          <w:tab w:val="left" w:pos="1276"/>
        </w:tabs>
        <w:ind w:left="1276" w:hanging="709"/>
        <w:jc w:val="both"/>
        <w:rPr>
          <w:rFonts w:cs="Arial"/>
          <w:sz w:val="18"/>
          <w:szCs w:val="18"/>
          <w:lang w:val="es-BO"/>
        </w:rPr>
      </w:pPr>
      <w:r w:rsidRPr="009956C4">
        <w:rPr>
          <w:rFonts w:cs="Arial"/>
          <w:sz w:val="18"/>
          <w:szCs w:val="18"/>
          <w:lang w:val="es-BO"/>
        </w:rPr>
        <w:tab/>
      </w:r>
      <w:r w:rsidR="00702D41" w:rsidRPr="009956C4">
        <w:rPr>
          <w:rFonts w:cs="Arial"/>
          <w:sz w:val="18"/>
          <w:szCs w:val="18"/>
          <w:lang w:val="es-BO"/>
        </w:rPr>
        <w:t xml:space="preserve">Si producto de la revisión efectuada para la formalización de la contratación los documentos presentados por el adjudicado no cumplan con las condiciones requeridas, no se considerará desistimiento, por lo que no corresponde el registro en el SICOES como impedido; sin embargo, corresponderá la descalificación de la propuesta y la </w:t>
      </w:r>
      <w:r w:rsidR="00D107E9" w:rsidRPr="009956C4">
        <w:rPr>
          <w:rFonts w:cs="Arial"/>
          <w:sz w:val="18"/>
          <w:szCs w:val="18"/>
          <w:lang w:val="es-BO"/>
        </w:rPr>
        <w:t xml:space="preserve">consolidación del depósito o la </w:t>
      </w:r>
      <w:r w:rsidR="00702D41" w:rsidRPr="009956C4">
        <w:rPr>
          <w:rFonts w:cs="Arial"/>
          <w:sz w:val="18"/>
          <w:szCs w:val="18"/>
          <w:lang w:val="es-BO"/>
        </w:rPr>
        <w:t>ejecución de la Garantía de Seriedad de Propuesta, si esta hubiese sido solicitada.</w:t>
      </w:r>
    </w:p>
    <w:p w:rsidR="00702D41" w:rsidRPr="009956C4" w:rsidRDefault="00702D41" w:rsidP="00811A02">
      <w:pPr>
        <w:tabs>
          <w:tab w:val="left" w:pos="1276"/>
        </w:tabs>
        <w:ind w:left="1276" w:hanging="709"/>
        <w:jc w:val="both"/>
        <w:rPr>
          <w:rFonts w:cs="Arial"/>
          <w:sz w:val="18"/>
          <w:szCs w:val="18"/>
          <w:lang w:val="es-BO"/>
        </w:rPr>
      </w:pPr>
    </w:p>
    <w:p w:rsidR="001B20E2" w:rsidRPr="009956C4" w:rsidRDefault="00541053" w:rsidP="007A1AD1">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En </w:t>
      </w:r>
      <w:r w:rsidR="00833B13" w:rsidRPr="009956C4">
        <w:rPr>
          <w:rFonts w:ascii="Verdana" w:hAnsi="Verdana" w:cs="Arial"/>
          <w:b w:val="0"/>
          <w:sz w:val="18"/>
          <w:szCs w:val="18"/>
          <w:u w:val="none"/>
          <w:lang w:val="es-BO"/>
        </w:rPr>
        <w:t xml:space="preserve">los </w:t>
      </w:r>
      <w:r w:rsidRPr="009956C4">
        <w:rPr>
          <w:rFonts w:ascii="Verdana" w:hAnsi="Verdana" w:cs="Arial"/>
          <w:b w:val="0"/>
          <w:sz w:val="18"/>
          <w:szCs w:val="18"/>
          <w:u w:val="none"/>
          <w:lang w:val="es-BO"/>
        </w:rPr>
        <w:t>caso</w:t>
      </w:r>
      <w:r w:rsidR="000908BA" w:rsidRPr="009956C4">
        <w:rPr>
          <w:rFonts w:ascii="Verdana" w:hAnsi="Verdana" w:cs="Arial"/>
          <w:b w:val="0"/>
          <w:sz w:val="18"/>
          <w:szCs w:val="18"/>
          <w:u w:val="none"/>
          <w:lang w:val="es-BO"/>
        </w:rPr>
        <w:t xml:space="preserve">s </w:t>
      </w:r>
      <w:r w:rsidR="009311C2" w:rsidRPr="009956C4">
        <w:rPr>
          <w:rFonts w:ascii="Verdana" w:hAnsi="Verdana" w:cs="Arial"/>
          <w:b w:val="0"/>
          <w:sz w:val="18"/>
          <w:szCs w:val="18"/>
          <w:u w:val="none"/>
          <w:lang w:val="es-BO"/>
        </w:rPr>
        <w:t xml:space="preserve">que se necesite ampliar plazos, </w:t>
      </w:r>
      <w:r w:rsidRPr="009956C4">
        <w:rPr>
          <w:rFonts w:ascii="Verdana" w:hAnsi="Verdana" w:cs="Arial"/>
          <w:b w:val="0"/>
          <w:sz w:val="18"/>
          <w:szCs w:val="18"/>
          <w:u w:val="none"/>
          <w:lang w:val="es-BO"/>
        </w:rPr>
        <w:t xml:space="preserve">el RPA </w:t>
      </w:r>
      <w:r w:rsidR="00833B13" w:rsidRPr="009956C4">
        <w:rPr>
          <w:rFonts w:ascii="Verdana" w:hAnsi="Verdana" w:cs="Arial"/>
          <w:b w:val="0"/>
          <w:sz w:val="18"/>
          <w:szCs w:val="18"/>
          <w:u w:val="none"/>
          <w:lang w:val="es-BO"/>
        </w:rPr>
        <w:t xml:space="preserve">deberá </w:t>
      </w:r>
      <w:r w:rsidRPr="009956C4">
        <w:rPr>
          <w:rFonts w:ascii="Verdana" w:hAnsi="Verdana" w:cs="Arial"/>
          <w:b w:val="0"/>
          <w:sz w:val="18"/>
          <w:szCs w:val="18"/>
          <w:u w:val="none"/>
          <w:lang w:val="es-BO"/>
        </w:rPr>
        <w:t xml:space="preserve">autorizar la modificación del cronograma de plazos a partir de la fecha de emisión del </w:t>
      </w:r>
      <w:r w:rsidR="000935F6" w:rsidRPr="009956C4">
        <w:rPr>
          <w:rFonts w:ascii="Verdana" w:hAnsi="Verdana" w:cs="Arial"/>
          <w:b w:val="0"/>
          <w:sz w:val="18"/>
          <w:szCs w:val="18"/>
          <w:u w:val="none"/>
          <w:lang w:val="es-BO"/>
        </w:rPr>
        <w:t xml:space="preserve">documento </w:t>
      </w:r>
      <w:r w:rsidR="001B20E2" w:rsidRPr="009956C4">
        <w:rPr>
          <w:rFonts w:ascii="Verdana" w:hAnsi="Verdana" w:cs="Arial"/>
          <w:b w:val="0"/>
          <w:sz w:val="18"/>
          <w:szCs w:val="18"/>
          <w:u w:val="none"/>
          <w:lang w:val="es-BO"/>
        </w:rPr>
        <w:t xml:space="preserve">de </w:t>
      </w:r>
      <w:r w:rsidR="000935F6" w:rsidRPr="009956C4">
        <w:rPr>
          <w:rFonts w:ascii="Verdana" w:hAnsi="Verdana" w:cs="Arial"/>
          <w:b w:val="0"/>
          <w:sz w:val="18"/>
          <w:szCs w:val="18"/>
          <w:u w:val="none"/>
          <w:lang w:val="es-BO"/>
        </w:rPr>
        <w:t>a</w:t>
      </w:r>
      <w:r w:rsidR="001B20E2" w:rsidRPr="009956C4">
        <w:rPr>
          <w:rFonts w:ascii="Verdana" w:hAnsi="Verdana" w:cs="Arial"/>
          <w:b w:val="0"/>
          <w:sz w:val="18"/>
          <w:szCs w:val="18"/>
          <w:u w:val="none"/>
          <w:lang w:val="es-BO"/>
        </w:rPr>
        <w:t>djudicación.</w:t>
      </w:r>
    </w:p>
    <w:p w:rsidR="00404A46" w:rsidRPr="009956C4" w:rsidRDefault="00404A46" w:rsidP="009311C2">
      <w:pPr>
        <w:tabs>
          <w:tab w:val="left" w:pos="1276"/>
        </w:tabs>
        <w:ind w:left="1276" w:hanging="709"/>
        <w:jc w:val="both"/>
        <w:rPr>
          <w:rFonts w:cs="Arial"/>
          <w:sz w:val="18"/>
          <w:szCs w:val="18"/>
          <w:lang w:val="es-BO"/>
        </w:rPr>
      </w:pPr>
      <w:r w:rsidRPr="009956C4">
        <w:rPr>
          <w:rFonts w:cs="Arial"/>
          <w:sz w:val="18"/>
          <w:szCs w:val="18"/>
          <w:lang w:val="es-BO"/>
        </w:rPr>
        <w:tab/>
      </w:r>
    </w:p>
    <w:p w:rsidR="00A72FB0" w:rsidRPr="009956C4" w:rsidRDefault="0032182A" w:rsidP="00A30CFE">
      <w:pPr>
        <w:pStyle w:val="Ttulo1"/>
        <w:tabs>
          <w:tab w:val="num" w:pos="567"/>
        </w:tabs>
        <w:ind w:left="567" w:hanging="567"/>
        <w:rPr>
          <w:rFonts w:ascii="Verdana" w:hAnsi="Verdana" w:cs="Arial"/>
          <w:sz w:val="18"/>
          <w:szCs w:val="18"/>
          <w:u w:val="none"/>
          <w:lang w:val="es-BO"/>
        </w:rPr>
      </w:pPr>
      <w:bookmarkStart w:id="62" w:name="_Toc94726521"/>
      <w:r w:rsidRPr="009956C4">
        <w:rPr>
          <w:rFonts w:ascii="Verdana" w:hAnsi="Verdana" w:cs="Arial"/>
          <w:sz w:val="18"/>
          <w:szCs w:val="18"/>
          <w:u w:val="none"/>
          <w:lang w:val="es-BO"/>
        </w:rPr>
        <w:t>MODIFICACIONES AL CONTRATO</w:t>
      </w:r>
      <w:bookmarkEnd w:id="62"/>
      <w:r w:rsidR="00DB7B36">
        <w:rPr>
          <w:rFonts w:ascii="Verdana" w:hAnsi="Verdana" w:cs="Arial"/>
          <w:sz w:val="18"/>
          <w:szCs w:val="18"/>
          <w:u w:val="none"/>
          <w:lang w:val="es-BO"/>
        </w:rPr>
        <w:t xml:space="preserve"> </w:t>
      </w:r>
    </w:p>
    <w:p w:rsidR="00C712C0" w:rsidRPr="009956C4" w:rsidRDefault="00C712C0" w:rsidP="00A30CFE">
      <w:pPr>
        <w:tabs>
          <w:tab w:val="num" w:pos="567"/>
        </w:tabs>
        <w:ind w:left="567" w:hanging="567"/>
        <w:jc w:val="both"/>
        <w:rPr>
          <w:rFonts w:cs="Arial"/>
          <w:b/>
          <w:sz w:val="18"/>
          <w:szCs w:val="18"/>
          <w:lang w:val="es-BO"/>
        </w:rPr>
      </w:pPr>
    </w:p>
    <w:p w:rsidR="00C712C0" w:rsidRPr="009956C4" w:rsidRDefault="009311C2" w:rsidP="009311C2">
      <w:pPr>
        <w:tabs>
          <w:tab w:val="num" w:pos="567"/>
        </w:tabs>
        <w:ind w:left="567"/>
        <w:jc w:val="both"/>
        <w:rPr>
          <w:sz w:val="18"/>
          <w:szCs w:val="18"/>
          <w:lang w:val="es-BO" w:eastAsia="es-BO"/>
        </w:rPr>
      </w:pPr>
      <w:r w:rsidRPr="009956C4">
        <w:rPr>
          <w:sz w:val="18"/>
          <w:szCs w:val="18"/>
          <w:lang w:val="es-BO" w:eastAsia="es-BO"/>
        </w:rPr>
        <w:t xml:space="preserve">El </w:t>
      </w:r>
      <w:r w:rsidR="00904846">
        <w:rPr>
          <w:sz w:val="18"/>
          <w:szCs w:val="18"/>
          <w:lang w:val="es-BO" w:eastAsia="es-BO"/>
        </w:rPr>
        <w:t>C</w:t>
      </w:r>
      <w:r w:rsidRPr="009956C4">
        <w:rPr>
          <w:sz w:val="18"/>
          <w:szCs w:val="18"/>
          <w:lang w:val="es-BO" w:eastAsia="es-BO"/>
        </w:rPr>
        <w:t>ontrato podrá ser modificado mediante</w:t>
      </w:r>
      <w:r w:rsidR="00E537E8" w:rsidRPr="009956C4">
        <w:rPr>
          <w:b/>
          <w:sz w:val="18"/>
          <w:szCs w:val="18"/>
          <w:lang w:val="es-BO" w:eastAsia="es-BO"/>
        </w:rPr>
        <w:t xml:space="preserve"> </w:t>
      </w:r>
      <w:r w:rsidR="00E537E8" w:rsidRPr="009956C4">
        <w:rPr>
          <w:sz w:val="18"/>
          <w:szCs w:val="18"/>
          <w:lang w:val="es-BO" w:eastAsia="es-BO"/>
        </w:rPr>
        <w:t>C</w:t>
      </w:r>
      <w:r w:rsidR="00C712C0" w:rsidRPr="009956C4">
        <w:rPr>
          <w:sz w:val="18"/>
          <w:szCs w:val="18"/>
          <w:lang w:val="es-BO" w:eastAsia="es-BO"/>
        </w:rPr>
        <w:t>ontrato Modificatorio</w:t>
      </w:r>
      <w:r w:rsidR="00310218" w:rsidRPr="009956C4">
        <w:rPr>
          <w:sz w:val="18"/>
          <w:szCs w:val="18"/>
          <w:lang w:val="es-BO" w:eastAsia="es-BO"/>
        </w:rPr>
        <w:t xml:space="preserve"> </w:t>
      </w:r>
      <w:r w:rsidR="00E537E8" w:rsidRPr="009956C4">
        <w:rPr>
          <w:sz w:val="18"/>
          <w:szCs w:val="18"/>
          <w:lang w:val="es-BO" w:eastAsia="es-BO"/>
        </w:rPr>
        <w:t>c</w:t>
      </w:r>
      <w:r w:rsidR="00C712C0" w:rsidRPr="009956C4">
        <w:rPr>
          <w:sz w:val="18"/>
          <w:szCs w:val="18"/>
          <w:lang w:val="es-BO" w:eastAsia="es-BO"/>
        </w:rPr>
        <w:t>uando la modificación a ser introducida afecte el alcance, monto y/o plazo del contrato</w:t>
      </w:r>
      <w:r w:rsidR="00192B92" w:rsidRPr="009956C4">
        <w:rPr>
          <w:sz w:val="18"/>
          <w:szCs w:val="18"/>
          <w:lang w:val="es-BO" w:eastAsia="es-BO"/>
        </w:rPr>
        <w:t xml:space="preserve"> sin dar lugar al incremento </w:t>
      </w:r>
      <w:r w:rsidR="00192B92" w:rsidRPr="009956C4">
        <w:rPr>
          <w:sz w:val="18"/>
          <w:szCs w:val="18"/>
          <w:lang w:val="es-BO" w:eastAsia="es-BO"/>
        </w:rPr>
        <w:lastRenderedPageBreak/>
        <w:t>de los precios unitarios</w:t>
      </w:r>
      <w:r w:rsidRPr="009956C4">
        <w:rPr>
          <w:sz w:val="18"/>
          <w:szCs w:val="18"/>
          <w:lang w:val="es-BO" w:eastAsia="es-BO"/>
        </w:rPr>
        <w:t xml:space="preserve">, conforme lo previsto en el inciso a) del Artículo 89 de las NB-SABS. </w:t>
      </w:r>
      <w:r w:rsidR="00C712C0" w:rsidRPr="009956C4">
        <w:rPr>
          <w:sz w:val="18"/>
          <w:szCs w:val="18"/>
          <w:lang w:val="es-BO" w:eastAsia="es-BO"/>
        </w:rPr>
        <w:t xml:space="preserve">Se podrán realizar uno o varios contratos modificatorios, </w:t>
      </w:r>
      <w:r w:rsidR="009F6B15">
        <w:rPr>
          <w:sz w:val="18"/>
          <w:szCs w:val="18"/>
          <w:lang w:val="es-BO" w:eastAsia="es-BO"/>
        </w:rPr>
        <w:t>cuyos incrementos o disminuciones sumados</w:t>
      </w:r>
      <w:r w:rsidR="00C712C0" w:rsidRPr="009956C4">
        <w:rPr>
          <w:sz w:val="18"/>
          <w:szCs w:val="18"/>
          <w:lang w:val="es-BO" w:eastAsia="es-BO"/>
        </w:rPr>
        <w:t xml:space="preserve"> no deberán exceder el diez por ciento (10%) del monto </w:t>
      </w:r>
      <w:r w:rsidR="005A3A25">
        <w:rPr>
          <w:sz w:val="18"/>
          <w:szCs w:val="18"/>
          <w:lang w:val="es-BO" w:eastAsia="es-BO"/>
        </w:rPr>
        <w:t xml:space="preserve">total original </w:t>
      </w:r>
      <w:r w:rsidR="00C712C0" w:rsidRPr="009956C4">
        <w:rPr>
          <w:sz w:val="18"/>
          <w:szCs w:val="18"/>
          <w:lang w:val="es-BO" w:eastAsia="es-BO"/>
        </w:rPr>
        <w:t>del contrato.</w:t>
      </w:r>
    </w:p>
    <w:p w:rsidR="00C712C0" w:rsidRPr="009956C4" w:rsidRDefault="00C712C0" w:rsidP="00A30CFE">
      <w:pPr>
        <w:tabs>
          <w:tab w:val="num" w:pos="567"/>
        </w:tabs>
        <w:ind w:left="567" w:hanging="567"/>
        <w:jc w:val="both"/>
        <w:rPr>
          <w:sz w:val="18"/>
          <w:szCs w:val="18"/>
          <w:lang w:val="es-BO" w:eastAsia="es-BO"/>
        </w:rPr>
      </w:pPr>
    </w:p>
    <w:p w:rsidR="0018096F" w:rsidRPr="009956C4" w:rsidRDefault="0018096F" w:rsidP="0018096F">
      <w:pPr>
        <w:pStyle w:val="Ttulo1"/>
        <w:tabs>
          <w:tab w:val="num" w:pos="567"/>
        </w:tabs>
        <w:ind w:left="567" w:hanging="567"/>
        <w:rPr>
          <w:rFonts w:ascii="Verdana" w:hAnsi="Verdana"/>
          <w:bCs/>
          <w:sz w:val="18"/>
          <w:szCs w:val="18"/>
          <w:u w:val="none"/>
          <w:lang w:val="es-BO" w:eastAsia="x-none"/>
        </w:rPr>
      </w:pPr>
      <w:bookmarkStart w:id="63" w:name="_Toc94726522"/>
      <w:r w:rsidRPr="009956C4">
        <w:rPr>
          <w:rFonts w:ascii="Verdana" w:hAnsi="Verdana"/>
          <w:bCs/>
          <w:sz w:val="18"/>
          <w:szCs w:val="18"/>
          <w:u w:val="none"/>
          <w:lang w:val="es-BO" w:eastAsia="x-none"/>
        </w:rPr>
        <w:t>SUBCONTRATACIÓN</w:t>
      </w:r>
      <w:bookmarkEnd w:id="63"/>
      <w:r w:rsidR="009C2A88">
        <w:rPr>
          <w:rFonts w:ascii="Verdana" w:hAnsi="Verdana"/>
          <w:bCs/>
          <w:sz w:val="18"/>
          <w:szCs w:val="18"/>
          <w:u w:val="none"/>
          <w:lang w:val="es-BO" w:eastAsia="x-none"/>
        </w:rPr>
        <w:t xml:space="preserve"> </w:t>
      </w:r>
      <w:r w:rsidR="009C2A88" w:rsidRPr="00DB7B36">
        <w:rPr>
          <w:rFonts w:cs="Arial"/>
          <w:i/>
          <w:color w:val="FF0000"/>
          <w:sz w:val="18"/>
          <w:szCs w:val="18"/>
          <w:u w:val="none"/>
          <w:lang w:val="es-BO"/>
        </w:rPr>
        <w:t>“No aplica para el presente proceso”</w:t>
      </w:r>
    </w:p>
    <w:p w:rsidR="0018096F" w:rsidRPr="009956C4" w:rsidRDefault="0018096F" w:rsidP="0018096F">
      <w:pPr>
        <w:rPr>
          <w:lang w:val="es-BO" w:eastAsia="x-none"/>
        </w:rPr>
      </w:pPr>
    </w:p>
    <w:p w:rsidR="0018096F" w:rsidRPr="009956C4" w:rsidRDefault="0018096F" w:rsidP="0018096F">
      <w:pPr>
        <w:pStyle w:val="Ttulo2"/>
        <w:numPr>
          <w:ilvl w:val="0"/>
          <w:numId w:val="0"/>
        </w:numPr>
        <w:ind w:left="567"/>
        <w:jc w:val="both"/>
        <w:rPr>
          <w:rFonts w:ascii="Verdana" w:hAnsi="Verdana"/>
          <w:b w:val="0"/>
          <w:sz w:val="18"/>
          <w:szCs w:val="18"/>
          <w:u w:val="none"/>
          <w:lang w:val="es-BO"/>
        </w:rPr>
      </w:pPr>
      <w:r w:rsidRPr="009956C4">
        <w:rPr>
          <w:rFonts w:ascii="Verdana" w:hAnsi="Verdana"/>
          <w:b w:val="0"/>
          <w:sz w:val="18"/>
          <w:szCs w:val="18"/>
          <w:u w:val="none"/>
          <w:lang w:val="es-BO" w:eastAsia="x-none"/>
        </w:rPr>
        <w:t>C</w:t>
      </w:r>
      <w:r w:rsidRPr="009956C4">
        <w:rPr>
          <w:rFonts w:ascii="Verdana" w:hAnsi="Verdana"/>
          <w:b w:val="0"/>
          <w:sz w:val="18"/>
          <w:szCs w:val="18"/>
          <w:u w:val="none"/>
          <w:lang w:val="es-BO"/>
        </w:rPr>
        <w:t>uando la entidad haya definido la posibilidad de la subcontratación y el proponente lo haya previsto en su propuesta, el proveedor podrá realizar las subcontrataciones necesarias hasta el veinticinco por ciento (25%) del monto total del contrato, que le permitan dar cumplimiento a la ejecución del mismo, conforme lo establece el Artículo 87 Bis de las NB-SABS.</w:t>
      </w:r>
    </w:p>
    <w:p w:rsidR="0018096F" w:rsidRPr="009956C4" w:rsidRDefault="0018096F" w:rsidP="0018096F">
      <w:pPr>
        <w:rPr>
          <w:lang w:val="es-BO"/>
        </w:rPr>
      </w:pPr>
    </w:p>
    <w:p w:rsidR="00B0045C" w:rsidRPr="009956C4" w:rsidRDefault="00B0045C" w:rsidP="00A30CFE">
      <w:pPr>
        <w:pStyle w:val="Ttulo1"/>
        <w:tabs>
          <w:tab w:val="num" w:pos="567"/>
        </w:tabs>
        <w:ind w:left="567" w:hanging="567"/>
        <w:rPr>
          <w:rFonts w:ascii="Verdana" w:hAnsi="Verdana" w:cs="Arial"/>
          <w:sz w:val="18"/>
          <w:szCs w:val="18"/>
          <w:u w:val="none"/>
          <w:lang w:val="es-BO"/>
        </w:rPr>
      </w:pPr>
      <w:bookmarkStart w:id="64" w:name="_Toc94726523"/>
      <w:r w:rsidRPr="009956C4">
        <w:rPr>
          <w:rFonts w:ascii="Verdana" w:hAnsi="Verdana" w:cs="Arial"/>
          <w:sz w:val="18"/>
          <w:szCs w:val="18"/>
          <w:u w:val="none"/>
          <w:lang w:val="es-BO"/>
        </w:rPr>
        <w:t>ENTREGA DE BIENES</w:t>
      </w:r>
      <w:bookmarkEnd w:id="64"/>
    </w:p>
    <w:p w:rsidR="00B0045C" w:rsidRPr="009956C4" w:rsidRDefault="00B0045C" w:rsidP="00A30CFE">
      <w:pPr>
        <w:tabs>
          <w:tab w:val="num" w:pos="567"/>
        </w:tabs>
        <w:ind w:left="567" w:hanging="567"/>
        <w:jc w:val="both"/>
        <w:rPr>
          <w:rFonts w:cs="Arial"/>
          <w:sz w:val="18"/>
          <w:szCs w:val="18"/>
          <w:lang w:val="es-BO"/>
        </w:rPr>
      </w:pPr>
    </w:p>
    <w:p w:rsidR="0096093E" w:rsidRPr="009956C4" w:rsidRDefault="00310B81" w:rsidP="00A30CFE">
      <w:pPr>
        <w:tabs>
          <w:tab w:val="num" w:pos="567"/>
        </w:tabs>
        <w:ind w:left="567" w:hanging="567"/>
        <w:jc w:val="both"/>
        <w:rPr>
          <w:rFonts w:cs="Arial"/>
          <w:sz w:val="18"/>
          <w:szCs w:val="18"/>
          <w:lang w:val="es-BO"/>
        </w:rPr>
      </w:pPr>
      <w:r w:rsidRPr="009956C4">
        <w:rPr>
          <w:rFonts w:cs="Arial"/>
          <w:sz w:val="18"/>
          <w:szCs w:val="18"/>
          <w:lang w:val="es-BO"/>
        </w:rPr>
        <w:tab/>
      </w:r>
      <w:r w:rsidR="0096093E" w:rsidRPr="009956C4">
        <w:rPr>
          <w:rFonts w:cs="Arial"/>
          <w:sz w:val="18"/>
          <w:szCs w:val="18"/>
          <w:lang w:val="es-BO"/>
        </w:rPr>
        <w:t xml:space="preserve">La entrega de bienes deberá efectuarse cumpliendo con las condiciones técnicas, establecidas en el </w:t>
      </w:r>
      <w:r w:rsidR="00230B18" w:rsidRPr="009956C4">
        <w:rPr>
          <w:rFonts w:cs="Arial"/>
          <w:sz w:val="18"/>
          <w:szCs w:val="18"/>
          <w:lang w:val="es-BO"/>
        </w:rPr>
        <w:t xml:space="preserve">Contrato </w:t>
      </w:r>
      <w:r w:rsidR="0096093E" w:rsidRPr="009956C4">
        <w:rPr>
          <w:rFonts w:cs="Arial"/>
          <w:sz w:val="18"/>
          <w:szCs w:val="18"/>
          <w:lang w:val="es-BO"/>
        </w:rPr>
        <w:t>suscrito y de sus partes integrantes</w:t>
      </w:r>
      <w:r w:rsidR="00872A76" w:rsidRPr="009956C4">
        <w:rPr>
          <w:rFonts w:cs="Arial"/>
          <w:sz w:val="18"/>
          <w:szCs w:val="18"/>
          <w:lang w:val="es-BO"/>
        </w:rPr>
        <w:t xml:space="preserve"> u Orden de Compra</w:t>
      </w:r>
      <w:r w:rsidR="009B7A9E" w:rsidRPr="009956C4">
        <w:rPr>
          <w:rFonts w:cs="Arial"/>
          <w:sz w:val="18"/>
          <w:szCs w:val="18"/>
          <w:lang w:val="es-BO"/>
        </w:rPr>
        <w:t xml:space="preserve"> y propuesta adjudicada</w:t>
      </w:r>
      <w:r w:rsidR="0096093E" w:rsidRPr="009956C4">
        <w:rPr>
          <w:rFonts w:cs="Arial"/>
          <w:sz w:val="18"/>
          <w:szCs w:val="18"/>
          <w:lang w:val="es-BO"/>
        </w:rPr>
        <w:t>, sujetas a la conformidad por</w:t>
      </w:r>
      <w:r w:rsidR="00F45FFB" w:rsidRPr="009956C4">
        <w:rPr>
          <w:rFonts w:cs="Arial"/>
          <w:sz w:val="18"/>
          <w:szCs w:val="18"/>
          <w:lang w:val="es-BO"/>
        </w:rPr>
        <w:t xml:space="preserve"> el Responsable de Recepción o </w:t>
      </w:r>
      <w:r w:rsidR="0096093E" w:rsidRPr="009956C4">
        <w:rPr>
          <w:rFonts w:cs="Arial"/>
          <w:sz w:val="18"/>
          <w:szCs w:val="18"/>
          <w:lang w:val="es-BO"/>
        </w:rPr>
        <w:t>la Comisión de Recepción de la entidad contratante.</w:t>
      </w:r>
    </w:p>
    <w:p w:rsidR="00811257" w:rsidRPr="009956C4" w:rsidRDefault="00811257" w:rsidP="00A30CFE">
      <w:pPr>
        <w:tabs>
          <w:tab w:val="num" w:pos="567"/>
        </w:tabs>
        <w:ind w:left="567" w:hanging="567"/>
        <w:jc w:val="both"/>
        <w:rPr>
          <w:rFonts w:cs="Arial"/>
          <w:sz w:val="18"/>
          <w:szCs w:val="18"/>
          <w:lang w:val="es-BO"/>
        </w:rPr>
      </w:pPr>
    </w:p>
    <w:p w:rsidR="005A763A" w:rsidRPr="009956C4" w:rsidRDefault="003973C3" w:rsidP="00A30CFE">
      <w:pPr>
        <w:pStyle w:val="Ttulo1"/>
        <w:tabs>
          <w:tab w:val="num" w:pos="567"/>
        </w:tabs>
        <w:ind w:left="567" w:hanging="567"/>
        <w:rPr>
          <w:rFonts w:ascii="Verdana" w:hAnsi="Verdana" w:cs="Arial"/>
          <w:sz w:val="18"/>
          <w:szCs w:val="18"/>
          <w:u w:val="none"/>
          <w:lang w:val="es-BO"/>
        </w:rPr>
      </w:pPr>
      <w:bookmarkStart w:id="65" w:name="_Toc94726524"/>
      <w:r w:rsidRPr="009956C4">
        <w:rPr>
          <w:rFonts w:ascii="Verdana" w:hAnsi="Verdana" w:cs="Arial"/>
          <w:sz w:val="18"/>
          <w:szCs w:val="18"/>
          <w:u w:val="none"/>
          <w:lang w:val="es-BO"/>
        </w:rPr>
        <w:t xml:space="preserve">CIERRE </w:t>
      </w:r>
      <w:r w:rsidR="00F0711F" w:rsidRPr="009956C4">
        <w:rPr>
          <w:rFonts w:ascii="Verdana" w:hAnsi="Verdana" w:cs="Arial"/>
          <w:sz w:val="18"/>
          <w:szCs w:val="18"/>
          <w:u w:val="none"/>
          <w:lang w:val="es-BO"/>
        </w:rPr>
        <w:t>DEL CONTRATO Y PAGO</w:t>
      </w:r>
      <w:bookmarkEnd w:id="65"/>
    </w:p>
    <w:p w:rsidR="0018137A" w:rsidRPr="009956C4" w:rsidRDefault="0018137A" w:rsidP="00310B81">
      <w:pPr>
        <w:tabs>
          <w:tab w:val="num" w:pos="709"/>
        </w:tabs>
        <w:ind w:left="709" w:hanging="709"/>
        <w:jc w:val="both"/>
        <w:rPr>
          <w:rFonts w:cs="Arial"/>
          <w:b/>
          <w:sz w:val="18"/>
          <w:szCs w:val="18"/>
          <w:lang w:val="es-BO"/>
        </w:rPr>
      </w:pPr>
    </w:p>
    <w:p w:rsidR="00FB48C4" w:rsidRPr="009956C4" w:rsidRDefault="00FB48C4" w:rsidP="00847F22">
      <w:pPr>
        <w:pStyle w:val="Prrafodelista"/>
        <w:numPr>
          <w:ilvl w:val="0"/>
          <w:numId w:val="20"/>
        </w:numPr>
        <w:jc w:val="both"/>
        <w:rPr>
          <w:rFonts w:ascii="Verdana" w:hAnsi="Verdana" w:cs="Arial"/>
          <w:vanish/>
          <w:sz w:val="18"/>
          <w:szCs w:val="18"/>
          <w:lang w:val="es-BO"/>
        </w:rPr>
      </w:pPr>
    </w:p>
    <w:p w:rsidR="00FB48C4" w:rsidRPr="009956C4" w:rsidRDefault="00FB48C4" w:rsidP="00847F22">
      <w:pPr>
        <w:pStyle w:val="Prrafodelista"/>
        <w:numPr>
          <w:ilvl w:val="0"/>
          <w:numId w:val="20"/>
        </w:numPr>
        <w:jc w:val="both"/>
        <w:rPr>
          <w:rFonts w:ascii="Verdana" w:hAnsi="Verdana" w:cs="Arial"/>
          <w:vanish/>
          <w:sz w:val="18"/>
          <w:szCs w:val="18"/>
          <w:lang w:val="es-BO"/>
        </w:rPr>
      </w:pPr>
    </w:p>
    <w:p w:rsidR="00FB48C4" w:rsidRPr="009956C4" w:rsidRDefault="00FB48C4" w:rsidP="00847F22">
      <w:pPr>
        <w:pStyle w:val="Prrafodelista"/>
        <w:numPr>
          <w:ilvl w:val="0"/>
          <w:numId w:val="20"/>
        </w:numPr>
        <w:jc w:val="both"/>
        <w:rPr>
          <w:rFonts w:ascii="Verdana" w:hAnsi="Verdana" w:cs="Arial"/>
          <w:vanish/>
          <w:sz w:val="18"/>
          <w:szCs w:val="18"/>
          <w:lang w:val="es-BO"/>
        </w:rPr>
      </w:pPr>
    </w:p>
    <w:p w:rsidR="00FB48C4" w:rsidRPr="009956C4" w:rsidRDefault="00FB48C4" w:rsidP="00847F22">
      <w:pPr>
        <w:pStyle w:val="Prrafodelista"/>
        <w:numPr>
          <w:ilvl w:val="0"/>
          <w:numId w:val="20"/>
        </w:numPr>
        <w:jc w:val="both"/>
        <w:rPr>
          <w:rFonts w:ascii="Verdana" w:hAnsi="Verdana" w:cs="Arial"/>
          <w:vanish/>
          <w:sz w:val="18"/>
          <w:szCs w:val="18"/>
          <w:lang w:val="es-BO"/>
        </w:rPr>
      </w:pPr>
    </w:p>
    <w:p w:rsidR="009F021E" w:rsidRPr="009956C4" w:rsidRDefault="009F021E" w:rsidP="00847F22">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El cierre del contrato procederá ante la terminación por cumplimiento o por Resolución de Contrato, conforme las previsiones establecidas en el </w:t>
      </w:r>
      <w:r w:rsidR="005A3A25">
        <w:rPr>
          <w:rFonts w:ascii="Verdana" w:hAnsi="Verdana" w:cs="Arial"/>
          <w:sz w:val="18"/>
          <w:szCs w:val="18"/>
          <w:lang w:val="es-BO"/>
        </w:rPr>
        <w:t>c</w:t>
      </w:r>
      <w:r w:rsidR="005A3A25" w:rsidRPr="009956C4">
        <w:rPr>
          <w:rFonts w:ascii="Verdana" w:hAnsi="Verdana" w:cs="Arial"/>
          <w:sz w:val="18"/>
          <w:szCs w:val="18"/>
          <w:lang w:val="es-BO"/>
        </w:rPr>
        <w:t>ontrato</w:t>
      </w:r>
      <w:r w:rsidRPr="009956C4">
        <w:rPr>
          <w:rFonts w:ascii="Verdana" w:hAnsi="Verdana" w:cs="Arial"/>
          <w:sz w:val="18"/>
          <w:szCs w:val="18"/>
          <w:lang w:val="es-BO"/>
        </w:rPr>
        <w:t>.</w:t>
      </w:r>
      <w:r w:rsidR="003268A9">
        <w:rPr>
          <w:rFonts w:ascii="Verdana" w:hAnsi="Verdana" w:cs="Arial"/>
          <w:sz w:val="18"/>
          <w:szCs w:val="18"/>
          <w:lang w:val="es-BO"/>
        </w:rPr>
        <w:t xml:space="preserve"> </w:t>
      </w:r>
      <w:r w:rsidR="003268A9" w:rsidRPr="004B26AD">
        <w:rPr>
          <w:rFonts w:ascii="Verdana" w:hAnsi="Verdana" w:cs="Arial"/>
          <w:bCs/>
          <w:sz w:val="18"/>
          <w:szCs w:val="18"/>
        </w:rPr>
        <w:t xml:space="preserve">Para ambos casos la entidad y el proveedor precederán a realizar la liquidación del </w:t>
      </w:r>
      <w:r w:rsidR="008C1C92">
        <w:rPr>
          <w:rFonts w:ascii="Verdana" w:hAnsi="Verdana" w:cs="Arial"/>
          <w:bCs/>
          <w:sz w:val="18"/>
          <w:szCs w:val="18"/>
        </w:rPr>
        <w:t>c</w:t>
      </w:r>
      <w:r w:rsidR="008C1C92" w:rsidRPr="004B26AD">
        <w:rPr>
          <w:rFonts w:ascii="Verdana" w:hAnsi="Verdana" w:cs="Arial"/>
          <w:bCs/>
          <w:sz w:val="18"/>
          <w:szCs w:val="18"/>
        </w:rPr>
        <w:t>ontrato</w:t>
      </w:r>
      <w:r w:rsidR="003268A9">
        <w:rPr>
          <w:rFonts w:ascii="Verdana" w:hAnsi="Verdana" w:cs="Arial"/>
          <w:bCs/>
          <w:sz w:val="18"/>
          <w:szCs w:val="18"/>
        </w:rPr>
        <w:t>.</w:t>
      </w:r>
    </w:p>
    <w:p w:rsidR="009F021E" w:rsidRPr="009956C4" w:rsidRDefault="009F021E" w:rsidP="009F021E">
      <w:pPr>
        <w:ind w:left="1276"/>
        <w:jc w:val="both"/>
        <w:rPr>
          <w:rFonts w:cs="Arial"/>
          <w:sz w:val="18"/>
          <w:szCs w:val="18"/>
          <w:lang w:val="es-BO"/>
        </w:rPr>
      </w:pPr>
    </w:p>
    <w:p w:rsidR="00C325A4" w:rsidRPr="009956C4" w:rsidRDefault="009F021E" w:rsidP="009F021E">
      <w:pPr>
        <w:ind w:left="1276"/>
        <w:jc w:val="both"/>
        <w:rPr>
          <w:rFonts w:cs="Arial"/>
          <w:sz w:val="18"/>
          <w:szCs w:val="18"/>
          <w:lang w:val="es-BO"/>
        </w:rPr>
      </w:pPr>
      <w:r w:rsidRPr="009956C4">
        <w:rPr>
          <w:rFonts w:cs="Arial"/>
          <w:sz w:val="18"/>
          <w:szCs w:val="18"/>
          <w:lang w:val="es-BO"/>
        </w:rPr>
        <w:t>En caso de terminación por cumplimiento, una vez concluida la liquidación del contrato, la entidad deberá emitir el Certificado de Cumplimiento de Contrato</w:t>
      </w:r>
      <w:r w:rsidR="00A27AEE" w:rsidRPr="009956C4">
        <w:rPr>
          <w:rFonts w:cs="Arial"/>
          <w:sz w:val="18"/>
          <w:szCs w:val="18"/>
          <w:lang w:val="es-BO"/>
        </w:rPr>
        <w:t>.</w:t>
      </w:r>
    </w:p>
    <w:p w:rsidR="0028327A" w:rsidRPr="009956C4" w:rsidRDefault="0028327A" w:rsidP="00A30CFE">
      <w:pPr>
        <w:tabs>
          <w:tab w:val="left" w:pos="1080"/>
          <w:tab w:val="num" w:pos="1276"/>
        </w:tabs>
        <w:ind w:left="1276" w:hanging="709"/>
        <w:jc w:val="both"/>
        <w:rPr>
          <w:rFonts w:cs="Arial"/>
          <w:sz w:val="18"/>
          <w:szCs w:val="18"/>
          <w:lang w:val="es-BO"/>
        </w:rPr>
      </w:pPr>
    </w:p>
    <w:p w:rsidR="0028327A" w:rsidRPr="009956C4" w:rsidRDefault="00AF5C1C" w:rsidP="00847F22">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Cuando la contratación se hubiese formalizado, mediante una </w:t>
      </w:r>
      <w:r w:rsidR="005A3A25" w:rsidRPr="009956C4">
        <w:rPr>
          <w:rFonts w:ascii="Verdana" w:hAnsi="Verdana" w:cs="Arial"/>
          <w:sz w:val="18"/>
          <w:szCs w:val="18"/>
          <w:lang w:val="es-BO"/>
        </w:rPr>
        <w:t xml:space="preserve">orden </w:t>
      </w:r>
      <w:r w:rsidRPr="009956C4">
        <w:rPr>
          <w:rFonts w:ascii="Verdana" w:hAnsi="Verdana" w:cs="Arial"/>
          <w:sz w:val="18"/>
          <w:szCs w:val="18"/>
          <w:lang w:val="es-BO"/>
        </w:rPr>
        <w:t xml:space="preserve">de </w:t>
      </w:r>
      <w:r w:rsidR="005A3A25" w:rsidRPr="009956C4">
        <w:rPr>
          <w:rFonts w:ascii="Verdana" w:hAnsi="Verdana" w:cs="Arial"/>
          <w:sz w:val="18"/>
          <w:szCs w:val="18"/>
          <w:lang w:val="es-BO"/>
        </w:rPr>
        <w:t xml:space="preserve">compra </w:t>
      </w:r>
      <w:r w:rsidRPr="009956C4">
        <w:rPr>
          <w:rFonts w:ascii="Verdana" w:hAnsi="Verdana" w:cs="Arial"/>
          <w:sz w:val="18"/>
          <w:szCs w:val="18"/>
          <w:lang w:val="es-BO"/>
        </w:rPr>
        <w:t xml:space="preserve">y una vez efectuada la </w:t>
      </w:r>
      <w:r w:rsidR="0096798A" w:rsidRPr="009956C4">
        <w:rPr>
          <w:rFonts w:ascii="Verdana" w:hAnsi="Verdana" w:cs="Arial"/>
          <w:sz w:val="18"/>
          <w:szCs w:val="18"/>
          <w:lang w:val="es-BO"/>
        </w:rPr>
        <w:t>Recepción</w:t>
      </w:r>
      <w:r w:rsidRPr="009956C4">
        <w:rPr>
          <w:rFonts w:ascii="Verdana" w:hAnsi="Verdana" w:cs="Arial"/>
          <w:sz w:val="18"/>
          <w:szCs w:val="18"/>
          <w:lang w:val="es-BO"/>
        </w:rPr>
        <w:t xml:space="preserve">, </w:t>
      </w:r>
      <w:r w:rsidR="009F021E" w:rsidRPr="009956C4">
        <w:rPr>
          <w:rFonts w:ascii="Verdana" w:hAnsi="Verdana" w:cs="Arial"/>
          <w:sz w:val="18"/>
          <w:szCs w:val="18"/>
          <w:lang w:val="es-BO"/>
        </w:rPr>
        <w:t>la entidad deberá emitir</w:t>
      </w:r>
      <w:r w:rsidRPr="009956C4">
        <w:rPr>
          <w:rFonts w:ascii="Verdana" w:hAnsi="Verdana" w:cs="Arial"/>
          <w:sz w:val="18"/>
          <w:szCs w:val="18"/>
          <w:lang w:val="es-BO"/>
        </w:rPr>
        <w:t xml:space="preserve"> el Certificado de Cumplimiento de la Orden de Compra. </w:t>
      </w:r>
    </w:p>
    <w:p w:rsidR="00C325A4" w:rsidRPr="009956C4" w:rsidRDefault="00C325A4" w:rsidP="00A30CFE">
      <w:pPr>
        <w:tabs>
          <w:tab w:val="left" w:pos="1080"/>
          <w:tab w:val="num" w:pos="1276"/>
        </w:tabs>
        <w:ind w:left="1276" w:hanging="709"/>
        <w:jc w:val="both"/>
        <w:rPr>
          <w:rFonts w:cs="Arial"/>
          <w:sz w:val="18"/>
          <w:szCs w:val="18"/>
          <w:lang w:val="es-BO"/>
        </w:rPr>
      </w:pPr>
    </w:p>
    <w:p w:rsidR="005A763A" w:rsidRPr="009956C4" w:rsidRDefault="005A763A" w:rsidP="00847F22">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Los pagos se realizarán previa </w:t>
      </w:r>
      <w:r w:rsidR="00697728" w:rsidRPr="009956C4">
        <w:rPr>
          <w:rFonts w:ascii="Verdana" w:hAnsi="Verdana" w:cs="Arial"/>
          <w:sz w:val="18"/>
          <w:szCs w:val="18"/>
          <w:lang w:val="es-BO"/>
        </w:rPr>
        <w:t xml:space="preserve">recepción y </w:t>
      </w:r>
      <w:r w:rsidRPr="009956C4">
        <w:rPr>
          <w:rFonts w:ascii="Verdana" w:hAnsi="Verdana" w:cs="Arial"/>
          <w:sz w:val="18"/>
          <w:szCs w:val="18"/>
          <w:lang w:val="es-BO"/>
        </w:rPr>
        <w:t xml:space="preserve">conformidad </w:t>
      </w:r>
      <w:r w:rsidR="00697728" w:rsidRPr="009956C4">
        <w:rPr>
          <w:rFonts w:ascii="Verdana" w:hAnsi="Verdana" w:cs="Arial"/>
          <w:sz w:val="18"/>
          <w:szCs w:val="18"/>
          <w:lang w:val="es-BO"/>
        </w:rPr>
        <w:t xml:space="preserve">de los bienes a </w:t>
      </w:r>
      <w:r w:rsidRPr="009956C4">
        <w:rPr>
          <w:rFonts w:ascii="Verdana" w:hAnsi="Verdana" w:cs="Arial"/>
          <w:sz w:val="18"/>
          <w:szCs w:val="18"/>
          <w:lang w:val="es-BO"/>
        </w:rPr>
        <w:t xml:space="preserve">la entidad </w:t>
      </w:r>
      <w:r w:rsidR="00697728" w:rsidRPr="009956C4">
        <w:rPr>
          <w:rFonts w:ascii="Verdana" w:hAnsi="Verdana" w:cs="Arial"/>
          <w:sz w:val="18"/>
          <w:szCs w:val="18"/>
          <w:lang w:val="es-BO"/>
        </w:rPr>
        <w:t xml:space="preserve">contratante </w:t>
      </w:r>
      <w:r w:rsidRPr="009956C4">
        <w:rPr>
          <w:rFonts w:ascii="Verdana" w:hAnsi="Verdana" w:cs="Arial"/>
          <w:sz w:val="18"/>
          <w:szCs w:val="18"/>
          <w:lang w:val="es-BO"/>
        </w:rPr>
        <w:t xml:space="preserve">y </w:t>
      </w:r>
      <w:r w:rsidR="00697728" w:rsidRPr="009956C4">
        <w:rPr>
          <w:rFonts w:ascii="Verdana" w:hAnsi="Verdana" w:cs="Arial"/>
          <w:sz w:val="18"/>
          <w:szCs w:val="18"/>
          <w:lang w:val="es-BO"/>
        </w:rPr>
        <w:t xml:space="preserve">la emisión </w:t>
      </w:r>
      <w:r w:rsidRPr="009956C4">
        <w:rPr>
          <w:rFonts w:ascii="Verdana" w:hAnsi="Verdana" w:cs="Arial"/>
          <w:sz w:val="18"/>
          <w:szCs w:val="18"/>
          <w:lang w:val="es-BO"/>
        </w:rPr>
        <w:t xml:space="preserve">de </w:t>
      </w:r>
      <w:r w:rsidR="00697728" w:rsidRPr="009956C4">
        <w:rPr>
          <w:rFonts w:ascii="Verdana" w:hAnsi="Verdana" w:cs="Arial"/>
          <w:sz w:val="18"/>
          <w:szCs w:val="18"/>
          <w:lang w:val="es-BO"/>
        </w:rPr>
        <w:t xml:space="preserve">la </w:t>
      </w:r>
      <w:r w:rsidRPr="009956C4">
        <w:rPr>
          <w:rFonts w:ascii="Verdana" w:hAnsi="Verdana" w:cs="Arial"/>
          <w:sz w:val="18"/>
          <w:szCs w:val="18"/>
          <w:lang w:val="es-BO"/>
        </w:rPr>
        <w:t xml:space="preserve">factura por el </w:t>
      </w:r>
      <w:r w:rsidR="0096798A" w:rsidRPr="009956C4">
        <w:rPr>
          <w:rFonts w:ascii="Verdana" w:hAnsi="Verdana" w:cs="Arial"/>
          <w:sz w:val="18"/>
          <w:szCs w:val="18"/>
          <w:lang w:val="es-BO"/>
        </w:rPr>
        <w:t>proveedor</w:t>
      </w:r>
      <w:r w:rsidRPr="009956C4">
        <w:rPr>
          <w:rFonts w:ascii="Verdana" w:hAnsi="Verdana" w:cs="Arial"/>
          <w:sz w:val="18"/>
          <w:szCs w:val="18"/>
          <w:lang w:val="es-BO"/>
        </w:rPr>
        <w:t>.</w:t>
      </w:r>
    </w:p>
    <w:p w:rsidR="005A763A" w:rsidRPr="009956C4" w:rsidRDefault="005A763A" w:rsidP="00A30CFE">
      <w:pPr>
        <w:tabs>
          <w:tab w:val="left" w:pos="1080"/>
          <w:tab w:val="num" w:pos="1276"/>
        </w:tabs>
        <w:ind w:left="1276" w:hanging="709"/>
        <w:jc w:val="both"/>
        <w:rPr>
          <w:rFonts w:cs="Arial"/>
          <w:sz w:val="18"/>
          <w:szCs w:val="18"/>
          <w:lang w:val="es-BO"/>
        </w:rPr>
      </w:pPr>
    </w:p>
    <w:p w:rsidR="005A763A" w:rsidRPr="009956C4" w:rsidRDefault="005A763A" w:rsidP="00847F22">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En las contrataciones de personas naturales, en ausencia de la nota fiscal (factura), la entidad convocante deberá retener los montos de obligaciones tributarias, para su posterior pago al Servicio de Impuestos Nacionales.</w:t>
      </w:r>
    </w:p>
    <w:p w:rsidR="00F656D1" w:rsidRDefault="00F656D1" w:rsidP="002473EE">
      <w:pPr>
        <w:jc w:val="center"/>
        <w:rPr>
          <w:rFonts w:cs="Arial"/>
          <w:b/>
          <w:sz w:val="18"/>
          <w:lang w:val="es-BO"/>
        </w:rPr>
      </w:pPr>
    </w:p>
    <w:p w:rsidR="00BF6B49" w:rsidRDefault="00BF6B49" w:rsidP="002473EE">
      <w:pPr>
        <w:jc w:val="center"/>
        <w:rPr>
          <w:rFonts w:cs="Arial"/>
          <w:b/>
          <w:sz w:val="18"/>
          <w:lang w:val="es-BO"/>
        </w:rPr>
      </w:pPr>
    </w:p>
    <w:p w:rsidR="00BF6B49" w:rsidRDefault="00BF6B49" w:rsidP="002473EE">
      <w:pPr>
        <w:jc w:val="center"/>
        <w:rPr>
          <w:rFonts w:cs="Arial"/>
          <w:b/>
          <w:sz w:val="18"/>
          <w:lang w:val="es-BO"/>
        </w:rPr>
      </w:pPr>
    </w:p>
    <w:p w:rsidR="00BF6B49" w:rsidRDefault="00BF6B49" w:rsidP="002473EE">
      <w:pPr>
        <w:jc w:val="center"/>
        <w:rPr>
          <w:rFonts w:cs="Arial"/>
          <w:b/>
          <w:sz w:val="18"/>
          <w:lang w:val="es-BO"/>
        </w:rPr>
      </w:pPr>
    </w:p>
    <w:p w:rsidR="00BF6B49" w:rsidRDefault="00BF6B49" w:rsidP="002473EE">
      <w:pPr>
        <w:jc w:val="center"/>
        <w:rPr>
          <w:rFonts w:cs="Arial"/>
          <w:b/>
          <w:sz w:val="18"/>
          <w:lang w:val="es-BO"/>
        </w:rPr>
      </w:pPr>
    </w:p>
    <w:p w:rsidR="00BF6B49" w:rsidRDefault="00BF6B49" w:rsidP="002473EE">
      <w:pPr>
        <w:jc w:val="center"/>
        <w:rPr>
          <w:rFonts w:cs="Arial"/>
          <w:b/>
          <w:sz w:val="18"/>
          <w:lang w:val="es-BO"/>
        </w:rPr>
      </w:pPr>
    </w:p>
    <w:p w:rsidR="00BF6B49" w:rsidRDefault="00BF6B49" w:rsidP="002473EE">
      <w:pPr>
        <w:jc w:val="center"/>
        <w:rPr>
          <w:rFonts w:cs="Arial"/>
          <w:b/>
          <w:sz w:val="18"/>
          <w:lang w:val="es-BO"/>
        </w:rPr>
      </w:pPr>
    </w:p>
    <w:p w:rsidR="00BF6B49" w:rsidRDefault="00BF6B49" w:rsidP="002473EE">
      <w:pPr>
        <w:jc w:val="center"/>
        <w:rPr>
          <w:rFonts w:cs="Arial"/>
          <w:b/>
          <w:sz w:val="18"/>
          <w:lang w:val="es-BO"/>
        </w:rPr>
      </w:pPr>
    </w:p>
    <w:p w:rsidR="00BF6B49" w:rsidRDefault="00BF6B49" w:rsidP="002473EE">
      <w:pPr>
        <w:jc w:val="center"/>
        <w:rPr>
          <w:rFonts w:cs="Arial"/>
          <w:b/>
          <w:sz w:val="18"/>
          <w:lang w:val="es-BO"/>
        </w:rPr>
      </w:pPr>
    </w:p>
    <w:p w:rsidR="00BF6B49" w:rsidRDefault="00BF6B49" w:rsidP="002473EE">
      <w:pPr>
        <w:jc w:val="center"/>
        <w:rPr>
          <w:rFonts w:cs="Arial"/>
          <w:b/>
          <w:sz w:val="18"/>
          <w:lang w:val="es-BO"/>
        </w:rPr>
      </w:pPr>
    </w:p>
    <w:p w:rsidR="00BF6B49" w:rsidRDefault="00BF6B49" w:rsidP="002473EE">
      <w:pPr>
        <w:jc w:val="center"/>
        <w:rPr>
          <w:rFonts w:cs="Arial"/>
          <w:b/>
          <w:sz w:val="18"/>
          <w:lang w:val="es-BO"/>
        </w:rPr>
      </w:pPr>
    </w:p>
    <w:p w:rsidR="00BF6B49" w:rsidRDefault="00BF6B49" w:rsidP="002473EE">
      <w:pPr>
        <w:jc w:val="center"/>
        <w:rPr>
          <w:rFonts w:cs="Arial"/>
          <w:b/>
          <w:sz w:val="18"/>
          <w:lang w:val="es-BO"/>
        </w:rPr>
      </w:pPr>
    </w:p>
    <w:p w:rsidR="00BF6B49" w:rsidRDefault="00BF6B49" w:rsidP="002473EE">
      <w:pPr>
        <w:jc w:val="center"/>
        <w:rPr>
          <w:rFonts w:cs="Arial"/>
          <w:b/>
          <w:sz w:val="18"/>
          <w:lang w:val="es-BO"/>
        </w:rPr>
      </w:pPr>
    </w:p>
    <w:p w:rsidR="00BF6B49" w:rsidRDefault="00BF6B49" w:rsidP="002473EE">
      <w:pPr>
        <w:jc w:val="center"/>
        <w:rPr>
          <w:rFonts w:cs="Arial"/>
          <w:b/>
          <w:sz w:val="18"/>
          <w:lang w:val="es-BO"/>
        </w:rPr>
      </w:pPr>
    </w:p>
    <w:p w:rsidR="00BF6B49" w:rsidRDefault="00BF6B49" w:rsidP="002473EE">
      <w:pPr>
        <w:jc w:val="center"/>
        <w:rPr>
          <w:rFonts w:cs="Arial"/>
          <w:b/>
          <w:sz w:val="18"/>
          <w:lang w:val="es-BO"/>
        </w:rPr>
      </w:pPr>
    </w:p>
    <w:p w:rsidR="00BF6B49" w:rsidRDefault="00BF6B49" w:rsidP="002473EE">
      <w:pPr>
        <w:jc w:val="center"/>
        <w:rPr>
          <w:rFonts w:cs="Arial"/>
          <w:b/>
          <w:sz w:val="18"/>
          <w:lang w:val="es-BO"/>
        </w:rPr>
      </w:pPr>
    </w:p>
    <w:p w:rsidR="00BF6B49" w:rsidRDefault="00BF6B49" w:rsidP="002473EE">
      <w:pPr>
        <w:jc w:val="center"/>
        <w:rPr>
          <w:rFonts w:cs="Arial"/>
          <w:b/>
          <w:sz w:val="18"/>
          <w:lang w:val="es-BO"/>
        </w:rPr>
      </w:pPr>
    </w:p>
    <w:p w:rsidR="00BF6B49" w:rsidRDefault="00BF6B49" w:rsidP="002473EE">
      <w:pPr>
        <w:jc w:val="center"/>
        <w:rPr>
          <w:rFonts w:cs="Arial"/>
          <w:b/>
          <w:sz w:val="18"/>
          <w:lang w:val="es-BO"/>
        </w:rPr>
      </w:pPr>
    </w:p>
    <w:p w:rsidR="00BF6B49" w:rsidRDefault="00BF6B49" w:rsidP="002473EE">
      <w:pPr>
        <w:jc w:val="center"/>
        <w:rPr>
          <w:rFonts w:cs="Arial"/>
          <w:b/>
          <w:sz w:val="18"/>
          <w:lang w:val="es-BO"/>
        </w:rPr>
      </w:pPr>
    </w:p>
    <w:p w:rsidR="00BF6B49" w:rsidRDefault="00BF6B49" w:rsidP="002473EE">
      <w:pPr>
        <w:jc w:val="center"/>
        <w:rPr>
          <w:rFonts w:cs="Arial"/>
          <w:b/>
          <w:sz w:val="18"/>
          <w:lang w:val="es-BO"/>
        </w:rPr>
      </w:pPr>
    </w:p>
    <w:p w:rsidR="00BF6B49" w:rsidRDefault="00BF6B49" w:rsidP="002473EE">
      <w:pPr>
        <w:jc w:val="center"/>
        <w:rPr>
          <w:rFonts w:cs="Arial"/>
          <w:b/>
          <w:sz w:val="18"/>
          <w:lang w:val="es-BO"/>
        </w:rPr>
      </w:pPr>
    </w:p>
    <w:p w:rsidR="00BF6B49" w:rsidRDefault="00BF6B49" w:rsidP="002473EE">
      <w:pPr>
        <w:jc w:val="center"/>
        <w:rPr>
          <w:rFonts w:cs="Arial"/>
          <w:b/>
          <w:sz w:val="18"/>
          <w:lang w:val="es-BO"/>
        </w:rPr>
      </w:pPr>
    </w:p>
    <w:p w:rsidR="00BF6B49" w:rsidRDefault="00BF6B49" w:rsidP="002473EE">
      <w:pPr>
        <w:jc w:val="center"/>
        <w:rPr>
          <w:rFonts w:cs="Arial"/>
          <w:b/>
          <w:sz w:val="18"/>
          <w:lang w:val="es-BO"/>
        </w:rPr>
      </w:pPr>
    </w:p>
    <w:p w:rsidR="002473EE" w:rsidRPr="009956C4" w:rsidRDefault="002473EE" w:rsidP="002473EE">
      <w:pPr>
        <w:jc w:val="center"/>
        <w:rPr>
          <w:rFonts w:cs="Arial"/>
          <w:b/>
          <w:sz w:val="18"/>
          <w:lang w:val="es-BO"/>
        </w:rPr>
      </w:pPr>
      <w:r w:rsidRPr="009956C4">
        <w:rPr>
          <w:rFonts w:cs="Arial"/>
          <w:b/>
          <w:sz w:val="18"/>
          <w:lang w:val="es-BO"/>
        </w:rPr>
        <w:t>GLOSARIO DE TÉRMINOS</w:t>
      </w:r>
    </w:p>
    <w:p w:rsidR="002473EE" w:rsidRPr="009956C4" w:rsidRDefault="002473EE" w:rsidP="002473EE">
      <w:pPr>
        <w:rPr>
          <w:rFonts w:cs="Arial"/>
          <w:b/>
          <w:sz w:val="18"/>
          <w:lang w:val="es-BO"/>
        </w:rPr>
      </w:pPr>
    </w:p>
    <w:p w:rsidR="00AE6C99" w:rsidRPr="009956C4" w:rsidRDefault="00AE6C99" w:rsidP="00AE6C99">
      <w:pPr>
        <w:jc w:val="both"/>
        <w:rPr>
          <w:rFonts w:cs="Arial"/>
          <w:sz w:val="18"/>
          <w:szCs w:val="18"/>
          <w:lang w:val="es-BO"/>
        </w:rPr>
      </w:pPr>
      <w:r w:rsidRPr="009956C4">
        <w:rPr>
          <w:rFonts w:cs="Arial"/>
          <w:b/>
          <w:sz w:val="18"/>
          <w:szCs w:val="18"/>
          <w:lang w:val="es-BO"/>
        </w:rPr>
        <w:t xml:space="preserve">Bienes Recurrentes: </w:t>
      </w:r>
      <w:r w:rsidRPr="009956C4">
        <w:rPr>
          <w:rFonts w:cs="Arial"/>
          <w:sz w:val="18"/>
          <w:szCs w:val="18"/>
          <w:lang w:val="es-BO"/>
        </w:rPr>
        <w:t>Son bienes que la entidad requiere de manera ininterrumpida para el cumplimiento de sus funciones.</w:t>
      </w:r>
    </w:p>
    <w:p w:rsidR="00AE6C99" w:rsidRPr="009956C4" w:rsidRDefault="00AE6C99" w:rsidP="002473EE">
      <w:pPr>
        <w:jc w:val="both"/>
        <w:rPr>
          <w:rFonts w:cs="Arial"/>
          <w:b/>
          <w:sz w:val="18"/>
          <w:szCs w:val="18"/>
          <w:lang w:val="es-BO"/>
        </w:rPr>
      </w:pPr>
    </w:p>
    <w:p w:rsidR="002473EE" w:rsidRPr="009956C4" w:rsidRDefault="002473EE" w:rsidP="002473EE">
      <w:pPr>
        <w:jc w:val="both"/>
        <w:rPr>
          <w:rFonts w:cs="Arial"/>
          <w:sz w:val="18"/>
          <w:szCs w:val="18"/>
          <w:lang w:val="es-BO"/>
        </w:rPr>
      </w:pPr>
      <w:r w:rsidRPr="009956C4">
        <w:rPr>
          <w:rFonts w:cs="Arial"/>
          <w:b/>
          <w:sz w:val="18"/>
          <w:szCs w:val="18"/>
          <w:lang w:val="es-BO"/>
        </w:rPr>
        <w:t xml:space="preserve">Certificado de </w:t>
      </w:r>
      <w:r w:rsidR="00A30CFE" w:rsidRPr="009956C4">
        <w:rPr>
          <w:rFonts w:cs="Arial"/>
          <w:b/>
          <w:sz w:val="18"/>
          <w:szCs w:val="18"/>
          <w:lang w:val="es-BO"/>
        </w:rPr>
        <w:t xml:space="preserve">Cumplimiento </w:t>
      </w:r>
      <w:r w:rsidRPr="009956C4">
        <w:rPr>
          <w:rFonts w:cs="Arial"/>
          <w:b/>
          <w:sz w:val="18"/>
          <w:szCs w:val="18"/>
          <w:lang w:val="es-BO"/>
        </w:rPr>
        <w:t xml:space="preserve">de </w:t>
      </w:r>
      <w:r w:rsidR="00A30CFE" w:rsidRPr="009956C4">
        <w:rPr>
          <w:rFonts w:cs="Arial"/>
          <w:b/>
          <w:sz w:val="18"/>
          <w:szCs w:val="18"/>
          <w:lang w:val="es-BO"/>
        </w:rPr>
        <w:t>Contrato u Orden de Compra</w:t>
      </w:r>
      <w:r w:rsidRPr="009956C4">
        <w:rPr>
          <w:rFonts w:cs="Arial"/>
          <w:b/>
          <w:sz w:val="18"/>
          <w:szCs w:val="18"/>
          <w:lang w:val="es-BO"/>
        </w:rPr>
        <w:t>:</w:t>
      </w:r>
      <w:r w:rsidRPr="009956C4">
        <w:rPr>
          <w:rFonts w:cs="Arial"/>
          <w:sz w:val="18"/>
          <w:szCs w:val="18"/>
          <w:lang w:val="es-BO"/>
        </w:rPr>
        <w:t xml:space="preserve"> Se define, como el documento extendido por la entidad contratante en favor del Contratista, que oficializa el cumplimiento del </w:t>
      </w:r>
      <w:r w:rsidR="00A30CFE" w:rsidRPr="009956C4">
        <w:rPr>
          <w:rFonts w:cs="Arial"/>
          <w:sz w:val="18"/>
          <w:szCs w:val="18"/>
          <w:lang w:val="es-BO"/>
        </w:rPr>
        <w:t>Contrato u Orden de Compra</w:t>
      </w:r>
      <w:r w:rsidRPr="009956C4">
        <w:rPr>
          <w:rFonts w:cs="Arial"/>
          <w:sz w:val="18"/>
          <w:szCs w:val="18"/>
          <w:lang w:val="es-BO"/>
        </w:rPr>
        <w:t>; deberá contener como mínimo los siguientes datos: objeto de</w:t>
      </w:r>
      <w:r w:rsidR="00B14E4C" w:rsidRPr="009956C4">
        <w:rPr>
          <w:rFonts w:cs="Arial"/>
          <w:sz w:val="18"/>
          <w:szCs w:val="18"/>
          <w:lang w:val="es-BO"/>
        </w:rPr>
        <w:t xml:space="preserve"> </w:t>
      </w:r>
      <w:r w:rsidR="00AD73A0" w:rsidRPr="009956C4">
        <w:rPr>
          <w:rFonts w:cs="Arial"/>
          <w:sz w:val="18"/>
          <w:szCs w:val="18"/>
          <w:lang w:val="es-BO"/>
        </w:rPr>
        <w:t>l</w:t>
      </w:r>
      <w:r w:rsidR="00B14E4C" w:rsidRPr="009956C4">
        <w:rPr>
          <w:rFonts w:cs="Arial"/>
          <w:sz w:val="18"/>
          <w:szCs w:val="18"/>
          <w:lang w:val="es-BO"/>
        </w:rPr>
        <w:t>a contratación</w:t>
      </w:r>
      <w:r w:rsidRPr="009956C4">
        <w:rPr>
          <w:rFonts w:cs="Arial"/>
          <w:sz w:val="18"/>
          <w:szCs w:val="18"/>
          <w:lang w:val="es-BO"/>
        </w:rPr>
        <w:t xml:space="preserve">, monto </w:t>
      </w:r>
      <w:r w:rsidR="00B14E4C" w:rsidRPr="009956C4">
        <w:rPr>
          <w:rFonts w:cs="Arial"/>
          <w:sz w:val="18"/>
          <w:szCs w:val="18"/>
          <w:lang w:val="es-BO"/>
        </w:rPr>
        <w:t>de la contratación</w:t>
      </w:r>
      <w:r w:rsidRPr="009956C4">
        <w:rPr>
          <w:rFonts w:cs="Arial"/>
          <w:sz w:val="18"/>
          <w:szCs w:val="18"/>
          <w:lang w:val="es-BO"/>
        </w:rPr>
        <w:t xml:space="preserve"> y plazo de entrega.</w:t>
      </w:r>
    </w:p>
    <w:p w:rsidR="002473EE" w:rsidRPr="009956C4" w:rsidRDefault="002473EE" w:rsidP="002473EE">
      <w:pPr>
        <w:ind w:firstLine="708"/>
        <w:jc w:val="both"/>
        <w:rPr>
          <w:rFonts w:cs="Arial"/>
          <w:sz w:val="18"/>
          <w:szCs w:val="18"/>
          <w:lang w:val="es-BO"/>
        </w:rPr>
      </w:pPr>
    </w:p>
    <w:p w:rsidR="002473EE" w:rsidRPr="009956C4" w:rsidRDefault="002473EE" w:rsidP="002473EE">
      <w:pPr>
        <w:jc w:val="both"/>
        <w:rPr>
          <w:rFonts w:cs="Arial"/>
          <w:sz w:val="18"/>
          <w:szCs w:val="18"/>
          <w:lang w:val="es-BO"/>
        </w:rPr>
      </w:pPr>
      <w:r w:rsidRPr="009956C4">
        <w:rPr>
          <w:rFonts w:cs="Arial"/>
          <w:b/>
          <w:sz w:val="18"/>
          <w:szCs w:val="18"/>
          <w:lang w:val="es-BO"/>
        </w:rPr>
        <w:t>Contratante:</w:t>
      </w:r>
      <w:r w:rsidRPr="009956C4">
        <w:rPr>
          <w:rFonts w:cs="Arial"/>
          <w:sz w:val="18"/>
          <w:szCs w:val="18"/>
          <w:lang w:val="es-BO"/>
        </w:rPr>
        <w:t xml:space="preserve"> Se designa a la persona o institución de derecho público que una vez realizada la convocatoria pública y adjudicada la adquisición, se convierte en parte contractual del mismo.</w:t>
      </w:r>
    </w:p>
    <w:p w:rsidR="002473EE" w:rsidRPr="009956C4" w:rsidRDefault="002473EE" w:rsidP="002473EE">
      <w:pPr>
        <w:jc w:val="both"/>
        <w:rPr>
          <w:rFonts w:cs="Arial"/>
          <w:sz w:val="18"/>
          <w:szCs w:val="18"/>
          <w:lang w:val="es-BO"/>
        </w:rPr>
      </w:pPr>
    </w:p>
    <w:p w:rsidR="002473EE" w:rsidRPr="000B7182" w:rsidRDefault="002473EE" w:rsidP="002473EE">
      <w:pPr>
        <w:jc w:val="both"/>
        <w:rPr>
          <w:rFonts w:cs="Arial"/>
          <w:sz w:val="18"/>
          <w:szCs w:val="18"/>
          <w:lang w:val="es-BO"/>
        </w:rPr>
      </w:pPr>
      <w:r w:rsidRPr="009956C4">
        <w:rPr>
          <w:rFonts w:cs="Arial"/>
          <w:b/>
          <w:sz w:val="18"/>
          <w:szCs w:val="18"/>
          <w:lang w:val="es-BO"/>
        </w:rPr>
        <w:t>Convocante:</w:t>
      </w:r>
      <w:r w:rsidRPr="009956C4">
        <w:rPr>
          <w:rFonts w:cs="Arial"/>
          <w:sz w:val="18"/>
          <w:szCs w:val="18"/>
          <w:lang w:val="es-BO"/>
        </w:rPr>
        <w:t xml:space="preserve"> Se designa a la persona o institución de derecho público que requiere la adquisición de bienes y realiza la convocatoria </w:t>
      </w:r>
      <w:r w:rsidRPr="000B7182">
        <w:rPr>
          <w:rFonts w:cs="Arial"/>
          <w:sz w:val="18"/>
          <w:szCs w:val="18"/>
          <w:lang w:val="es-BO"/>
        </w:rPr>
        <w:t>pública.</w:t>
      </w:r>
    </w:p>
    <w:p w:rsidR="002473EE" w:rsidRPr="000B7182" w:rsidRDefault="002473EE" w:rsidP="002473EE">
      <w:pPr>
        <w:jc w:val="both"/>
        <w:rPr>
          <w:rFonts w:cs="Arial"/>
          <w:sz w:val="18"/>
          <w:szCs w:val="18"/>
          <w:lang w:val="es-BO"/>
        </w:rPr>
      </w:pPr>
    </w:p>
    <w:p w:rsidR="002473EE" w:rsidRPr="000B7182" w:rsidRDefault="002473EE" w:rsidP="002473EE">
      <w:pPr>
        <w:jc w:val="both"/>
        <w:rPr>
          <w:rFonts w:cs="Arial"/>
          <w:sz w:val="18"/>
          <w:szCs w:val="18"/>
          <w:lang w:val="es-BO"/>
        </w:rPr>
      </w:pPr>
      <w:r w:rsidRPr="00451160">
        <w:rPr>
          <w:rFonts w:cs="Arial"/>
          <w:b/>
          <w:sz w:val="18"/>
          <w:szCs w:val="18"/>
          <w:lang w:val="es-BO"/>
        </w:rPr>
        <w:t>Desistimiento:</w:t>
      </w:r>
      <w:r w:rsidRPr="00451160">
        <w:rPr>
          <w:rFonts w:cs="Arial"/>
          <w:sz w:val="18"/>
          <w:szCs w:val="18"/>
          <w:lang w:val="es-BO"/>
        </w:rPr>
        <w:t xml:space="preserve"> </w:t>
      </w:r>
      <w:r w:rsidR="00F7504B" w:rsidRPr="00F7504B">
        <w:rPr>
          <w:rFonts w:cs="Arial"/>
          <w:sz w:val="18"/>
          <w:szCs w:val="18"/>
          <w:lang w:val="es-BO"/>
        </w:rPr>
        <w:t xml:space="preserve">Renuncia expresa o tácita por voluntad del proponente adjudicado, de formalizar la contratación, que no es consecuencia de causas de fuerza mayor y/o caso fortuito. </w:t>
      </w:r>
    </w:p>
    <w:p w:rsidR="00AD73A0" w:rsidRPr="000B7182" w:rsidRDefault="00AD73A0" w:rsidP="00AD73A0">
      <w:pPr>
        <w:jc w:val="both"/>
        <w:rPr>
          <w:rFonts w:cs="Arial"/>
          <w:b/>
          <w:sz w:val="18"/>
          <w:szCs w:val="18"/>
          <w:lang w:val="es-BO"/>
        </w:rPr>
      </w:pPr>
    </w:p>
    <w:p w:rsidR="00AD73A0" w:rsidRPr="009956C4" w:rsidRDefault="00AD73A0" w:rsidP="00AD73A0">
      <w:pPr>
        <w:jc w:val="both"/>
        <w:rPr>
          <w:rFonts w:cs="Arial"/>
          <w:b/>
          <w:sz w:val="18"/>
          <w:szCs w:val="18"/>
          <w:lang w:val="es-BO"/>
        </w:rPr>
      </w:pPr>
      <w:r w:rsidRPr="000B7182">
        <w:rPr>
          <w:rFonts w:cs="Arial"/>
          <w:b/>
          <w:sz w:val="18"/>
          <w:szCs w:val="18"/>
          <w:lang w:val="es-BO"/>
        </w:rPr>
        <w:t xml:space="preserve">Monto del Contrato: </w:t>
      </w:r>
      <w:r w:rsidRPr="000B7182">
        <w:rPr>
          <w:rFonts w:cs="Arial"/>
          <w:sz w:val="18"/>
          <w:szCs w:val="18"/>
          <w:lang w:val="es-BO"/>
        </w:rPr>
        <w:t>Es el precio establecido en la Nota o Resolución de Adjudicación, plasmado en el Contrato que puede ser modificado</w:t>
      </w:r>
      <w:r w:rsidRPr="009956C4">
        <w:rPr>
          <w:rFonts w:cs="Arial"/>
          <w:sz w:val="18"/>
          <w:szCs w:val="18"/>
          <w:lang w:val="es-BO"/>
        </w:rPr>
        <w:t xml:space="preserve"> con posterioridad de conformidad con las disposiciones del Contrato.</w:t>
      </w:r>
    </w:p>
    <w:p w:rsidR="002473EE" w:rsidRPr="009956C4" w:rsidRDefault="002473EE" w:rsidP="002473EE">
      <w:pPr>
        <w:jc w:val="both"/>
        <w:rPr>
          <w:rFonts w:cs="Arial"/>
          <w:sz w:val="18"/>
          <w:szCs w:val="18"/>
          <w:lang w:val="es-BO"/>
        </w:rPr>
      </w:pPr>
    </w:p>
    <w:p w:rsidR="007E317F" w:rsidRPr="009956C4" w:rsidRDefault="002473EE" w:rsidP="00697728">
      <w:pPr>
        <w:jc w:val="both"/>
        <w:rPr>
          <w:rFonts w:cs="Arial"/>
          <w:b/>
          <w:sz w:val="18"/>
          <w:szCs w:val="18"/>
          <w:lang w:val="es-BO"/>
        </w:rPr>
        <w:sectPr w:rsidR="007E317F" w:rsidRPr="009956C4" w:rsidSect="001C7CD0">
          <w:headerReference w:type="first" r:id="rId11"/>
          <w:pgSz w:w="12240" w:h="15840" w:code="1"/>
          <w:pgMar w:top="1418" w:right="1701" w:bottom="567" w:left="1701" w:header="709" w:footer="709" w:gutter="0"/>
          <w:pgNumType w:start="0"/>
          <w:cols w:space="708"/>
          <w:titlePg/>
          <w:docGrid w:linePitch="360"/>
        </w:sectPr>
      </w:pPr>
      <w:r w:rsidRPr="009956C4">
        <w:rPr>
          <w:rFonts w:cs="Arial"/>
          <w:b/>
          <w:sz w:val="18"/>
          <w:szCs w:val="18"/>
          <w:lang w:val="es-BO"/>
        </w:rPr>
        <w:t>Proponente:</w:t>
      </w:r>
      <w:r w:rsidRPr="009956C4">
        <w:rPr>
          <w:rFonts w:cs="Arial"/>
          <w:sz w:val="18"/>
          <w:szCs w:val="18"/>
          <w:lang w:val="es-BO"/>
        </w:rPr>
        <w:t xml:space="preserve"> Es la persona </w:t>
      </w:r>
      <w:r w:rsidR="00D522B4" w:rsidRPr="009956C4">
        <w:rPr>
          <w:rFonts w:cs="Arial"/>
          <w:sz w:val="18"/>
          <w:szCs w:val="18"/>
          <w:lang w:val="es-BO"/>
        </w:rPr>
        <w:t xml:space="preserve">natural o </w:t>
      </w:r>
      <w:r w:rsidRPr="009956C4">
        <w:rPr>
          <w:rFonts w:cs="Arial"/>
          <w:sz w:val="18"/>
          <w:szCs w:val="18"/>
          <w:lang w:val="es-BO"/>
        </w:rPr>
        <w:t>jurídica que muestra interés en participar</w:t>
      </w:r>
      <w:r w:rsidR="00AD73A0" w:rsidRPr="009956C4">
        <w:rPr>
          <w:rFonts w:cs="Arial"/>
          <w:sz w:val="18"/>
          <w:szCs w:val="18"/>
          <w:lang w:val="es-BO"/>
        </w:rPr>
        <w:t xml:space="preserve"> en el proceso de contratación</w:t>
      </w:r>
      <w:r w:rsidRPr="009956C4">
        <w:rPr>
          <w:rFonts w:cs="Arial"/>
          <w:sz w:val="18"/>
          <w:szCs w:val="18"/>
          <w:lang w:val="es-BO"/>
        </w:rPr>
        <w:t xml:space="preserve">.  </w:t>
      </w:r>
    </w:p>
    <w:p w:rsidR="00540BEE" w:rsidRDefault="00540BEE" w:rsidP="004C7559">
      <w:pPr>
        <w:jc w:val="center"/>
        <w:rPr>
          <w:rFonts w:cs="Arial"/>
          <w:b/>
          <w:sz w:val="18"/>
          <w:szCs w:val="18"/>
          <w:lang w:val="es-BO"/>
        </w:rPr>
      </w:pPr>
      <w:bookmarkStart w:id="66" w:name="_Toc346871641"/>
      <w:bookmarkStart w:id="67" w:name="_Toc346873831"/>
      <w:r w:rsidRPr="009956C4">
        <w:rPr>
          <w:rFonts w:cs="Arial"/>
          <w:b/>
          <w:sz w:val="18"/>
          <w:szCs w:val="18"/>
          <w:lang w:val="es-BO"/>
        </w:rPr>
        <w:lastRenderedPageBreak/>
        <w:t>PARTE II</w:t>
      </w:r>
      <w:bookmarkEnd w:id="66"/>
      <w:bookmarkEnd w:id="67"/>
    </w:p>
    <w:p w:rsidR="00327E0C" w:rsidRPr="00F53492" w:rsidRDefault="00327E0C" w:rsidP="004C7559">
      <w:pPr>
        <w:jc w:val="center"/>
        <w:rPr>
          <w:rFonts w:cs="Arial"/>
          <w:b/>
          <w:sz w:val="2"/>
          <w:szCs w:val="18"/>
          <w:lang w:val="es-BO"/>
        </w:rPr>
      </w:pPr>
    </w:p>
    <w:p w:rsidR="00540BEE" w:rsidRPr="009956C4" w:rsidRDefault="00540BEE" w:rsidP="00540BEE">
      <w:pPr>
        <w:jc w:val="center"/>
        <w:rPr>
          <w:rFonts w:cs="Arial"/>
          <w:b/>
          <w:sz w:val="18"/>
          <w:szCs w:val="18"/>
          <w:lang w:val="es-BO"/>
        </w:rPr>
      </w:pPr>
      <w:r w:rsidRPr="009956C4">
        <w:rPr>
          <w:rFonts w:cs="Arial"/>
          <w:b/>
          <w:sz w:val="18"/>
          <w:szCs w:val="18"/>
          <w:lang w:val="es-BO"/>
        </w:rPr>
        <w:t>INFORMACIÓN TÉCNICA DE LA CONTRATACIÓN</w:t>
      </w:r>
    </w:p>
    <w:p w:rsidR="00E73AEE" w:rsidRPr="009B35EF" w:rsidRDefault="00E73AEE" w:rsidP="00540BEE">
      <w:pPr>
        <w:jc w:val="center"/>
        <w:rPr>
          <w:rFonts w:cs="Arial"/>
          <w:b/>
          <w:sz w:val="2"/>
          <w:szCs w:val="18"/>
          <w:lang w:val="es-BO"/>
        </w:rPr>
      </w:pPr>
    </w:p>
    <w:p w:rsidR="00540BEE" w:rsidRPr="009956C4" w:rsidRDefault="00540BEE" w:rsidP="00540BEE">
      <w:pPr>
        <w:jc w:val="both"/>
        <w:rPr>
          <w:rFonts w:cs="Arial"/>
          <w:sz w:val="2"/>
          <w:szCs w:val="18"/>
          <w:lang w:val="es-BO"/>
        </w:rPr>
      </w:pPr>
    </w:p>
    <w:p w:rsidR="00E73AEE" w:rsidRPr="009956C4" w:rsidRDefault="00E73AEE" w:rsidP="00540BEE">
      <w:pPr>
        <w:jc w:val="both"/>
        <w:rPr>
          <w:rFonts w:cs="Arial"/>
          <w:sz w:val="2"/>
          <w:szCs w:val="18"/>
          <w:lang w:val="es-BO"/>
        </w:rPr>
      </w:pPr>
    </w:p>
    <w:p w:rsidR="00540BEE" w:rsidRDefault="00540BEE" w:rsidP="00680354">
      <w:pPr>
        <w:pStyle w:val="Ttulo1"/>
        <w:tabs>
          <w:tab w:val="num" w:pos="567"/>
        </w:tabs>
        <w:ind w:left="567" w:hanging="567"/>
        <w:rPr>
          <w:rFonts w:ascii="Verdana" w:hAnsi="Verdana" w:cs="Arial"/>
          <w:sz w:val="18"/>
          <w:szCs w:val="18"/>
          <w:u w:val="none"/>
          <w:lang w:val="es-BO"/>
        </w:rPr>
      </w:pPr>
      <w:bookmarkStart w:id="68" w:name="_Toc94726525"/>
      <w:r w:rsidRPr="009956C4">
        <w:rPr>
          <w:rFonts w:ascii="Verdana" w:hAnsi="Verdana" w:cs="Arial"/>
          <w:sz w:val="18"/>
          <w:szCs w:val="18"/>
          <w:u w:val="none"/>
          <w:lang w:val="es-BO"/>
        </w:rPr>
        <w:t>CONVOCATORIA Y DATOS GENERALES DE LA CONTRATACIÓN</w:t>
      </w:r>
      <w:bookmarkEnd w:id="68"/>
    </w:p>
    <w:p w:rsidR="005B660C" w:rsidRPr="009B35EF" w:rsidRDefault="005B660C" w:rsidP="009B35EF">
      <w:pPr>
        <w:jc w:val="center"/>
        <w:rPr>
          <w:sz w:val="2"/>
          <w:lang w:val="es-BO"/>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FE6168" w:rsidRPr="009956C4" w:rsidTr="00453ABD">
        <w:trPr>
          <w:trHeight w:val="283"/>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rsidR="00FE6168" w:rsidRPr="009956C4" w:rsidRDefault="00FE6168" w:rsidP="00FE6168">
            <w:pPr>
              <w:pStyle w:val="Prrafodelista"/>
              <w:numPr>
                <w:ilvl w:val="0"/>
                <w:numId w:val="21"/>
              </w:numPr>
              <w:ind w:left="303" w:hanging="284"/>
              <w:contextualSpacing/>
              <w:rPr>
                <w:rFonts w:ascii="Arial" w:hAnsi="Arial" w:cs="Arial"/>
                <w:b/>
                <w:sz w:val="18"/>
                <w:szCs w:val="16"/>
                <w:lang w:val="es-BO"/>
              </w:rPr>
            </w:pPr>
            <w:r w:rsidRPr="009956C4">
              <w:rPr>
                <w:rFonts w:ascii="Arial" w:hAnsi="Arial" w:cs="Arial"/>
                <w:b/>
                <w:sz w:val="18"/>
                <w:szCs w:val="16"/>
                <w:lang w:val="es-BO"/>
              </w:rPr>
              <w:t>DATOS DEL PROCESOS DE CONTRATACIÓN</w:t>
            </w:r>
          </w:p>
        </w:tc>
      </w:tr>
      <w:tr w:rsidR="00FE6168" w:rsidRPr="0054356D" w:rsidTr="00453ABD">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rsidR="00FE6168" w:rsidRPr="0054356D" w:rsidRDefault="00FE6168" w:rsidP="00453ABD">
            <w:pPr>
              <w:rPr>
                <w:rFonts w:ascii="Arial" w:hAnsi="Arial" w:cs="Arial"/>
                <w:b/>
                <w:sz w:val="8"/>
                <w:szCs w:val="2"/>
                <w:lang w:val="es-BO"/>
              </w:rPr>
            </w:pPr>
          </w:p>
        </w:tc>
      </w:tr>
      <w:tr w:rsidR="00FE6168" w:rsidRPr="009956C4" w:rsidTr="00453ABD">
        <w:trPr>
          <w:trHeight w:val="227"/>
          <w:jc w:val="center"/>
        </w:trPr>
        <w:tc>
          <w:tcPr>
            <w:tcW w:w="2366" w:type="dxa"/>
            <w:tcBorders>
              <w:left w:val="single" w:sz="12" w:space="0" w:color="244061" w:themeColor="accent1" w:themeShade="80"/>
              <w:right w:val="single" w:sz="4" w:space="0" w:color="auto"/>
            </w:tcBorders>
            <w:vAlign w:val="center"/>
          </w:tcPr>
          <w:p w:rsidR="00FE6168" w:rsidRPr="00A93AB0" w:rsidRDefault="00FE6168" w:rsidP="00453ABD">
            <w:pPr>
              <w:jc w:val="right"/>
              <w:rPr>
                <w:rFonts w:ascii="Arial" w:hAnsi="Arial" w:cs="Arial"/>
                <w:sz w:val="14"/>
                <w:lang w:val="es-BO"/>
              </w:rPr>
            </w:pPr>
            <w:r w:rsidRPr="00A93AB0">
              <w:rPr>
                <w:rFonts w:ascii="Arial" w:hAnsi="Arial" w:cs="Arial"/>
                <w:sz w:val="14"/>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jc w:val="center"/>
              <w:rPr>
                <w:rFonts w:ascii="Arial" w:hAnsi="Arial" w:cs="Arial"/>
                <w:sz w:val="12"/>
                <w:lang w:val="es-BO"/>
              </w:rPr>
            </w:pPr>
            <w:r w:rsidRPr="005065DA">
              <w:rPr>
                <w:rFonts w:ascii="Arial" w:hAnsi="Arial" w:cs="Arial"/>
                <w:lang w:val="es-BO"/>
              </w:rPr>
              <w:t>Banco Central de Bolivia</w:t>
            </w:r>
          </w:p>
        </w:tc>
        <w:tc>
          <w:tcPr>
            <w:tcW w:w="273"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sz w:val="12"/>
                <w:lang w:val="es-BO"/>
              </w:rPr>
            </w:pPr>
          </w:p>
        </w:tc>
      </w:tr>
      <w:tr w:rsidR="00FE6168" w:rsidRPr="0054356D" w:rsidTr="00453ABD">
        <w:trPr>
          <w:trHeight w:val="100"/>
          <w:jc w:val="center"/>
        </w:trPr>
        <w:tc>
          <w:tcPr>
            <w:tcW w:w="2366" w:type="dxa"/>
            <w:tcBorders>
              <w:left w:val="single" w:sz="12" w:space="0" w:color="244061" w:themeColor="accent1" w:themeShade="80"/>
            </w:tcBorders>
            <w:vAlign w:val="center"/>
          </w:tcPr>
          <w:p w:rsidR="00FE6168" w:rsidRPr="00A93AB0" w:rsidRDefault="00FE6168" w:rsidP="00453ABD">
            <w:pPr>
              <w:jc w:val="right"/>
              <w:rPr>
                <w:rFonts w:ascii="Arial" w:hAnsi="Arial" w:cs="Arial"/>
                <w:sz w:val="14"/>
                <w:lang w:val="es-BO"/>
              </w:rPr>
            </w:pPr>
          </w:p>
        </w:tc>
        <w:tc>
          <w:tcPr>
            <w:tcW w:w="28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81"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82"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2"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7"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6"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81"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7"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7"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7" w:type="dxa"/>
            <w:shd w:val="clear" w:color="auto" w:fill="auto"/>
          </w:tcPr>
          <w:p w:rsidR="00FE6168" w:rsidRPr="0054356D" w:rsidRDefault="00FE6168" w:rsidP="00453ABD">
            <w:pPr>
              <w:rPr>
                <w:rFonts w:ascii="Arial" w:hAnsi="Arial" w:cs="Arial"/>
                <w:sz w:val="6"/>
                <w:lang w:val="es-BO"/>
              </w:rPr>
            </w:pPr>
          </w:p>
        </w:tc>
        <w:tc>
          <w:tcPr>
            <w:tcW w:w="274" w:type="dxa"/>
            <w:shd w:val="clear" w:color="auto" w:fill="auto"/>
          </w:tcPr>
          <w:p w:rsidR="00FE6168" w:rsidRPr="0054356D" w:rsidRDefault="00FE6168" w:rsidP="00453ABD">
            <w:pPr>
              <w:rPr>
                <w:rFonts w:ascii="Arial" w:hAnsi="Arial" w:cs="Arial"/>
                <w:sz w:val="6"/>
                <w:lang w:val="es-BO"/>
              </w:rPr>
            </w:pPr>
          </w:p>
        </w:tc>
        <w:tc>
          <w:tcPr>
            <w:tcW w:w="274" w:type="dxa"/>
            <w:shd w:val="clear" w:color="auto" w:fill="auto"/>
          </w:tcPr>
          <w:p w:rsidR="00FE6168" w:rsidRPr="0054356D" w:rsidRDefault="00FE6168" w:rsidP="00453ABD">
            <w:pPr>
              <w:rPr>
                <w:rFonts w:ascii="Arial" w:hAnsi="Arial" w:cs="Arial"/>
                <w:sz w:val="6"/>
                <w:lang w:val="es-BO"/>
              </w:rPr>
            </w:pPr>
          </w:p>
        </w:tc>
        <w:tc>
          <w:tcPr>
            <w:tcW w:w="273" w:type="dxa"/>
            <w:shd w:val="clear" w:color="auto" w:fill="auto"/>
          </w:tcPr>
          <w:p w:rsidR="00FE6168" w:rsidRPr="0054356D" w:rsidRDefault="00FE6168" w:rsidP="00453ABD">
            <w:pPr>
              <w:rPr>
                <w:rFonts w:ascii="Arial" w:hAnsi="Arial" w:cs="Arial"/>
                <w:sz w:val="6"/>
                <w:lang w:val="es-BO"/>
              </w:rPr>
            </w:pPr>
          </w:p>
        </w:tc>
        <w:tc>
          <w:tcPr>
            <w:tcW w:w="274" w:type="dxa"/>
            <w:shd w:val="clear" w:color="auto" w:fill="auto"/>
          </w:tcPr>
          <w:p w:rsidR="00FE6168" w:rsidRPr="0054356D" w:rsidRDefault="00FE6168" w:rsidP="00453ABD">
            <w:pPr>
              <w:rPr>
                <w:rFonts w:ascii="Arial" w:hAnsi="Arial" w:cs="Arial"/>
                <w:sz w:val="6"/>
                <w:lang w:val="es-BO"/>
              </w:rPr>
            </w:pPr>
          </w:p>
        </w:tc>
        <w:tc>
          <w:tcPr>
            <w:tcW w:w="274" w:type="dxa"/>
            <w:shd w:val="clear" w:color="auto" w:fill="auto"/>
          </w:tcPr>
          <w:p w:rsidR="00FE6168" w:rsidRPr="0054356D" w:rsidRDefault="00FE6168" w:rsidP="00453ABD">
            <w:pPr>
              <w:rPr>
                <w:rFonts w:ascii="Arial" w:hAnsi="Arial" w:cs="Arial"/>
                <w:sz w:val="6"/>
                <w:lang w:val="es-BO"/>
              </w:rPr>
            </w:pPr>
          </w:p>
        </w:tc>
        <w:tc>
          <w:tcPr>
            <w:tcW w:w="274" w:type="dxa"/>
            <w:shd w:val="clear" w:color="auto" w:fill="auto"/>
          </w:tcPr>
          <w:p w:rsidR="00FE6168" w:rsidRPr="0054356D" w:rsidRDefault="00FE6168" w:rsidP="00453ABD">
            <w:pPr>
              <w:rPr>
                <w:rFonts w:ascii="Arial" w:hAnsi="Arial" w:cs="Arial"/>
                <w:sz w:val="6"/>
                <w:lang w:val="es-BO"/>
              </w:rPr>
            </w:pPr>
          </w:p>
        </w:tc>
        <w:tc>
          <w:tcPr>
            <w:tcW w:w="274" w:type="dxa"/>
            <w:shd w:val="clear" w:color="auto" w:fill="auto"/>
          </w:tcPr>
          <w:p w:rsidR="00FE6168" w:rsidRPr="0054356D" w:rsidRDefault="00FE6168" w:rsidP="00453ABD">
            <w:pPr>
              <w:rPr>
                <w:rFonts w:ascii="Arial" w:hAnsi="Arial" w:cs="Arial"/>
                <w:sz w:val="6"/>
                <w:lang w:val="es-BO"/>
              </w:rPr>
            </w:pPr>
          </w:p>
        </w:tc>
        <w:tc>
          <w:tcPr>
            <w:tcW w:w="273" w:type="dxa"/>
            <w:shd w:val="clear" w:color="auto" w:fill="auto"/>
          </w:tcPr>
          <w:p w:rsidR="00FE6168" w:rsidRPr="0054356D" w:rsidRDefault="00FE6168" w:rsidP="00453ABD">
            <w:pPr>
              <w:rPr>
                <w:rFonts w:ascii="Arial" w:hAnsi="Arial" w:cs="Arial"/>
                <w:sz w:val="6"/>
                <w:lang w:val="es-BO"/>
              </w:rPr>
            </w:pPr>
          </w:p>
        </w:tc>
        <w:tc>
          <w:tcPr>
            <w:tcW w:w="274" w:type="dxa"/>
            <w:shd w:val="clear" w:color="auto" w:fill="auto"/>
          </w:tcPr>
          <w:p w:rsidR="00FE6168" w:rsidRPr="0054356D" w:rsidRDefault="00FE6168" w:rsidP="00453ABD">
            <w:pPr>
              <w:rPr>
                <w:rFonts w:ascii="Arial" w:hAnsi="Arial" w:cs="Arial"/>
                <w:sz w:val="6"/>
                <w:lang w:val="es-BO"/>
              </w:rPr>
            </w:pPr>
          </w:p>
        </w:tc>
        <w:tc>
          <w:tcPr>
            <w:tcW w:w="274" w:type="dxa"/>
            <w:shd w:val="clear" w:color="auto" w:fill="auto"/>
          </w:tcPr>
          <w:p w:rsidR="00FE6168" w:rsidRPr="0054356D" w:rsidRDefault="00FE6168" w:rsidP="00453ABD">
            <w:pPr>
              <w:rPr>
                <w:rFonts w:ascii="Arial" w:hAnsi="Arial" w:cs="Arial"/>
                <w:sz w:val="6"/>
                <w:lang w:val="es-BO"/>
              </w:rPr>
            </w:pPr>
          </w:p>
        </w:tc>
        <w:tc>
          <w:tcPr>
            <w:tcW w:w="274"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4"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819" w:type="dxa"/>
            <w:tcBorders>
              <w:bottom w:val="single" w:sz="4" w:space="0" w:color="auto"/>
            </w:tcBorders>
            <w:shd w:val="clear" w:color="auto" w:fill="auto"/>
          </w:tcPr>
          <w:p w:rsidR="00FE6168" w:rsidRPr="0054356D" w:rsidRDefault="00FE6168" w:rsidP="00453ABD">
            <w:pPr>
              <w:jc w:val="right"/>
              <w:rPr>
                <w:rFonts w:ascii="Arial" w:hAnsi="Arial" w:cs="Arial"/>
                <w:sz w:val="6"/>
                <w:lang w:val="es-BO"/>
              </w:rPr>
            </w:pPr>
          </w:p>
        </w:tc>
        <w:tc>
          <w:tcPr>
            <w:tcW w:w="819"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left w:val="nil"/>
              <w:right w:val="single" w:sz="12" w:space="0" w:color="244061" w:themeColor="accent1" w:themeShade="80"/>
            </w:tcBorders>
          </w:tcPr>
          <w:p w:rsidR="00FE6168" w:rsidRPr="0054356D" w:rsidRDefault="00FE6168" w:rsidP="00453ABD">
            <w:pPr>
              <w:rPr>
                <w:rFonts w:ascii="Arial" w:hAnsi="Arial" w:cs="Arial"/>
                <w:sz w:val="6"/>
                <w:lang w:val="es-BO"/>
              </w:rPr>
            </w:pPr>
          </w:p>
        </w:tc>
      </w:tr>
      <w:tr w:rsidR="00FE6168" w:rsidRPr="009956C4" w:rsidTr="00453ABD">
        <w:trPr>
          <w:trHeight w:val="20"/>
          <w:jc w:val="center"/>
        </w:trPr>
        <w:tc>
          <w:tcPr>
            <w:tcW w:w="2366" w:type="dxa"/>
            <w:vMerge w:val="restart"/>
            <w:tcBorders>
              <w:left w:val="single" w:sz="12" w:space="0" w:color="244061" w:themeColor="accent1" w:themeShade="80"/>
              <w:right w:val="single" w:sz="4" w:space="0" w:color="auto"/>
            </w:tcBorders>
            <w:vAlign w:val="center"/>
          </w:tcPr>
          <w:p w:rsidR="00FE6168" w:rsidRPr="00A93AB0" w:rsidRDefault="00FE6168" w:rsidP="00453ABD">
            <w:pPr>
              <w:jc w:val="right"/>
              <w:rPr>
                <w:rFonts w:ascii="Arial" w:hAnsi="Arial" w:cs="Arial"/>
                <w:sz w:val="14"/>
                <w:lang w:val="es-BO"/>
              </w:rPr>
            </w:pPr>
            <w:r w:rsidRPr="00A93AB0">
              <w:rPr>
                <w:rFonts w:ascii="Arial" w:hAnsi="Arial" w:cs="Arial"/>
                <w:sz w:val="14"/>
                <w:lang w:val="es-BO"/>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jc w:val="center"/>
              <w:rPr>
                <w:rFonts w:ascii="Arial" w:hAnsi="Arial" w:cs="Arial"/>
                <w:sz w:val="12"/>
                <w:lang w:val="es-BO"/>
              </w:rPr>
            </w:pPr>
            <w:r w:rsidRPr="00A93AB0">
              <w:rPr>
                <w:rFonts w:ascii="Arial" w:hAnsi="Arial" w:cs="Arial"/>
                <w:sz w:val="14"/>
                <w:lang w:val="es-BO"/>
              </w:rPr>
              <w:t>Apoyo Nacional a la Producción y Empleo - ANPE</w:t>
            </w:r>
          </w:p>
        </w:tc>
        <w:tc>
          <w:tcPr>
            <w:tcW w:w="277" w:type="dxa"/>
            <w:tcBorders>
              <w:left w:val="single" w:sz="4" w:space="0" w:color="auto"/>
            </w:tcBorders>
          </w:tcPr>
          <w:p w:rsidR="00FE6168" w:rsidRPr="009956C4" w:rsidRDefault="00FE6168" w:rsidP="00453ABD">
            <w:pPr>
              <w:jc w:val="right"/>
              <w:rPr>
                <w:rFonts w:ascii="Arial" w:hAnsi="Arial" w:cs="Arial"/>
                <w:sz w:val="12"/>
                <w:lang w:val="es-BO"/>
              </w:rPr>
            </w:pPr>
          </w:p>
        </w:tc>
        <w:tc>
          <w:tcPr>
            <w:tcW w:w="2738" w:type="dxa"/>
            <w:gridSpan w:val="10"/>
            <w:vMerge w:val="restart"/>
            <w:tcBorders>
              <w:right w:val="single" w:sz="4" w:space="0" w:color="auto"/>
            </w:tcBorders>
          </w:tcPr>
          <w:p w:rsidR="00FE6168" w:rsidRPr="009956C4" w:rsidRDefault="00FE6168" w:rsidP="00453ABD">
            <w:pPr>
              <w:jc w:val="right"/>
              <w:rPr>
                <w:rFonts w:ascii="Arial" w:hAnsi="Arial" w:cs="Arial"/>
                <w:sz w:val="12"/>
                <w:lang w:val="es-BO"/>
              </w:rPr>
            </w:pPr>
            <w:r w:rsidRPr="009956C4">
              <w:rPr>
                <w:rFonts w:ascii="Arial" w:hAnsi="Arial" w:cs="Arial"/>
                <w:sz w:val="12"/>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351ACA">
            <w:pPr>
              <w:rPr>
                <w:rFonts w:ascii="Arial" w:hAnsi="Arial" w:cs="Arial"/>
                <w:sz w:val="12"/>
                <w:lang w:val="es-BO"/>
              </w:rPr>
            </w:pPr>
            <w:r>
              <w:rPr>
                <w:rFonts w:ascii="Arial" w:hAnsi="Arial" w:cs="Arial"/>
                <w:lang w:val="es-BO"/>
              </w:rPr>
              <w:t xml:space="preserve">ANPE – C Nº </w:t>
            </w:r>
            <w:r w:rsidR="006F465D">
              <w:rPr>
                <w:rFonts w:ascii="Arial" w:hAnsi="Arial" w:cs="Arial"/>
                <w:lang w:val="es-BO"/>
              </w:rPr>
              <w:t>0</w:t>
            </w:r>
            <w:r w:rsidR="00351ACA">
              <w:rPr>
                <w:rFonts w:ascii="Arial" w:hAnsi="Arial" w:cs="Arial"/>
                <w:lang w:val="es-BO"/>
              </w:rPr>
              <w:t>67</w:t>
            </w:r>
            <w:r w:rsidR="00127E4A">
              <w:rPr>
                <w:rFonts w:ascii="Arial" w:hAnsi="Arial" w:cs="Arial"/>
                <w:lang w:val="es-BO"/>
              </w:rPr>
              <w:t>/202</w:t>
            </w:r>
            <w:r w:rsidR="006F465D">
              <w:rPr>
                <w:rFonts w:ascii="Arial" w:hAnsi="Arial" w:cs="Arial"/>
                <w:lang w:val="es-BO"/>
              </w:rPr>
              <w:t>4– 1</w:t>
            </w:r>
            <w:r w:rsidRPr="005065DA">
              <w:rPr>
                <w:rFonts w:ascii="Arial" w:hAnsi="Arial" w:cs="Arial"/>
                <w:lang w:val="es-BO"/>
              </w:rPr>
              <w:t>C</w:t>
            </w:r>
          </w:p>
        </w:tc>
        <w:tc>
          <w:tcPr>
            <w:tcW w:w="273"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sz w:val="12"/>
                <w:lang w:val="es-BO"/>
              </w:rPr>
            </w:pPr>
          </w:p>
        </w:tc>
      </w:tr>
      <w:tr w:rsidR="00FE6168" w:rsidRPr="009956C4" w:rsidTr="00453ABD">
        <w:trPr>
          <w:jc w:val="center"/>
        </w:trPr>
        <w:tc>
          <w:tcPr>
            <w:tcW w:w="2366" w:type="dxa"/>
            <w:vMerge/>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sz w:val="12"/>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rsidR="00FE6168" w:rsidRPr="009956C4" w:rsidRDefault="00FE6168" w:rsidP="00453ABD">
            <w:pPr>
              <w:rPr>
                <w:rFonts w:ascii="Arial" w:hAnsi="Arial" w:cs="Arial"/>
                <w:sz w:val="12"/>
                <w:lang w:val="es-BO"/>
              </w:rPr>
            </w:pPr>
          </w:p>
        </w:tc>
        <w:tc>
          <w:tcPr>
            <w:tcW w:w="277" w:type="dxa"/>
            <w:tcBorders>
              <w:left w:val="single" w:sz="4" w:space="0" w:color="auto"/>
            </w:tcBorders>
            <w:shd w:val="clear" w:color="auto" w:fill="auto"/>
          </w:tcPr>
          <w:p w:rsidR="00FE6168" w:rsidRPr="009956C4" w:rsidRDefault="00FE6168" w:rsidP="00453ABD">
            <w:pPr>
              <w:rPr>
                <w:rFonts w:ascii="Arial" w:hAnsi="Arial" w:cs="Arial"/>
                <w:sz w:val="12"/>
                <w:lang w:val="es-BO"/>
              </w:rPr>
            </w:pPr>
          </w:p>
        </w:tc>
        <w:tc>
          <w:tcPr>
            <w:tcW w:w="2738" w:type="dxa"/>
            <w:gridSpan w:val="10"/>
            <w:vMerge/>
            <w:tcBorders>
              <w:right w:val="single" w:sz="4" w:space="0" w:color="auto"/>
            </w:tcBorders>
            <w:shd w:val="clear" w:color="auto" w:fill="auto"/>
          </w:tcPr>
          <w:p w:rsidR="00FE6168" w:rsidRPr="009956C4" w:rsidRDefault="00FE6168" w:rsidP="00453ABD">
            <w:pPr>
              <w:rPr>
                <w:rFonts w:ascii="Arial" w:hAnsi="Arial" w:cs="Arial"/>
                <w:sz w:val="12"/>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2"/>
                <w:lang w:val="es-BO"/>
              </w:rPr>
            </w:pPr>
          </w:p>
        </w:tc>
        <w:tc>
          <w:tcPr>
            <w:tcW w:w="273"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sz w:val="12"/>
                <w:lang w:val="es-BO"/>
              </w:rPr>
            </w:pPr>
          </w:p>
        </w:tc>
      </w:tr>
      <w:tr w:rsidR="00FE6168" w:rsidRPr="00A93AB0" w:rsidTr="00453ABD">
        <w:trPr>
          <w:trHeight w:val="80"/>
          <w:jc w:val="center"/>
        </w:trPr>
        <w:tc>
          <w:tcPr>
            <w:tcW w:w="2366" w:type="dxa"/>
            <w:tcBorders>
              <w:left w:val="single" w:sz="12" w:space="0" w:color="244061" w:themeColor="accent1" w:themeShade="80"/>
            </w:tcBorders>
            <w:vAlign w:val="center"/>
          </w:tcPr>
          <w:p w:rsidR="00FE6168" w:rsidRPr="00A93AB0" w:rsidRDefault="00FE6168" w:rsidP="00453ABD">
            <w:pPr>
              <w:jc w:val="right"/>
              <w:rPr>
                <w:rFonts w:ascii="Arial" w:hAnsi="Arial" w:cs="Arial"/>
                <w:sz w:val="10"/>
                <w:lang w:val="es-BO"/>
              </w:rPr>
            </w:pPr>
          </w:p>
        </w:tc>
        <w:tc>
          <w:tcPr>
            <w:tcW w:w="283"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281"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282"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272"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277"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276"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281"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277" w:type="dxa"/>
            <w:shd w:val="clear" w:color="auto" w:fill="auto"/>
          </w:tcPr>
          <w:p w:rsidR="00FE6168" w:rsidRPr="00A93AB0" w:rsidRDefault="00FE6168" w:rsidP="00453ABD">
            <w:pPr>
              <w:rPr>
                <w:rFonts w:ascii="Arial" w:hAnsi="Arial" w:cs="Arial"/>
                <w:sz w:val="10"/>
                <w:lang w:val="es-BO"/>
              </w:rPr>
            </w:pPr>
          </w:p>
        </w:tc>
        <w:tc>
          <w:tcPr>
            <w:tcW w:w="277" w:type="dxa"/>
            <w:shd w:val="clear" w:color="auto" w:fill="auto"/>
          </w:tcPr>
          <w:p w:rsidR="00FE6168" w:rsidRPr="00A93AB0" w:rsidRDefault="00FE6168" w:rsidP="00453ABD">
            <w:pPr>
              <w:rPr>
                <w:rFonts w:ascii="Arial" w:hAnsi="Arial" w:cs="Arial"/>
                <w:sz w:val="10"/>
                <w:lang w:val="es-BO"/>
              </w:rPr>
            </w:pPr>
          </w:p>
        </w:tc>
        <w:tc>
          <w:tcPr>
            <w:tcW w:w="277" w:type="dxa"/>
            <w:shd w:val="clear" w:color="auto" w:fill="auto"/>
          </w:tcPr>
          <w:p w:rsidR="00FE6168" w:rsidRPr="00A93AB0" w:rsidRDefault="00FE6168" w:rsidP="00453ABD">
            <w:pPr>
              <w:rPr>
                <w:rFonts w:ascii="Arial" w:hAnsi="Arial" w:cs="Arial"/>
                <w:sz w:val="10"/>
                <w:lang w:val="es-BO"/>
              </w:rPr>
            </w:pPr>
          </w:p>
        </w:tc>
        <w:tc>
          <w:tcPr>
            <w:tcW w:w="274" w:type="dxa"/>
            <w:shd w:val="clear" w:color="auto" w:fill="auto"/>
          </w:tcPr>
          <w:p w:rsidR="00FE6168" w:rsidRPr="00A93AB0" w:rsidRDefault="00FE6168" w:rsidP="00453ABD">
            <w:pPr>
              <w:rPr>
                <w:rFonts w:ascii="Arial" w:hAnsi="Arial" w:cs="Arial"/>
                <w:sz w:val="10"/>
                <w:lang w:val="es-BO"/>
              </w:rPr>
            </w:pPr>
          </w:p>
        </w:tc>
        <w:tc>
          <w:tcPr>
            <w:tcW w:w="274" w:type="dxa"/>
            <w:shd w:val="clear" w:color="auto" w:fill="auto"/>
          </w:tcPr>
          <w:p w:rsidR="00FE6168" w:rsidRPr="00A93AB0" w:rsidRDefault="00FE6168" w:rsidP="00453ABD">
            <w:pPr>
              <w:rPr>
                <w:rFonts w:ascii="Arial" w:hAnsi="Arial" w:cs="Arial"/>
                <w:sz w:val="10"/>
                <w:lang w:val="es-BO"/>
              </w:rPr>
            </w:pPr>
          </w:p>
        </w:tc>
        <w:tc>
          <w:tcPr>
            <w:tcW w:w="273" w:type="dxa"/>
            <w:shd w:val="clear" w:color="auto" w:fill="auto"/>
          </w:tcPr>
          <w:p w:rsidR="00FE6168" w:rsidRPr="00A93AB0" w:rsidRDefault="00FE6168" w:rsidP="00453ABD">
            <w:pPr>
              <w:rPr>
                <w:rFonts w:ascii="Arial" w:hAnsi="Arial" w:cs="Arial"/>
                <w:sz w:val="10"/>
                <w:lang w:val="es-BO"/>
              </w:rPr>
            </w:pPr>
          </w:p>
        </w:tc>
        <w:tc>
          <w:tcPr>
            <w:tcW w:w="274" w:type="dxa"/>
            <w:shd w:val="clear" w:color="auto" w:fill="auto"/>
          </w:tcPr>
          <w:p w:rsidR="00FE6168" w:rsidRPr="00A93AB0" w:rsidRDefault="00FE6168" w:rsidP="00453ABD">
            <w:pPr>
              <w:rPr>
                <w:rFonts w:ascii="Arial" w:hAnsi="Arial" w:cs="Arial"/>
                <w:sz w:val="10"/>
                <w:lang w:val="es-BO"/>
              </w:rPr>
            </w:pPr>
          </w:p>
        </w:tc>
        <w:tc>
          <w:tcPr>
            <w:tcW w:w="274" w:type="dxa"/>
            <w:shd w:val="clear" w:color="auto" w:fill="auto"/>
          </w:tcPr>
          <w:p w:rsidR="00FE6168" w:rsidRPr="00A93AB0" w:rsidRDefault="00FE6168" w:rsidP="00453ABD">
            <w:pPr>
              <w:rPr>
                <w:rFonts w:ascii="Arial" w:hAnsi="Arial" w:cs="Arial"/>
                <w:sz w:val="10"/>
                <w:lang w:val="es-BO"/>
              </w:rPr>
            </w:pPr>
          </w:p>
        </w:tc>
        <w:tc>
          <w:tcPr>
            <w:tcW w:w="274" w:type="dxa"/>
            <w:shd w:val="clear" w:color="auto" w:fill="auto"/>
          </w:tcPr>
          <w:p w:rsidR="00FE6168" w:rsidRPr="00A93AB0" w:rsidRDefault="00FE6168" w:rsidP="00453ABD">
            <w:pPr>
              <w:rPr>
                <w:rFonts w:ascii="Arial" w:hAnsi="Arial" w:cs="Arial"/>
                <w:sz w:val="10"/>
                <w:lang w:val="es-BO"/>
              </w:rPr>
            </w:pPr>
          </w:p>
        </w:tc>
        <w:tc>
          <w:tcPr>
            <w:tcW w:w="274" w:type="dxa"/>
            <w:shd w:val="clear" w:color="auto" w:fill="auto"/>
          </w:tcPr>
          <w:p w:rsidR="00FE6168" w:rsidRPr="00A93AB0" w:rsidRDefault="00FE6168" w:rsidP="00453ABD">
            <w:pPr>
              <w:rPr>
                <w:rFonts w:ascii="Arial" w:hAnsi="Arial" w:cs="Arial"/>
                <w:sz w:val="10"/>
                <w:lang w:val="es-BO"/>
              </w:rPr>
            </w:pPr>
          </w:p>
        </w:tc>
        <w:tc>
          <w:tcPr>
            <w:tcW w:w="273" w:type="dxa"/>
            <w:shd w:val="clear" w:color="auto" w:fill="auto"/>
          </w:tcPr>
          <w:p w:rsidR="00FE6168" w:rsidRPr="00A93AB0" w:rsidRDefault="00FE6168" w:rsidP="00453ABD">
            <w:pPr>
              <w:rPr>
                <w:rFonts w:ascii="Arial" w:hAnsi="Arial" w:cs="Arial"/>
                <w:sz w:val="10"/>
                <w:lang w:val="es-BO"/>
              </w:rPr>
            </w:pPr>
          </w:p>
        </w:tc>
        <w:tc>
          <w:tcPr>
            <w:tcW w:w="274" w:type="dxa"/>
            <w:shd w:val="clear" w:color="auto" w:fill="auto"/>
          </w:tcPr>
          <w:p w:rsidR="00FE6168" w:rsidRPr="00A93AB0" w:rsidRDefault="00FE6168" w:rsidP="00453ABD">
            <w:pPr>
              <w:rPr>
                <w:rFonts w:ascii="Arial" w:hAnsi="Arial" w:cs="Arial"/>
                <w:sz w:val="10"/>
                <w:lang w:val="es-BO"/>
              </w:rPr>
            </w:pPr>
          </w:p>
        </w:tc>
        <w:tc>
          <w:tcPr>
            <w:tcW w:w="274" w:type="dxa"/>
            <w:shd w:val="clear" w:color="auto" w:fill="auto"/>
          </w:tcPr>
          <w:p w:rsidR="00FE6168" w:rsidRPr="00A93AB0" w:rsidRDefault="00FE6168" w:rsidP="00453ABD">
            <w:pPr>
              <w:rPr>
                <w:rFonts w:ascii="Arial" w:hAnsi="Arial" w:cs="Arial"/>
                <w:sz w:val="10"/>
                <w:lang w:val="es-BO"/>
              </w:rPr>
            </w:pPr>
          </w:p>
        </w:tc>
        <w:tc>
          <w:tcPr>
            <w:tcW w:w="274"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274"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819" w:type="dxa"/>
            <w:tcBorders>
              <w:top w:val="single" w:sz="4" w:space="0" w:color="auto"/>
            </w:tcBorders>
            <w:shd w:val="clear" w:color="auto" w:fill="auto"/>
          </w:tcPr>
          <w:p w:rsidR="00FE6168" w:rsidRPr="00A93AB0" w:rsidRDefault="00FE6168" w:rsidP="00453ABD">
            <w:pPr>
              <w:jc w:val="right"/>
              <w:rPr>
                <w:rFonts w:ascii="Arial" w:hAnsi="Arial" w:cs="Arial"/>
                <w:sz w:val="10"/>
                <w:lang w:val="es-BO"/>
              </w:rPr>
            </w:pPr>
          </w:p>
        </w:tc>
        <w:tc>
          <w:tcPr>
            <w:tcW w:w="819"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273" w:type="dxa"/>
            <w:tcBorders>
              <w:left w:val="nil"/>
              <w:right w:val="single" w:sz="12" w:space="0" w:color="244061" w:themeColor="accent1" w:themeShade="80"/>
            </w:tcBorders>
          </w:tcPr>
          <w:p w:rsidR="00FE6168" w:rsidRPr="00A93AB0" w:rsidRDefault="00FE6168" w:rsidP="00453ABD">
            <w:pPr>
              <w:rPr>
                <w:rFonts w:ascii="Arial" w:hAnsi="Arial" w:cs="Arial"/>
                <w:sz w:val="10"/>
                <w:lang w:val="es-BO"/>
              </w:rPr>
            </w:pPr>
          </w:p>
        </w:tc>
      </w:tr>
    </w:tbl>
    <w:tbl>
      <w:tblPr>
        <w:tblStyle w:val="Tablaconcuadrcula1"/>
        <w:tblW w:w="103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4"/>
        <w:gridCol w:w="305"/>
        <w:gridCol w:w="305"/>
        <w:gridCol w:w="280"/>
        <w:gridCol w:w="305"/>
        <w:gridCol w:w="305"/>
        <w:gridCol w:w="305"/>
        <w:gridCol w:w="305"/>
        <w:gridCol w:w="275"/>
        <w:gridCol w:w="305"/>
        <w:gridCol w:w="305"/>
        <w:gridCol w:w="272"/>
        <w:gridCol w:w="266"/>
        <w:gridCol w:w="267"/>
        <w:gridCol w:w="267"/>
        <w:gridCol w:w="267"/>
        <w:gridCol w:w="267"/>
        <w:gridCol w:w="267"/>
        <w:gridCol w:w="267"/>
        <w:gridCol w:w="273"/>
        <w:gridCol w:w="305"/>
        <w:gridCol w:w="273"/>
        <w:gridCol w:w="305"/>
        <w:gridCol w:w="267"/>
        <w:gridCol w:w="813"/>
        <w:gridCol w:w="788"/>
        <w:gridCol w:w="267"/>
      </w:tblGrid>
      <w:tr w:rsidR="001166CA" w:rsidRPr="00A93AB0" w:rsidTr="00C9769D">
        <w:trPr>
          <w:trHeight w:val="220"/>
          <w:jc w:val="center"/>
        </w:trPr>
        <w:tc>
          <w:tcPr>
            <w:tcW w:w="1924" w:type="dxa"/>
            <w:tcBorders>
              <w:left w:val="single" w:sz="12" w:space="0" w:color="244061" w:themeColor="accent1" w:themeShade="80"/>
              <w:right w:val="single" w:sz="4" w:space="0" w:color="auto"/>
            </w:tcBorders>
            <w:vAlign w:val="center"/>
          </w:tcPr>
          <w:p w:rsidR="001166CA" w:rsidRPr="00A93AB0" w:rsidRDefault="001166CA" w:rsidP="001166CA">
            <w:pPr>
              <w:jc w:val="right"/>
              <w:rPr>
                <w:rFonts w:ascii="Arial" w:eastAsia="Times New Roman" w:hAnsi="Arial" w:cs="Arial"/>
                <w:lang w:val="es-BO"/>
              </w:rPr>
            </w:pPr>
            <w:r w:rsidRPr="00A93AB0">
              <w:rPr>
                <w:rFonts w:ascii="Arial" w:eastAsia="Times New Roman" w:hAnsi="Arial" w:cs="Arial"/>
                <w:lang w:val="es-BO"/>
              </w:rPr>
              <w:t>CUCE</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166CA" w:rsidRPr="00A93AB0" w:rsidRDefault="001166CA" w:rsidP="001166CA">
            <w:pPr>
              <w:jc w:val="center"/>
              <w:rPr>
                <w:rFonts w:ascii="Arial" w:hAnsi="Arial" w:cs="Arial"/>
                <w:lang w:val="es-BO"/>
              </w:rPr>
            </w:pPr>
            <w:r w:rsidRPr="00A93AB0">
              <w:rPr>
                <w:rFonts w:ascii="Arial" w:hAnsi="Arial" w:cs="Arial"/>
                <w:lang w:val="es-BO"/>
              </w:rPr>
              <w:t>2</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166CA" w:rsidRPr="00A93AB0" w:rsidRDefault="006F465D" w:rsidP="001166CA">
            <w:pPr>
              <w:jc w:val="center"/>
              <w:rPr>
                <w:rFonts w:ascii="Arial" w:hAnsi="Arial" w:cs="Arial"/>
                <w:lang w:val="es-BO"/>
              </w:rPr>
            </w:pPr>
            <w:r>
              <w:rPr>
                <w:rFonts w:ascii="Arial" w:hAnsi="Arial" w:cs="Arial"/>
                <w:lang w:val="es-BO"/>
              </w:rPr>
              <w:t>4</w:t>
            </w:r>
          </w:p>
        </w:tc>
        <w:tc>
          <w:tcPr>
            <w:tcW w:w="280" w:type="dxa"/>
            <w:tcBorders>
              <w:left w:val="single" w:sz="4" w:space="0" w:color="auto"/>
              <w:right w:val="single" w:sz="4" w:space="0" w:color="auto"/>
            </w:tcBorders>
            <w:vAlign w:val="center"/>
          </w:tcPr>
          <w:p w:rsidR="001166CA" w:rsidRPr="00A93AB0" w:rsidRDefault="001166CA" w:rsidP="001166CA">
            <w:pPr>
              <w:jc w:val="center"/>
              <w:rPr>
                <w:rFonts w:ascii="Arial" w:hAnsi="Arial" w:cs="Arial"/>
                <w:lang w:val="es-BO"/>
              </w:rPr>
            </w:pPr>
            <w:r w:rsidRPr="00A93AB0">
              <w:rPr>
                <w:rFonts w:ascii="Arial" w:hAnsi="Arial" w:cs="Arial"/>
                <w:lang w:val="es-BO"/>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166CA" w:rsidRPr="00A93AB0" w:rsidRDefault="001166CA" w:rsidP="001166CA">
            <w:pPr>
              <w:jc w:val="center"/>
              <w:rPr>
                <w:rFonts w:ascii="Arial" w:hAnsi="Arial" w:cs="Arial"/>
                <w:lang w:val="es-BO"/>
              </w:rPr>
            </w:pPr>
            <w:r w:rsidRPr="00A93AB0">
              <w:rPr>
                <w:rFonts w:ascii="Arial" w:hAnsi="Arial" w:cs="Arial"/>
                <w:lang w:val="es-BO"/>
              </w:rPr>
              <w:t>0</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166CA" w:rsidRPr="00A93AB0" w:rsidRDefault="001166CA" w:rsidP="001166CA">
            <w:pPr>
              <w:jc w:val="center"/>
              <w:rPr>
                <w:rFonts w:ascii="Arial" w:hAnsi="Arial" w:cs="Arial"/>
                <w:lang w:val="es-BO"/>
              </w:rPr>
            </w:pPr>
            <w:r w:rsidRPr="00A93AB0">
              <w:rPr>
                <w:rFonts w:ascii="Arial" w:hAnsi="Arial" w:cs="Arial"/>
                <w:lang w:val="es-BO"/>
              </w:rPr>
              <w:t>9</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166CA" w:rsidRPr="00A93AB0" w:rsidRDefault="001166CA" w:rsidP="001166CA">
            <w:pPr>
              <w:jc w:val="center"/>
              <w:rPr>
                <w:rFonts w:ascii="Arial" w:hAnsi="Arial" w:cs="Arial"/>
                <w:lang w:val="es-BO"/>
              </w:rPr>
            </w:pPr>
            <w:r w:rsidRPr="00A93AB0">
              <w:rPr>
                <w:rFonts w:ascii="Arial" w:hAnsi="Arial" w:cs="Arial"/>
                <w:lang w:val="es-BO"/>
              </w:rPr>
              <w:t>5</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166CA" w:rsidRPr="00A93AB0" w:rsidRDefault="001166CA" w:rsidP="001166CA">
            <w:pPr>
              <w:jc w:val="center"/>
              <w:rPr>
                <w:rFonts w:ascii="Arial" w:hAnsi="Arial" w:cs="Arial"/>
                <w:lang w:val="es-BO"/>
              </w:rPr>
            </w:pPr>
            <w:r w:rsidRPr="00A93AB0">
              <w:rPr>
                <w:rFonts w:ascii="Arial" w:hAnsi="Arial" w:cs="Arial"/>
                <w:lang w:val="es-BO"/>
              </w:rPr>
              <w:t>1</w:t>
            </w:r>
          </w:p>
        </w:tc>
        <w:tc>
          <w:tcPr>
            <w:tcW w:w="275" w:type="dxa"/>
            <w:tcBorders>
              <w:left w:val="single" w:sz="4" w:space="0" w:color="auto"/>
              <w:right w:val="single" w:sz="4" w:space="0" w:color="auto"/>
            </w:tcBorders>
            <w:vAlign w:val="center"/>
          </w:tcPr>
          <w:p w:rsidR="001166CA" w:rsidRPr="00A93AB0" w:rsidRDefault="001166CA" w:rsidP="001166CA">
            <w:pPr>
              <w:jc w:val="center"/>
              <w:rPr>
                <w:rFonts w:ascii="Arial" w:hAnsi="Arial" w:cs="Arial"/>
                <w:lang w:val="es-BO"/>
              </w:rPr>
            </w:pPr>
            <w:r w:rsidRPr="00A93AB0">
              <w:rPr>
                <w:rFonts w:ascii="Arial" w:hAnsi="Arial" w:cs="Arial"/>
                <w:lang w:val="es-BO"/>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166CA" w:rsidRPr="00A93AB0" w:rsidRDefault="001166CA" w:rsidP="001166CA">
            <w:pPr>
              <w:jc w:val="center"/>
              <w:rPr>
                <w:rFonts w:ascii="Arial" w:hAnsi="Arial" w:cs="Arial"/>
                <w:lang w:val="es-BO"/>
              </w:rPr>
            </w:pPr>
            <w:r w:rsidRPr="00A93AB0">
              <w:rPr>
                <w:rFonts w:ascii="Arial" w:hAnsi="Arial" w:cs="Arial"/>
                <w:lang w:val="es-BO"/>
              </w:rPr>
              <w:t>0</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166CA" w:rsidRPr="00A93AB0" w:rsidRDefault="001166CA" w:rsidP="001166CA">
            <w:pPr>
              <w:jc w:val="center"/>
              <w:rPr>
                <w:rFonts w:ascii="Arial" w:hAnsi="Arial" w:cs="Arial"/>
                <w:lang w:val="es-BO"/>
              </w:rPr>
            </w:pPr>
            <w:r w:rsidRPr="00A93AB0">
              <w:rPr>
                <w:rFonts w:ascii="Arial" w:hAnsi="Arial" w:cs="Arial"/>
                <w:lang w:val="es-BO"/>
              </w:rPr>
              <w:t>0</w:t>
            </w:r>
          </w:p>
        </w:tc>
        <w:tc>
          <w:tcPr>
            <w:tcW w:w="272" w:type="dxa"/>
            <w:tcBorders>
              <w:left w:val="single" w:sz="4" w:space="0" w:color="auto"/>
              <w:right w:val="single" w:sz="4" w:space="0" w:color="auto"/>
            </w:tcBorders>
            <w:vAlign w:val="center"/>
          </w:tcPr>
          <w:p w:rsidR="001166CA" w:rsidRPr="00A93AB0" w:rsidRDefault="001166CA" w:rsidP="001166CA">
            <w:pPr>
              <w:jc w:val="center"/>
              <w:rPr>
                <w:rFonts w:ascii="Arial" w:hAnsi="Arial" w:cs="Arial"/>
                <w:lang w:val="es-BO"/>
              </w:rPr>
            </w:pPr>
            <w:r w:rsidRPr="00A93AB0">
              <w:rPr>
                <w:rFonts w:ascii="Arial" w:hAnsi="Arial" w:cs="Arial"/>
                <w:lang w:val="es-BO"/>
              </w:rPr>
              <w:t>-</w:t>
            </w:r>
          </w:p>
        </w:tc>
        <w:tc>
          <w:tcPr>
            <w:tcW w:w="266" w:type="dxa"/>
            <w:tcBorders>
              <w:top w:val="single" w:sz="4" w:space="0" w:color="auto"/>
              <w:left w:val="single" w:sz="4" w:space="0" w:color="auto"/>
              <w:bottom w:val="single" w:sz="4" w:space="0" w:color="auto"/>
              <w:right w:val="single" w:sz="4" w:space="0" w:color="auto"/>
            </w:tcBorders>
            <w:shd w:val="clear" w:color="auto" w:fill="DBE5F1"/>
            <w:vAlign w:val="center"/>
          </w:tcPr>
          <w:p w:rsidR="001166CA" w:rsidRPr="000C6821" w:rsidRDefault="001166CA" w:rsidP="001166CA">
            <w:pPr>
              <w:jc w:val="center"/>
              <w:rPr>
                <w:rFonts w:ascii="Arial" w:hAnsi="Arial" w:cs="Arial"/>
                <w:lang w:val="es-BO"/>
              </w:rPr>
            </w:pPr>
          </w:p>
        </w:tc>
        <w:tc>
          <w:tcPr>
            <w:tcW w:w="267" w:type="dxa"/>
            <w:tcBorders>
              <w:top w:val="single" w:sz="4" w:space="0" w:color="auto"/>
              <w:left w:val="single" w:sz="4" w:space="0" w:color="auto"/>
              <w:bottom w:val="single" w:sz="4" w:space="0" w:color="auto"/>
              <w:right w:val="single" w:sz="4" w:space="0" w:color="auto"/>
            </w:tcBorders>
            <w:shd w:val="clear" w:color="auto" w:fill="DBE5F1"/>
            <w:vAlign w:val="center"/>
          </w:tcPr>
          <w:p w:rsidR="001166CA" w:rsidRPr="000C6821" w:rsidRDefault="001166CA" w:rsidP="001166CA">
            <w:pPr>
              <w:jc w:val="center"/>
              <w:rPr>
                <w:rFonts w:ascii="Arial" w:hAnsi="Arial" w:cs="Arial"/>
                <w:lang w:val="es-BO"/>
              </w:rPr>
            </w:pPr>
          </w:p>
        </w:tc>
        <w:tc>
          <w:tcPr>
            <w:tcW w:w="267" w:type="dxa"/>
            <w:tcBorders>
              <w:top w:val="single" w:sz="4" w:space="0" w:color="auto"/>
              <w:left w:val="single" w:sz="4" w:space="0" w:color="auto"/>
              <w:bottom w:val="single" w:sz="4" w:space="0" w:color="auto"/>
              <w:right w:val="single" w:sz="4" w:space="0" w:color="auto"/>
            </w:tcBorders>
            <w:shd w:val="clear" w:color="auto" w:fill="DBE5F1"/>
            <w:vAlign w:val="center"/>
          </w:tcPr>
          <w:p w:rsidR="001166CA" w:rsidRPr="000C6821" w:rsidRDefault="001166CA" w:rsidP="001166CA">
            <w:pPr>
              <w:jc w:val="center"/>
              <w:rPr>
                <w:rFonts w:ascii="Arial" w:hAnsi="Arial" w:cs="Arial"/>
                <w:lang w:val="es-BO"/>
              </w:rPr>
            </w:pPr>
          </w:p>
        </w:tc>
        <w:tc>
          <w:tcPr>
            <w:tcW w:w="267" w:type="dxa"/>
            <w:tcBorders>
              <w:top w:val="single" w:sz="4" w:space="0" w:color="auto"/>
              <w:left w:val="single" w:sz="4" w:space="0" w:color="auto"/>
              <w:bottom w:val="single" w:sz="4" w:space="0" w:color="auto"/>
              <w:right w:val="single" w:sz="4" w:space="0" w:color="auto"/>
            </w:tcBorders>
            <w:shd w:val="clear" w:color="auto" w:fill="DBE5F1"/>
            <w:vAlign w:val="center"/>
          </w:tcPr>
          <w:p w:rsidR="001166CA" w:rsidRPr="000C6821" w:rsidRDefault="001166CA" w:rsidP="001166CA">
            <w:pPr>
              <w:jc w:val="center"/>
              <w:rPr>
                <w:rFonts w:ascii="Arial" w:hAnsi="Arial" w:cs="Arial"/>
                <w:lang w:val="es-BO"/>
              </w:rPr>
            </w:pPr>
          </w:p>
        </w:tc>
        <w:tc>
          <w:tcPr>
            <w:tcW w:w="267" w:type="dxa"/>
            <w:tcBorders>
              <w:top w:val="single" w:sz="4" w:space="0" w:color="auto"/>
              <w:left w:val="single" w:sz="4" w:space="0" w:color="auto"/>
              <w:bottom w:val="single" w:sz="4" w:space="0" w:color="auto"/>
              <w:right w:val="single" w:sz="4" w:space="0" w:color="auto"/>
            </w:tcBorders>
            <w:shd w:val="clear" w:color="auto" w:fill="DBE5F1"/>
            <w:vAlign w:val="center"/>
          </w:tcPr>
          <w:p w:rsidR="001166CA" w:rsidRPr="000C6821" w:rsidRDefault="001166CA" w:rsidP="001166CA">
            <w:pPr>
              <w:jc w:val="center"/>
              <w:rPr>
                <w:rFonts w:ascii="Arial" w:hAnsi="Arial" w:cs="Arial"/>
                <w:lang w:val="es-BO"/>
              </w:rPr>
            </w:pPr>
          </w:p>
        </w:tc>
        <w:tc>
          <w:tcPr>
            <w:tcW w:w="267" w:type="dxa"/>
            <w:tcBorders>
              <w:top w:val="single" w:sz="4" w:space="0" w:color="auto"/>
              <w:left w:val="single" w:sz="4" w:space="0" w:color="auto"/>
              <w:bottom w:val="single" w:sz="4" w:space="0" w:color="auto"/>
              <w:right w:val="single" w:sz="4" w:space="0" w:color="auto"/>
            </w:tcBorders>
            <w:shd w:val="clear" w:color="auto" w:fill="DBE5F1"/>
            <w:vAlign w:val="center"/>
          </w:tcPr>
          <w:p w:rsidR="001166CA" w:rsidRPr="000C6821" w:rsidRDefault="001166CA" w:rsidP="001166CA">
            <w:pPr>
              <w:jc w:val="center"/>
              <w:rPr>
                <w:rFonts w:ascii="Arial" w:hAnsi="Arial" w:cs="Arial"/>
                <w:lang w:val="es-BO"/>
              </w:rPr>
            </w:pPr>
          </w:p>
        </w:tc>
        <w:tc>
          <w:tcPr>
            <w:tcW w:w="267" w:type="dxa"/>
            <w:tcBorders>
              <w:top w:val="single" w:sz="4" w:space="0" w:color="auto"/>
              <w:left w:val="single" w:sz="4" w:space="0" w:color="auto"/>
              <w:bottom w:val="single" w:sz="4" w:space="0" w:color="auto"/>
              <w:right w:val="single" w:sz="4" w:space="0" w:color="auto"/>
            </w:tcBorders>
            <w:shd w:val="clear" w:color="auto" w:fill="DBE5F1"/>
            <w:vAlign w:val="center"/>
          </w:tcPr>
          <w:p w:rsidR="001166CA" w:rsidRPr="000C6821" w:rsidRDefault="001166CA" w:rsidP="001166CA">
            <w:pPr>
              <w:jc w:val="center"/>
              <w:rPr>
                <w:rFonts w:ascii="Arial" w:hAnsi="Arial" w:cs="Arial"/>
                <w:lang w:val="es-BO"/>
              </w:rPr>
            </w:pPr>
          </w:p>
        </w:tc>
        <w:tc>
          <w:tcPr>
            <w:tcW w:w="273" w:type="dxa"/>
            <w:tcBorders>
              <w:left w:val="single" w:sz="4" w:space="0" w:color="auto"/>
              <w:right w:val="single" w:sz="4" w:space="0" w:color="auto"/>
            </w:tcBorders>
            <w:vAlign w:val="center"/>
          </w:tcPr>
          <w:p w:rsidR="001166CA" w:rsidRPr="00A93AB0" w:rsidRDefault="001166CA" w:rsidP="001166CA">
            <w:pPr>
              <w:jc w:val="center"/>
              <w:rPr>
                <w:rFonts w:ascii="Arial" w:hAnsi="Arial" w:cs="Arial"/>
                <w:lang w:val="es-BO"/>
              </w:rPr>
            </w:pPr>
            <w:r w:rsidRPr="00A93AB0">
              <w:rPr>
                <w:rFonts w:ascii="Arial" w:hAnsi="Arial" w:cs="Arial"/>
                <w:lang w:val="es-BO"/>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166CA" w:rsidRPr="00A93AB0" w:rsidRDefault="006F465D" w:rsidP="001166CA">
            <w:pPr>
              <w:jc w:val="center"/>
              <w:rPr>
                <w:rFonts w:ascii="Arial" w:hAnsi="Arial" w:cs="Arial"/>
                <w:lang w:val="es-BO"/>
              </w:rPr>
            </w:pPr>
            <w:r>
              <w:rPr>
                <w:rFonts w:ascii="Arial" w:hAnsi="Arial" w:cs="Arial"/>
                <w:lang w:val="es-BO"/>
              </w:rPr>
              <w:t>1</w:t>
            </w:r>
          </w:p>
        </w:tc>
        <w:tc>
          <w:tcPr>
            <w:tcW w:w="273" w:type="dxa"/>
            <w:tcBorders>
              <w:left w:val="single" w:sz="4" w:space="0" w:color="auto"/>
              <w:right w:val="single" w:sz="4" w:space="0" w:color="auto"/>
            </w:tcBorders>
            <w:vAlign w:val="center"/>
          </w:tcPr>
          <w:p w:rsidR="001166CA" w:rsidRPr="00A93AB0" w:rsidRDefault="001166CA" w:rsidP="001166CA">
            <w:pPr>
              <w:jc w:val="center"/>
              <w:rPr>
                <w:rFonts w:ascii="Arial" w:hAnsi="Arial" w:cs="Arial"/>
                <w:lang w:val="es-BO"/>
              </w:rPr>
            </w:pPr>
            <w:r w:rsidRPr="00A93AB0">
              <w:rPr>
                <w:rFonts w:ascii="Arial" w:hAnsi="Arial" w:cs="Arial"/>
                <w:lang w:val="es-BO"/>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166CA" w:rsidRPr="00A93AB0" w:rsidRDefault="001166CA" w:rsidP="001166CA">
            <w:pPr>
              <w:jc w:val="center"/>
              <w:rPr>
                <w:rFonts w:ascii="Arial" w:hAnsi="Arial" w:cs="Arial"/>
                <w:lang w:val="es-BO"/>
              </w:rPr>
            </w:pPr>
            <w:r w:rsidRPr="00A93AB0">
              <w:rPr>
                <w:rFonts w:ascii="Arial" w:hAnsi="Arial" w:cs="Arial"/>
                <w:lang w:val="es-BO"/>
              </w:rPr>
              <w:t>1</w:t>
            </w:r>
          </w:p>
        </w:tc>
        <w:tc>
          <w:tcPr>
            <w:tcW w:w="267" w:type="dxa"/>
            <w:tcBorders>
              <w:left w:val="single" w:sz="4" w:space="0" w:color="auto"/>
            </w:tcBorders>
          </w:tcPr>
          <w:p w:rsidR="001166CA" w:rsidRPr="00A93AB0" w:rsidRDefault="001166CA" w:rsidP="001166CA">
            <w:pPr>
              <w:rPr>
                <w:rFonts w:ascii="Arial" w:hAnsi="Arial" w:cs="Arial"/>
                <w:lang w:val="es-BO"/>
              </w:rPr>
            </w:pPr>
          </w:p>
        </w:tc>
        <w:tc>
          <w:tcPr>
            <w:tcW w:w="813" w:type="dxa"/>
            <w:tcBorders>
              <w:right w:val="single" w:sz="4" w:space="0" w:color="auto"/>
            </w:tcBorders>
            <w:vAlign w:val="center"/>
          </w:tcPr>
          <w:p w:rsidR="001166CA" w:rsidRPr="00A93AB0" w:rsidRDefault="001166CA" w:rsidP="001166CA">
            <w:pPr>
              <w:jc w:val="center"/>
              <w:rPr>
                <w:rFonts w:ascii="Arial" w:hAnsi="Arial" w:cs="Arial"/>
                <w:lang w:val="es-BO"/>
              </w:rPr>
            </w:pPr>
            <w:r w:rsidRPr="00A93AB0">
              <w:rPr>
                <w:rFonts w:ascii="Arial" w:hAnsi="Arial" w:cs="Arial"/>
                <w:lang w:val="es-BO"/>
              </w:rPr>
              <w:t>Gestión</w:t>
            </w:r>
          </w:p>
        </w:tc>
        <w:tc>
          <w:tcPr>
            <w:tcW w:w="788" w:type="dxa"/>
            <w:tcBorders>
              <w:top w:val="single" w:sz="4" w:space="0" w:color="auto"/>
              <w:bottom w:val="single" w:sz="4" w:space="0" w:color="auto"/>
              <w:right w:val="single" w:sz="4" w:space="0" w:color="auto"/>
            </w:tcBorders>
            <w:shd w:val="clear" w:color="auto" w:fill="DBE5F1" w:themeFill="accent1" w:themeFillTint="33"/>
            <w:vAlign w:val="center"/>
          </w:tcPr>
          <w:p w:rsidR="001166CA" w:rsidRPr="00A93AB0" w:rsidRDefault="001166CA" w:rsidP="001166CA">
            <w:pPr>
              <w:jc w:val="center"/>
              <w:rPr>
                <w:rFonts w:ascii="Arial" w:hAnsi="Arial" w:cs="Arial"/>
                <w:lang w:val="es-BO"/>
              </w:rPr>
            </w:pPr>
            <w:r w:rsidRPr="00A93AB0">
              <w:rPr>
                <w:rFonts w:ascii="Arial" w:hAnsi="Arial" w:cs="Arial"/>
                <w:lang w:val="es-BO"/>
              </w:rPr>
              <w:t>202</w:t>
            </w:r>
            <w:r w:rsidR="006F465D">
              <w:rPr>
                <w:rFonts w:ascii="Arial" w:hAnsi="Arial" w:cs="Arial"/>
                <w:lang w:val="es-BO"/>
              </w:rPr>
              <w:t>4</w:t>
            </w:r>
          </w:p>
        </w:tc>
        <w:tc>
          <w:tcPr>
            <w:tcW w:w="267" w:type="dxa"/>
            <w:tcBorders>
              <w:left w:val="single" w:sz="4" w:space="0" w:color="auto"/>
              <w:right w:val="single" w:sz="12" w:space="0" w:color="244061" w:themeColor="accent1" w:themeShade="80"/>
            </w:tcBorders>
          </w:tcPr>
          <w:p w:rsidR="001166CA" w:rsidRPr="00A93AB0" w:rsidRDefault="001166CA" w:rsidP="001166CA">
            <w:pPr>
              <w:rPr>
                <w:rFonts w:ascii="Arial" w:hAnsi="Arial" w:cs="Arial"/>
                <w:lang w:val="es-BO"/>
              </w:rPr>
            </w:pPr>
          </w:p>
        </w:tc>
      </w:tr>
    </w:tbl>
    <w:tbl>
      <w:tblPr>
        <w:tblStyle w:val="Tablaconcuadrcula"/>
        <w:tblW w:w="1034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8"/>
        <w:gridCol w:w="311"/>
        <w:gridCol w:w="281"/>
        <w:gridCol w:w="282"/>
        <w:gridCol w:w="272"/>
        <w:gridCol w:w="277"/>
        <w:gridCol w:w="276"/>
        <w:gridCol w:w="274"/>
        <w:gridCol w:w="8"/>
        <w:gridCol w:w="267"/>
        <w:gridCol w:w="10"/>
        <w:gridCol w:w="276"/>
        <w:gridCol w:w="276"/>
        <w:gridCol w:w="273"/>
        <w:gridCol w:w="273"/>
        <w:gridCol w:w="272"/>
        <w:gridCol w:w="273"/>
        <w:gridCol w:w="273"/>
        <w:gridCol w:w="273"/>
        <w:gridCol w:w="273"/>
        <w:gridCol w:w="273"/>
        <w:gridCol w:w="273"/>
        <w:gridCol w:w="272"/>
        <w:gridCol w:w="273"/>
        <w:gridCol w:w="273"/>
        <w:gridCol w:w="273"/>
        <w:gridCol w:w="273"/>
        <w:gridCol w:w="272"/>
        <w:gridCol w:w="272"/>
        <w:gridCol w:w="272"/>
        <w:gridCol w:w="272"/>
        <w:gridCol w:w="272"/>
        <w:gridCol w:w="272"/>
        <w:gridCol w:w="272"/>
      </w:tblGrid>
      <w:tr w:rsidR="00FE6168" w:rsidRPr="002662F5" w:rsidTr="00453ABD">
        <w:trPr>
          <w:jc w:val="center"/>
        </w:trPr>
        <w:tc>
          <w:tcPr>
            <w:tcW w:w="1808" w:type="dxa"/>
            <w:tcBorders>
              <w:left w:val="single" w:sz="12" w:space="0" w:color="244061" w:themeColor="accent1" w:themeShade="80"/>
            </w:tcBorders>
            <w:vAlign w:val="center"/>
          </w:tcPr>
          <w:p w:rsidR="00FE6168" w:rsidRPr="002662F5" w:rsidRDefault="00FE6168" w:rsidP="00453ABD">
            <w:pPr>
              <w:jc w:val="right"/>
              <w:rPr>
                <w:rFonts w:ascii="Arial" w:hAnsi="Arial" w:cs="Arial"/>
                <w:sz w:val="8"/>
                <w:lang w:val="es-BO"/>
              </w:rPr>
            </w:pPr>
          </w:p>
        </w:tc>
        <w:tc>
          <w:tcPr>
            <w:tcW w:w="311"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81"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8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7"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82" w:type="dxa"/>
            <w:gridSpan w:val="2"/>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7" w:type="dxa"/>
            <w:gridSpan w:val="2"/>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816" w:type="dxa"/>
            <w:gridSpan w:val="3"/>
            <w:tcBorders>
              <w:bottom w:val="single" w:sz="4" w:space="0" w:color="auto"/>
            </w:tcBorders>
            <w:shd w:val="clear" w:color="auto" w:fill="auto"/>
          </w:tcPr>
          <w:p w:rsidR="00FE6168" w:rsidRPr="002662F5" w:rsidRDefault="00FE6168" w:rsidP="00453ABD">
            <w:pPr>
              <w:jc w:val="right"/>
              <w:rPr>
                <w:rFonts w:ascii="Arial" w:hAnsi="Arial" w:cs="Arial"/>
                <w:sz w:val="8"/>
                <w:lang w:val="es-BO"/>
              </w:rPr>
            </w:pPr>
          </w:p>
        </w:tc>
        <w:tc>
          <w:tcPr>
            <w:tcW w:w="816" w:type="dxa"/>
            <w:gridSpan w:val="3"/>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left w:val="nil"/>
              <w:right w:val="single" w:sz="12" w:space="0" w:color="244061" w:themeColor="accent1" w:themeShade="80"/>
            </w:tcBorders>
          </w:tcPr>
          <w:p w:rsidR="00FE6168" w:rsidRPr="002662F5" w:rsidRDefault="00FE6168" w:rsidP="00453ABD">
            <w:pPr>
              <w:rPr>
                <w:rFonts w:ascii="Arial" w:hAnsi="Arial" w:cs="Arial"/>
                <w:sz w:val="8"/>
                <w:lang w:val="es-BO"/>
              </w:rPr>
            </w:pPr>
          </w:p>
        </w:tc>
      </w:tr>
      <w:tr w:rsidR="00FE6168" w:rsidRPr="00A93AB0" w:rsidTr="00453ABD">
        <w:trPr>
          <w:trHeight w:val="227"/>
          <w:jc w:val="center"/>
        </w:trPr>
        <w:tc>
          <w:tcPr>
            <w:tcW w:w="1808" w:type="dxa"/>
            <w:tcBorders>
              <w:left w:val="single" w:sz="12" w:space="0" w:color="244061" w:themeColor="accent1" w:themeShade="80"/>
              <w:right w:val="single" w:sz="4" w:space="0" w:color="auto"/>
            </w:tcBorders>
            <w:vAlign w:val="center"/>
          </w:tcPr>
          <w:p w:rsidR="00FE6168" w:rsidRPr="00A93AB0" w:rsidRDefault="00FE6168" w:rsidP="00453ABD">
            <w:pPr>
              <w:jc w:val="right"/>
              <w:rPr>
                <w:rFonts w:ascii="Arial" w:hAnsi="Arial" w:cs="Arial"/>
                <w:lang w:val="es-BO"/>
              </w:rPr>
            </w:pPr>
            <w:r w:rsidRPr="00A93AB0">
              <w:rPr>
                <w:rFonts w:ascii="Arial" w:hAnsi="Arial" w:cs="Arial"/>
                <w:lang w:val="es-BO"/>
              </w:rPr>
              <w:t>Objeto de la contratación</w:t>
            </w:r>
          </w:p>
        </w:tc>
        <w:tc>
          <w:tcPr>
            <w:tcW w:w="8262" w:type="dxa"/>
            <w:gridSpan w:val="3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351ACA" w:rsidP="0070752B">
            <w:pPr>
              <w:tabs>
                <w:tab w:val="left" w:pos="1634"/>
              </w:tabs>
              <w:jc w:val="center"/>
              <w:rPr>
                <w:rFonts w:ascii="Arial" w:hAnsi="Arial" w:cs="Arial"/>
                <w:b/>
                <w:lang w:val="es-BO"/>
              </w:rPr>
            </w:pPr>
            <w:r w:rsidRPr="00351ACA">
              <w:rPr>
                <w:rFonts w:ascii="Arial" w:hAnsi="Arial" w:cs="Arial"/>
                <w:b/>
                <w:lang w:val="es-BO"/>
              </w:rPr>
              <w:t>EQUIPOS DE COMUNICACIÓN PARA SWIFT</w:t>
            </w:r>
          </w:p>
        </w:tc>
        <w:tc>
          <w:tcPr>
            <w:tcW w:w="272" w:type="dxa"/>
            <w:tcBorders>
              <w:left w:val="single" w:sz="4" w:space="0" w:color="auto"/>
              <w:right w:val="single" w:sz="12" w:space="0" w:color="244061" w:themeColor="accent1" w:themeShade="80"/>
            </w:tcBorders>
          </w:tcPr>
          <w:p w:rsidR="00FE6168" w:rsidRPr="00A93AB0" w:rsidRDefault="00FE6168" w:rsidP="00453ABD">
            <w:pPr>
              <w:rPr>
                <w:rFonts w:ascii="Arial" w:hAnsi="Arial" w:cs="Arial"/>
                <w:lang w:val="es-BO"/>
              </w:rPr>
            </w:pPr>
          </w:p>
        </w:tc>
      </w:tr>
      <w:tr w:rsidR="00FE6168" w:rsidRPr="0054356D" w:rsidTr="00453ABD">
        <w:trPr>
          <w:trHeight w:val="20"/>
          <w:jc w:val="center"/>
        </w:trPr>
        <w:tc>
          <w:tcPr>
            <w:tcW w:w="1808" w:type="dxa"/>
            <w:tcBorders>
              <w:left w:val="single" w:sz="12" w:space="0" w:color="244061" w:themeColor="accent1" w:themeShade="80"/>
            </w:tcBorders>
            <w:vAlign w:val="center"/>
          </w:tcPr>
          <w:p w:rsidR="00FE6168" w:rsidRPr="0054356D" w:rsidRDefault="00FE6168" w:rsidP="00453ABD">
            <w:pPr>
              <w:jc w:val="right"/>
              <w:rPr>
                <w:rFonts w:ascii="Arial" w:hAnsi="Arial" w:cs="Arial"/>
                <w:sz w:val="4"/>
                <w:lang w:val="es-BO"/>
              </w:rPr>
            </w:pPr>
          </w:p>
        </w:tc>
        <w:tc>
          <w:tcPr>
            <w:tcW w:w="311" w:type="dxa"/>
            <w:tcBorders>
              <w:top w:val="single" w:sz="4" w:space="0" w:color="auto"/>
              <w:bottom w:val="single" w:sz="4" w:space="0" w:color="auto"/>
            </w:tcBorders>
            <w:shd w:val="clear" w:color="auto" w:fill="auto"/>
          </w:tcPr>
          <w:p w:rsidR="00FE6168" w:rsidRPr="0054356D" w:rsidRDefault="00FE6168" w:rsidP="00453ABD">
            <w:pPr>
              <w:rPr>
                <w:rFonts w:ascii="Arial" w:hAnsi="Arial" w:cs="Arial"/>
                <w:sz w:val="4"/>
                <w:lang w:val="es-BO"/>
              </w:rPr>
            </w:pPr>
          </w:p>
        </w:tc>
        <w:tc>
          <w:tcPr>
            <w:tcW w:w="281"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82"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2"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7"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6"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82" w:type="dxa"/>
            <w:gridSpan w:val="2"/>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7" w:type="dxa"/>
            <w:gridSpan w:val="2"/>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6"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6"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3"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3" w:type="dxa"/>
            <w:tcBorders>
              <w:top w:val="single" w:sz="4" w:space="0" w:color="auto"/>
              <w:bottom w:val="single" w:sz="4" w:space="0" w:color="auto"/>
            </w:tcBorders>
            <w:shd w:val="clear" w:color="auto" w:fill="auto"/>
          </w:tcPr>
          <w:p w:rsidR="00FE6168" w:rsidRPr="0054356D" w:rsidRDefault="00FE6168" w:rsidP="00453ABD">
            <w:pPr>
              <w:rPr>
                <w:rFonts w:ascii="Arial" w:hAnsi="Arial" w:cs="Arial"/>
                <w:sz w:val="4"/>
                <w:lang w:val="es-BO"/>
              </w:rPr>
            </w:pPr>
          </w:p>
        </w:tc>
        <w:tc>
          <w:tcPr>
            <w:tcW w:w="272"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3"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3" w:type="dxa"/>
            <w:tcBorders>
              <w:top w:val="single" w:sz="4" w:space="0" w:color="auto"/>
            </w:tcBorders>
          </w:tcPr>
          <w:p w:rsidR="00FE6168" w:rsidRPr="0054356D" w:rsidRDefault="00FE6168" w:rsidP="00453ABD">
            <w:pPr>
              <w:rPr>
                <w:rFonts w:ascii="Arial" w:hAnsi="Arial" w:cs="Arial"/>
                <w:sz w:val="4"/>
                <w:lang w:val="es-BO"/>
              </w:rPr>
            </w:pPr>
          </w:p>
        </w:tc>
        <w:tc>
          <w:tcPr>
            <w:tcW w:w="273"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3" w:type="dxa"/>
            <w:tcBorders>
              <w:top w:val="single" w:sz="4" w:space="0" w:color="auto"/>
            </w:tcBorders>
          </w:tcPr>
          <w:p w:rsidR="00FE6168" w:rsidRPr="0054356D" w:rsidRDefault="00FE6168" w:rsidP="00453ABD">
            <w:pPr>
              <w:rPr>
                <w:rFonts w:ascii="Arial" w:hAnsi="Arial" w:cs="Arial"/>
                <w:sz w:val="4"/>
                <w:lang w:val="es-BO"/>
              </w:rPr>
            </w:pPr>
          </w:p>
        </w:tc>
        <w:tc>
          <w:tcPr>
            <w:tcW w:w="273"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3"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2"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3"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3"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3"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3"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816" w:type="dxa"/>
            <w:gridSpan w:val="3"/>
            <w:tcBorders>
              <w:top w:val="single" w:sz="4" w:space="0" w:color="auto"/>
            </w:tcBorders>
            <w:shd w:val="clear" w:color="auto" w:fill="auto"/>
          </w:tcPr>
          <w:p w:rsidR="00FE6168" w:rsidRPr="0054356D" w:rsidRDefault="00FE6168" w:rsidP="00453ABD">
            <w:pPr>
              <w:jc w:val="right"/>
              <w:rPr>
                <w:rFonts w:ascii="Arial" w:hAnsi="Arial" w:cs="Arial"/>
                <w:sz w:val="4"/>
                <w:lang w:val="es-BO"/>
              </w:rPr>
            </w:pPr>
          </w:p>
        </w:tc>
        <w:tc>
          <w:tcPr>
            <w:tcW w:w="816" w:type="dxa"/>
            <w:gridSpan w:val="3"/>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2" w:type="dxa"/>
            <w:tcBorders>
              <w:left w:val="nil"/>
              <w:right w:val="single" w:sz="12" w:space="0" w:color="244061" w:themeColor="accent1" w:themeShade="80"/>
            </w:tcBorders>
          </w:tcPr>
          <w:p w:rsidR="00FE6168" w:rsidRPr="0054356D" w:rsidRDefault="00FE6168" w:rsidP="00453ABD">
            <w:pPr>
              <w:rPr>
                <w:rFonts w:ascii="Arial" w:hAnsi="Arial" w:cs="Arial"/>
                <w:sz w:val="4"/>
                <w:lang w:val="es-BO"/>
              </w:rPr>
            </w:pPr>
          </w:p>
        </w:tc>
      </w:tr>
      <w:tr w:rsidR="00FE6168" w:rsidRPr="009956C4" w:rsidTr="00453ABD">
        <w:trPr>
          <w:trHeight w:val="246"/>
          <w:jc w:val="center"/>
        </w:trPr>
        <w:tc>
          <w:tcPr>
            <w:tcW w:w="1808" w:type="dxa"/>
            <w:vMerge w:val="restart"/>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sz w:val="14"/>
                <w:szCs w:val="2"/>
                <w:lang w:val="es-BO"/>
              </w:rPr>
            </w:pPr>
            <w:r w:rsidRPr="009956C4">
              <w:rPr>
                <w:rFonts w:ascii="Arial" w:hAnsi="Arial" w:cs="Arial"/>
                <w:sz w:val="14"/>
                <w:lang w:val="es-BO"/>
              </w:rPr>
              <w:t>Método de Selección y Adjudicación</w:t>
            </w: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507C36" w:rsidRDefault="00FE6168" w:rsidP="00453ABD">
            <w:pPr>
              <w:jc w:val="center"/>
              <w:rPr>
                <w:rFonts w:ascii="Arial" w:hAnsi="Arial" w:cs="Arial"/>
                <w:b/>
                <w:sz w:val="14"/>
                <w:szCs w:val="2"/>
                <w:lang w:val="es-BO"/>
              </w:rPr>
            </w:pPr>
            <w:r w:rsidRPr="00507C36">
              <w:rPr>
                <w:rFonts w:ascii="Arial" w:hAnsi="Arial" w:cs="Arial"/>
                <w:b/>
                <w:sz w:val="14"/>
                <w:szCs w:val="2"/>
                <w:lang w:val="es-BO"/>
              </w:rPr>
              <w:t>X</w:t>
            </w:r>
          </w:p>
        </w:tc>
        <w:tc>
          <w:tcPr>
            <w:tcW w:w="2223" w:type="dxa"/>
            <w:gridSpan w:val="10"/>
            <w:tcBorders>
              <w:left w:val="single" w:sz="4" w:space="0" w:color="auto"/>
            </w:tcBorders>
            <w:vAlign w:val="center"/>
          </w:tcPr>
          <w:p w:rsidR="00FE6168" w:rsidRPr="00507C36" w:rsidRDefault="00FE6168" w:rsidP="00453ABD">
            <w:pPr>
              <w:rPr>
                <w:rFonts w:ascii="Arial" w:hAnsi="Arial" w:cs="Arial"/>
                <w:b/>
                <w:sz w:val="14"/>
                <w:szCs w:val="2"/>
                <w:lang w:val="es-BO"/>
              </w:rPr>
            </w:pPr>
            <w:r w:rsidRPr="00507C36">
              <w:rPr>
                <w:rFonts w:ascii="Arial" w:hAnsi="Arial" w:cs="Arial"/>
                <w:b/>
                <w:sz w:val="14"/>
                <w:lang w:val="es-BO"/>
              </w:rPr>
              <w:t>Precio Evaluado más Bajo</w:t>
            </w:r>
          </w:p>
        </w:tc>
        <w:tc>
          <w:tcPr>
            <w:tcW w:w="276" w:type="dxa"/>
            <w:shd w:val="clear" w:color="auto" w:fill="FFFFFF" w:themeFill="background1"/>
          </w:tcPr>
          <w:p w:rsidR="00FE6168" w:rsidRPr="009956C4" w:rsidRDefault="00FE6168" w:rsidP="00453ABD">
            <w:pPr>
              <w:rPr>
                <w:rFonts w:ascii="Arial" w:hAnsi="Arial" w:cs="Arial"/>
                <w:sz w:val="14"/>
                <w:szCs w:val="2"/>
                <w:lang w:val="es-BO"/>
              </w:rPr>
            </w:pPr>
          </w:p>
        </w:tc>
        <w:tc>
          <w:tcPr>
            <w:tcW w:w="273" w:type="dxa"/>
            <w:tcBorders>
              <w:left w:val="nil"/>
              <w:right w:val="single" w:sz="4" w:space="0" w:color="auto"/>
            </w:tcBorders>
          </w:tcPr>
          <w:p w:rsidR="00FE6168" w:rsidRPr="009956C4" w:rsidRDefault="00FE6168" w:rsidP="00453ABD">
            <w:pPr>
              <w:rPr>
                <w:rFonts w:ascii="Arial" w:hAnsi="Arial" w:cs="Arial"/>
                <w:sz w:val="14"/>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lang w:val="es-BO"/>
              </w:rPr>
            </w:pPr>
          </w:p>
        </w:tc>
        <w:tc>
          <w:tcPr>
            <w:tcW w:w="2728" w:type="dxa"/>
            <w:gridSpan w:val="10"/>
            <w:tcBorders>
              <w:left w:val="single" w:sz="4" w:space="0" w:color="auto"/>
            </w:tcBorders>
            <w:vAlign w:val="center"/>
          </w:tcPr>
          <w:p w:rsidR="00FE6168" w:rsidRPr="009956C4" w:rsidRDefault="00FE6168" w:rsidP="00453ABD">
            <w:pPr>
              <w:rPr>
                <w:rFonts w:ascii="Arial" w:hAnsi="Arial" w:cs="Arial"/>
                <w:sz w:val="14"/>
                <w:szCs w:val="2"/>
                <w:lang w:val="es-BO"/>
              </w:rPr>
            </w:pPr>
            <w:r w:rsidRPr="009956C4">
              <w:rPr>
                <w:rFonts w:ascii="Arial" w:hAnsi="Arial" w:cs="Arial"/>
                <w:sz w:val="14"/>
                <w:lang w:val="es-BO"/>
              </w:rPr>
              <w:t>Calidad Propuesta Técnica y Costo</w:t>
            </w:r>
          </w:p>
        </w:tc>
        <w:tc>
          <w:tcPr>
            <w:tcW w:w="273"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Borders>
              <w:right w:val="single" w:sz="12" w:space="0" w:color="244061" w:themeColor="accent1" w:themeShade="80"/>
            </w:tcBorders>
          </w:tcPr>
          <w:p w:rsidR="00FE6168" w:rsidRPr="009956C4" w:rsidRDefault="00FE6168" w:rsidP="00453ABD">
            <w:pPr>
              <w:rPr>
                <w:rFonts w:ascii="Arial" w:hAnsi="Arial" w:cs="Arial"/>
                <w:sz w:val="14"/>
                <w:szCs w:val="2"/>
                <w:lang w:val="es-BO"/>
              </w:rPr>
            </w:pPr>
          </w:p>
        </w:tc>
      </w:tr>
      <w:tr w:rsidR="00FE6168" w:rsidRPr="009956C4" w:rsidTr="00453ABD">
        <w:trPr>
          <w:trHeight w:val="20"/>
          <w:jc w:val="center"/>
        </w:trPr>
        <w:tc>
          <w:tcPr>
            <w:tcW w:w="1808" w:type="dxa"/>
            <w:vMerge/>
            <w:tcBorders>
              <w:left w:val="single" w:sz="12" w:space="0" w:color="244061" w:themeColor="accent1" w:themeShade="80"/>
            </w:tcBorders>
            <w:vAlign w:val="center"/>
          </w:tcPr>
          <w:p w:rsidR="00FE6168" w:rsidRPr="009956C4" w:rsidRDefault="00FE6168" w:rsidP="00453ABD">
            <w:pPr>
              <w:jc w:val="right"/>
              <w:rPr>
                <w:rFonts w:ascii="Arial" w:hAnsi="Arial" w:cs="Arial"/>
                <w:sz w:val="14"/>
                <w:szCs w:val="2"/>
                <w:lang w:val="es-BO"/>
              </w:rPr>
            </w:pPr>
          </w:p>
        </w:tc>
        <w:tc>
          <w:tcPr>
            <w:tcW w:w="311" w:type="dxa"/>
            <w:tcBorders>
              <w:top w:val="single" w:sz="4" w:space="0" w:color="auto"/>
              <w:bottom w:val="single" w:sz="4" w:space="0" w:color="auto"/>
            </w:tcBorders>
          </w:tcPr>
          <w:p w:rsidR="00FE6168" w:rsidRPr="009956C4" w:rsidRDefault="00FE6168" w:rsidP="00453ABD">
            <w:pPr>
              <w:rPr>
                <w:rFonts w:ascii="Arial" w:hAnsi="Arial" w:cs="Arial"/>
                <w:sz w:val="6"/>
                <w:szCs w:val="8"/>
                <w:lang w:val="es-BO"/>
              </w:rPr>
            </w:pPr>
          </w:p>
        </w:tc>
        <w:tc>
          <w:tcPr>
            <w:tcW w:w="281" w:type="dxa"/>
          </w:tcPr>
          <w:p w:rsidR="00FE6168" w:rsidRPr="009956C4" w:rsidRDefault="00FE6168" w:rsidP="00453ABD">
            <w:pPr>
              <w:rPr>
                <w:rFonts w:ascii="Arial" w:hAnsi="Arial" w:cs="Arial"/>
                <w:sz w:val="6"/>
                <w:szCs w:val="8"/>
                <w:lang w:val="es-BO"/>
              </w:rPr>
            </w:pPr>
          </w:p>
        </w:tc>
        <w:tc>
          <w:tcPr>
            <w:tcW w:w="282"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7" w:type="dxa"/>
          </w:tcPr>
          <w:p w:rsidR="00FE6168" w:rsidRPr="009956C4" w:rsidRDefault="00FE6168" w:rsidP="00453ABD">
            <w:pPr>
              <w:rPr>
                <w:rFonts w:ascii="Arial" w:hAnsi="Arial" w:cs="Arial"/>
                <w:sz w:val="6"/>
                <w:szCs w:val="8"/>
                <w:lang w:val="es-BO"/>
              </w:rPr>
            </w:pPr>
          </w:p>
        </w:tc>
        <w:tc>
          <w:tcPr>
            <w:tcW w:w="276" w:type="dxa"/>
          </w:tcPr>
          <w:p w:rsidR="00FE6168" w:rsidRPr="009956C4" w:rsidRDefault="00FE6168" w:rsidP="00453ABD">
            <w:pPr>
              <w:rPr>
                <w:rFonts w:ascii="Arial" w:hAnsi="Arial" w:cs="Arial"/>
                <w:sz w:val="6"/>
                <w:szCs w:val="8"/>
                <w:lang w:val="es-BO"/>
              </w:rPr>
            </w:pPr>
          </w:p>
        </w:tc>
        <w:tc>
          <w:tcPr>
            <w:tcW w:w="282" w:type="dxa"/>
            <w:gridSpan w:val="2"/>
          </w:tcPr>
          <w:p w:rsidR="00FE6168" w:rsidRPr="009956C4" w:rsidRDefault="00FE6168" w:rsidP="00453ABD">
            <w:pPr>
              <w:rPr>
                <w:rFonts w:ascii="Arial" w:hAnsi="Arial" w:cs="Arial"/>
                <w:sz w:val="6"/>
                <w:szCs w:val="8"/>
                <w:lang w:val="es-BO"/>
              </w:rPr>
            </w:pPr>
          </w:p>
        </w:tc>
        <w:tc>
          <w:tcPr>
            <w:tcW w:w="277" w:type="dxa"/>
            <w:gridSpan w:val="2"/>
          </w:tcPr>
          <w:p w:rsidR="00FE6168" w:rsidRPr="009956C4" w:rsidRDefault="00FE6168" w:rsidP="00453ABD">
            <w:pPr>
              <w:rPr>
                <w:rFonts w:ascii="Arial" w:hAnsi="Arial" w:cs="Arial"/>
                <w:sz w:val="6"/>
                <w:szCs w:val="8"/>
                <w:lang w:val="es-BO"/>
              </w:rPr>
            </w:pPr>
          </w:p>
        </w:tc>
        <w:tc>
          <w:tcPr>
            <w:tcW w:w="276" w:type="dxa"/>
          </w:tcPr>
          <w:p w:rsidR="00FE6168" w:rsidRPr="009956C4" w:rsidRDefault="00FE6168" w:rsidP="00453ABD">
            <w:pPr>
              <w:rPr>
                <w:rFonts w:ascii="Arial" w:hAnsi="Arial" w:cs="Arial"/>
                <w:sz w:val="6"/>
                <w:szCs w:val="8"/>
                <w:lang w:val="es-BO"/>
              </w:rPr>
            </w:pPr>
          </w:p>
        </w:tc>
        <w:tc>
          <w:tcPr>
            <w:tcW w:w="276"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2" w:type="dxa"/>
            <w:tcBorders>
              <w:right w:val="single" w:sz="12" w:space="0" w:color="244061" w:themeColor="accent1" w:themeShade="80"/>
            </w:tcBorders>
          </w:tcPr>
          <w:p w:rsidR="00FE6168" w:rsidRPr="009956C4" w:rsidRDefault="00FE6168" w:rsidP="00453ABD">
            <w:pPr>
              <w:rPr>
                <w:rFonts w:ascii="Arial" w:hAnsi="Arial" w:cs="Arial"/>
                <w:sz w:val="6"/>
                <w:szCs w:val="8"/>
                <w:lang w:val="es-BO"/>
              </w:rPr>
            </w:pPr>
          </w:p>
        </w:tc>
      </w:tr>
      <w:tr w:rsidR="00FE6168" w:rsidRPr="009956C4" w:rsidTr="00453ABD">
        <w:trPr>
          <w:trHeight w:val="212"/>
          <w:jc w:val="center"/>
        </w:trPr>
        <w:tc>
          <w:tcPr>
            <w:tcW w:w="1808" w:type="dxa"/>
            <w:vMerge/>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sz w:val="14"/>
                <w:szCs w:val="2"/>
                <w:lang w:val="es-BO"/>
              </w:rPr>
            </w:pP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szCs w:val="2"/>
                <w:lang w:val="es-BO"/>
              </w:rPr>
            </w:pPr>
          </w:p>
        </w:tc>
        <w:tc>
          <w:tcPr>
            <w:tcW w:w="2223" w:type="dxa"/>
            <w:gridSpan w:val="10"/>
            <w:tcBorders>
              <w:left w:val="single" w:sz="4" w:space="0" w:color="auto"/>
            </w:tcBorders>
            <w:vAlign w:val="center"/>
          </w:tcPr>
          <w:p w:rsidR="00FE6168" w:rsidRPr="009956C4" w:rsidRDefault="00FE6168" w:rsidP="00453ABD">
            <w:pPr>
              <w:rPr>
                <w:rFonts w:ascii="Arial" w:hAnsi="Arial" w:cs="Arial"/>
                <w:sz w:val="14"/>
                <w:szCs w:val="2"/>
                <w:lang w:val="es-BO"/>
              </w:rPr>
            </w:pPr>
            <w:r w:rsidRPr="009956C4">
              <w:rPr>
                <w:rFonts w:ascii="Arial" w:hAnsi="Arial" w:cs="Arial"/>
                <w:sz w:val="14"/>
                <w:lang w:val="es-BO"/>
              </w:rPr>
              <w:t>Calidad</w:t>
            </w:r>
          </w:p>
        </w:tc>
        <w:tc>
          <w:tcPr>
            <w:tcW w:w="276"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Borders>
              <w:right w:val="single" w:sz="12" w:space="0" w:color="244061" w:themeColor="accent1" w:themeShade="80"/>
            </w:tcBorders>
          </w:tcPr>
          <w:p w:rsidR="00FE6168" w:rsidRPr="009956C4" w:rsidRDefault="00FE6168" w:rsidP="00453ABD">
            <w:pPr>
              <w:rPr>
                <w:rFonts w:ascii="Arial" w:hAnsi="Arial" w:cs="Arial"/>
                <w:sz w:val="14"/>
                <w:szCs w:val="2"/>
                <w:lang w:val="es-BO"/>
              </w:rPr>
            </w:pPr>
          </w:p>
        </w:tc>
      </w:tr>
      <w:tr w:rsidR="00FE6168" w:rsidRPr="002662F5" w:rsidTr="00453ABD">
        <w:trPr>
          <w:trHeight w:val="20"/>
          <w:jc w:val="center"/>
        </w:trPr>
        <w:tc>
          <w:tcPr>
            <w:tcW w:w="1808" w:type="dxa"/>
            <w:tcBorders>
              <w:left w:val="single" w:sz="12" w:space="0" w:color="244061" w:themeColor="accent1" w:themeShade="80"/>
            </w:tcBorders>
            <w:vAlign w:val="center"/>
          </w:tcPr>
          <w:p w:rsidR="00FE6168" w:rsidRPr="002662F5" w:rsidRDefault="00FE6168" w:rsidP="00453ABD">
            <w:pPr>
              <w:jc w:val="right"/>
              <w:rPr>
                <w:rFonts w:ascii="Arial" w:hAnsi="Arial" w:cs="Arial"/>
                <w:sz w:val="8"/>
                <w:lang w:val="es-BO"/>
              </w:rPr>
            </w:pPr>
          </w:p>
        </w:tc>
        <w:tc>
          <w:tcPr>
            <w:tcW w:w="311" w:type="dxa"/>
            <w:shd w:val="clear" w:color="auto" w:fill="auto"/>
          </w:tcPr>
          <w:p w:rsidR="00FE6168" w:rsidRPr="002662F5" w:rsidRDefault="00FE6168" w:rsidP="00453ABD">
            <w:pPr>
              <w:rPr>
                <w:rFonts w:ascii="Arial" w:hAnsi="Arial" w:cs="Arial"/>
                <w:sz w:val="8"/>
                <w:lang w:val="es-BO"/>
              </w:rPr>
            </w:pPr>
          </w:p>
        </w:tc>
        <w:tc>
          <w:tcPr>
            <w:tcW w:w="281" w:type="dxa"/>
            <w:shd w:val="clear" w:color="auto" w:fill="auto"/>
          </w:tcPr>
          <w:p w:rsidR="00FE6168" w:rsidRPr="002662F5" w:rsidRDefault="00FE6168" w:rsidP="00453ABD">
            <w:pPr>
              <w:rPr>
                <w:rFonts w:ascii="Arial" w:hAnsi="Arial" w:cs="Arial"/>
                <w:sz w:val="8"/>
                <w:lang w:val="es-BO"/>
              </w:rPr>
            </w:pPr>
          </w:p>
        </w:tc>
        <w:tc>
          <w:tcPr>
            <w:tcW w:w="282" w:type="dxa"/>
            <w:shd w:val="clear" w:color="auto" w:fill="auto"/>
          </w:tcPr>
          <w:p w:rsidR="00FE6168" w:rsidRPr="002662F5" w:rsidRDefault="00FE6168" w:rsidP="00453ABD">
            <w:pPr>
              <w:rPr>
                <w:rFonts w:ascii="Arial" w:hAnsi="Arial" w:cs="Arial"/>
                <w:sz w:val="8"/>
                <w:lang w:val="es-BO"/>
              </w:rPr>
            </w:pPr>
          </w:p>
        </w:tc>
        <w:tc>
          <w:tcPr>
            <w:tcW w:w="272" w:type="dxa"/>
            <w:shd w:val="clear" w:color="auto" w:fill="auto"/>
          </w:tcPr>
          <w:p w:rsidR="00FE6168" w:rsidRPr="002662F5" w:rsidRDefault="00FE6168" w:rsidP="00453ABD">
            <w:pPr>
              <w:rPr>
                <w:rFonts w:ascii="Arial" w:hAnsi="Arial" w:cs="Arial"/>
                <w:sz w:val="8"/>
                <w:lang w:val="es-BO"/>
              </w:rPr>
            </w:pPr>
          </w:p>
        </w:tc>
        <w:tc>
          <w:tcPr>
            <w:tcW w:w="277" w:type="dxa"/>
            <w:shd w:val="clear" w:color="auto" w:fill="auto"/>
          </w:tcPr>
          <w:p w:rsidR="00FE6168" w:rsidRPr="002662F5" w:rsidRDefault="00FE6168" w:rsidP="00453ABD">
            <w:pPr>
              <w:rPr>
                <w:rFonts w:ascii="Arial" w:hAnsi="Arial" w:cs="Arial"/>
                <w:sz w:val="8"/>
                <w:lang w:val="es-BO"/>
              </w:rPr>
            </w:pPr>
          </w:p>
        </w:tc>
        <w:tc>
          <w:tcPr>
            <w:tcW w:w="276" w:type="dxa"/>
            <w:shd w:val="clear" w:color="auto" w:fill="auto"/>
          </w:tcPr>
          <w:p w:rsidR="00FE6168" w:rsidRPr="002662F5" w:rsidRDefault="00FE6168" w:rsidP="00453ABD">
            <w:pPr>
              <w:rPr>
                <w:rFonts w:ascii="Arial" w:hAnsi="Arial" w:cs="Arial"/>
                <w:sz w:val="8"/>
                <w:lang w:val="es-BO"/>
              </w:rPr>
            </w:pPr>
          </w:p>
        </w:tc>
        <w:tc>
          <w:tcPr>
            <w:tcW w:w="282" w:type="dxa"/>
            <w:gridSpan w:val="2"/>
            <w:shd w:val="clear" w:color="auto" w:fill="auto"/>
          </w:tcPr>
          <w:p w:rsidR="00FE6168" w:rsidRPr="002662F5" w:rsidRDefault="00FE6168" w:rsidP="00453ABD">
            <w:pPr>
              <w:rPr>
                <w:rFonts w:ascii="Arial" w:hAnsi="Arial" w:cs="Arial"/>
                <w:sz w:val="8"/>
                <w:lang w:val="es-BO"/>
              </w:rPr>
            </w:pPr>
          </w:p>
        </w:tc>
        <w:tc>
          <w:tcPr>
            <w:tcW w:w="277" w:type="dxa"/>
            <w:gridSpan w:val="2"/>
            <w:shd w:val="clear" w:color="auto" w:fill="auto"/>
          </w:tcPr>
          <w:p w:rsidR="00FE6168" w:rsidRPr="002662F5" w:rsidRDefault="00FE6168" w:rsidP="00453ABD">
            <w:pPr>
              <w:rPr>
                <w:rFonts w:ascii="Arial" w:hAnsi="Arial" w:cs="Arial"/>
                <w:sz w:val="8"/>
                <w:lang w:val="es-BO"/>
              </w:rPr>
            </w:pPr>
          </w:p>
        </w:tc>
        <w:tc>
          <w:tcPr>
            <w:tcW w:w="276" w:type="dxa"/>
            <w:shd w:val="clear" w:color="auto" w:fill="auto"/>
          </w:tcPr>
          <w:p w:rsidR="00FE6168" w:rsidRPr="002662F5" w:rsidRDefault="00FE6168" w:rsidP="00453ABD">
            <w:pPr>
              <w:rPr>
                <w:rFonts w:ascii="Arial" w:hAnsi="Arial" w:cs="Arial"/>
                <w:sz w:val="8"/>
                <w:lang w:val="es-BO"/>
              </w:rPr>
            </w:pPr>
          </w:p>
        </w:tc>
        <w:tc>
          <w:tcPr>
            <w:tcW w:w="276" w:type="dxa"/>
            <w:shd w:val="clear" w:color="auto" w:fill="auto"/>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272" w:type="dxa"/>
            <w:shd w:val="clear" w:color="auto" w:fill="auto"/>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273" w:type="dxa"/>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272" w:type="dxa"/>
            <w:shd w:val="clear" w:color="auto" w:fill="auto"/>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816" w:type="dxa"/>
            <w:gridSpan w:val="3"/>
            <w:shd w:val="clear" w:color="auto" w:fill="auto"/>
          </w:tcPr>
          <w:p w:rsidR="00FE6168" w:rsidRPr="002662F5" w:rsidRDefault="00FE6168" w:rsidP="00453ABD">
            <w:pPr>
              <w:jc w:val="right"/>
              <w:rPr>
                <w:rFonts w:ascii="Arial" w:hAnsi="Arial" w:cs="Arial"/>
                <w:sz w:val="8"/>
                <w:lang w:val="es-BO"/>
              </w:rPr>
            </w:pPr>
          </w:p>
        </w:tc>
        <w:tc>
          <w:tcPr>
            <w:tcW w:w="816" w:type="dxa"/>
            <w:gridSpan w:val="3"/>
            <w:shd w:val="clear" w:color="auto" w:fill="auto"/>
          </w:tcPr>
          <w:p w:rsidR="00FE6168" w:rsidRPr="002662F5" w:rsidRDefault="00FE6168" w:rsidP="00453ABD">
            <w:pPr>
              <w:rPr>
                <w:rFonts w:ascii="Arial" w:hAnsi="Arial" w:cs="Arial"/>
                <w:sz w:val="8"/>
                <w:lang w:val="es-BO"/>
              </w:rPr>
            </w:pPr>
          </w:p>
        </w:tc>
        <w:tc>
          <w:tcPr>
            <w:tcW w:w="272" w:type="dxa"/>
            <w:tcBorders>
              <w:left w:val="nil"/>
              <w:right w:val="single" w:sz="12" w:space="0" w:color="244061" w:themeColor="accent1" w:themeShade="80"/>
            </w:tcBorders>
          </w:tcPr>
          <w:p w:rsidR="00FE6168" w:rsidRPr="002662F5" w:rsidRDefault="00FE6168" w:rsidP="00453ABD">
            <w:pPr>
              <w:rPr>
                <w:rFonts w:ascii="Arial" w:hAnsi="Arial" w:cs="Arial"/>
                <w:sz w:val="8"/>
                <w:lang w:val="es-BO"/>
              </w:rPr>
            </w:pPr>
          </w:p>
        </w:tc>
      </w:tr>
      <w:tr w:rsidR="00FE6168" w:rsidRPr="009956C4" w:rsidTr="00453ABD">
        <w:trPr>
          <w:trHeight w:val="211"/>
          <w:jc w:val="center"/>
        </w:trPr>
        <w:tc>
          <w:tcPr>
            <w:tcW w:w="1808" w:type="dxa"/>
            <w:tcBorders>
              <w:left w:val="single" w:sz="12" w:space="0" w:color="244061" w:themeColor="accent1" w:themeShade="80"/>
              <w:right w:val="single" w:sz="4" w:space="0" w:color="auto"/>
            </w:tcBorders>
            <w:shd w:val="clear" w:color="auto" w:fill="auto"/>
            <w:vAlign w:val="center"/>
          </w:tcPr>
          <w:p w:rsidR="00FE6168" w:rsidRPr="009956C4" w:rsidRDefault="00FE6168" w:rsidP="00453ABD">
            <w:pPr>
              <w:jc w:val="right"/>
              <w:rPr>
                <w:rFonts w:ascii="Arial" w:hAnsi="Arial" w:cs="Arial"/>
                <w:sz w:val="14"/>
                <w:lang w:val="es-BO"/>
              </w:rPr>
            </w:pPr>
            <w:r w:rsidRPr="009956C4">
              <w:rPr>
                <w:rFonts w:ascii="Arial" w:hAnsi="Arial" w:cs="Arial"/>
                <w:sz w:val="14"/>
                <w:lang w:val="es-BO"/>
              </w:rPr>
              <w:t>Forma de Adjudicación</w:t>
            </w: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507C36" w:rsidRDefault="00FE6168" w:rsidP="00453ABD">
            <w:pPr>
              <w:rPr>
                <w:rFonts w:ascii="Arial" w:hAnsi="Arial" w:cs="Arial"/>
                <w:b/>
                <w:sz w:val="14"/>
                <w:lang w:val="es-BO"/>
              </w:rPr>
            </w:pPr>
            <w:r>
              <w:rPr>
                <w:rFonts w:ascii="Arial" w:hAnsi="Arial" w:cs="Arial"/>
                <w:b/>
                <w:sz w:val="14"/>
                <w:lang w:val="es-BO"/>
              </w:rPr>
              <w:t>X</w:t>
            </w:r>
          </w:p>
        </w:tc>
        <w:tc>
          <w:tcPr>
            <w:tcW w:w="1388" w:type="dxa"/>
            <w:gridSpan w:val="5"/>
            <w:tcBorders>
              <w:left w:val="single" w:sz="4" w:space="0" w:color="auto"/>
              <w:right w:val="single" w:sz="4" w:space="0" w:color="auto"/>
            </w:tcBorders>
            <w:shd w:val="clear" w:color="auto" w:fill="auto"/>
            <w:vAlign w:val="center"/>
          </w:tcPr>
          <w:p w:rsidR="00FE6168" w:rsidRPr="00507C36" w:rsidRDefault="00FE6168" w:rsidP="00453ABD">
            <w:pPr>
              <w:rPr>
                <w:rFonts w:ascii="Arial" w:hAnsi="Arial" w:cs="Arial"/>
                <w:b/>
                <w:sz w:val="14"/>
                <w:lang w:val="es-BO"/>
              </w:rPr>
            </w:pPr>
            <w:r w:rsidRPr="00507C36">
              <w:rPr>
                <w:rFonts w:ascii="Arial" w:hAnsi="Arial" w:cs="Arial"/>
                <w:b/>
                <w:sz w:val="14"/>
                <w:lang w:val="es-BO"/>
              </w:rPr>
              <w:t>Por el Total</w:t>
            </w:r>
          </w:p>
        </w:tc>
        <w:tc>
          <w:tcPr>
            <w:tcW w:w="28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lang w:val="es-BO"/>
              </w:rPr>
            </w:pPr>
          </w:p>
        </w:tc>
        <w:tc>
          <w:tcPr>
            <w:tcW w:w="1375" w:type="dxa"/>
            <w:gridSpan w:val="6"/>
            <w:tcBorders>
              <w:left w:val="single" w:sz="4" w:space="0" w:color="auto"/>
            </w:tcBorders>
            <w:shd w:val="clear" w:color="auto" w:fill="auto"/>
            <w:vAlign w:val="center"/>
          </w:tcPr>
          <w:p w:rsidR="00FE6168" w:rsidRPr="009956C4" w:rsidRDefault="00FE6168" w:rsidP="00453ABD">
            <w:pPr>
              <w:rPr>
                <w:rFonts w:ascii="Arial" w:hAnsi="Arial" w:cs="Arial"/>
                <w:sz w:val="14"/>
                <w:lang w:val="es-BO"/>
              </w:rPr>
            </w:pPr>
            <w:r w:rsidRPr="009956C4">
              <w:rPr>
                <w:rFonts w:ascii="Arial" w:hAnsi="Arial" w:cs="Arial"/>
                <w:sz w:val="14"/>
                <w:lang w:val="es-BO"/>
              </w:rPr>
              <w:t>Por Ítems</w:t>
            </w:r>
          </w:p>
        </w:tc>
        <w:tc>
          <w:tcPr>
            <w:tcW w:w="272" w:type="dxa"/>
            <w:shd w:val="clear" w:color="auto" w:fill="FFFFFF" w:themeFill="background1"/>
          </w:tcPr>
          <w:p w:rsidR="00FE6168" w:rsidRPr="009956C4" w:rsidRDefault="00FE6168" w:rsidP="00453ABD">
            <w:pPr>
              <w:rPr>
                <w:rFonts w:ascii="Arial" w:hAnsi="Arial" w:cs="Arial"/>
                <w:sz w:val="14"/>
                <w:lang w:val="es-BO"/>
              </w:rPr>
            </w:pPr>
          </w:p>
        </w:tc>
        <w:tc>
          <w:tcPr>
            <w:tcW w:w="273" w:type="dxa"/>
            <w:tcBorders>
              <w:left w:val="nil"/>
              <w:right w:val="single" w:sz="4" w:space="0" w:color="auto"/>
            </w:tcBorders>
          </w:tcPr>
          <w:p w:rsidR="00FE6168" w:rsidRPr="009956C4" w:rsidRDefault="00FE6168" w:rsidP="00453ABD">
            <w:pPr>
              <w:rPr>
                <w:rFonts w:ascii="Arial" w:hAnsi="Arial" w:cs="Arial"/>
                <w:sz w:val="14"/>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lang w:val="es-BO"/>
              </w:rPr>
            </w:pPr>
          </w:p>
        </w:tc>
        <w:tc>
          <w:tcPr>
            <w:tcW w:w="1637" w:type="dxa"/>
            <w:gridSpan w:val="6"/>
            <w:tcBorders>
              <w:left w:val="single" w:sz="4" w:space="0" w:color="auto"/>
            </w:tcBorders>
            <w:shd w:val="clear" w:color="auto" w:fill="auto"/>
            <w:vAlign w:val="center"/>
          </w:tcPr>
          <w:p w:rsidR="00FE6168" w:rsidRPr="009956C4" w:rsidRDefault="00FE6168" w:rsidP="00453ABD">
            <w:pPr>
              <w:rPr>
                <w:rFonts w:ascii="Arial" w:hAnsi="Arial" w:cs="Arial"/>
                <w:sz w:val="14"/>
                <w:lang w:val="es-BO"/>
              </w:rPr>
            </w:pPr>
            <w:r w:rsidRPr="009956C4">
              <w:rPr>
                <w:rFonts w:ascii="Arial" w:hAnsi="Arial" w:cs="Arial"/>
                <w:sz w:val="14"/>
                <w:lang w:val="es-BO"/>
              </w:rPr>
              <w:t>Por Lotes</w:t>
            </w:r>
          </w:p>
        </w:tc>
        <w:tc>
          <w:tcPr>
            <w:tcW w:w="273" w:type="dxa"/>
            <w:tcBorders>
              <w:left w:val="nil"/>
            </w:tcBorders>
            <w:shd w:val="clear" w:color="auto" w:fill="auto"/>
          </w:tcPr>
          <w:p w:rsidR="00FE6168" w:rsidRPr="009956C4" w:rsidRDefault="00FE6168" w:rsidP="00453ABD">
            <w:pPr>
              <w:rPr>
                <w:rFonts w:ascii="Arial" w:hAnsi="Arial" w:cs="Arial"/>
                <w:sz w:val="14"/>
                <w:lang w:val="es-BO"/>
              </w:rPr>
            </w:pPr>
          </w:p>
        </w:tc>
        <w:tc>
          <w:tcPr>
            <w:tcW w:w="273" w:type="dxa"/>
            <w:tcBorders>
              <w:left w:val="nil"/>
            </w:tcBorders>
            <w:shd w:val="clear" w:color="auto" w:fill="auto"/>
          </w:tcPr>
          <w:p w:rsidR="00FE6168" w:rsidRPr="009956C4" w:rsidRDefault="00FE6168" w:rsidP="00453ABD">
            <w:pPr>
              <w:rPr>
                <w:rFonts w:ascii="Arial" w:hAnsi="Arial" w:cs="Arial"/>
                <w:sz w:val="14"/>
                <w:lang w:val="es-BO"/>
              </w:rPr>
            </w:pPr>
          </w:p>
        </w:tc>
        <w:tc>
          <w:tcPr>
            <w:tcW w:w="273" w:type="dxa"/>
            <w:tcBorders>
              <w:left w:val="nil"/>
            </w:tcBorders>
            <w:shd w:val="clear" w:color="auto" w:fill="auto"/>
          </w:tcPr>
          <w:p w:rsidR="00FE6168" w:rsidRPr="009956C4" w:rsidRDefault="00FE6168" w:rsidP="00453ABD">
            <w:pPr>
              <w:rPr>
                <w:rFonts w:ascii="Arial" w:hAnsi="Arial" w:cs="Arial"/>
                <w:sz w:val="14"/>
                <w:lang w:val="es-BO"/>
              </w:rPr>
            </w:pPr>
          </w:p>
        </w:tc>
        <w:tc>
          <w:tcPr>
            <w:tcW w:w="272" w:type="dxa"/>
          </w:tcPr>
          <w:p w:rsidR="00FE6168" w:rsidRPr="009956C4" w:rsidRDefault="00FE6168" w:rsidP="00453ABD">
            <w:pPr>
              <w:rPr>
                <w:rFonts w:ascii="Arial" w:hAnsi="Arial" w:cs="Arial"/>
                <w:sz w:val="14"/>
                <w:lang w:val="es-BO"/>
              </w:rPr>
            </w:pPr>
          </w:p>
        </w:tc>
        <w:tc>
          <w:tcPr>
            <w:tcW w:w="272" w:type="dxa"/>
            <w:tcBorders>
              <w:left w:val="nil"/>
            </w:tcBorders>
          </w:tcPr>
          <w:p w:rsidR="00FE6168" w:rsidRPr="009956C4" w:rsidRDefault="00FE6168" w:rsidP="00453ABD">
            <w:pPr>
              <w:rPr>
                <w:rFonts w:ascii="Arial" w:hAnsi="Arial" w:cs="Arial"/>
                <w:sz w:val="14"/>
                <w:lang w:val="es-BO"/>
              </w:rPr>
            </w:pPr>
          </w:p>
        </w:tc>
        <w:tc>
          <w:tcPr>
            <w:tcW w:w="272" w:type="dxa"/>
          </w:tcPr>
          <w:p w:rsidR="00FE6168" w:rsidRPr="009956C4" w:rsidRDefault="00FE6168" w:rsidP="00453ABD">
            <w:pPr>
              <w:rPr>
                <w:rFonts w:ascii="Arial" w:hAnsi="Arial" w:cs="Arial"/>
                <w:sz w:val="14"/>
                <w:lang w:val="es-BO"/>
              </w:rPr>
            </w:pPr>
          </w:p>
        </w:tc>
        <w:tc>
          <w:tcPr>
            <w:tcW w:w="272" w:type="dxa"/>
          </w:tcPr>
          <w:p w:rsidR="00FE6168" w:rsidRPr="009956C4" w:rsidRDefault="00FE6168" w:rsidP="00453ABD">
            <w:pPr>
              <w:rPr>
                <w:rFonts w:ascii="Arial" w:hAnsi="Arial" w:cs="Arial"/>
                <w:sz w:val="14"/>
                <w:lang w:val="es-BO"/>
              </w:rPr>
            </w:pPr>
          </w:p>
        </w:tc>
        <w:tc>
          <w:tcPr>
            <w:tcW w:w="272" w:type="dxa"/>
          </w:tcPr>
          <w:p w:rsidR="00FE6168" w:rsidRPr="009956C4" w:rsidRDefault="00FE6168" w:rsidP="00453ABD">
            <w:pPr>
              <w:rPr>
                <w:rFonts w:ascii="Arial" w:hAnsi="Arial" w:cs="Arial"/>
                <w:sz w:val="14"/>
                <w:lang w:val="es-BO"/>
              </w:rPr>
            </w:pPr>
          </w:p>
        </w:tc>
        <w:tc>
          <w:tcPr>
            <w:tcW w:w="272" w:type="dxa"/>
          </w:tcPr>
          <w:p w:rsidR="00FE6168" w:rsidRPr="009956C4" w:rsidRDefault="00FE6168" w:rsidP="00453ABD">
            <w:pPr>
              <w:rPr>
                <w:rFonts w:ascii="Arial" w:hAnsi="Arial" w:cs="Arial"/>
                <w:sz w:val="14"/>
                <w:lang w:val="es-BO"/>
              </w:rPr>
            </w:pPr>
          </w:p>
        </w:tc>
        <w:tc>
          <w:tcPr>
            <w:tcW w:w="272" w:type="dxa"/>
            <w:tcBorders>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54356D" w:rsidTr="00453ABD">
        <w:trPr>
          <w:jc w:val="center"/>
        </w:trPr>
        <w:tc>
          <w:tcPr>
            <w:tcW w:w="1808" w:type="dxa"/>
            <w:tcBorders>
              <w:left w:val="single" w:sz="12" w:space="0" w:color="244061" w:themeColor="accent1" w:themeShade="80"/>
            </w:tcBorders>
            <w:vAlign w:val="center"/>
          </w:tcPr>
          <w:p w:rsidR="00FE6168" w:rsidRPr="0054356D" w:rsidRDefault="00FE6168" w:rsidP="00453ABD">
            <w:pPr>
              <w:jc w:val="right"/>
              <w:rPr>
                <w:rFonts w:ascii="Arial" w:hAnsi="Arial" w:cs="Arial"/>
                <w:sz w:val="6"/>
                <w:lang w:val="es-BO"/>
              </w:rPr>
            </w:pPr>
          </w:p>
        </w:tc>
        <w:tc>
          <w:tcPr>
            <w:tcW w:w="311"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81"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82"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2"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7"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6"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82" w:type="dxa"/>
            <w:gridSpan w:val="2"/>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7" w:type="dxa"/>
            <w:gridSpan w:val="2"/>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6"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6"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2"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bottom w:val="single" w:sz="4" w:space="0" w:color="auto"/>
            </w:tcBorders>
          </w:tcPr>
          <w:p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bottom w:val="single" w:sz="4" w:space="0" w:color="auto"/>
            </w:tcBorders>
          </w:tcPr>
          <w:p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2"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816" w:type="dxa"/>
            <w:gridSpan w:val="3"/>
            <w:tcBorders>
              <w:bottom w:val="single" w:sz="4" w:space="0" w:color="auto"/>
            </w:tcBorders>
            <w:shd w:val="clear" w:color="auto" w:fill="auto"/>
          </w:tcPr>
          <w:p w:rsidR="00FE6168" w:rsidRPr="0054356D" w:rsidRDefault="00FE6168" w:rsidP="00453ABD">
            <w:pPr>
              <w:jc w:val="right"/>
              <w:rPr>
                <w:rFonts w:ascii="Arial" w:hAnsi="Arial" w:cs="Arial"/>
                <w:sz w:val="6"/>
                <w:lang w:val="es-BO"/>
              </w:rPr>
            </w:pPr>
          </w:p>
        </w:tc>
        <w:tc>
          <w:tcPr>
            <w:tcW w:w="816" w:type="dxa"/>
            <w:gridSpan w:val="3"/>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2" w:type="dxa"/>
            <w:tcBorders>
              <w:left w:val="nil"/>
              <w:right w:val="single" w:sz="12" w:space="0" w:color="244061" w:themeColor="accent1" w:themeShade="80"/>
            </w:tcBorders>
          </w:tcPr>
          <w:p w:rsidR="00FE6168" w:rsidRPr="0054356D" w:rsidRDefault="00FE6168" w:rsidP="00453ABD">
            <w:pPr>
              <w:rPr>
                <w:rFonts w:ascii="Arial" w:hAnsi="Arial" w:cs="Arial"/>
                <w:sz w:val="6"/>
                <w:lang w:val="es-BO"/>
              </w:rPr>
            </w:pPr>
          </w:p>
        </w:tc>
      </w:tr>
      <w:tr w:rsidR="006F465D" w:rsidRPr="009956C4" w:rsidTr="00321499">
        <w:trPr>
          <w:jc w:val="center"/>
        </w:trPr>
        <w:tc>
          <w:tcPr>
            <w:tcW w:w="1808" w:type="dxa"/>
            <w:vMerge w:val="restart"/>
            <w:tcBorders>
              <w:left w:val="single" w:sz="12" w:space="0" w:color="244061" w:themeColor="accent1" w:themeShade="80"/>
              <w:right w:val="single" w:sz="4" w:space="0" w:color="auto"/>
            </w:tcBorders>
            <w:vAlign w:val="center"/>
          </w:tcPr>
          <w:p w:rsidR="006F465D" w:rsidRPr="009956C4" w:rsidRDefault="006F465D" w:rsidP="00453ABD">
            <w:pPr>
              <w:jc w:val="right"/>
              <w:rPr>
                <w:rFonts w:ascii="Arial" w:hAnsi="Arial" w:cs="Arial"/>
                <w:sz w:val="14"/>
                <w:lang w:val="es-BO"/>
              </w:rPr>
            </w:pPr>
            <w:r w:rsidRPr="009956C4">
              <w:rPr>
                <w:rFonts w:ascii="Arial" w:hAnsi="Arial" w:cs="Arial"/>
                <w:sz w:val="14"/>
                <w:lang w:val="es-BO"/>
              </w:rPr>
              <w:t>Precio Referencial</w:t>
            </w:r>
          </w:p>
        </w:tc>
        <w:tc>
          <w:tcPr>
            <w:tcW w:w="8262" w:type="dxa"/>
            <w:gridSpan w:val="32"/>
            <w:vMerge w:val="restart"/>
            <w:tcBorders>
              <w:top w:val="single" w:sz="4" w:space="0" w:color="auto"/>
              <w:left w:val="single" w:sz="4" w:space="0" w:color="auto"/>
              <w:right w:val="single" w:sz="4" w:space="0" w:color="auto"/>
            </w:tcBorders>
            <w:shd w:val="clear" w:color="auto" w:fill="DBE5F1" w:themeFill="accent1" w:themeFillTint="33"/>
            <w:vAlign w:val="center"/>
          </w:tcPr>
          <w:p w:rsidR="006F465D" w:rsidRPr="009956C4" w:rsidRDefault="006F465D" w:rsidP="00351ACA">
            <w:pPr>
              <w:rPr>
                <w:rFonts w:ascii="Arial" w:hAnsi="Arial" w:cs="Arial"/>
                <w:b/>
                <w:sz w:val="14"/>
                <w:lang w:val="es-BO"/>
              </w:rPr>
            </w:pPr>
            <w:r>
              <w:rPr>
                <w:rFonts w:ascii="Arial" w:hAnsi="Arial" w:cs="Arial"/>
                <w:b/>
                <w:sz w:val="14"/>
                <w:lang w:val="es-BO"/>
              </w:rPr>
              <w:t>Bs</w:t>
            </w:r>
            <w:r w:rsidR="003902BA">
              <w:rPr>
                <w:rFonts w:ascii="Arial" w:hAnsi="Arial" w:cs="Arial"/>
                <w:b/>
                <w:sz w:val="14"/>
                <w:lang w:val="es-BO"/>
              </w:rPr>
              <w:t>1</w:t>
            </w:r>
            <w:r w:rsidR="00351ACA">
              <w:rPr>
                <w:rFonts w:ascii="Arial" w:hAnsi="Arial" w:cs="Arial"/>
                <w:b/>
                <w:sz w:val="14"/>
                <w:lang w:val="es-BO"/>
              </w:rPr>
              <w:t>15</w:t>
            </w:r>
            <w:r>
              <w:rPr>
                <w:rFonts w:ascii="Arial" w:hAnsi="Arial" w:cs="Arial"/>
                <w:b/>
                <w:sz w:val="14"/>
                <w:lang w:val="es-BO"/>
              </w:rPr>
              <w:t>.</w:t>
            </w:r>
            <w:r w:rsidR="00351ACA">
              <w:rPr>
                <w:rFonts w:ascii="Arial" w:hAnsi="Arial" w:cs="Arial"/>
                <w:b/>
                <w:sz w:val="14"/>
                <w:lang w:val="es-BO"/>
              </w:rPr>
              <w:t>000</w:t>
            </w:r>
            <w:r>
              <w:rPr>
                <w:rFonts w:ascii="Arial" w:hAnsi="Arial" w:cs="Arial"/>
                <w:b/>
                <w:sz w:val="14"/>
                <w:lang w:val="es-BO"/>
              </w:rPr>
              <w:t xml:space="preserve">,00 (Ciento </w:t>
            </w:r>
            <w:r w:rsidR="00351ACA">
              <w:rPr>
                <w:rFonts w:ascii="Arial" w:hAnsi="Arial" w:cs="Arial"/>
                <w:b/>
                <w:sz w:val="14"/>
                <w:lang w:val="es-BO"/>
              </w:rPr>
              <w:t xml:space="preserve">Quince </w:t>
            </w:r>
            <w:r w:rsidR="003902BA">
              <w:rPr>
                <w:rFonts w:ascii="Arial" w:hAnsi="Arial" w:cs="Arial"/>
                <w:b/>
                <w:sz w:val="14"/>
                <w:lang w:val="es-BO"/>
              </w:rPr>
              <w:t xml:space="preserve">Mil </w:t>
            </w:r>
            <w:r>
              <w:rPr>
                <w:rFonts w:ascii="Arial" w:hAnsi="Arial" w:cs="Arial"/>
                <w:b/>
                <w:sz w:val="14"/>
                <w:lang w:val="es-BO"/>
              </w:rPr>
              <w:t xml:space="preserve">00/100 Bolivianos) </w:t>
            </w:r>
          </w:p>
        </w:tc>
        <w:tc>
          <w:tcPr>
            <w:tcW w:w="272" w:type="dxa"/>
            <w:tcBorders>
              <w:left w:val="single" w:sz="4" w:space="0" w:color="auto"/>
              <w:right w:val="single" w:sz="12" w:space="0" w:color="244061" w:themeColor="accent1" w:themeShade="80"/>
            </w:tcBorders>
          </w:tcPr>
          <w:p w:rsidR="006F465D" w:rsidRPr="009956C4" w:rsidRDefault="006F465D" w:rsidP="00453ABD">
            <w:pPr>
              <w:rPr>
                <w:rFonts w:ascii="Arial" w:hAnsi="Arial" w:cs="Arial"/>
                <w:sz w:val="14"/>
                <w:lang w:val="es-BO"/>
              </w:rPr>
            </w:pPr>
          </w:p>
        </w:tc>
      </w:tr>
      <w:tr w:rsidR="006F465D" w:rsidRPr="009956C4" w:rsidTr="00321499">
        <w:trPr>
          <w:trHeight w:val="143"/>
          <w:jc w:val="center"/>
        </w:trPr>
        <w:tc>
          <w:tcPr>
            <w:tcW w:w="1808" w:type="dxa"/>
            <w:vMerge/>
            <w:tcBorders>
              <w:left w:val="single" w:sz="12" w:space="0" w:color="244061" w:themeColor="accent1" w:themeShade="80"/>
              <w:right w:val="single" w:sz="4" w:space="0" w:color="auto"/>
            </w:tcBorders>
            <w:vAlign w:val="center"/>
          </w:tcPr>
          <w:p w:rsidR="006F465D" w:rsidRPr="009956C4" w:rsidRDefault="006F465D" w:rsidP="00453ABD">
            <w:pPr>
              <w:jc w:val="right"/>
              <w:rPr>
                <w:rFonts w:ascii="Arial" w:hAnsi="Arial" w:cs="Arial"/>
                <w:sz w:val="14"/>
                <w:lang w:val="es-BO"/>
              </w:rPr>
            </w:pPr>
          </w:p>
        </w:tc>
        <w:tc>
          <w:tcPr>
            <w:tcW w:w="8262" w:type="dxa"/>
            <w:gridSpan w:val="32"/>
            <w:vMerge/>
            <w:tcBorders>
              <w:left w:val="single" w:sz="4" w:space="0" w:color="auto"/>
              <w:bottom w:val="single" w:sz="4" w:space="0" w:color="auto"/>
              <w:right w:val="single" w:sz="4" w:space="0" w:color="auto"/>
            </w:tcBorders>
            <w:shd w:val="clear" w:color="auto" w:fill="DBE5F1" w:themeFill="accent1" w:themeFillTint="33"/>
          </w:tcPr>
          <w:p w:rsidR="006F465D" w:rsidRPr="009956C4" w:rsidRDefault="006F465D" w:rsidP="00453ABD">
            <w:pPr>
              <w:rPr>
                <w:rFonts w:ascii="Arial" w:hAnsi="Arial" w:cs="Arial"/>
                <w:sz w:val="14"/>
                <w:lang w:val="es-BO"/>
              </w:rPr>
            </w:pPr>
          </w:p>
        </w:tc>
        <w:tc>
          <w:tcPr>
            <w:tcW w:w="272" w:type="dxa"/>
            <w:tcBorders>
              <w:left w:val="single" w:sz="4" w:space="0" w:color="auto"/>
              <w:right w:val="single" w:sz="12" w:space="0" w:color="244061" w:themeColor="accent1" w:themeShade="80"/>
            </w:tcBorders>
          </w:tcPr>
          <w:p w:rsidR="006F465D" w:rsidRPr="009956C4" w:rsidRDefault="006F465D" w:rsidP="00453ABD">
            <w:pPr>
              <w:rPr>
                <w:rFonts w:ascii="Arial" w:hAnsi="Arial" w:cs="Arial"/>
                <w:sz w:val="14"/>
                <w:lang w:val="es-BO"/>
              </w:rPr>
            </w:pPr>
          </w:p>
        </w:tc>
      </w:tr>
      <w:tr w:rsidR="00FE6168" w:rsidRPr="002662F5" w:rsidTr="00453ABD">
        <w:trPr>
          <w:jc w:val="center"/>
        </w:trPr>
        <w:tc>
          <w:tcPr>
            <w:tcW w:w="1808" w:type="dxa"/>
            <w:tcBorders>
              <w:left w:val="single" w:sz="12" w:space="0" w:color="244061" w:themeColor="accent1" w:themeShade="80"/>
            </w:tcBorders>
            <w:vAlign w:val="center"/>
          </w:tcPr>
          <w:p w:rsidR="00FE6168" w:rsidRPr="002662F5" w:rsidRDefault="00FE6168" w:rsidP="00453ABD">
            <w:pPr>
              <w:jc w:val="right"/>
              <w:rPr>
                <w:rFonts w:ascii="Arial" w:hAnsi="Arial" w:cs="Arial"/>
                <w:sz w:val="8"/>
                <w:lang w:val="es-BO"/>
              </w:rPr>
            </w:pPr>
          </w:p>
        </w:tc>
        <w:tc>
          <w:tcPr>
            <w:tcW w:w="311"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81"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8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7"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82" w:type="dxa"/>
            <w:gridSpan w:val="2"/>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7" w:type="dxa"/>
            <w:gridSpan w:val="2"/>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816" w:type="dxa"/>
            <w:gridSpan w:val="3"/>
            <w:tcBorders>
              <w:top w:val="single" w:sz="4" w:space="0" w:color="auto"/>
            </w:tcBorders>
            <w:shd w:val="clear" w:color="auto" w:fill="auto"/>
          </w:tcPr>
          <w:p w:rsidR="00FE6168" w:rsidRPr="002662F5" w:rsidRDefault="00FE6168" w:rsidP="00453ABD">
            <w:pPr>
              <w:jc w:val="right"/>
              <w:rPr>
                <w:rFonts w:ascii="Arial" w:hAnsi="Arial" w:cs="Arial"/>
                <w:sz w:val="8"/>
                <w:lang w:val="es-BO"/>
              </w:rPr>
            </w:pPr>
          </w:p>
        </w:tc>
        <w:tc>
          <w:tcPr>
            <w:tcW w:w="816" w:type="dxa"/>
            <w:gridSpan w:val="3"/>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left w:val="nil"/>
              <w:right w:val="single" w:sz="12" w:space="0" w:color="244061" w:themeColor="accent1" w:themeShade="80"/>
            </w:tcBorders>
          </w:tcPr>
          <w:p w:rsidR="00FE6168" w:rsidRPr="002662F5" w:rsidRDefault="00FE6168" w:rsidP="00453ABD">
            <w:pPr>
              <w:rPr>
                <w:rFonts w:ascii="Arial" w:hAnsi="Arial" w:cs="Arial"/>
                <w:sz w:val="8"/>
                <w:lang w:val="es-BO"/>
              </w:rPr>
            </w:pPr>
          </w:p>
        </w:tc>
      </w:tr>
      <w:tr w:rsidR="00FE6168" w:rsidRPr="009956C4" w:rsidTr="00453ABD">
        <w:trPr>
          <w:trHeight w:val="240"/>
          <w:jc w:val="center"/>
        </w:trPr>
        <w:tc>
          <w:tcPr>
            <w:tcW w:w="1808" w:type="dxa"/>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sz w:val="14"/>
                <w:szCs w:val="2"/>
                <w:lang w:val="es-BO"/>
              </w:rPr>
            </w:pPr>
            <w:r w:rsidRPr="009956C4">
              <w:rPr>
                <w:rFonts w:ascii="Arial" w:hAnsi="Arial" w:cs="Arial"/>
                <w:sz w:val="14"/>
                <w:lang w:val="es-BO"/>
              </w:rPr>
              <w:t>La contratación se formalizará mediante</w:t>
            </w: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507C36" w:rsidRDefault="00FE6168" w:rsidP="00453ABD">
            <w:pPr>
              <w:jc w:val="center"/>
              <w:rPr>
                <w:rFonts w:ascii="Arial" w:hAnsi="Arial" w:cs="Arial"/>
                <w:b/>
                <w:sz w:val="14"/>
                <w:szCs w:val="2"/>
                <w:lang w:val="es-BO"/>
              </w:rPr>
            </w:pPr>
            <w:r>
              <w:rPr>
                <w:rFonts w:ascii="Arial" w:hAnsi="Arial" w:cs="Arial"/>
                <w:b/>
                <w:sz w:val="14"/>
                <w:szCs w:val="2"/>
                <w:lang w:val="es-BO"/>
              </w:rPr>
              <w:t>X</w:t>
            </w:r>
          </w:p>
        </w:tc>
        <w:tc>
          <w:tcPr>
            <w:tcW w:w="1112" w:type="dxa"/>
            <w:gridSpan w:val="4"/>
            <w:tcBorders>
              <w:left w:val="single" w:sz="4" w:space="0" w:color="auto"/>
            </w:tcBorders>
            <w:vAlign w:val="center"/>
          </w:tcPr>
          <w:p w:rsidR="00FE6168" w:rsidRPr="00507C36" w:rsidRDefault="00FE6168" w:rsidP="00453ABD">
            <w:pPr>
              <w:jc w:val="both"/>
              <w:rPr>
                <w:rFonts w:ascii="Arial" w:hAnsi="Arial" w:cs="Arial"/>
                <w:b/>
                <w:sz w:val="14"/>
                <w:szCs w:val="2"/>
                <w:lang w:val="es-BO"/>
              </w:rPr>
            </w:pPr>
            <w:r w:rsidRPr="00507C36">
              <w:rPr>
                <w:rFonts w:ascii="Arial" w:hAnsi="Arial" w:cs="Arial"/>
                <w:b/>
                <w:sz w:val="14"/>
                <w:lang w:val="es-BO"/>
              </w:rPr>
              <w:t>Contrato</w:t>
            </w:r>
          </w:p>
        </w:tc>
        <w:tc>
          <w:tcPr>
            <w:tcW w:w="276" w:type="dxa"/>
            <w:shd w:val="clear" w:color="auto" w:fill="FFFFFF" w:themeFill="background1"/>
            <w:vAlign w:val="center"/>
          </w:tcPr>
          <w:p w:rsidR="00FE6168" w:rsidRPr="009956C4" w:rsidRDefault="00FE6168" w:rsidP="00453ABD">
            <w:pPr>
              <w:rPr>
                <w:rFonts w:ascii="Arial" w:hAnsi="Arial" w:cs="Arial"/>
                <w:sz w:val="14"/>
                <w:szCs w:val="2"/>
                <w:lang w:val="es-BO"/>
              </w:rPr>
            </w:pPr>
          </w:p>
        </w:tc>
        <w:tc>
          <w:tcPr>
            <w:tcW w:w="274" w:type="dxa"/>
            <w:tcBorders>
              <w:left w:val="nil"/>
              <w:right w:val="single" w:sz="4" w:space="0" w:color="auto"/>
            </w:tcBorders>
          </w:tcPr>
          <w:p w:rsidR="00FE6168" w:rsidRPr="009956C4" w:rsidRDefault="00FE6168" w:rsidP="00453ABD">
            <w:pPr>
              <w:rPr>
                <w:rFonts w:ascii="Arial" w:hAnsi="Arial" w:cs="Arial"/>
                <w:sz w:val="14"/>
                <w:szCs w:val="2"/>
                <w:lang w:val="es-BO"/>
              </w:rPr>
            </w:pPr>
          </w:p>
        </w:tc>
        <w:tc>
          <w:tcPr>
            <w:tcW w:w="275"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szCs w:val="2"/>
                <w:lang w:val="es-BO"/>
              </w:rPr>
            </w:pPr>
          </w:p>
        </w:tc>
        <w:tc>
          <w:tcPr>
            <w:tcW w:w="4382" w:type="dxa"/>
            <w:gridSpan w:val="17"/>
            <w:tcBorders>
              <w:left w:val="single" w:sz="4" w:space="0" w:color="auto"/>
            </w:tcBorders>
            <w:vAlign w:val="center"/>
          </w:tcPr>
          <w:p w:rsidR="00FE6168" w:rsidRPr="009956C4" w:rsidRDefault="00FE6168" w:rsidP="00453ABD">
            <w:pPr>
              <w:rPr>
                <w:rFonts w:ascii="Arial" w:hAnsi="Arial" w:cs="Arial"/>
                <w:sz w:val="14"/>
                <w:szCs w:val="2"/>
                <w:lang w:val="es-BO"/>
              </w:rPr>
            </w:pPr>
            <w:r w:rsidRPr="009956C4">
              <w:rPr>
                <w:rFonts w:ascii="Arial" w:hAnsi="Arial" w:cs="Arial"/>
                <w:sz w:val="14"/>
                <w:szCs w:val="2"/>
                <w:lang w:val="es-BO"/>
              </w:rPr>
              <w:t xml:space="preserve">Orden de Compra </w:t>
            </w:r>
            <w:r w:rsidRPr="009956C4">
              <w:rPr>
                <w:rFonts w:ascii="Arial" w:hAnsi="Arial" w:cs="Arial"/>
                <w:b/>
                <w:i/>
                <w:sz w:val="12"/>
                <w:szCs w:val="2"/>
                <w:lang w:val="es-BO"/>
              </w:rPr>
              <w:t>(únicamente para bienes de entrega no mayor a quince 15 días calendario)</w:t>
            </w: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Borders>
              <w:right w:val="single" w:sz="12" w:space="0" w:color="244061" w:themeColor="accent1" w:themeShade="80"/>
            </w:tcBorders>
          </w:tcPr>
          <w:p w:rsidR="00FE6168" w:rsidRPr="009956C4" w:rsidRDefault="00FE6168" w:rsidP="00453ABD">
            <w:pPr>
              <w:rPr>
                <w:rFonts w:ascii="Arial" w:hAnsi="Arial" w:cs="Arial"/>
                <w:sz w:val="14"/>
                <w:szCs w:val="2"/>
                <w:lang w:val="es-BO"/>
              </w:rPr>
            </w:pPr>
          </w:p>
        </w:tc>
      </w:tr>
      <w:tr w:rsidR="00FE6168" w:rsidRPr="002662F5" w:rsidTr="00453ABD">
        <w:trPr>
          <w:jc w:val="center"/>
        </w:trPr>
        <w:tc>
          <w:tcPr>
            <w:tcW w:w="1808" w:type="dxa"/>
            <w:tcBorders>
              <w:left w:val="single" w:sz="12" w:space="0" w:color="244061" w:themeColor="accent1" w:themeShade="80"/>
            </w:tcBorders>
            <w:vAlign w:val="center"/>
          </w:tcPr>
          <w:p w:rsidR="00FE6168" w:rsidRPr="002662F5" w:rsidRDefault="00FE6168" w:rsidP="00453ABD">
            <w:pPr>
              <w:jc w:val="right"/>
              <w:rPr>
                <w:rFonts w:ascii="Arial" w:hAnsi="Arial" w:cs="Arial"/>
                <w:sz w:val="8"/>
                <w:lang w:val="es-BO"/>
              </w:rPr>
            </w:pPr>
          </w:p>
        </w:tc>
        <w:tc>
          <w:tcPr>
            <w:tcW w:w="311"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81"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8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7"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82" w:type="dxa"/>
            <w:gridSpan w:val="2"/>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7" w:type="dxa"/>
            <w:gridSpan w:val="2"/>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816" w:type="dxa"/>
            <w:gridSpan w:val="3"/>
            <w:tcBorders>
              <w:bottom w:val="single" w:sz="4" w:space="0" w:color="auto"/>
            </w:tcBorders>
            <w:shd w:val="clear" w:color="auto" w:fill="auto"/>
          </w:tcPr>
          <w:p w:rsidR="00FE6168" w:rsidRPr="002662F5" w:rsidRDefault="00FE6168" w:rsidP="00453ABD">
            <w:pPr>
              <w:jc w:val="right"/>
              <w:rPr>
                <w:rFonts w:ascii="Arial" w:hAnsi="Arial" w:cs="Arial"/>
                <w:sz w:val="8"/>
                <w:lang w:val="es-BO"/>
              </w:rPr>
            </w:pPr>
          </w:p>
        </w:tc>
        <w:tc>
          <w:tcPr>
            <w:tcW w:w="816" w:type="dxa"/>
            <w:gridSpan w:val="3"/>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left w:val="nil"/>
              <w:right w:val="single" w:sz="12" w:space="0" w:color="244061" w:themeColor="accent1" w:themeShade="80"/>
            </w:tcBorders>
          </w:tcPr>
          <w:p w:rsidR="00FE6168" w:rsidRPr="002662F5" w:rsidRDefault="00FE6168" w:rsidP="00453ABD">
            <w:pPr>
              <w:rPr>
                <w:rFonts w:ascii="Arial" w:hAnsi="Arial" w:cs="Arial"/>
                <w:sz w:val="8"/>
                <w:lang w:val="es-BO"/>
              </w:rPr>
            </w:pPr>
          </w:p>
        </w:tc>
      </w:tr>
      <w:tr w:rsidR="00FE6168" w:rsidRPr="009956C4" w:rsidTr="00453ABD">
        <w:trPr>
          <w:jc w:val="center"/>
        </w:trPr>
        <w:tc>
          <w:tcPr>
            <w:tcW w:w="1808" w:type="dxa"/>
            <w:vMerge w:val="restart"/>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b/>
                <w:i/>
                <w:sz w:val="14"/>
                <w:lang w:val="es-BO"/>
              </w:rPr>
            </w:pPr>
            <w:r w:rsidRPr="009956C4">
              <w:rPr>
                <w:rFonts w:ascii="Arial" w:hAnsi="Arial" w:cs="Arial"/>
                <w:sz w:val="14"/>
                <w:lang w:val="es-BO"/>
              </w:rPr>
              <w:t xml:space="preserve">Plazo previsto para la entrega de bienes </w:t>
            </w:r>
            <w:r w:rsidRPr="009956C4">
              <w:rPr>
                <w:rFonts w:ascii="Arial" w:hAnsi="Arial" w:cs="Arial"/>
                <w:b/>
                <w:sz w:val="12"/>
                <w:lang w:val="es-BO"/>
              </w:rPr>
              <w:t>(en días calendario)</w:t>
            </w:r>
          </w:p>
        </w:tc>
        <w:tc>
          <w:tcPr>
            <w:tcW w:w="8262"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4E5E52" w:rsidRDefault="00262C17" w:rsidP="00262C17">
            <w:pPr>
              <w:jc w:val="both"/>
              <w:rPr>
                <w:rFonts w:ascii="Arial" w:hAnsi="Arial" w:cs="Arial"/>
                <w:bCs/>
                <w:iCs/>
                <w:szCs w:val="22"/>
                <w:lang w:val="es-BO" w:eastAsia="es-BO"/>
              </w:rPr>
            </w:pPr>
            <w:r w:rsidRPr="00262C17">
              <w:rPr>
                <w:rFonts w:ascii="Arial" w:hAnsi="Arial" w:cs="Arial"/>
                <w:bCs/>
                <w:iCs/>
                <w:szCs w:val="22"/>
                <w:lang w:val="es-BO" w:eastAsia="es-BO"/>
              </w:rPr>
              <w:t>El pro</w:t>
            </w:r>
            <w:r>
              <w:rPr>
                <w:rFonts w:ascii="Arial" w:hAnsi="Arial" w:cs="Arial"/>
                <w:bCs/>
                <w:iCs/>
                <w:szCs w:val="22"/>
                <w:lang w:val="es-BO" w:eastAsia="es-BO"/>
              </w:rPr>
              <w:t>veedor</w:t>
            </w:r>
            <w:r w:rsidRPr="00262C17">
              <w:rPr>
                <w:rFonts w:ascii="Arial" w:hAnsi="Arial" w:cs="Arial"/>
                <w:bCs/>
                <w:iCs/>
                <w:szCs w:val="22"/>
                <w:lang w:val="es-BO" w:eastAsia="es-BO"/>
              </w:rPr>
              <w:t xml:space="preserve"> debe entregar los bienes en una sola entrega, en un plazo de cien (100) días calendario, computados a partir del siguiente día hábil a la firma del contrato</w:t>
            </w:r>
            <w:r>
              <w:rPr>
                <w:rFonts w:ascii="Arial" w:hAnsi="Arial" w:cs="Arial"/>
                <w:bCs/>
                <w:iCs/>
                <w:szCs w:val="22"/>
                <w:lang w:val="es-BO" w:eastAsia="es-BO"/>
              </w:rPr>
              <w:t>.</w:t>
            </w:r>
          </w:p>
        </w:tc>
        <w:tc>
          <w:tcPr>
            <w:tcW w:w="272"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AA247B">
        <w:trPr>
          <w:trHeight w:val="256"/>
          <w:jc w:val="center"/>
        </w:trPr>
        <w:tc>
          <w:tcPr>
            <w:tcW w:w="1808" w:type="dxa"/>
            <w:vMerge/>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sz w:val="14"/>
                <w:lang w:val="es-BO"/>
              </w:rPr>
            </w:pPr>
          </w:p>
        </w:tc>
        <w:tc>
          <w:tcPr>
            <w:tcW w:w="8262" w:type="dxa"/>
            <w:gridSpan w:val="32"/>
            <w:vMerge/>
            <w:tcBorders>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lang w:val="es-BO"/>
              </w:rPr>
            </w:pPr>
          </w:p>
        </w:tc>
        <w:tc>
          <w:tcPr>
            <w:tcW w:w="272"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2662F5" w:rsidTr="006330EB">
        <w:trPr>
          <w:jc w:val="center"/>
        </w:trPr>
        <w:tc>
          <w:tcPr>
            <w:tcW w:w="1808" w:type="dxa"/>
            <w:tcBorders>
              <w:left w:val="single" w:sz="12" w:space="0" w:color="244061" w:themeColor="accent1" w:themeShade="80"/>
            </w:tcBorders>
            <w:vAlign w:val="center"/>
          </w:tcPr>
          <w:p w:rsidR="00FE6168" w:rsidRPr="002662F5" w:rsidRDefault="00FE6168" w:rsidP="00453ABD">
            <w:pPr>
              <w:jc w:val="right"/>
              <w:rPr>
                <w:rFonts w:ascii="Arial" w:hAnsi="Arial" w:cs="Arial"/>
                <w:sz w:val="8"/>
                <w:lang w:val="es-BO"/>
              </w:rPr>
            </w:pPr>
          </w:p>
        </w:tc>
        <w:tc>
          <w:tcPr>
            <w:tcW w:w="311"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81"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82"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7"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82" w:type="dxa"/>
            <w:gridSpan w:val="2"/>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7" w:type="dxa"/>
            <w:gridSpan w:val="2"/>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816" w:type="dxa"/>
            <w:gridSpan w:val="3"/>
            <w:tcBorders>
              <w:top w:val="single" w:sz="4" w:space="0" w:color="auto"/>
              <w:bottom w:val="single" w:sz="4" w:space="0" w:color="auto"/>
            </w:tcBorders>
            <w:shd w:val="clear" w:color="auto" w:fill="auto"/>
          </w:tcPr>
          <w:p w:rsidR="00FE6168" w:rsidRPr="002662F5" w:rsidRDefault="00FE6168" w:rsidP="00453ABD">
            <w:pPr>
              <w:jc w:val="right"/>
              <w:rPr>
                <w:rFonts w:ascii="Arial" w:hAnsi="Arial" w:cs="Arial"/>
                <w:sz w:val="8"/>
                <w:lang w:val="es-BO"/>
              </w:rPr>
            </w:pPr>
          </w:p>
        </w:tc>
        <w:tc>
          <w:tcPr>
            <w:tcW w:w="816" w:type="dxa"/>
            <w:gridSpan w:val="3"/>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left w:val="nil"/>
              <w:right w:val="single" w:sz="12" w:space="0" w:color="244061" w:themeColor="accent1" w:themeShade="80"/>
            </w:tcBorders>
          </w:tcPr>
          <w:p w:rsidR="00FE6168" w:rsidRPr="002662F5" w:rsidRDefault="00FE6168" w:rsidP="00453ABD">
            <w:pPr>
              <w:rPr>
                <w:rFonts w:ascii="Arial" w:hAnsi="Arial" w:cs="Arial"/>
                <w:sz w:val="8"/>
                <w:lang w:val="es-BO"/>
              </w:rPr>
            </w:pPr>
          </w:p>
        </w:tc>
      </w:tr>
      <w:tr w:rsidR="006330EB" w:rsidRPr="009956C4" w:rsidTr="006330EB">
        <w:trPr>
          <w:trHeight w:val="744"/>
          <w:jc w:val="center"/>
        </w:trPr>
        <w:tc>
          <w:tcPr>
            <w:tcW w:w="1808" w:type="dxa"/>
            <w:vMerge w:val="restart"/>
            <w:tcBorders>
              <w:left w:val="single" w:sz="12" w:space="0" w:color="244061" w:themeColor="accent1" w:themeShade="80"/>
              <w:right w:val="single" w:sz="4" w:space="0" w:color="auto"/>
            </w:tcBorders>
            <w:vAlign w:val="center"/>
          </w:tcPr>
          <w:p w:rsidR="006330EB" w:rsidRPr="009956C4" w:rsidRDefault="006330EB" w:rsidP="00453ABD">
            <w:pPr>
              <w:jc w:val="right"/>
              <w:rPr>
                <w:rFonts w:ascii="Arial" w:hAnsi="Arial" w:cs="Arial"/>
                <w:sz w:val="14"/>
                <w:lang w:val="es-BO"/>
              </w:rPr>
            </w:pPr>
            <w:r w:rsidRPr="009956C4">
              <w:rPr>
                <w:rFonts w:ascii="Arial" w:hAnsi="Arial" w:cs="Arial"/>
                <w:sz w:val="14"/>
                <w:lang w:val="es-BO"/>
              </w:rPr>
              <w:t xml:space="preserve">Garantía de Cumplimiento </w:t>
            </w:r>
          </w:p>
          <w:p w:rsidR="006330EB" w:rsidRDefault="006330EB" w:rsidP="00453ABD">
            <w:pPr>
              <w:jc w:val="right"/>
              <w:rPr>
                <w:rFonts w:ascii="Arial" w:hAnsi="Arial" w:cs="Arial"/>
                <w:sz w:val="14"/>
                <w:lang w:val="es-BO"/>
              </w:rPr>
            </w:pPr>
            <w:r w:rsidRPr="009956C4">
              <w:rPr>
                <w:rFonts w:ascii="Arial" w:hAnsi="Arial" w:cs="Arial"/>
                <w:sz w:val="14"/>
                <w:lang w:val="es-BO"/>
              </w:rPr>
              <w:t>de Contrato</w:t>
            </w:r>
          </w:p>
          <w:p w:rsidR="006330EB" w:rsidRDefault="006330EB" w:rsidP="00453ABD">
            <w:pPr>
              <w:jc w:val="right"/>
              <w:rPr>
                <w:rFonts w:ascii="Arial" w:hAnsi="Arial" w:cs="Arial"/>
                <w:sz w:val="14"/>
                <w:lang w:val="es-BO"/>
              </w:rPr>
            </w:pPr>
          </w:p>
          <w:p w:rsidR="006330EB" w:rsidRDefault="006330EB" w:rsidP="00453ABD">
            <w:pPr>
              <w:jc w:val="right"/>
              <w:rPr>
                <w:rFonts w:ascii="Arial" w:hAnsi="Arial" w:cs="Arial"/>
                <w:sz w:val="14"/>
                <w:lang w:val="es-BO"/>
              </w:rPr>
            </w:pPr>
          </w:p>
          <w:p w:rsidR="006330EB" w:rsidRDefault="006330EB" w:rsidP="00453ABD">
            <w:pPr>
              <w:jc w:val="right"/>
              <w:rPr>
                <w:rFonts w:ascii="Arial" w:hAnsi="Arial" w:cs="Arial"/>
                <w:sz w:val="14"/>
                <w:lang w:val="es-BO"/>
              </w:rPr>
            </w:pPr>
          </w:p>
          <w:p w:rsidR="006330EB" w:rsidRDefault="006330EB" w:rsidP="00453ABD">
            <w:pPr>
              <w:jc w:val="right"/>
              <w:rPr>
                <w:rFonts w:ascii="Arial" w:hAnsi="Arial" w:cs="Arial"/>
                <w:sz w:val="14"/>
                <w:lang w:val="es-BO"/>
              </w:rPr>
            </w:pPr>
          </w:p>
          <w:p w:rsidR="006330EB" w:rsidRDefault="006330EB" w:rsidP="00453ABD">
            <w:pPr>
              <w:jc w:val="right"/>
              <w:rPr>
                <w:rFonts w:ascii="Arial" w:hAnsi="Arial" w:cs="Arial"/>
                <w:sz w:val="14"/>
                <w:lang w:val="es-BO"/>
              </w:rPr>
            </w:pPr>
          </w:p>
          <w:p w:rsidR="006330EB" w:rsidRDefault="006330EB" w:rsidP="00453ABD">
            <w:pPr>
              <w:jc w:val="right"/>
              <w:rPr>
                <w:rFonts w:ascii="Arial" w:hAnsi="Arial" w:cs="Arial"/>
                <w:sz w:val="14"/>
                <w:lang w:val="es-BO"/>
              </w:rPr>
            </w:pPr>
          </w:p>
          <w:p w:rsidR="006330EB" w:rsidRDefault="006330EB" w:rsidP="00453ABD">
            <w:pPr>
              <w:jc w:val="right"/>
              <w:rPr>
                <w:rFonts w:ascii="Arial" w:hAnsi="Arial" w:cs="Arial"/>
                <w:sz w:val="14"/>
                <w:lang w:val="es-BO"/>
              </w:rPr>
            </w:pPr>
            <w:r w:rsidRPr="006330EB">
              <w:rPr>
                <w:rFonts w:ascii="Arial" w:hAnsi="Arial" w:cs="Arial"/>
                <w:sz w:val="14"/>
                <w:lang w:val="es-BO"/>
              </w:rPr>
              <w:t xml:space="preserve">Garantía de Funcionamiento  de Maquinaria y/o Equipo                         </w:t>
            </w:r>
          </w:p>
          <w:p w:rsidR="006330EB" w:rsidRDefault="006330EB" w:rsidP="00453ABD">
            <w:pPr>
              <w:jc w:val="right"/>
              <w:rPr>
                <w:rFonts w:ascii="Arial" w:hAnsi="Arial" w:cs="Arial"/>
                <w:sz w:val="14"/>
                <w:lang w:val="es-BO"/>
              </w:rPr>
            </w:pPr>
          </w:p>
          <w:p w:rsidR="006330EB" w:rsidRPr="00507C36" w:rsidRDefault="006330EB" w:rsidP="00453ABD">
            <w:pPr>
              <w:jc w:val="right"/>
              <w:rPr>
                <w:rFonts w:ascii="Arial" w:hAnsi="Arial" w:cs="Arial"/>
                <w:sz w:val="14"/>
                <w:lang w:val="es-BO"/>
              </w:rPr>
            </w:pPr>
          </w:p>
        </w:tc>
        <w:tc>
          <w:tcPr>
            <w:tcW w:w="8262" w:type="dxa"/>
            <w:gridSpan w:val="3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330EB" w:rsidRPr="006032BE" w:rsidRDefault="006330EB" w:rsidP="009F3A2B">
            <w:pPr>
              <w:jc w:val="both"/>
              <w:rPr>
                <w:rFonts w:ascii="Arial" w:hAnsi="Arial" w:cs="Arial"/>
                <w:b/>
                <w:i/>
                <w:lang w:val="es-BO"/>
              </w:rPr>
            </w:pPr>
            <w:r w:rsidRPr="00327E0C">
              <w:rPr>
                <w:rFonts w:ascii="Arial" w:hAnsi="Arial" w:cs="Arial"/>
                <w:bCs/>
                <w:iCs/>
                <w:szCs w:val="22"/>
                <w:lang w:val="es-BO" w:eastAsia="es-BO"/>
              </w:rPr>
              <w:t>El proponente adjudicado deberá constituir una Garantía de Cumplimiento de Contrato equivalente al 7% o 3,5% (según corresponda) del monto del contrato.</w:t>
            </w:r>
          </w:p>
        </w:tc>
        <w:tc>
          <w:tcPr>
            <w:tcW w:w="272" w:type="dxa"/>
            <w:tcBorders>
              <w:left w:val="single" w:sz="4" w:space="0" w:color="auto"/>
              <w:right w:val="single" w:sz="12" w:space="0" w:color="244061" w:themeColor="accent1" w:themeShade="80"/>
            </w:tcBorders>
          </w:tcPr>
          <w:p w:rsidR="006330EB" w:rsidRPr="009956C4" w:rsidRDefault="006330EB" w:rsidP="00453ABD">
            <w:pPr>
              <w:rPr>
                <w:rFonts w:ascii="Arial" w:hAnsi="Arial" w:cs="Arial"/>
                <w:sz w:val="14"/>
                <w:lang w:val="es-BO"/>
              </w:rPr>
            </w:pPr>
          </w:p>
        </w:tc>
      </w:tr>
      <w:tr w:rsidR="006330EB" w:rsidRPr="009956C4" w:rsidTr="006330EB">
        <w:trPr>
          <w:trHeight w:val="295"/>
          <w:jc w:val="center"/>
        </w:trPr>
        <w:tc>
          <w:tcPr>
            <w:tcW w:w="1808" w:type="dxa"/>
            <w:vMerge/>
            <w:tcBorders>
              <w:left w:val="single" w:sz="12" w:space="0" w:color="244061" w:themeColor="accent1" w:themeShade="80"/>
            </w:tcBorders>
            <w:vAlign w:val="center"/>
          </w:tcPr>
          <w:p w:rsidR="006330EB" w:rsidRPr="009956C4" w:rsidRDefault="006330EB" w:rsidP="00453ABD">
            <w:pPr>
              <w:jc w:val="right"/>
              <w:rPr>
                <w:rFonts w:ascii="Arial" w:hAnsi="Arial" w:cs="Arial"/>
                <w:sz w:val="14"/>
                <w:lang w:val="es-BO"/>
              </w:rPr>
            </w:pPr>
          </w:p>
        </w:tc>
        <w:tc>
          <w:tcPr>
            <w:tcW w:w="8262" w:type="dxa"/>
            <w:gridSpan w:val="32"/>
            <w:tcBorders>
              <w:top w:val="single" w:sz="4" w:space="0" w:color="auto"/>
              <w:bottom w:val="single" w:sz="4" w:space="0" w:color="auto"/>
            </w:tcBorders>
            <w:shd w:val="clear" w:color="auto" w:fill="auto"/>
            <w:vAlign w:val="center"/>
          </w:tcPr>
          <w:p w:rsidR="006330EB" w:rsidRPr="006330EB" w:rsidRDefault="006330EB" w:rsidP="00B22D02">
            <w:pPr>
              <w:jc w:val="both"/>
              <w:rPr>
                <w:rFonts w:ascii="Arial" w:hAnsi="Arial" w:cs="Arial"/>
                <w:bCs/>
                <w:iCs/>
                <w:sz w:val="4"/>
                <w:szCs w:val="22"/>
                <w:lang w:val="es-BO" w:eastAsia="es-BO"/>
              </w:rPr>
            </w:pPr>
          </w:p>
        </w:tc>
        <w:tc>
          <w:tcPr>
            <w:tcW w:w="272" w:type="dxa"/>
            <w:vMerge w:val="restart"/>
            <w:tcBorders>
              <w:left w:val="nil"/>
              <w:right w:val="single" w:sz="12" w:space="0" w:color="244061" w:themeColor="accent1" w:themeShade="80"/>
            </w:tcBorders>
          </w:tcPr>
          <w:p w:rsidR="006330EB" w:rsidRPr="009956C4" w:rsidRDefault="006330EB" w:rsidP="00453ABD">
            <w:pPr>
              <w:rPr>
                <w:rFonts w:ascii="Arial" w:hAnsi="Arial" w:cs="Arial"/>
                <w:sz w:val="14"/>
                <w:lang w:val="es-BO"/>
              </w:rPr>
            </w:pPr>
          </w:p>
        </w:tc>
      </w:tr>
      <w:tr w:rsidR="006330EB" w:rsidRPr="009956C4" w:rsidTr="006330EB">
        <w:trPr>
          <w:trHeight w:val="294"/>
          <w:jc w:val="center"/>
        </w:trPr>
        <w:tc>
          <w:tcPr>
            <w:tcW w:w="1808" w:type="dxa"/>
            <w:vMerge/>
            <w:tcBorders>
              <w:left w:val="single" w:sz="12" w:space="0" w:color="244061" w:themeColor="accent1" w:themeShade="80"/>
              <w:right w:val="single" w:sz="4" w:space="0" w:color="auto"/>
            </w:tcBorders>
            <w:vAlign w:val="center"/>
          </w:tcPr>
          <w:p w:rsidR="006330EB" w:rsidRPr="009956C4" w:rsidRDefault="006330EB" w:rsidP="00453ABD">
            <w:pPr>
              <w:jc w:val="right"/>
              <w:rPr>
                <w:rFonts w:ascii="Arial" w:hAnsi="Arial" w:cs="Arial"/>
                <w:sz w:val="14"/>
                <w:lang w:val="es-BO"/>
              </w:rPr>
            </w:pPr>
          </w:p>
        </w:tc>
        <w:tc>
          <w:tcPr>
            <w:tcW w:w="8262" w:type="dxa"/>
            <w:gridSpan w:val="3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330EB" w:rsidRPr="009F3A2B" w:rsidRDefault="006330EB" w:rsidP="00B22D02">
            <w:pPr>
              <w:jc w:val="both"/>
              <w:rPr>
                <w:rFonts w:ascii="Arial" w:hAnsi="Arial" w:cs="Arial"/>
                <w:bCs/>
                <w:iCs/>
                <w:szCs w:val="22"/>
                <w:lang w:val="es-BO" w:eastAsia="es-BO"/>
              </w:rPr>
            </w:pPr>
            <w:r w:rsidRPr="009F3A2B">
              <w:rPr>
                <w:rFonts w:ascii="Arial" w:hAnsi="Arial" w:cs="Arial"/>
                <w:bCs/>
                <w:iCs/>
                <w:szCs w:val="22"/>
                <w:lang w:val="es-BO" w:eastAsia="es-BO"/>
              </w:rPr>
              <w:t>El proveedor deberá constituir la Garantía de Funcionamiento de Maquinaria y/o Equipo que será hasta un máximo del 1.5% del monto del contrato, a solicitud del proveedor se podrá efectuar una retención del monto equivalente a la garantía solicitada.</w:t>
            </w:r>
          </w:p>
        </w:tc>
        <w:tc>
          <w:tcPr>
            <w:tcW w:w="272" w:type="dxa"/>
            <w:vMerge/>
            <w:tcBorders>
              <w:left w:val="single" w:sz="4" w:space="0" w:color="auto"/>
              <w:right w:val="single" w:sz="12" w:space="0" w:color="244061" w:themeColor="accent1" w:themeShade="80"/>
            </w:tcBorders>
          </w:tcPr>
          <w:p w:rsidR="006330EB" w:rsidRPr="009956C4" w:rsidRDefault="006330EB" w:rsidP="00453ABD">
            <w:pPr>
              <w:rPr>
                <w:rFonts w:ascii="Arial" w:hAnsi="Arial" w:cs="Arial"/>
                <w:sz w:val="14"/>
                <w:lang w:val="es-BO"/>
              </w:rPr>
            </w:pPr>
          </w:p>
        </w:tc>
      </w:tr>
      <w:tr w:rsidR="00AA247B" w:rsidRPr="009956C4" w:rsidTr="00AA247B">
        <w:trPr>
          <w:trHeight w:val="114"/>
          <w:jc w:val="center"/>
        </w:trPr>
        <w:tc>
          <w:tcPr>
            <w:tcW w:w="1808" w:type="dxa"/>
            <w:tcBorders>
              <w:left w:val="single" w:sz="12" w:space="0" w:color="244061" w:themeColor="accent1" w:themeShade="80"/>
            </w:tcBorders>
            <w:vAlign w:val="center"/>
          </w:tcPr>
          <w:p w:rsidR="00AA247B" w:rsidRPr="009956C4" w:rsidRDefault="00AA247B" w:rsidP="00453ABD">
            <w:pPr>
              <w:jc w:val="right"/>
              <w:rPr>
                <w:rFonts w:ascii="Arial" w:hAnsi="Arial" w:cs="Arial"/>
                <w:sz w:val="14"/>
                <w:lang w:val="es-BO"/>
              </w:rPr>
            </w:pPr>
          </w:p>
        </w:tc>
        <w:tc>
          <w:tcPr>
            <w:tcW w:w="8262" w:type="dxa"/>
            <w:gridSpan w:val="32"/>
            <w:tcBorders>
              <w:top w:val="single" w:sz="4" w:space="0" w:color="auto"/>
              <w:bottom w:val="single" w:sz="4" w:space="0" w:color="auto"/>
            </w:tcBorders>
            <w:shd w:val="clear" w:color="auto" w:fill="auto"/>
          </w:tcPr>
          <w:p w:rsidR="00AA247B" w:rsidRPr="009956C4" w:rsidRDefault="00AA247B" w:rsidP="00453ABD">
            <w:pPr>
              <w:rPr>
                <w:rFonts w:ascii="Arial" w:hAnsi="Arial" w:cs="Arial"/>
                <w:sz w:val="14"/>
                <w:lang w:val="es-BO"/>
              </w:rPr>
            </w:pPr>
          </w:p>
        </w:tc>
        <w:tc>
          <w:tcPr>
            <w:tcW w:w="272" w:type="dxa"/>
            <w:tcBorders>
              <w:left w:val="nil"/>
              <w:right w:val="single" w:sz="12" w:space="0" w:color="244061" w:themeColor="accent1" w:themeShade="80"/>
            </w:tcBorders>
          </w:tcPr>
          <w:p w:rsidR="00AA247B" w:rsidRPr="009956C4" w:rsidRDefault="00AA247B" w:rsidP="00453ABD">
            <w:pPr>
              <w:rPr>
                <w:rFonts w:ascii="Arial" w:hAnsi="Arial" w:cs="Arial"/>
                <w:sz w:val="14"/>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9"/>
        <w:gridCol w:w="310"/>
        <w:gridCol w:w="280"/>
        <w:gridCol w:w="273"/>
        <w:gridCol w:w="278"/>
        <w:gridCol w:w="276"/>
        <w:gridCol w:w="275"/>
        <w:gridCol w:w="280"/>
        <w:gridCol w:w="276"/>
        <w:gridCol w:w="276"/>
        <w:gridCol w:w="276"/>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FE6168" w:rsidRPr="009956C4" w:rsidTr="00B26CA3">
        <w:trPr>
          <w:jc w:val="center"/>
        </w:trPr>
        <w:tc>
          <w:tcPr>
            <w:tcW w:w="2359" w:type="dxa"/>
            <w:vMerge w:val="restart"/>
            <w:tcBorders>
              <w:left w:val="single" w:sz="12" w:space="0" w:color="244061" w:themeColor="accent1" w:themeShade="80"/>
              <w:right w:val="single" w:sz="4" w:space="0" w:color="auto"/>
            </w:tcBorders>
            <w:shd w:val="clear" w:color="auto" w:fill="auto"/>
            <w:vAlign w:val="center"/>
          </w:tcPr>
          <w:p w:rsidR="00FE6168" w:rsidRPr="009956C4" w:rsidRDefault="00FE6168" w:rsidP="00453ABD">
            <w:pPr>
              <w:jc w:val="right"/>
              <w:rPr>
                <w:rFonts w:ascii="Arial" w:eastAsia="Times New Roman" w:hAnsi="Arial" w:cs="Arial"/>
                <w:sz w:val="14"/>
                <w:lang w:val="es-BO"/>
              </w:rPr>
            </w:pPr>
            <w:r w:rsidRPr="007D24F0">
              <w:rPr>
                <w:rFonts w:ascii="Arial" w:hAnsi="Arial" w:cs="Arial"/>
                <w:sz w:val="14"/>
                <w:szCs w:val="14"/>
              </w:rPr>
              <w:t xml:space="preserve">Señalar </w:t>
            </w:r>
            <w:r>
              <w:rPr>
                <w:rFonts w:ascii="Arial" w:hAnsi="Arial" w:cs="Arial"/>
                <w:sz w:val="14"/>
                <w:szCs w:val="14"/>
              </w:rPr>
              <w:t xml:space="preserve">con que </w:t>
            </w:r>
            <w:r w:rsidRPr="007D24F0">
              <w:rPr>
                <w:rFonts w:ascii="Arial" w:hAnsi="Arial" w:cs="Arial"/>
                <w:sz w:val="14"/>
                <w:szCs w:val="14"/>
              </w:rPr>
              <w:t xml:space="preserve">presupuesto </w:t>
            </w:r>
            <w:r>
              <w:rPr>
                <w:rFonts w:ascii="Arial" w:hAnsi="Arial" w:cs="Arial"/>
                <w:sz w:val="14"/>
                <w:szCs w:val="14"/>
              </w:rPr>
              <w:t>se inicia el proceso de</w:t>
            </w:r>
            <w:r w:rsidRPr="007D24F0">
              <w:rPr>
                <w:rFonts w:ascii="Arial" w:hAnsi="Arial" w:cs="Arial"/>
                <w:sz w:val="14"/>
                <w:szCs w:val="14"/>
              </w:rPr>
              <w:t xml:space="preserve"> contratación</w:t>
            </w:r>
            <w:r w:rsidRPr="009956C4">
              <w:rPr>
                <w:rFonts w:ascii="Arial" w:eastAsia="Times New Roman" w:hAnsi="Arial" w:cs="Arial"/>
                <w:sz w:val="14"/>
                <w:lang w:val="es-BO"/>
              </w:rPr>
              <w:t xml:space="preserve"> del bien</w:t>
            </w:r>
          </w:p>
        </w:tc>
        <w:tc>
          <w:tcPr>
            <w:tcW w:w="3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507C36" w:rsidRDefault="00FE6168" w:rsidP="00453ABD">
            <w:pPr>
              <w:rPr>
                <w:rFonts w:ascii="Arial" w:hAnsi="Arial" w:cs="Arial"/>
                <w:b/>
                <w:sz w:val="14"/>
                <w:lang w:val="es-BO"/>
              </w:rPr>
            </w:pPr>
            <w:r>
              <w:rPr>
                <w:rFonts w:ascii="Arial" w:hAnsi="Arial" w:cs="Arial"/>
                <w:b/>
                <w:sz w:val="14"/>
                <w:lang w:val="es-BO"/>
              </w:rPr>
              <w:t>X</w:t>
            </w:r>
          </w:p>
        </w:tc>
        <w:tc>
          <w:tcPr>
            <w:tcW w:w="7131" w:type="dxa"/>
            <w:gridSpan w:val="26"/>
            <w:tcBorders>
              <w:left w:val="single" w:sz="4" w:space="0" w:color="auto"/>
            </w:tcBorders>
            <w:shd w:val="clear" w:color="auto" w:fill="auto"/>
          </w:tcPr>
          <w:p w:rsidR="00FE6168" w:rsidRPr="00507C36" w:rsidRDefault="00FE6168" w:rsidP="00453ABD">
            <w:pPr>
              <w:rPr>
                <w:rFonts w:ascii="Arial" w:hAnsi="Arial" w:cs="Arial"/>
                <w:b/>
                <w:sz w:val="14"/>
                <w:szCs w:val="14"/>
                <w:lang w:val="es-BO"/>
              </w:rPr>
            </w:pPr>
            <w:r w:rsidRPr="00507C36">
              <w:rPr>
                <w:rFonts w:ascii="Arial" w:hAnsi="Arial" w:cs="Arial"/>
                <w:b/>
                <w:sz w:val="14"/>
                <w:szCs w:val="14"/>
              </w:rPr>
              <w:t>Presupuesto de la gestión en curso</w:t>
            </w:r>
          </w:p>
        </w:tc>
        <w:tc>
          <w:tcPr>
            <w:tcW w:w="273" w:type="dxa"/>
          </w:tcPr>
          <w:p w:rsidR="00FE6168" w:rsidRPr="009956C4" w:rsidRDefault="00FE6168" w:rsidP="00453ABD">
            <w:pPr>
              <w:rPr>
                <w:rFonts w:ascii="Arial" w:hAnsi="Arial" w:cs="Arial"/>
                <w:sz w:val="14"/>
                <w:lang w:val="es-BO"/>
              </w:rPr>
            </w:pPr>
          </w:p>
        </w:tc>
        <w:tc>
          <w:tcPr>
            <w:tcW w:w="273" w:type="dxa"/>
            <w:tcBorders>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B26CA3">
        <w:trPr>
          <w:jc w:val="center"/>
        </w:trPr>
        <w:tc>
          <w:tcPr>
            <w:tcW w:w="2359" w:type="dxa"/>
            <w:vMerge/>
            <w:tcBorders>
              <w:left w:val="single" w:sz="12" w:space="0" w:color="244061" w:themeColor="accent1" w:themeShade="80"/>
            </w:tcBorders>
            <w:shd w:val="clear" w:color="auto" w:fill="auto"/>
            <w:vAlign w:val="center"/>
          </w:tcPr>
          <w:p w:rsidR="00FE6168" w:rsidRPr="009956C4" w:rsidRDefault="00FE6168" w:rsidP="00453ABD">
            <w:pPr>
              <w:jc w:val="right"/>
              <w:rPr>
                <w:rFonts w:ascii="Arial" w:eastAsia="Times New Roman" w:hAnsi="Arial" w:cs="Arial"/>
                <w:b/>
                <w:sz w:val="6"/>
                <w:szCs w:val="8"/>
                <w:lang w:val="es-BO"/>
              </w:rPr>
            </w:pPr>
          </w:p>
        </w:tc>
        <w:tc>
          <w:tcPr>
            <w:tcW w:w="310" w:type="dxa"/>
            <w:tcBorders>
              <w:top w:val="single" w:sz="4" w:space="0" w:color="auto"/>
              <w:bottom w:val="single" w:sz="4" w:space="0" w:color="auto"/>
            </w:tcBorders>
            <w:shd w:val="clear" w:color="auto" w:fill="auto"/>
          </w:tcPr>
          <w:p w:rsidR="00FE6168" w:rsidRPr="009956C4" w:rsidRDefault="00FE6168" w:rsidP="00453ABD">
            <w:pPr>
              <w:rPr>
                <w:rFonts w:ascii="Arial" w:hAnsi="Arial" w:cs="Arial"/>
                <w:sz w:val="6"/>
                <w:szCs w:val="8"/>
                <w:lang w:val="es-BO"/>
              </w:rPr>
            </w:pPr>
          </w:p>
        </w:tc>
        <w:tc>
          <w:tcPr>
            <w:tcW w:w="280" w:type="dxa"/>
            <w:shd w:val="clear" w:color="auto" w:fill="auto"/>
          </w:tcPr>
          <w:p w:rsidR="00FE6168" w:rsidRPr="009956C4" w:rsidRDefault="00FE6168" w:rsidP="00453ABD">
            <w:pPr>
              <w:rPr>
                <w:rFonts w:ascii="Arial" w:hAnsi="Arial" w:cs="Arial"/>
                <w:sz w:val="6"/>
                <w:szCs w:val="8"/>
                <w:lang w:val="es-BO"/>
              </w:rPr>
            </w:pPr>
          </w:p>
        </w:tc>
        <w:tc>
          <w:tcPr>
            <w:tcW w:w="273" w:type="dxa"/>
            <w:shd w:val="clear" w:color="auto" w:fill="auto"/>
          </w:tcPr>
          <w:p w:rsidR="00FE6168" w:rsidRPr="009956C4" w:rsidRDefault="00FE6168" w:rsidP="00453ABD">
            <w:pPr>
              <w:rPr>
                <w:rFonts w:ascii="Arial" w:hAnsi="Arial" w:cs="Arial"/>
                <w:sz w:val="6"/>
                <w:szCs w:val="8"/>
                <w:lang w:val="es-BO"/>
              </w:rPr>
            </w:pPr>
          </w:p>
        </w:tc>
        <w:tc>
          <w:tcPr>
            <w:tcW w:w="278" w:type="dxa"/>
            <w:shd w:val="clear" w:color="auto" w:fill="auto"/>
          </w:tcPr>
          <w:p w:rsidR="00FE6168" w:rsidRPr="009956C4" w:rsidRDefault="00FE6168" w:rsidP="00453ABD">
            <w:pPr>
              <w:rPr>
                <w:rFonts w:ascii="Arial" w:hAnsi="Arial" w:cs="Arial"/>
                <w:sz w:val="6"/>
                <w:szCs w:val="8"/>
                <w:lang w:val="es-BO"/>
              </w:rPr>
            </w:pPr>
          </w:p>
        </w:tc>
        <w:tc>
          <w:tcPr>
            <w:tcW w:w="276" w:type="dxa"/>
            <w:shd w:val="clear" w:color="auto" w:fill="auto"/>
          </w:tcPr>
          <w:p w:rsidR="00FE6168" w:rsidRPr="009956C4" w:rsidRDefault="00FE6168" w:rsidP="00453ABD">
            <w:pPr>
              <w:rPr>
                <w:rFonts w:ascii="Arial" w:hAnsi="Arial" w:cs="Arial"/>
                <w:sz w:val="6"/>
                <w:szCs w:val="8"/>
                <w:lang w:val="es-BO"/>
              </w:rPr>
            </w:pPr>
          </w:p>
        </w:tc>
        <w:tc>
          <w:tcPr>
            <w:tcW w:w="275" w:type="dxa"/>
            <w:shd w:val="clear" w:color="auto" w:fill="auto"/>
          </w:tcPr>
          <w:p w:rsidR="00FE6168" w:rsidRPr="009956C4" w:rsidRDefault="00FE6168" w:rsidP="00453ABD">
            <w:pPr>
              <w:rPr>
                <w:rFonts w:ascii="Arial" w:hAnsi="Arial" w:cs="Arial"/>
                <w:sz w:val="6"/>
                <w:szCs w:val="8"/>
                <w:lang w:val="es-BO"/>
              </w:rPr>
            </w:pPr>
          </w:p>
        </w:tc>
        <w:tc>
          <w:tcPr>
            <w:tcW w:w="280" w:type="dxa"/>
            <w:shd w:val="clear" w:color="auto" w:fill="auto"/>
          </w:tcPr>
          <w:p w:rsidR="00FE6168" w:rsidRPr="009956C4" w:rsidRDefault="00FE6168" w:rsidP="00453ABD">
            <w:pPr>
              <w:rPr>
                <w:rFonts w:ascii="Arial" w:hAnsi="Arial" w:cs="Arial"/>
                <w:sz w:val="6"/>
                <w:szCs w:val="8"/>
                <w:lang w:val="es-BO"/>
              </w:rPr>
            </w:pPr>
          </w:p>
        </w:tc>
        <w:tc>
          <w:tcPr>
            <w:tcW w:w="276" w:type="dxa"/>
            <w:shd w:val="clear" w:color="auto" w:fill="auto"/>
          </w:tcPr>
          <w:p w:rsidR="00FE6168" w:rsidRPr="009956C4" w:rsidRDefault="00FE6168" w:rsidP="00453ABD">
            <w:pPr>
              <w:rPr>
                <w:rFonts w:ascii="Arial" w:hAnsi="Arial" w:cs="Arial"/>
                <w:sz w:val="6"/>
                <w:szCs w:val="8"/>
                <w:lang w:val="es-BO"/>
              </w:rPr>
            </w:pPr>
          </w:p>
        </w:tc>
        <w:tc>
          <w:tcPr>
            <w:tcW w:w="276" w:type="dxa"/>
            <w:shd w:val="clear" w:color="auto" w:fill="auto"/>
          </w:tcPr>
          <w:p w:rsidR="00FE6168" w:rsidRPr="009956C4" w:rsidRDefault="00FE6168" w:rsidP="00453ABD">
            <w:pPr>
              <w:rPr>
                <w:rFonts w:ascii="Arial" w:hAnsi="Arial" w:cs="Arial"/>
                <w:sz w:val="6"/>
                <w:szCs w:val="8"/>
                <w:lang w:val="es-BO"/>
              </w:rPr>
            </w:pPr>
          </w:p>
        </w:tc>
        <w:tc>
          <w:tcPr>
            <w:tcW w:w="276" w:type="dxa"/>
            <w:shd w:val="clear" w:color="auto" w:fill="auto"/>
          </w:tcPr>
          <w:p w:rsidR="00FE6168" w:rsidRPr="009956C4" w:rsidRDefault="00FE6168" w:rsidP="00453ABD">
            <w:pPr>
              <w:rPr>
                <w:rFonts w:ascii="Arial" w:hAnsi="Arial" w:cs="Arial"/>
                <w:sz w:val="6"/>
                <w:szCs w:val="8"/>
                <w:lang w:val="es-BO"/>
              </w:rPr>
            </w:pPr>
          </w:p>
        </w:tc>
        <w:tc>
          <w:tcPr>
            <w:tcW w:w="273" w:type="dxa"/>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Borders>
              <w:left w:val="nil"/>
            </w:tcBorders>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Borders>
              <w:right w:val="single" w:sz="12" w:space="0" w:color="244061" w:themeColor="accent1" w:themeShade="80"/>
            </w:tcBorders>
          </w:tcPr>
          <w:p w:rsidR="00FE6168" w:rsidRPr="009956C4" w:rsidRDefault="00FE6168" w:rsidP="00453ABD">
            <w:pPr>
              <w:rPr>
                <w:rFonts w:ascii="Arial" w:hAnsi="Arial" w:cs="Arial"/>
                <w:sz w:val="6"/>
                <w:szCs w:val="8"/>
                <w:lang w:val="es-BO"/>
              </w:rPr>
            </w:pPr>
          </w:p>
        </w:tc>
      </w:tr>
      <w:tr w:rsidR="00FE6168" w:rsidRPr="009956C4" w:rsidTr="00B26CA3">
        <w:trPr>
          <w:jc w:val="center"/>
        </w:trPr>
        <w:tc>
          <w:tcPr>
            <w:tcW w:w="2359" w:type="dxa"/>
            <w:vMerge/>
            <w:tcBorders>
              <w:left w:val="single" w:sz="12" w:space="0" w:color="244061" w:themeColor="accent1" w:themeShade="80"/>
              <w:right w:val="single" w:sz="4" w:space="0" w:color="auto"/>
            </w:tcBorders>
            <w:shd w:val="clear" w:color="auto" w:fill="auto"/>
            <w:vAlign w:val="center"/>
          </w:tcPr>
          <w:p w:rsidR="00FE6168" w:rsidRPr="009956C4" w:rsidRDefault="00FE6168" w:rsidP="00453ABD">
            <w:pPr>
              <w:jc w:val="right"/>
              <w:rPr>
                <w:rFonts w:ascii="Arial" w:eastAsia="Times New Roman" w:hAnsi="Arial" w:cs="Arial"/>
                <w:b/>
                <w:sz w:val="14"/>
                <w:lang w:val="es-BO"/>
              </w:rPr>
            </w:pPr>
          </w:p>
        </w:tc>
        <w:tc>
          <w:tcPr>
            <w:tcW w:w="3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lang w:val="es-BO"/>
              </w:rPr>
            </w:pPr>
          </w:p>
        </w:tc>
        <w:tc>
          <w:tcPr>
            <w:tcW w:w="7404" w:type="dxa"/>
            <w:gridSpan w:val="27"/>
            <w:vMerge w:val="restart"/>
            <w:tcBorders>
              <w:left w:val="single" w:sz="4" w:space="0" w:color="auto"/>
            </w:tcBorders>
            <w:shd w:val="clear" w:color="auto" w:fill="auto"/>
          </w:tcPr>
          <w:p w:rsidR="00FE6168" w:rsidRPr="009956C4" w:rsidRDefault="00FE6168" w:rsidP="00453ABD">
            <w:pPr>
              <w:rPr>
                <w:rFonts w:ascii="Arial" w:hAnsi="Arial" w:cs="Arial"/>
                <w:sz w:val="14"/>
                <w:lang w:val="es-BO"/>
              </w:rPr>
            </w:pPr>
            <w:r>
              <w:rPr>
                <w:rFonts w:ascii="Arial" w:hAnsi="Arial" w:cs="Arial"/>
                <w:sz w:val="14"/>
                <w:lang w:val="es-BO"/>
              </w:rPr>
              <w:t>Presupuesto de la próxima gestión para b</w:t>
            </w:r>
            <w:r w:rsidRPr="009956C4">
              <w:rPr>
                <w:rFonts w:ascii="Arial" w:hAnsi="Arial" w:cs="Arial"/>
                <w:sz w:val="14"/>
                <w:lang w:val="es-BO"/>
              </w:rPr>
              <w:t xml:space="preserve">ienes recurrentes </w:t>
            </w:r>
            <w:r w:rsidRPr="009956C4">
              <w:rPr>
                <w:rFonts w:ascii="Arial" w:hAnsi="Arial" w:cs="Arial"/>
                <w:sz w:val="12"/>
                <w:lang w:val="es-BO"/>
              </w:rPr>
              <w:t xml:space="preserve">(el proceso llegará hasta la adjudicación y la suscripción del </w:t>
            </w:r>
            <w:r>
              <w:rPr>
                <w:rFonts w:ascii="Arial" w:hAnsi="Arial" w:cs="Arial"/>
                <w:sz w:val="12"/>
                <w:lang w:val="es-BO"/>
              </w:rPr>
              <w:t>C</w:t>
            </w:r>
            <w:r w:rsidRPr="009956C4">
              <w:rPr>
                <w:rFonts w:ascii="Arial" w:hAnsi="Arial" w:cs="Arial"/>
                <w:sz w:val="12"/>
                <w:lang w:val="es-BO"/>
              </w:rPr>
              <w:t>ontrato está sujeta a la aprobación del presupuesto de la siguiente gestión)</w:t>
            </w:r>
          </w:p>
        </w:tc>
        <w:tc>
          <w:tcPr>
            <w:tcW w:w="273" w:type="dxa"/>
            <w:tcBorders>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B26CA3">
        <w:trPr>
          <w:jc w:val="center"/>
        </w:trPr>
        <w:tc>
          <w:tcPr>
            <w:tcW w:w="2359" w:type="dxa"/>
            <w:vMerge/>
            <w:tcBorders>
              <w:left w:val="single" w:sz="12" w:space="0" w:color="244061" w:themeColor="accent1" w:themeShade="80"/>
            </w:tcBorders>
            <w:shd w:val="clear" w:color="auto" w:fill="auto"/>
            <w:vAlign w:val="center"/>
          </w:tcPr>
          <w:p w:rsidR="00FE6168" w:rsidRPr="009956C4" w:rsidRDefault="00FE6168" w:rsidP="00453ABD">
            <w:pPr>
              <w:jc w:val="right"/>
              <w:rPr>
                <w:rFonts w:ascii="Arial" w:eastAsia="Times New Roman" w:hAnsi="Arial" w:cs="Arial"/>
                <w:b/>
                <w:sz w:val="14"/>
                <w:lang w:val="es-BO"/>
              </w:rPr>
            </w:pPr>
          </w:p>
        </w:tc>
        <w:tc>
          <w:tcPr>
            <w:tcW w:w="310" w:type="dxa"/>
            <w:tcBorders>
              <w:top w:val="single" w:sz="4" w:space="0" w:color="auto"/>
              <w:bottom w:val="single" w:sz="4" w:space="0" w:color="auto"/>
            </w:tcBorders>
            <w:shd w:val="clear" w:color="auto" w:fill="auto"/>
          </w:tcPr>
          <w:p w:rsidR="00FE6168" w:rsidRPr="009956C4" w:rsidRDefault="00FE6168" w:rsidP="00453ABD">
            <w:pPr>
              <w:rPr>
                <w:rFonts w:ascii="Arial" w:hAnsi="Arial" w:cs="Arial"/>
                <w:sz w:val="14"/>
                <w:lang w:val="es-BO"/>
              </w:rPr>
            </w:pPr>
          </w:p>
        </w:tc>
        <w:tc>
          <w:tcPr>
            <w:tcW w:w="7404" w:type="dxa"/>
            <w:gridSpan w:val="27"/>
            <w:vMerge/>
            <w:tcBorders>
              <w:left w:val="nil"/>
            </w:tcBorders>
            <w:shd w:val="clear" w:color="auto" w:fill="auto"/>
          </w:tcPr>
          <w:p w:rsidR="00FE6168" w:rsidRPr="009956C4" w:rsidRDefault="00FE6168" w:rsidP="00453ABD">
            <w:pPr>
              <w:rPr>
                <w:rFonts w:ascii="Arial" w:hAnsi="Arial" w:cs="Arial"/>
                <w:sz w:val="14"/>
                <w:lang w:val="es-BO"/>
              </w:rPr>
            </w:pPr>
          </w:p>
        </w:tc>
        <w:tc>
          <w:tcPr>
            <w:tcW w:w="273" w:type="dxa"/>
            <w:tcBorders>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B26CA3">
        <w:trPr>
          <w:jc w:val="center"/>
        </w:trPr>
        <w:tc>
          <w:tcPr>
            <w:tcW w:w="2359" w:type="dxa"/>
            <w:vMerge/>
            <w:tcBorders>
              <w:left w:val="single" w:sz="12" w:space="0" w:color="244061" w:themeColor="accent1" w:themeShade="80"/>
              <w:right w:val="single" w:sz="4" w:space="0" w:color="auto"/>
            </w:tcBorders>
            <w:shd w:val="clear" w:color="auto" w:fill="auto"/>
            <w:vAlign w:val="center"/>
          </w:tcPr>
          <w:p w:rsidR="00FE6168" w:rsidRPr="009956C4" w:rsidRDefault="00FE6168" w:rsidP="00453ABD">
            <w:pPr>
              <w:jc w:val="right"/>
              <w:rPr>
                <w:rFonts w:ascii="Arial" w:eastAsia="Times New Roman" w:hAnsi="Arial" w:cs="Arial"/>
                <w:b/>
                <w:sz w:val="14"/>
                <w:lang w:val="es-BO"/>
              </w:rPr>
            </w:pPr>
          </w:p>
        </w:tc>
        <w:tc>
          <w:tcPr>
            <w:tcW w:w="3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lang w:val="es-BO"/>
              </w:rPr>
            </w:pPr>
          </w:p>
        </w:tc>
        <w:tc>
          <w:tcPr>
            <w:tcW w:w="7404" w:type="dxa"/>
            <w:gridSpan w:val="27"/>
            <w:vMerge w:val="restart"/>
            <w:tcBorders>
              <w:left w:val="single" w:sz="4" w:space="0" w:color="auto"/>
            </w:tcBorders>
            <w:shd w:val="clear" w:color="auto" w:fill="auto"/>
          </w:tcPr>
          <w:p w:rsidR="00FE6168" w:rsidRPr="009956C4" w:rsidRDefault="00FE6168" w:rsidP="00453ABD">
            <w:pPr>
              <w:jc w:val="both"/>
              <w:rPr>
                <w:rFonts w:ascii="Arial" w:hAnsi="Arial" w:cs="Arial"/>
                <w:sz w:val="14"/>
                <w:lang w:val="es-BO"/>
              </w:rPr>
            </w:pPr>
            <w:r w:rsidRPr="00156685">
              <w:rPr>
                <w:rFonts w:ascii="Arial" w:eastAsia="Times New Roman" w:hAnsi="Arial" w:cs="Arial"/>
                <w:sz w:val="14"/>
                <w:lang w:val="es-BO"/>
              </w:rPr>
              <w:t xml:space="preserve">Presupuesto de la próxima gestión </w:t>
            </w:r>
            <w:r w:rsidRPr="007D24F0">
              <w:rPr>
                <w:rFonts w:ascii="Arial" w:hAnsi="Arial" w:cs="Arial"/>
                <w:sz w:val="12"/>
                <w:szCs w:val="12"/>
                <w:lang w:val="es-BO"/>
              </w:rPr>
              <w:t xml:space="preserve">(el proceso </w:t>
            </w:r>
            <w:r w:rsidRPr="00156685">
              <w:rPr>
                <w:rFonts w:ascii="Arial" w:eastAsia="Times New Roman" w:hAnsi="Arial" w:cs="Arial"/>
                <w:sz w:val="12"/>
                <w:szCs w:val="12"/>
                <w:lang w:val="es-BO"/>
              </w:rPr>
              <w:t>se iniciará</w:t>
            </w:r>
            <w:r w:rsidRPr="007D24F0">
              <w:rPr>
                <w:rFonts w:ascii="Arial" w:hAnsi="Arial" w:cs="Arial"/>
                <w:sz w:val="12"/>
                <w:szCs w:val="12"/>
                <w:lang w:val="es-BO"/>
              </w:rPr>
              <w:t xml:space="preserve"> una vez p</w:t>
            </w:r>
            <w:r>
              <w:rPr>
                <w:rFonts w:ascii="Arial" w:hAnsi="Arial" w:cs="Arial"/>
                <w:sz w:val="12"/>
                <w:szCs w:val="12"/>
                <w:lang w:val="es-BO"/>
              </w:rPr>
              <w:t>ublic</w:t>
            </w:r>
            <w:r w:rsidRPr="007D24F0">
              <w:rPr>
                <w:rFonts w:ascii="Arial" w:hAnsi="Arial" w:cs="Arial"/>
                <w:sz w:val="12"/>
                <w:szCs w:val="12"/>
                <w:lang w:val="es-BO"/>
              </w:rPr>
              <w:t>ada la Ley del Presupuesto General del Estado de la siguiente gestión)</w:t>
            </w:r>
          </w:p>
        </w:tc>
        <w:tc>
          <w:tcPr>
            <w:tcW w:w="273" w:type="dxa"/>
            <w:tcBorders>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B26CA3">
        <w:trPr>
          <w:jc w:val="center"/>
        </w:trPr>
        <w:tc>
          <w:tcPr>
            <w:tcW w:w="2359" w:type="dxa"/>
            <w:vMerge/>
            <w:tcBorders>
              <w:left w:val="single" w:sz="12" w:space="0" w:color="244061" w:themeColor="accent1" w:themeShade="80"/>
            </w:tcBorders>
            <w:shd w:val="clear" w:color="auto" w:fill="auto"/>
            <w:vAlign w:val="center"/>
          </w:tcPr>
          <w:p w:rsidR="00FE6168" w:rsidRPr="009956C4" w:rsidRDefault="00FE6168" w:rsidP="00453ABD">
            <w:pPr>
              <w:jc w:val="right"/>
              <w:rPr>
                <w:rFonts w:ascii="Arial" w:eastAsia="Times New Roman" w:hAnsi="Arial" w:cs="Arial"/>
                <w:b/>
                <w:sz w:val="14"/>
                <w:lang w:val="es-BO"/>
              </w:rPr>
            </w:pPr>
          </w:p>
        </w:tc>
        <w:tc>
          <w:tcPr>
            <w:tcW w:w="310" w:type="dxa"/>
            <w:tcBorders>
              <w:top w:val="single" w:sz="4" w:space="0" w:color="auto"/>
            </w:tcBorders>
            <w:shd w:val="clear" w:color="auto" w:fill="auto"/>
          </w:tcPr>
          <w:p w:rsidR="00FE6168" w:rsidRPr="009956C4" w:rsidRDefault="00FE6168" w:rsidP="00453ABD">
            <w:pPr>
              <w:rPr>
                <w:rFonts w:ascii="Arial" w:hAnsi="Arial" w:cs="Arial"/>
                <w:sz w:val="14"/>
                <w:lang w:val="es-BO"/>
              </w:rPr>
            </w:pPr>
          </w:p>
        </w:tc>
        <w:tc>
          <w:tcPr>
            <w:tcW w:w="7404" w:type="dxa"/>
            <w:gridSpan w:val="27"/>
            <w:vMerge/>
            <w:tcBorders>
              <w:left w:val="nil"/>
            </w:tcBorders>
            <w:shd w:val="clear" w:color="auto" w:fill="auto"/>
          </w:tcPr>
          <w:p w:rsidR="00FE6168" w:rsidRPr="009956C4" w:rsidRDefault="00FE6168" w:rsidP="00453ABD">
            <w:pPr>
              <w:rPr>
                <w:rFonts w:ascii="Arial" w:hAnsi="Arial" w:cs="Arial"/>
                <w:sz w:val="14"/>
                <w:lang w:val="es-BO"/>
              </w:rPr>
            </w:pPr>
          </w:p>
        </w:tc>
        <w:tc>
          <w:tcPr>
            <w:tcW w:w="273" w:type="dxa"/>
            <w:tcBorders>
              <w:right w:val="single" w:sz="12" w:space="0" w:color="244061" w:themeColor="accent1" w:themeShade="80"/>
            </w:tcBorders>
          </w:tcPr>
          <w:p w:rsidR="00FE6168" w:rsidRPr="009956C4" w:rsidRDefault="00FE6168" w:rsidP="00453ABD">
            <w:pPr>
              <w:rPr>
                <w:rFonts w:ascii="Arial" w:hAnsi="Arial" w:cs="Arial"/>
                <w:sz w:val="14"/>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6"/>
        <w:gridCol w:w="806"/>
        <w:gridCol w:w="551"/>
        <w:gridCol w:w="272"/>
        <w:gridCol w:w="277"/>
        <w:gridCol w:w="266"/>
        <w:gridCol w:w="135"/>
        <w:gridCol w:w="133"/>
        <w:gridCol w:w="150"/>
        <w:gridCol w:w="117"/>
        <w:gridCol w:w="271"/>
        <w:gridCol w:w="179"/>
        <w:gridCol w:w="89"/>
        <w:gridCol w:w="268"/>
        <w:gridCol w:w="268"/>
        <w:gridCol w:w="265"/>
        <w:gridCol w:w="265"/>
        <w:gridCol w:w="264"/>
        <w:gridCol w:w="265"/>
        <w:gridCol w:w="265"/>
        <w:gridCol w:w="265"/>
        <w:gridCol w:w="274"/>
        <w:gridCol w:w="116"/>
        <w:gridCol w:w="153"/>
        <w:gridCol w:w="272"/>
        <w:gridCol w:w="271"/>
        <w:gridCol w:w="102"/>
        <w:gridCol w:w="168"/>
        <w:gridCol w:w="265"/>
        <w:gridCol w:w="264"/>
        <w:gridCol w:w="264"/>
        <w:gridCol w:w="128"/>
        <w:gridCol w:w="136"/>
        <w:gridCol w:w="264"/>
        <w:gridCol w:w="264"/>
        <w:gridCol w:w="264"/>
        <w:gridCol w:w="264"/>
      </w:tblGrid>
      <w:tr w:rsidR="00FE6168" w:rsidRPr="009956C4" w:rsidTr="00453ABD">
        <w:trPr>
          <w:jc w:val="center"/>
        </w:trPr>
        <w:tc>
          <w:tcPr>
            <w:tcW w:w="2312" w:type="dxa"/>
            <w:gridSpan w:val="2"/>
            <w:vMerge w:val="restart"/>
            <w:tcBorders>
              <w:left w:val="single" w:sz="12" w:space="0" w:color="244061" w:themeColor="accent1" w:themeShade="80"/>
            </w:tcBorders>
            <w:vAlign w:val="center"/>
          </w:tcPr>
          <w:p w:rsidR="00FE6168" w:rsidRPr="009956C4" w:rsidRDefault="00FE6168" w:rsidP="00453ABD">
            <w:pPr>
              <w:jc w:val="right"/>
              <w:rPr>
                <w:rFonts w:ascii="Arial" w:hAnsi="Arial" w:cs="Arial"/>
                <w:sz w:val="14"/>
                <w:lang w:val="es-BO"/>
              </w:rPr>
            </w:pPr>
            <w:r w:rsidRPr="009956C4">
              <w:rPr>
                <w:rFonts w:ascii="Arial" w:hAnsi="Arial" w:cs="Arial"/>
                <w:sz w:val="14"/>
                <w:lang w:val="es-BO"/>
              </w:rPr>
              <w:t>Organismos Financiadores</w:t>
            </w:r>
          </w:p>
        </w:tc>
        <w:tc>
          <w:tcPr>
            <w:tcW w:w="551" w:type="dxa"/>
            <w:vMerge w:val="restart"/>
            <w:vAlign w:val="center"/>
          </w:tcPr>
          <w:p w:rsidR="00FE6168" w:rsidRPr="009956C4" w:rsidRDefault="00FE6168" w:rsidP="00453ABD">
            <w:pPr>
              <w:rPr>
                <w:rFonts w:ascii="Arial" w:hAnsi="Arial" w:cs="Arial"/>
                <w:sz w:val="14"/>
                <w:lang w:val="es-BO"/>
              </w:rPr>
            </w:pPr>
            <w:r w:rsidRPr="009956C4">
              <w:rPr>
                <w:rFonts w:ascii="Arial" w:hAnsi="Arial" w:cs="Arial"/>
                <w:sz w:val="10"/>
                <w:lang w:val="es-BO"/>
              </w:rPr>
              <w:t>#</w:t>
            </w:r>
          </w:p>
        </w:tc>
        <w:tc>
          <w:tcPr>
            <w:tcW w:w="5100" w:type="dxa"/>
            <w:gridSpan w:val="23"/>
            <w:vMerge w:val="restart"/>
          </w:tcPr>
          <w:p w:rsidR="00FE6168" w:rsidRPr="009956C4" w:rsidRDefault="00FE6168" w:rsidP="00453ABD">
            <w:pPr>
              <w:jc w:val="center"/>
              <w:rPr>
                <w:rFonts w:ascii="Arial" w:hAnsi="Arial" w:cs="Arial"/>
                <w:b/>
                <w:sz w:val="14"/>
                <w:lang w:val="es-BO"/>
              </w:rPr>
            </w:pPr>
            <w:r w:rsidRPr="009956C4">
              <w:rPr>
                <w:rFonts w:ascii="Arial" w:hAnsi="Arial" w:cs="Arial"/>
                <w:sz w:val="14"/>
                <w:lang w:val="es-BO"/>
              </w:rPr>
              <w:t>Nombre del Organismo Financiador</w:t>
            </w:r>
          </w:p>
          <w:p w:rsidR="00FE6168" w:rsidRPr="009956C4" w:rsidRDefault="00FE6168" w:rsidP="00453ABD">
            <w:pPr>
              <w:jc w:val="center"/>
              <w:rPr>
                <w:rFonts w:ascii="Arial" w:hAnsi="Arial" w:cs="Arial"/>
                <w:b/>
                <w:sz w:val="14"/>
                <w:lang w:val="es-BO"/>
              </w:rPr>
            </w:pPr>
            <w:r w:rsidRPr="009956C4">
              <w:rPr>
                <w:rFonts w:ascii="Arial" w:hAnsi="Arial" w:cs="Arial"/>
                <w:sz w:val="12"/>
                <w:lang w:val="es-BO"/>
              </w:rPr>
              <w:t>(de acuerdo al clasificador vigente)</w:t>
            </w:r>
          </w:p>
        </w:tc>
        <w:tc>
          <w:tcPr>
            <w:tcW w:w="270" w:type="dxa"/>
            <w:gridSpan w:val="2"/>
            <w:vMerge w:val="restart"/>
          </w:tcPr>
          <w:p w:rsidR="00FE6168" w:rsidRPr="009956C4" w:rsidRDefault="00FE6168" w:rsidP="00453ABD">
            <w:pPr>
              <w:jc w:val="center"/>
              <w:rPr>
                <w:rFonts w:ascii="Arial" w:hAnsi="Arial" w:cs="Arial"/>
                <w:sz w:val="14"/>
                <w:lang w:val="es-BO"/>
              </w:rPr>
            </w:pPr>
          </w:p>
        </w:tc>
        <w:tc>
          <w:tcPr>
            <w:tcW w:w="1849" w:type="dxa"/>
            <w:gridSpan w:val="8"/>
            <w:vMerge w:val="restart"/>
            <w:tcBorders>
              <w:left w:val="nil"/>
            </w:tcBorders>
            <w:vAlign w:val="center"/>
          </w:tcPr>
          <w:p w:rsidR="00FE6168" w:rsidRPr="009956C4" w:rsidRDefault="00FE6168" w:rsidP="00453ABD">
            <w:pPr>
              <w:jc w:val="center"/>
              <w:rPr>
                <w:rFonts w:ascii="Arial" w:hAnsi="Arial" w:cs="Arial"/>
                <w:sz w:val="14"/>
                <w:lang w:val="es-BO"/>
              </w:rPr>
            </w:pPr>
            <w:r w:rsidRPr="009956C4">
              <w:rPr>
                <w:rFonts w:ascii="Arial" w:hAnsi="Arial" w:cs="Arial"/>
                <w:sz w:val="14"/>
                <w:lang w:val="es-BO"/>
              </w:rPr>
              <w:t>% de Financiamiento</w:t>
            </w:r>
          </w:p>
        </w:tc>
        <w:tc>
          <w:tcPr>
            <w:tcW w:w="264" w:type="dxa"/>
            <w:tcBorders>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453ABD">
        <w:trPr>
          <w:trHeight w:val="60"/>
          <w:jc w:val="center"/>
        </w:trPr>
        <w:tc>
          <w:tcPr>
            <w:tcW w:w="2312" w:type="dxa"/>
            <w:gridSpan w:val="2"/>
            <w:vMerge/>
            <w:tcBorders>
              <w:left w:val="single" w:sz="12" w:space="0" w:color="244061" w:themeColor="accent1" w:themeShade="80"/>
            </w:tcBorders>
            <w:vAlign w:val="center"/>
          </w:tcPr>
          <w:p w:rsidR="00FE6168" w:rsidRPr="009956C4" w:rsidRDefault="00FE6168" w:rsidP="00453ABD">
            <w:pPr>
              <w:jc w:val="right"/>
              <w:rPr>
                <w:rFonts w:ascii="Arial" w:hAnsi="Arial" w:cs="Arial"/>
                <w:b/>
                <w:sz w:val="14"/>
                <w:lang w:val="es-BO"/>
              </w:rPr>
            </w:pPr>
          </w:p>
        </w:tc>
        <w:tc>
          <w:tcPr>
            <w:tcW w:w="551" w:type="dxa"/>
            <w:vMerge/>
            <w:vAlign w:val="center"/>
          </w:tcPr>
          <w:p w:rsidR="00FE6168" w:rsidRPr="009956C4" w:rsidRDefault="00FE6168" w:rsidP="00453ABD">
            <w:pPr>
              <w:rPr>
                <w:rFonts w:ascii="Arial" w:hAnsi="Arial" w:cs="Arial"/>
                <w:sz w:val="14"/>
                <w:lang w:val="es-BO"/>
              </w:rPr>
            </w:pPr>
          </w:p>
        </w:tc>
        <w:tc>
          <w:tcPr>
            <w:tcW w:w="5100" w:type="dxa"/>
            <w:gridSpan w:val="23"/>
            <w:vMerge/>
          </w:tcPr>
          <w:p w:rsidR="00FE6168" w:rsidRPr="009956C4" w:rsidRDefault="00FE6168" w:rsidP="00453ABD">
            <w:pPr>
              <w:jc w:val="center"/>
              <w:rPr>
                <w:rFonts w:ascii="Arial" w:hAnsi="Arial" w:cs="Arial"/>
                <w:sz w:val="14"/>
                <w:lang w:val="es-BO"/>
              </w:rPr>
            </w:pPr>
          </w:p>
        </w:tc>
        <w:tc>
          <w:tcPr>
            <w:tcW w:w="270" w:type="dxa"/>
            <w:gridSpan w:val="2"/>
            <w:vMerge/>
          </w:tcPr>
          <w:p w:rsidR="00FE6168" w:rsidRPr="009956C4" w:rsidRDefault="00FE6168" w:rsidP="00453ABD">
            <w:pPr>
              <w:jc w:val="center"/>
              <w:rPr>
                <w:rFonts w:ascii="Arial" w:hAnsi="Arial" w:cs="Arial"/>
                <w:sz w:val="14"/>
                <w:lang w:val="es-BO"/>
              </w:rPr>
            </w:pPr>
          </w:p>
        </w:tc>
        <w:tc>
          <w:tcPr>
            <w:tcW w:w="1849" w:type="dxa"/>
            <w:gridSpan w:val="8"/>
            <w:vMerge/>
            <w:tcBorders>
              <w:left w:val="nil"/>
            </w:tcBorders>
          </w:tcPr>
          <w:p w:rsidR="00FE6168" w:rsidRPr="009956C4" w:rsidRDefault="00FE6168" w:rsidP="00453ABD">
            <w:pPr>
              <w:jc w:val="center"/>
              <w:rPr>
                <w:rFonts w:ascii="Arial" w:hAnsi="Arial" w:cs="Arial"/>
                <w:sz w:val="14"/>
                <w:lang w:val="es-BO"/>
              </w:rPr>
            </w:pPr>
          </w:p>
        </w:tc>
        <w:tc>
          <w:tcPr>
            <w:tcW w:w="264" w:type="dxa"/>
            <w:tcBorders>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453ABD">
        <w:trPr>
          <w:trHeight w:val="239"/>
          <w:jc w:val="center"/>
        </w:trPr>
        <w:tc>
          <w:tcPr>
            <w:tcW w:w="2312" w:type="dxa"/>
            <w:gridSpan w:val="2"/>
            <w:vMerge/>
            <w:tcBorders>
              <w:left w:val="single" w:sz="12" w:space="0" w:color="244061" w:themeColor="accent1" w:themeShade="80"/>
            </w:tcBorders>
            <w:vAlign w:val="center"/>
          </w:tcPr>
          <w:p w:rsidR="00FE6168" w:rsidRPr="009956C4" w:rsidRDefault="00FE6168" w:rsidP="00453ABD">
            <w:pPr>
              <w:jc w:val="right"/>
              <w:rPr>
                <w:rFonts w:ascii="Arial" w:hAnsi="Arial" w:cs="Arial"/>
                <w:b/>
                <w:sz w:val="14"/>
                <w:lang w:val="es-BO"/>
              </w:rPr>
            </w:pPr>
          </w:p>
        </w:tc>
        <w:tc>
          <w:tcPr>
            <w:tcW w:w="551" w:type="dxa"/>
            <w:tcBorders>
              <w:right w:val="single" w:sz="4" w:space="0" w:color="auto"/>
            </w:tcBorders>
            <w:vAlign w:val="center"/>
          </w:tcPr>
          <w:p w:rsidR="00FE6168" w:rsidRPr="009956C4" w:rsidRDefault="00FE6168" w:rsidP="00453ABD">
            <w:pPr>
              <w:rPr>
                <w:rFonts w:ascii="Arial" w:hAnsi="Arial" w:cs="Arial"/>
                <w:sz w:val="10"/>
                <w:lang w:val="es-BO"/>
              </w:rPr>
            </w:pPr>
            <w:r w:rsidRPr="009956C4">
              <w:rPr>
                <w:rFonts w:ascii="Arial" w:hAnsi="Arial" w:cs="Arial"/>
                <w:sz w:val="10"/>
                <w:lang w:val="es-BO"/>
              </w:rPr>
              <w:t>1</w:t>
            </w:r>
          </w:p>
        </w:tc>
        <w:tc>
          <w:tcPr>
            <w:tcW w:w="5100" w:type="dxa"/>
            <w:gridSpan w:val="2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9956C4" w:rsidRDefault="00FE6168" w:rsidP="00453ABD">
            <w:pPr>
              <w:jc w:val="center"/>
              <w:rPr>
                <w:rFonts w:ascii="Arial" w:hAnsi="Arial" w:cs="Arial"/>
                <w:sz w:val="14"/>
                <w:lang w:val="es-BO"/>
              </w:rPr>
            </w:pPr>
            <w:r w:rsidRPr="005065DA">
              <w:rPr>
                <w:rFonts w:ascii="Arial" w:hAnsi="Arial" w:cs="Arial"/>
                <w:lang w:val="es-BO" w:eastAsia="es-BO"/>
              </w:rPr>
              <w:t>Recursos Propios del BCB</w:t>
            </w:r>
          </w:p>
        </w:tc>
        <w:tc>
          <w:tcPr>
            <w:tcW w:w="270" w:type="dxa"/>
            <w:gridSpan w:val="2"/>
            <w:tcBorders>
              <w:left w:val="single" w:sz="4" w:space="0" w:color="auto"/>
              <w:right w:val="single" w:sz="4" w:space="0" w:color="auto"/>
            </w:tcBorders>
          </w:tcPr>
          <w:p w:rsidR="00FE6168" w:rsidRPr="009956C4" w:rsidRDefault="00FE6168" w:rsidP="00453ABD">
            <w:pPr>
              <w:rPr>
                <w:rFonts w:ascii="Arial" w:hAnsi="Arial" w:cs="Arial"/>
                <w:sz w:val="14"/>
                <w:lang w:val="es-BO"/>
              </w:rPr>
            </w:pPr>
          </w:p>
        </w:tc>
        <w:tc>
          <w:tcPr>
            <w:tcW w:w="1849"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jc w:val="center"/>
              <w:rPr>
                <w:rFonts w:ascii="Arial" w:hAnsi="Arial" w:cs="Arial"/>
                <w:sz w:val="14"/>
                <w:lang w:val="es-BO"/>
              </w:rPr>
            </w:pPr>
            <w:r>
              <w:rPr>
                <w:rFonts w:ascii="Arial" w:hAnsi="Arial" w:cs="Arial"/>
                <w:sz w:val="14"/>
                <w:lang w:val="es-BO"/>
              </w:rPr>
              <w:t>100</w:t>
            </w:r>
          </w:p>
        </w:tc>
        <w:tc>
          <w:tcPr>
            <w:tcW w:w="264"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453ABD">
        <w:trPr>
          <w:jc w:val="center"/>
        </w:trPr>
        <w:tc>
          <w:tcPr>
            <w:tcW w:w="2312" w:type="dxa"/>
            <w:gridSpan w:val="2"/>
            <w:tcBorders>
              <w:left w:val="single" w:sz="12" w:space="0" w:color="244061" w:themeColor="accent1" w:themeShade="80"/>
            </w:tcBorders>
            <w:shd w:val="clear" w:color="auto" w:fill="auto"/>
            <w:vAlign w:val="center"/>
          </w:tcPr>
          <w:p w:rsidR="00FE6168" w:rsidRPr="009956C4" w:rsidRDefault="00FE6168" w:rsidP="00453ABD">
            <w:pPr>
              <w:jc w:val="right"/>
              <w:rPr>
                <w:rFonts w:ascii="Arial" w:hAnsi="Arial" w:cs="Arial"/>
                <w:b/>
                <w:sz w:val="8"/>
                <w:szCs w:val="8"/>
                <w:lang w:val="es-BO"/>
              </w:rPr>
            </w:pPr>
          </w:p>
        </w:tc>
        <w:tc>
          <w:tcPr>
            <w:tcW w:w="551" w:type="dxa"/>
            <w:shd w:val="clear" w:color="auto" w:fill="auto"/>
            <w:vAlign w:val="center"/>
          </w:tcPr>
          <w:p w:rsidR="00FE6168" w:rsidRPr="009956C4" w:rsidRDefault="00FE6168" w:rsidP="00453ABD">
            <w:pPr>
              <w:rPr>
                <w:rFonts w:ascii="Arial" w:hAnsi="Arial" w:cs="Arial"/>
                <w:sz w:val="8"/>
                <w:szCs w:val="8"/>
                <w:lang w:val="es-BO"/>
              </w:rPr>
            </w:pPr>
          </w:p>
        </w:tc>
        <w:tc>
          <w:tcPr>
            <w:tcW w:w="272"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77"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6"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8" w:type="dxa"/>
            <w:gridSpan w:val="2"/>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7" w:type="dxa"/>
            <w:gridSpan w:val="2"/>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71"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8" w:type="dxa"/>
            <w:gridSpan w:val="2"/>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8"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8"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5"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5"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4"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5"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5"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5"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74"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9" w:type="dxa"/>
            <w:gridSpan w:val="2"/>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72"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71"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70" w:type="dxa"/>
            <w:gridSpan w:val="2"/>
            <w:shd w:val="clear" w:color="auto" w:fill="auto"/>
          </w:tcPr>
          <w:p w:rsidR="00FE6168" w:rsidRPr="009956C4" w:rsidRDefault="00FE6168" w:rsidP="00453ABD">
            <w:pPr>
              <w:rPr>
                <w:rFonts w:ascii="Arial" w:hAnsi="Arial" w:cs="Arial"/>
                <w:sz w:val="8"/>
                <w:szCs w:val="8"/>
                <w:lang w:val="es-BO"/>
              </w:rPr>
            </w:pPr>
          </w:p>
        </w:tc>
        <w:tc>
          <w:tcPr>
            <w:tcW w:w="265" w:type="dxa"/>
            <w:shd w:val="clear" w:color="auto" w:fill="auto"/>
          </w:tcPr>
          <w:p w:rsidR="00FE6168" w:rsidRPr="009956C4" w:rsidRDefault="00FE6168" w:rsidP="00453ABD">
            <w:pPr>
              <w:rPr>
                <w:rFonts w:ascii="Arial" w:hAnsi="Arial" w:cs="Arial"/>
                <w:sz w:val="8"/>
                <w:szCs w:val="8"/>
                <w:lang w:val="es-BO"/>
              </w:rPr>
            </w:pPr>
          </w:p>
        </w:tc>
        <w:tc>
          <w:tcPr>
            <w:tcW w:w="264" w:type="dxa"/>
            <w:shd w:val="clear" w:color="auto" w:fill="auto"/>
          </w:tcPr>
          <w:p w:rsidR="00FE6168" w:rsidRPr="009956C4" w:rsidRDefault="00FE6168" w:rsidP="00453ABD">
            <w:pPr>
              <w:rPr>
                <w:rFonts w:ascii="Arial" w:hAnsi="Arial" w:cs="Arial"/>
                <w:sz w:val="8"/>
                <w:szCs w:val="8"/>
                <w:lang w:val="es-BO"/>
              </w:rPr>
            </w:pPr>
          </w:p>
        </w:tc>
        <w:tc>
          <w:tcPr>
            <w:tcW w:w="264"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4" w:type="dxa"/>
            <w:gridSpan w:val="2"/>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4" w:type="dxa"/>
            <w:shd w:val="clear" w:color="auto" w:fill="auto"/>
          </w:tcPr>
          <w:p w:rsidR="00FE6168" w:rsidRPr="009956C4" w:rsidRDefault="00FE6168" w:rsidP="00453ABD">
            <w:pPr>
              <w:rPr>
                <w:rFonts w:ascii="Arial" w:hAnsi="Arial" w:cs="Arial"/>
                <w:sz w:val="8"/>
                <w:szCs w:val="8"/>
                <w:lang w:val="es-BO"/>
              </w:rPr>
            </w:pPr>
          </w:p>
        </w:tc>
        <w:tc>
          <w:tcPr>
            <w:tcW w:w="264" w:type="dxa"/>
            <w:shd w:val="clear" w:color="auto" w:fill="auto"/>
          </w:tcPr>
          <w:p w:rsidR="00FE6168" w:rsidRPr="009956C4" w:rsidRDefault="00FE6168" w:rsidP="00453ABD">
            <w:pPr>
              <w:rPr>
                <w:rFonts w:ascii="Arial" w:hAnsi="Arial" w:cs="Arial"/>
                <w:sz w:val="8"/>
                <w:szCs w:val="8"/>
                <w:lang w:val="es-BO"/>
              </w:rPr>
            </w:pPr>
          </w:p>
        </w:tc>
        <w:tc>
          <w:tcPr>
            <w:tcW w:w="264" w:type="dxa"/>
            <w:shd w:val="clear" w:color="auto" w:fill="auto"/>
          </w:tcPr>
          <w:p w:rsidR="00FE6168" w:rsidRPr="009956C4" w:rsidRDefault="00FE6168" w:rsidP="00453ABD">
            <w:pPr>
              <w:rPr>
                <w:rFonts w:ascii="Arial" w:hAnsi="Arial" w:cs="Arial"/>
                <w:sz w:val="8"/>
                <w:szCs w:val="8"/>
                <w:lang w:val="es-BO"/>
              </w:rPr>
            </w:pPr>
          </w:p>
        </w:tc>
        <w:tc>
          <w:tcPr>
            <w:tcW w:w="264" w:type="dxa"/>
            <w:tcBorders>
              <w:right w:val="single" w:sz="12" w:space="0" w:color="244061" w:themeColor="accent1" w:themeShade="80"/>
            </w:tcBorders>
            <w:shd w:val="clear" w:color="auto" w:fill="auto"/>
          </w:tcPr>
          <w:p w:rsidR="00FE6168" w:rsidRPr="009956C4" w:rsidRDefault="00FE6168" w:rsidP="00453ABD">
            <w:pPr>
              <w:rPr>
                <w:rFonts w:ascii="Arial" w:hAnsi="Arial" w:cs="Arial"/>
                <w:sz w:val="8"/>
                <w:szCs w:val="8"/>
                <w:lang w:val="es-BO"/>
              </w:rPr>
            </w:pPr>
          </w:p>
        </w:tc>
      </w:tr>
      <w:tr w:rsidR="00FE6168" w:rsidRPr="009956C4" w:rsidTr="00453ABD">
        <w:trPr>
          <w:trHeight w:val="397"/>
          <w:jc w:val="center"/>
        </w:trPr>
        <w:tc>
          <w:tcPr>
            <w:tcW w:w="10346" w:type="dxa"/>
            <w:gridSpan w:val="37"/>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rsidR="00FE6168" w:rsidRPr="009956C4" w:rsidRDefault="00FE6168" w:rsidP="00FE6168">
            <w:pPr>
              <w:pStyle w:val="Prrafodelista"/>
              <w:numPr>
                <w:ilvl w:val="0"/>
                <w:numId w:val="21"/>
              </w:numPr>
              <w:ind w:left="303" w:hanging="284"/>
              <w:contextualSpacing/>
              <w:rPr>
                <w:rFonts w:ascii="Arial" w:hAnsi="Arial" w:cs="Arial"/>
                <w:b/>
                <w:sz w:val="16"/>
                <w:szCs w:val="16"/>
                <w:lang w:val="es-BO"/>
              </w:rPr>
            </w:pPr>
            <w:r w:rsidRPr="009956C4">
              <w:rPr>
                <w:rFonts w:ascii="Arial" w:hAnsi="Arial" w:cs="Arial"/>
                <w:b/>
                <w:sz w:val="18"/>
                <w:szCs w:val="16"/>
                <w:lang w:val="es-BO"/>
              </w:rPr>
              <w:t>INFORMACIÓN DEL DOCUMENTO BASE DE CONTRATACIÓN (DBC</w:t>
            </w:r>
            <w:r w:rsidRPr="009956C4">
              <w:rPr>
                <w:rFonts w:ascii="Arial" w:hAnsi="Arial" w:cs="Arial"/>
                <w:b/>
                <w:sz w:val="16"/>
                <w:szCs w:val="16"/>
                <w:lang w:val="es-BO"/>
              </w:rPr>
              <w:t xml:space="preserve">). </w:t>
            </w:r>
            <w:r w:rsidRPr="009956C4">
              <w:rPr>
                <w:rFonts w:ascii="Arial" w:hAnsi="Arial" w:cs="Arial"/>
                <w:b/>
                <w:sz w:val="14"/>
                <w:szCs w:val="16"/>
                <w:lang w:val="es-BO"/>
              </w:rPr>
              <w:t>Los interesados podrán recabar el Documento Base de Contratación (DBC) en el sitio Web del SICOES y obtener información de la entidad de acuerdo con los siguientes datos:</w:t>
            </w:r>
          </w:p>
        </w:tc>
      </w:tr>
      <w:tr w:rsidR="00FE6168" w:rsidRPr="009956C4" w:rsidTr="00453ABD">
        <w:trPr>
          <w:jc w:val="center"/>
        </w:trPr>
        <w:tc>
          <w:tcPr>
            <w:tcW w:w="2312" w:type="dxa"/>
            <w:gridSpan w:val="2"/>
            <w:tcBorders>
              <w:left w:val="single" w:sz="12" w:space="0" w:color="244061" w:themeColor="accent1" w:themeShade="80"/>
            </w:tcBorders>
            <w:shd w:val="clear" w:color="auto" w:fill="auto"/>
            <w:vAlign w:val="center"/>
          </w:tcPr>
          <w:p w:rsidR="00FE6168" w:rsidRPr="009956C4" w:rsidRDefault="00FE6168" w:rsidP="00453ABD">
            <w:pPr>
              <w:jc w:val="right"/>
              <w:rPr>
                <w:rFonts w:ascii="Arial" w:hAnsi="Arial" w:cs="Arial"/>
                <w:b/>
                <w:sz w:val="8"/>
                <w:szCs w:val="2"/>
                <w:lang w:val="es-BO"/>
              </w:rPr>
            </w:pPr>
          </w:p>
        </w:tc>
        <w:tc>
          <w:tcPr>
            <w:tcW w:w="551" w:type="dxa"/>
            <w:shd w:val="clear" w:color="auto" w:fill="auto"/>
          </w:tcPr>
          <w:p w:rsidR="00FE6168" w:rsidRPr="009956C4" w:rsidRDefault="00FE6168" w:rsidP="00453ABD">
            <w:pPr>
              <w:rPr>
                <w:rFonts w:ascii="Arial" w:hAnsi="Arial" w:cs="Arial"/>
                <w:sz w:val="8"/>
                <w:szCs w:val="2"/>
                <w:lang w:val="es-BO"/>
              </w:rPr>
            </w:pPr>
          </w:p>
        </w:tc>
        <w:tc>
          <w:tcPr>
            <w:tcW w:w="272" w:type="dxa"/>
            <w:shd w:val="clear" w:color="auto" w:fill="auto"/>
          </w:tcPr>
          <w:p w:rsidR="00FE6168" w:rsidRPr="009956C4" w:rsidRDefault="00FE6168" w:rsidP="00453ABD">
            <w:pPr>
              <w:rPr>
                <w:rFonts w:ascii="Arial" w:hAnsi="Arial" w:cs="Arial"/>
                <w:sz w:val="8"/>
                <w:szCs w:val="2"/>
                <w:lang w:val="es-BO"/>
              </w:rPr>
            </w:pPr>
          </w:p>
        </w:tc>
        <w:tc>
          <w:tcPr>
            <w:tcW w:w="277" w:type="dxa"/>
            <w:shd w:val="clear" w:color="auto" w:fill="auto"/>
          </w:tcPr>
          <w:p w:rsidR="00FE6168" w:rsidRPr="009956C4" w:rsidRDefault="00FE6168" w:rsidP="00453ABD">
            <w:pPr>
              <w:rPr>
                <w:rFonts w:ascii="Arial" w:hAnsi="Arial" w:cs="Arial"/>
                <w:sz w:val="8"/>
                <w:szCs w:val="2"/>
                <w:lang w:val="es-BO"/>
              </w:rPr>
            </w:pPr>
          </w:p>
        </w:tc>
        <w:tc>
          <w:tcPr>
            <w:tcW w:w="266" w:type="dxa"/>
            <w:shd w:val="clear" w:color="auto" w:fill="auto"/>
          </w:tcPr>
          <w:p w:rsidR="00FE6168" w:rsidRPr="009956C4" w:rsidRDefault="00FE6168" w:rsidP="00453ABD">
            <w:pPr>
              <w:rPr>
                <w:rFonts w:ascii="Arial" w:hAnsi="Arial" w:cs="Arial"/>
                <w:sz w:val="8"/>
                <w:szCs w:val="2"/>
                <w:lang w:val="es-BO"/>
              </w:rPr>
            </w:pPr>
          </w:p>
        </w:tc>
        <w:tc>
          <w:tcPr>
            <w:tcW w:w="268" w:type="dxa"/>
            <w:gridSpan w:val="2"/>
            <w:shd w:val="clear" w:color="auto" w:fill="auto"/>
          </w:tcPr>
          <w:p w:rsidR="00FE6168" w:rsidRPr="009956C4" w:rsidRDefault="00FE6168" w:rsidP="00453ABD">
            <w:pPr>
              <w:rPr>
                <w:rFonts w:ascii="Arial" w:hAnsi="Arial" w:cs="Arial"/>
                <w:sz w:val="8"/>
                <w:szCs w:val="2"/>
                <w:lang w:val="es-BO"/>
              </w:rPr>
            </w:pPr>
          </w:p>
        </w:tc>
        <w:tc>
          <w:tcPr>
            <w:tcW w:w="267" w:type="dxa"/>
            <w:gridSpan w:val="2"/>
            <w:shd w:val="clear" w:color="auto" w:fill="auto"/>
          </w:tcPr>
          <w:p w:rsidR="00FE6168" w:rsidRPr="009956C4" w:rsidRDefault="00FE6168" w:rsidP="00453ABD">
            <w:pPr>
              <w:rPr>
                <w:rFonts w:ascii="Arial" w:hAnsi="Arial" w:cs="Arial"/>
                <w:sz w:val="8"/>
                <w:szCs w:val="2"/>
                <w:lang w:val="es-BO"/>
              </w:rPr>
            </w:pPr>
          </w:p>
        </w:tc>
        <w:tc>
          <w:tcPr>
            <w:tcW w:w="271" w:type="dxa"/>
            <w:shd w:val="clear" w:color="auto" w:fill="auto"/>
          </w:tcPr>
          <w:p w:rsidR="00FE6168" w:rsidRPr="009956C4" w:rsidRDefault="00FE6168" w:rsidP="00453ABD">
            <w:pPr>
              <w:rPr>
                <w:rFonts w:ascii="Arial" w:hAnsi="Arial" w:cs="Arial"/>
                <w:sz w:val="8"/>
                <w:szCs w:val="2"/>
                <w:lang w:val="es-BO"/>
              </w:rPr>
            </w:pPr>
          </w:p>
        </w:tc>
        <w:tc>
          <w:tcPr>
            <w:tcW w:w="268" w:type="dxa"/>
            <w:gridSpan w:val="2"/>
            <w:shd w:val="clear" w:color="auto" w:fill="auto"/>
          </w:tcPr>
          <w:p w:rsidR="00FE6168" w:rsidRPr="009956C4" w:rsidRDefault="00FE6168" w:rsidP="00453ABD">
            <w:pPr>
              <w:rPr>
                <w:rFonts w:ascii="Arial" w:hAnsi="Arial" w:cs="Arial"/>
                <w:sz w:val="8"/>
                <w:szCs w:val="2"/>
                <w:lang w:val="es-BO"/>
              </w:rPr>
            </w:pPr>
          </w:p>
        </w:tc>
        <w:tc>
          <w:tcPr>
            <w:tcW w:w="268" w:type="dxa"/>
            <w:shd w:val="clear" w:color="auto" w:fill="auto"/>
          </w:tcPr>
          <w:p w:rsidR="00FE6168" w:rsidRPr="009956C4" w:rsidRDefault="00FE6168" w:rsidP="00453ABD">
            <w:pPr>
              <w:rPr>
                <w:rFonts w:ascii="Arial" w:hAnsi="Arial" w:cs="Arial"/>
                <w:sz w:val="8"/>
                <w:szCs w:val="2"/>
                <w:lang w:val="es-BO"/>
              </w:rPr>
            </w:pPr>
          </w:p>
        </w:tc>
        <w:tc>
          <w:tcPr>
            <w:tcW w:w="268"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74" w:type="dxa"/>
            <w:shd w:val="clear" w:color="auto" w:fill="auto"/>
          </w:tcPr>
          <w:p w:rsidR="00FE6168" w:rsidRPr="009956C4" w:rsidRDefault="00FE6168" w:rsidP="00453ABD">
            <w:pPr>
              <w:rPr>
                <w:rFonts w:ascii="Arial" w:hAnsi="Arial" w:cs="Arial"/>
                <w:sz w:val="8"/>
                <w:szCs w:val="2"/>
                <w:lang w:val="es-BO"/>
              </w:rPr>
            </w:pPr>
          </w:p>
        </w:tc>
        <w:tc>
          <w:tcPr>
            <w:tcW w:w="269" w:type="dxa"/>
            <w:gridSpan w:val="2"/>
            <w:shd w:val="clear" w:color="auto" w:fill="auto"/>
          </w:tcPr>
          <w:p w:rsidR="00FE6168" w:rsidRPr="009956C4" w:rsidRDefault="00FE6168" w:rsidP="00453ABD">
            <w:pPr>
              <w:rPr>
                <w:rFonts w:ascii="Arial" w:hAnsi="Arial" w:cs="Arial"/>
                <w:sz w:val="8"/>
                <w:szCs w:val="2"/>
                <w:lang w:val="es-BO"/>
              </w:rPr>
            </w:pPr>
          </w:p>
        </w:tc>
        <w:tc>
          <w:tcPr>
            <w:tcW w:w="272" w:type="dxa"/>
            <w:shd w:val="clear" w:color="auto" w:fill="auto"/>
          </w:tcPr>
          <w:p w:rsidR="00FE6168" w:rsidRPr="009956C4" w:rsidRDefault="00FE6168" w:rsidP="00453ABD">
            <w:pPr>
              <w:rPr>
                <w:rFonts w:ascii="Arial" w:hAnsi="Arial" w:cs="Arial"/>
                <w:sz w:val="8"/>
                <w:szCs w:val="2"/>
                <w:lang w:val="es-BO"/>
              </w:rPr>
            </w:pPr>
          </w:p>
        </w:tc>
        <w:tc>
          <w:tcPr>
            <w:tcW w:w="271" w:type="dxa"/>
            <w:shd w:val="clear" w:color="auto" w:fill="auto"/>
          </w:tcPr>
          <w:p w:rsidR="00FE6168" w:rsidRPr="009956C4" w:rsidRDefault="00FE6168" w:rsidP="00453ABD">
            <w:pPr>
              <w:rPr>
                <w:rFonts w:ascii="Arial" w:hAnsi="Arial" w:cs="Arial"/>
                <w:sz w:val="8"/>
                <w:szCs w:val="2"/>
                <w:lang w:val="es-BO"/>
              </w:rPr>
            </w:pPr>
          </w:p>
        </w:tc>
        <w:tc>
          <w:tcPr>
            <w:tcW w:w="270" w:type="dxa"/>
            <w:gridSpan w:val="2"/>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gridSpan w:val="2"/>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tcBorders>
              <w:right w:val="single" w:sz="12" w:space="0" w:color="244061" w:themeColor="accent1" w:themeShade="80"/>
            </w:tcBorders>
            <w:shd w:val="clear" w:color="auto" w:fill="auto"/>
          </w:tcPr>
          <w:p w:rsidR="00FE6168" w:rsidRPr="009956C4" w:rsidRDefault="00FE6168" w:rsidP="00453ABD">
            <w:pPr>
              <w:rPr>
                <w:rFonts w:ascii="Arial" w:hAnsi="Arial" w:cs="Arial"/>
                <w:sz w:val="8"/>
                <w:szCs w:val="2"/>
                <w:lang w:val="es-BO"/>
              </w:rPr>
            </w:pPr>
          </w:p>
        </w:tc>
      </w:tr>
      <w:tr w:rsidR="00FE6168" w:rsidRPr="009956C4" w:rsidTr="00453ABD">
        <w:trPr>
          <w:trHeight w:val="463"/>
          <w:jc w:val="center"/>
        </w:trPr>
        <w:tc>
          <w:tcPr>
            <w:tcW w:w="2312" w:type="dxa"/>
            <w:gridSpan w:val="2"/>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lang w:val="es-BO"/>
              </w:rPr>
            </w:pPr>
            <w:r w:rsidRPr="009956C4">
              <w:rPr>
                <w:rFonts w:ascii="Arial" w:hAnsi="Arial" w:cs="Arial"/>
                <w:lang w:val="es-BO"/>
              </w:rPr>
              <w:t>Domicilio de la Entidad Convocante</w:t>
            </w:r>
          </w:p>
        </w:tc>
        <w:tc>
          <w:tcPr>
            <w:tcW w:w="4955"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jc w:val="center"/>
              <w:rPr>
                <w:rFonts w:ascii="Arial" w:hAnsi="Arial" w:cs="Arial"/>
                <w:lang w:val="es-BO"/>
              </w:rPr>
            </w:pPr>
            <w:r w:rsidRPr="005065DA">
              <w:rPr>
                <w:rFonts w:ascii="Arial" w:hAnsi="Arial" w:cs="Arial"/>
                <w:lang w:val="es-BO" w:eastAsia="es-BO"/>
              </w:rPr>
              <w:t>Edificio Principal del Banco Central de Bolivia, calle Ayacucho esquina Mercado. La Paz - Bolivia</w:t>
            </w:r>
          </w:p>
        </w:tc>
        <w:tc>
          <w:tcPr>
            <w:tcW w:w="1887" w:type="dxa"/>
            <w:gridSpan w:val="9"/>
            <w:tcBorders>
              <w:left w:val="single" w:sz="4" w:space="0" w:color="auto"/>
              <w:right w:val="single" w:sz="4" w:space="0" w:color="auto"/>
            </w:tcBorders>
            <w:shd w:val="clear" w:color="auto" w:fill="auto"/>
          </w:tcPr>
          <w:p w:rsidR="00FE6168" w:rsidRPr="009956C4" w:rsidRDefault="00FE6168" w:rsidP="00453ABD">
            <w:pPr>
              <w:jc w:val="right"/>
              <w:rPr>
                <w:rFonts w:ascii="Arial" w:hAnsi="Arial" w:cs="Arial"/>
                <w:lang w:val="es-BO"/>
              </w:rPr>
            </w:pPr>
            <w:r w:rsidRPr="009956C4">
              <w:rPr>
                <w:rFonts w:ascii="Arial" w:hAnsi="Arial" w:cs="Arial"/>
                <w:lang w:val="es-BO"/>
              </w:rPr>
              <w:t>Horario de Atención de la Entidad</w:t>
            </w:r>
          </w:p>
        </w:tc>
        <w:tc>
          <w:tcPr>
            <w:tcW w:w="928"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A92B98" w:rsidP="00A92B98">
            <w:pPr>
              <w:rPr>
                <w:rFonts w:ascii="Arial" w:hAnsi="Arial" w:cs="Arial"/>
                <w:lang w:val="es-BO"/>
              </w:rPr>
            </w:pPr>
            <w:r>
              <w:rPr>
                <w:rFonts w:ascii="Arial" w:hAnsi="Arial" w:cs="Arial"/>
                <w:lang w:val="es-BO" w:eastAsia="es-BO"/>
              </w:rPr>
              <w:t>8</w:t>
            </w:r>
            <w:r w:rsidR="00FE6168" w:rsidRPr="005065DA">
              <w:rPr>
                <w:rFonts w:ascii="Arial" w:hAnsi="Arial" w:cs="Arial"/>
                <w:lang w:val="es-BO" w:eastAsia="es-BO"/>
              </w:rPr>
              <w:t>:</w:t>
            </w:r>
            <w:r>
              <w:rPr>
                <w:rFonts w:ascii="Arial" w:hAnsi="Arial" w:cs="Arial"/>
                <w:lang w:val="es-BO" w:eastAsia="es-BO"/>
              </w:rPr>
              <w:t>0</w:t>
            </w:r>
            <w:r w:rsidR="00FE6168">
              <w:rPr>
                <w:rFonts w:ascii="Arial" w:hAnsi="Arial" w:cs="Arial"/>
                <w:lang w:val="es-BO" w:eastAsia="es-BO"/>
              </w:rPr>
              <w:t>0</w:t>
            </w:r>
            <w:r w:rsidR="00FE6168">
              <w:rPr>
                <w:rFonts w:ascii="Arial" w:hAnsi="Arial" w:cs="Arial"/>
                <w:bCs/>
                <w:lang w:val="es-BO" w:eastAsia="es-BO"/>
              </w:rPr>
              <w:t xml:space="preserve"> a 1</w:t>
            </w:r>
            <w:r>
              <w:rPr>
                <w:rFonts w:ascii="Arial" w:hAnsi="Arial" w:cs="Arial"/>
                <w:bCs/>
                <w:lang w:val="es-BO" w:eastAsia="es-BO"/>
              </w:rPr>
              <w:t>6</w:t>
            </w:r>
            <w:r w:rsidR="00FE6168" w:rsidRPr="005065DA">
              <w:rPr>
                <w:rFonts w:ascii="Arial" w:hAnsi="Arial" w:cs="Arial"/>
                <w:bCs/>
                <w:lang w:val="es-BO" w:eastAsia="es-BO"/>
              </w:rPr>
              <w:t>:00</w:t>
            </w:r>
          </w:p>
        </w:tc>
        <w:tc>
          <w:tcPr>
            <w:tcW w:w="264"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lang w:val="es-BO"/>
              </w:rPr>
            </w:pPr>
          </w:p>
        </w:tc>
      </w:tr>
      <w:tr w:rsidR="00FE6168" w:rsidRPr="009956C4" w:rsidTr="00453ABD">
        <w:trPr>
          <w:jc w:val="center"/>
        </w:trPr>
        <w:tc>
          <w:tcPr>
            <w:tcW w:w="2312" w:type="dxa"/>
            <w:gridSpan w:val="2"/>
            <w:tcBorders>
              <w:left w:val="single" w:sz="12" w:space="0" w:color="244061" w:themeColor="accent1" w:themeShade="80"/>
            </w:tcBorders>
            <w:shd w:val="clear" w:color="auto" w:fill="auto"/>
            <w:vAlign w:val="center"/>
          </w:tcPr>
          <w:p w:rsidR="00FE6168" w:rsidRPr="009956C4" w:rsidRDefault="00FE6168" w:rsidP="00453ABD">
            <w:pPr>
              <w:jc w:val="right"/>
              <w:rPr>
                <w:rFonts w:ascii="Arial" w:hAnsi="Arial" w:cs="Arial"/>
                <w:b/>
                <w:sz w:val="8"/>
                <w:szCs w:val="2"/>
                <w:lang w:val="es-BO"/>
              </w:rPr>
            </w:pPr>
          </w:p>
        </w:tc>
        <w:tc>
          <w:tcPr>
            <w:tcW w:w="551" w:type="dxa"/>
            <w:shd w:val="clear" w:color="auto" w:fill="auto"/>
          </w:tcPr>
          <w:p w:rsidR="00FE6168" w:rsidRPr="009956C4" w:rsidRDefault="00FE6168" w:rsidP="00453ABD">
            <w:pPr>
              <w:rPr>
                <w:rFonts w:ascii="Arial" w:hAnsi="Arial" w:cs="Arial"/>
                <w:sz w:val="8"/>
                <w:szCs w:val="2"/>
                <w:lang w:val="es-BO"/>
              </w:rPr>
            </w:pPr>
          </w:p>
        </w:tc>
        <w:tc>
          <w:tcPr>
            <w:tcW w:w="272" w:type="dxa"/>
            <w:shd w:val="clear" w:color="auto" w:fill="auto"/>
          </w:tcPr>
          <w:p w:rsidR="00FE6168" w:rsidRPr="009956C4" w:rsidRDefault="00FE6168" w:rsidP="00453ABD">
            <w:pPr>
              <w:rPr>
                <w:rFonts w:ascii="Arial" w:hAnsi="Arial" w:cs="Arial"/>
                <w:sz w:val="8"/>
                <w:szCs w:val="2"/>
                <w:lang w:val="es-BO"/>
              </w:rPr>
            </w:pPr>
          </w:p>
        </w:tc>
        <w:tc>
          <w:tcPr>
            <w:tcW w:w="277" w:type="dxa"/>
            <w:shd w:val="clear" w:color="auto" w:fill="auto"/>
          </w:tcPr>
          <w:p w:rsidR="00FE6168" w:rsidRPr="009956C4" w:rsidRDefault="00FE6168" w:rsidP="00453ABD">
            <w:pPr>
              <w:rPr>
                <w:rFonts w:ascii="Arial" w:hAnsi="Arial" w:cs="Arial"/>
                <w:sz w:val="8"/>
                <w:szCs w:val="2"/>
                <w:lang w:val="es-BO"/>
              </w:rPr>
            </w:pPr>
          </w:p>
        </w:tc>
        <w:tc>
          <w:tcPr>
            <w:tcW w:w="266" w:type="dxa"/>
            <w:shd w:val="clear" w:color="auto" w:fill="auto"/>
          </w:tcPr>
          <w:p w:rsidR="00FE6168" w:rsidRPr="009956C4" w:rsidRDefault="00FE6168" w:rsidP="00453ABD">
            <w:pPr>
              <w:rPr>
                <w:rFonts w:ascii="Arial" w:hAnsi="Arial" w:cs="Arial"/>
                <w:sz w:val="8"/>
                <w:szCs w:val="2"/>
                <w:lang w:val="es-BO"/>
              </w:rPr>
            </w:pPr>
          </w:p>
        </w:tc>
        <w:tc>
          <w:tcPr>
            <w:tcW w:w="268" w:type="dxa"/>
            <w:gridSpan w:val="2"/>
            <w:shd w:val="clear" w:color="auto" w:fill="auto"/>
          </w:tcPr>
          <w:p w:rsidR="00FE6168" w:rsidRPr="009956C4" w:rsidRDefault="00FE6168" w:rsidP="00453ABD">
            <w:pPr>
              <w:rPr>
                <w:rFonts w:ascii="Arial" w:hAnsi="Arial" w:cs="Arial"/>
                <w:sz w:val="8"/>
                <w:szCs w:val="2"/>
                <w:lang w:val="es-BO"/>
              </w:rPr>
            </w:pPr>
          </w:p>
        </w:tc>
        <w:tc>
          <w:tcPr>
            <w:tcW w:w="267" w:type="dxa"/>
            <w:gridSpan w:val="2"/>
            <w:shd w:val="clear" w:color="auto" w:fill="auto"/>
          </w:tcPr>
          <w:p w:rsidR="00FE6168" w:rsidRPr="009956C4" w:rsidRDefault="00FE6168" w:rsidP="00453ABD">
            <w:pPr>
              <w:rPr>
                <w:rFonts w:ascii="Arial" w:hAnsi="Arial" w:cs="Arial"/>
                <w:sz w:val="8"/>
                <w:szCs w:val="2"/>
                <w:lang w:val="es-BO"/>
              </w:rPr>
            </w:pPr>
          </w:p>
        </w:tc>
        <w:tc>
          <w:tcPr>
            <w:tcW w:w="271" w:type="dxa"/>
            <w:shd w:val="clear" w:color="auto" w:fill="auto"/>
          </w:tcPr>
          <w:p w:rsidR="00FE6168" w:rsidRPr="009956C4" w:rsidRDefault="00FE6168" w:rsidP="00453ABD">
            <w:pPr>
              <w:rPr>
                <w:rFonts w:ascii="Arial" w:hAnsi="Arial" w:cs="Arial"/>
                <w:sz w:val="8"/>
                <w:szCs w:val="2"/>
                <w:lang w:val="es-BO"/>
              </w:rPr>
            </w:pPr>
          </w:p>
        </w:tc>
        <w:tc>
          <w:tcPr>
            <w:tcW w:w="268" w:type="dxa"/>
            <w:gridSpan w:val="2"/>
            <w:shd w:val="clear" w:color="auto" w:fill="auto"/>
          </w:tcPr>
          <w:p w:rsidR="00FE6168" w:rsidRPr="009956C4" w:rsidRDefault="00FE6168" w:rsidP="00453ABD">
            <w:pPr>
              <w:rPr>
                <w:rFonts w:ascii="Arial" w:hAnsi="Arial" w:cs="Arial"/>
                <w:sz w:val="8"/>
                <w:szCs w:val="2"/>
                <w:lang w:val="es-BO"/>
              </w:rPr>
            </w:pPr>
          </w:p>
        </w:tc>
        <w:tc>
          <w:tcPr>
            <w:tcW w:w="268" w:type="dxa"/>
            <w:shd w:val="clear" w:color="auto" w:fill="auto"/>
          </w:tcPr>
          <w:p w:rsidR="00FE6168" w:rsidRPr="009956C4" w:rsidRDefault="00FE6168" w:rsidP="00453ABD">
            <w:pPr>
              <w:rPr>
                <w:rFonts w:ascii="Arial" w:hAnsi="Arial" w:cs="Arial"/>
                <w:sz w:val="8"/>
                <w:szCs w:val="2"/>
                <w:lang w:val="es-BO"/>
              </w:rPr>
            </w:pPr>
          </w:p>
        </w:tc>
        <w:tc>
          <w:tcPr>
            <w:tcW w:w="268"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74" w:type="dxa"/>
            <w:shd w:val="clear" w:color="auto" w:fill="auto"/>
          </w:tcPr>
          <w:p w:rsidR="00FE6168" w:rsidRPr="009956C4" w:rsidRDefault="00FE6168" w:rsidP="00453ABD">
            <w:pPr>
              <w:rPr>
                <w:rFonts w:ascii="Arial" w:hAnsi="Arial" w:cs="Arial"/>
                <w:sz w:val="8"/>
                <w:szCs w:val="2"/>
                <w:lang w:val="es-BO"/>
              </w:rPr>
            </w:pPr>
          </w:p>
        </w:tc>
        <w:tc>
          <w:tcPr>
            <w:tcW w:w="269" w:type="dxa"/>
            <w:gridSpan w:val="2"/>
            <w:shd w:val="clear" w:color="auto" w:fill="auto"/>
          </w:tcPr>
          <w:p w:rsidR="00FE6168" w:rsidRPr="009956C4" w:rsidRDefault="00FE6168" w:rsidP="00453ABD">
            <w:pPr>
              <w:rPr>
                <w:rFonts w:ascii="Arial" w:hAnsi="Arial" w:cs="Arial"/>
                <w:sz w:val="8"/>
                <w:szCs w:val="2"/>
                <w:lang w:val="es-BO"/>
              </w:rPr>
            </w:pPr>
          </w:p>
        </w:tc>
        <w:tc>
          <w:tcPr>
            <w:tcW w:w="272" w:type="dxa"/>
            <w:shd w:val="clear" w:color="auto" w:fill="auto"/>
          </w:tcPr>
          <w:p w:rsidR="00FE6168" w:rsidRPr="009956C4" w:rsidRDefault="00FE6168" w:rsidP="00453ABD">
            <w:pPr>
              <w:rPr>
                <w:rFonts w:ascii="Arial" w:hAnsi="Arial" w:cs="Arial"/>
                <w:sz w:val="8"/>
                <w:szCs w:val="2"/>
                <w:lang w:val="es-BO"/>
              </w:rPr>
            </w:pPr>
          </w:p>
        </w:tc>
        <w:tc>
          <w:tcPr>
            <w:tcW w:w="271" w:type="dxa"/>
            <w:shd w:val="clear" w:color="auto" w:fill="auto"/>
          </w:tcPr>
          <w:p w:rsidR="00FE6168" w:rsidRPr="009956C4" w:rsidRDefault="00FE6168" w:rsidP="00453ABD">
            <w:pPr>
              <w:rPr>
                <w:rFonts w:ascii="Arial" w:hAnsi="Arial" w:cs="Arial"/>
                <w:sz w:val="8"/>
                <w:szCs w:val="2"/>
                <w:lang w:val="es-BO"/>
              </w:rPr>
            </w:pPr>
          </w:p>
        </w:tc>
        <w:tc>
          <w:tcPr>
            <w:tcW w:w="270" w:type="dxa"/>
            <w:gridSpan w:val="2"/>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gridSpan w:val="2"/>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tcBorders>
              <w:right w:val="single" w:sz="12" w:space="0" w:color="244061" w:themeColor="accent1" w:themeShade="80"/>
            </w:tcBorders>
            <w:shd w:val="clear" w:color="auto" w:fill="auto"/>
          </w:tcPr>
          <w:p w:rsidR="00FE6168" w:rsidRPr="009956C4" w:rsidRDefault="00FE6168" w:rsidP="00453ABD">
            <w:pPr>
              <w:rPr>
                <w:rFonts w:ascii="Arial" w:hAnsi="Arial" w:cs="Arial"/>
                <w:sz w:val="8"/>
                <w:szCs w:val="2"/>
                <w:lang w:val="es-BO"/>
              </w:rPr>
            </w:pPr>
          </w:p>
        </w:tc>
      </w:tr>
      <w:tr w:rsidR="00FE6168" w:rsidRPr="009956C4" w:rsidTr="00453ABD">
        <w:trPr>
          <w:jc w:val="center"/>
        </w:trPr>
        <w:tc>
          <w:tcPr>
            <w:tcW w:w="2312" w:type="dxa"/>
            <w:gridSpan w:val="2"/>
            <w:tcBorders>
              <w:left w:val="single" w:sz="12" w:space="0" w:color="244061" w:themeColor="accent1" w:themeShade="80"/>
            </w:tcBorders>
            <w:vAlign w:val="center"/>
          </w:tcPr>
          <w:p w:rsidR="00FE6168" w:rsidRPr="009956C4" w:rsidRDefault="00FE6168" w:rsidP="00453ABD">
            <w:pPr>
              <w:jc w:val="right"/>
              <w:rPr>
                <w:rFonts w:ascii="Arial" w:hAnsi="Arial" w:cs="Arial"/>
                <w:b/>
                <w:sz w:val="10"/>
                <w:szCs w:val="8"/>
                <w:lang w:val="es-BO"/>
              </w:rPr>
            </w:pPr>
          </w:p>
        </w:tc>
        <w:tc>
          <w:tcPr>
            <w:tcW w:w="2172" w:type="dxa"/>
            <w:gridSpan w:val="9"/>
          </w:tcPr>
          <w:p w:rsidR="00FE6168" w:rsidRPr="009956C4" w:rsidRDefault="00FE6168" w:rsidP="00453ABD">
            <w:pPr>
              <w:jc w:val="center"/>
              <w:rPr>
                <w:rFonts w:ascii="Arial" w:hAnsi="Arial" w:cs="Arial"/>
                <w:i/>
                <w:sz w:val="10"/>
                <w:szCs w:val="8"/>
                <w:lang w:val="es-BO"/>
              </w:rPr>
            </w:pPr>
            <w:r w:rsidRPr="009956C4">
              <w:rPr>
                <w:rFonts w:ascii="Arial" w:hAnsi="Arial" w:cs="Arial"/>
                <w:i/>
                <w:sz w:val="12"/>
                <w:szCs w:val="8"/>
                <w:lang w:val="es-BO"/>
              </w:rPr>
              <w:t>Nombre Completo</w:t>
            </w:r>
          </w:p>
        </w:tc>
        <w:tc>
          <w:tcPr>
            <w:tcW w:w="268" w:type="dxa"/>
            <w:gridSpan w:val="2"/>
            <w:tcBorders>
              <w:bottom w:val="single" w:sz="4" w:space="0" w:color="auto"/>
            </w:tcBorders>
          </w:tcPr>
          <w:p w:rsidR="00FE6168" w:rsidRPr="009956C4" w:rsidRDefault="00FE6168" w:rsidP="00453ABD">
            <w:pPr>
              <w:jc w:val="center"/>
              <w:rPr>
                <w:rFonts w:ascii="Arial" w:hAnsi="Arial" w:cs="Arial"/>
                <w:i/>
                <w:sz w:val="10"/>
                <w:szCs w:val="8"/>
                <w:lang w:val="es-BO"/>
              </w:rPr>
            </w:pPr>
          </w:p>
        </w:tc>
        <w:tc>
          <w:tcPr>
            <w:tcW w:w="2940" w:type="dxa"/>
            <w:gridSpan w:val="12"/>
            <w:tcBorders>
              <w:bottom w:val="single" w:sz="4" w:space="0" w:color="auto"/>
            </w:tcBorders>
          </w:tcPr>
          <w:p w:rsidR="00FE6168" w:rsidRPr="009956C4" w:rsidRDefault="00FE6168" w:rsidP="00453ABD">
            <w:pPr>
              <w:jc w:val="center"/>
              <w:rPr>
                <w:rFonts w:ascii="Arial" w:hAnsi="Arial" w:cs="Arial"/>
                <w:sz w:val="10"/>
                <w:szCs w:val="8"/>
                <w:lang w:val="es-BO"/>
              </w:rPr>
            </w:pPr>
            <w:r w:rsidRPr="009956C4">
              <w:rPr>
                <w:i/>
                <w:sz w:val="12"/>
                <w:szCs w:val="8"/>
                <w:lang w:val="es-BO"/>
              </w:rPr>
              <w:t>Cargo</w:t>
            </w:r>
          </w:p>
        </w:tc>
        <w:tc>
          <w:tcPr>
            <w:tcW w:w="373" w:type="dxa"/>
            <w:gridSpan w:val="2"/>
            <w:tcBorders>
              <w:bottom w:val="single" w:sz="4" w:space="0" w:color="auto"/>
            </w:tcBorders>
          </w:tcPr>
          <w:p w:rsidR="00FE6168" w:rsidRPr="009956C4" w:rsidRDefault="00FE6168" w:rsidP="00453ABD">
            <w:pPr>
              <w:jc w:val="center"/>
              <w:rPr>
                <w:rFonts w:ascii="Arial" w:hAnsi="Arial" w:cs="Arial"/>
                <w:sz w:val="10"/>
                <w:szCs w:val="8"/>
                <w:lang w:val="es-BO"/>
              </w:rPr>
            </w:pPr>
          </w:p>
        </w:tc>
        <w:tc>
          <w:tcPr>
            <w:tcW w:w="2017" w:type="dxa"/>
            <w:gridSpan w:val="9"/>
            <w:tcBorders>
              <w:bottom w:val="single" w:sz="4" w:space="0" w:color="auto"/>
            </w:tcBorders>
          </w:tcPr>
          <w:p w:rsidR="00FE6168" w:rsidRPr="009956C4" w:rsidRDefault="00FE6168" w:rsidP="00453ABD">
            <w:pPr>
              <w:jc w:val="center"/>
              <w:rPr>
                <w:rFonts w:ascii="Arial" w:hAnsi="Arial" w:cs="Arial"/>
                <w:sz w:val="10"/>
                <w:szCs w:val="8"/>
                <w:lang w:val="es-BO"/>
              </w:rPr>
            </w:pPr>
            <w:r w:rsidRPr="009956C4">
              <w:rPr>
                <w:i/>
                <w:sz w:val="12"/>
                <w:szCs w:val="8"/>
                <w:lang w:val="es-BO"/>
              </w:rPr>
              <w:t>Dependencia</w:t>
            </w:r>
          </w:p>
        </w:tc>
        <w:tc>
          <w:tcPr>
            <w:tcW w:w="264" w:type="dxa"/>
            <w:tcBorders>
              <w:right w:val="single" w:sz="12" w:space="0" w:color="244061" w:themeColor="accent1" w:themeShade="80"/>
            </w:tcBorders>
          </w:tcPr>
          <w:p w:rsidR="00FE6168" w:rsidRPr="009956C4" w:rsidRDefault="00FE6168" w:rsidP="00453ABD">
            <w:pPr>
              <w:rPr>
                <w:rFonts w:ascii="Arial" w:hAnsi="Arial" w:cs="Arial"/>
                <w:sz w:val="10"/>
                <w:szCs w:val="8"/>
                <w:lang w:val="es-BO"/>
              </w:rPr>
            </w:pPr>
          </w:p>
        </w:tc>
      </w:tr>
      <w:tr w:rsidR="00FE6168" w:rsidRPr="009956C4" w:rsidTr="00453ABD">
        <w:trPr>
          <w:trHeight w:val="530"/>
          <w:jc w:val="center"/>
        </w:trPr>
        <w:tc>
          <w:tcPr>
            <w:tcW w:w="2312" w:type="dxa"/>
            <w:gridSpan w:val="2"/>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lang w:val="es-BO"/>
              </w:rPr>
            </w:pPr>
            <w:r w:rsidRPr="009956C4">
              <w:rPr>
                <w:rFonts w:ascii="Arial" w:hAnsi="Arial" w:cs="Arial"/>
                <w:lang w:val="es-BO"/>
              </w:rPr>
              <w:t>Encargado de atender consultas</w:t>
            </w:r>
          </w:p>
        </w:tc>
        <w:tc>
          <w:tcPr>
            <w:tcW w:w="217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9956C4" w:rsidRDefault="00327E0C" w:rsidP="00453ABD">
            <w:pPr>
              <w:jc w:val="center"/>
              <w:rPr>
                <w:rFonts w:ascii="Arial" w:hAnsi="Arial" w:cs="Arial"/>
                <w:lang w:val="es-BO"/>
              </w:rPr>
            </w:pPr>
            <w:r>
              <w:rPr>
                <w:rFonts w:ascii="Arial" w:hAnsi="Arial" w:cs="Arial"/>
                <w:lang w:val="es-BO"/>
              </w:rPr>
              <w:t>Esperanza Mamani Mercado</w:t>
            </w:r>
          </w:p>
        </w:tc>
        <w:tc>
          <w:tcPr>
            <w:tcW w:w="268" w:type="dxa"/>
            <w:gridSpan w:val="2"/>
            <w:tcBorders>
              <w:left w:val="single" w:sz="4" w:space="0" w:color="auto"/>
              <w:right w:val="single" w:sz="4" w:space="0" w:color="auto"/>
            </w:tcBorders>
            <w:vAlign w:val="center"/>
          </w:tcPr>
          <w:p w:rsidR="00FE6168" w:rsidRPr="009956C4" w:rsidRDefault="00FE6168" w:rsidP="00453ABD">
            <w:pPr>
              <w:jc w:val="center"/>
              <w:rPr>
                <w:rFonts w:ascii="Arial" w:hAnsi="Arial" w:cs="Arial"/>
                <w:lang w:val="es-BO"/>
              </w:rPr>
            </w:pPr>
          </w:p>
        </w:tc>
        <w:tc>
          <w:tcPr>
            <w:tcW w:w="2940"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9956C4" w:rsidRDefault="00FE6168" w:rsidP="00453ABD">
            <w:pPr>
              <w:jc w:val="center"/>
              <w:rPr>
                <w:rFonts w:ascii="Arial" w:hAnsi="Arial" w:cs="Arial"/>
                <w:lang w:val="es-BO"/>
              </w:rPr>
            </w:pPr>
            <w:r w:rsidRPr="005065DA">
              <w:rPr>
                <w:rFonts w:ascii="Arial" w:hAnsi="Arial" w:cs="Arial"/>
                <w:lang w:val="es-BO" w:eastAsia="es-BO"/>
              </w:rPr>
              <w:t>Profesional en Compras y Contrataciones</w:t>
            </w:r>
          </w:p>
        </w:tc>
        <w:tc>
          <w:tcPr>
            <w:tcW w:w="271" w:type="dxa"/>
            <w:tcBorders>
              <w:left w:val="single" w:sz="4" w:space="0" w:color="auto"/>
              <w:right w:val="single" w:sz="4" w:space="0" w:color="auto"/>
            </w:tcBorders>
            <w:vAlign w:val="center"/>
          </w:tcPr>
          <w:p w:rsidR="00FE6168" w:rsidRPr="009956C4" w:rsidRDefault="00FE6168" w:rsidP="00453ABD">
            <w:pPr>
              <w:jc w:val="center"/>
              <w:rPr>
                <w:rFonts w:ascii="Arial" w:hAnsi="Arial" w:cs="Arial"/>
                <w:lang w:val="es-BO"/>
              </w:rPr>
            </w:pPr>
          </w:p>
        </w:tc>
        <w:tc>
          <w:tcPr>
            <w:tcW w:w="2119"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9956C4" w:rsidRDefault="00FE6168" w:rsidP="00453ABD">
            <w:pPr>
              <w:jc w:val="center"/>
              <w:rPr>
                <w:rFonts w:ascii="Arial" w:hAnsi="Arial" w:cs="Arial"/>
                <w:lang w:val="es-BO"/>
              </w:rPr>
            </w:pPr>
            <w:r w:rsidRPr="005065DA">
              <w:rPr>
                <w:rFonts w:ascii="Arial" w:hAnsi="Arial" w:cs="Arial"/>
                <w:lang w:val="es-BO" w:eastAsia="es-BO"/>
              </w:rPr>
              <w:t>Departamento de Compras y Contrataciones</w:t>
            </w:r>
          </w:p>
        </w:tc>
        <w:tc>
          <w:tcPr>
            <w:tcW w:w="264"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lang w:val="es-BO"/>
              </w:rPr>
            </w:pPr>
          </w:p>
        </w:tc>
      </w:tr>
      <w:tr w:rsidR="00262C17" w:rsidRPr="009956C4" w:rsidTr="00891E84">
        <w:trPr>
          <w:trHeight w:val="450"/>
          <w:jc w:val="center"/>
        </w:trPr>
        <w:tc>
          <w:tcPr>
            <w:tcW w:w="2312" w:type="dxa"/>
            <w:gridSpan w:val="2"/>
            <w:tcBorders>
              <w:left w:val="single" w:sz="12" w:space="0" w:color="244061" w:themeColor="accent1" w:themeShade="80"/>
              <w:right w:val="single" w:sz="4" w:space="0" w:color="auto"/>
            </w:tcBorders>
            <w:vAlign w:val="center"/>
          </w:tcPr>
          <w:p w:rsidR="00262C17" w:rsidRPr="009956C4" w:rsidRDefault="00262C17" w:rsidP="00262C17">
            <w:pPr>
              <w:jc w:val="right"/>
              <w:rPr>
                <w:rFonts w:ascii="Arial" w:hAnsi="Arial" w:cs="Arial"/>
                <w:lang w:val="es-BO"/>
              </w:rPr>
            </w:pPr>
          </w:p>
        </w:tc>
        <w:tc>
          <w:tcPr>
            <w:tcW w:w="217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62C17" w:rsidRPr="003D3D1D" w:rsidRDefault="00262C17" w:rsidP="00262C17">
            <w:pPr>
              <w:rPr>
                <w:rFonts w:ascii="Arial" w:hAnsi="Arial" w:cs="Arial"/>
                <w:szCs w:val="13"/>
                <w:lang w:val="es-BO" w:eastAsia="es-BO"/>
              </w:rPr>
            </w:pPr>
            <w:r>
              <w:rPr>
                <w:rFonts w:ascii="Arial" w:hAnsi="Arial" w:cs="Arial"/>
                <w:szCs w:val="13"/>
                <w:lang w:val="es-BO" w:eastAsia="es-BO"/>
              </w:rPr>
              <w:t xml:space="preserve">Wilder E. </w:t>
            </w:r>
            <w:r w:rsidRPr="00196CB1">
              <w:rPr>
                <w:rFonts w:ascii="Arial" w:hAnsi="Arial" w:cs="Arial"/>
                <w:szCs w:val="13"/>
                <w:lang w:val="es-BO" w:eastAsia="es-BO"/>
              </w:rPr>
              <w:t>Quisbert</w:t>
            </w:r>
            <w:r>
              <w:rPr>
                <w:rFonts w:ascii="Arial" w:hAnsi="Arial" w:cs="Arial"/>
                <w:szCs w:val="13"/>
                <w:lang w:val="es-BO" w:eastAsia="es-BO"/>
              </w:rPr>
              <w:t xml:space="preserve"> </w:t>
            </w:r>
            <w:r w:rsidRPr="00196CB1">
              <w:rPr>
                <w:rFonts w:ascii="Arial" w:hAnsi="Arial" w:cs="Arial"/>
                <w:szCs w:val="13"/>
                <w:lang w:val="es-BO" w:eastAsia="es-BO"/>
              </w:rPr>
              <w:t>Mamani</w:t>
            </w:r>
          </w:p>
        </w:tc>
        <w:tc>
          <w:tcPr>
            <w:tcW w:w="268" w:type="dxa"/>
            <w:gridSpan w:val="2"/>
            <w:tcBorders>
              <w:left w:val="single" w:sz="4" w:space="0" w:color="auto"/>
              <w:right w:val="single" w:sz="4" w:space="0" w:color="auto"/>
            </w:tcBorders>
            <w:vAlign w:val="center"/>
          </w:tcPr>
          <w:p w:rsidR="00262C17" w:rsidRPr="003D3D1D" w:rsidRDefault="00262C17" w:rsidP="00262C17">
            <w:pPr>
              <w:jc w:val="center"/>
              <w:rPr>
                <w:rFonts w:ascii="Arial" w:hAnsi="Arial" w:cs="Arial"/>
                <w:szCs w:val="13"/>
                <w:lang w:val="es-BO" w:eastAsia="es-BO"/>
              </w:rPr>
            </w:pPr>
          </w:p>
        </w:tc>
        <w:tc>
          <w:tcPr>
            <w:tcW w:w="2940"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62C17" w:rsidRPr="003D3D1D" w:rsidRDefault="00262C17" w:rsidP="00262C17">
            <w:pPr>
              <w:jc w:val="center"/>
              <w:rPr>
                <w:rFonts w:ascii="Arial" w:hAnsi="Arial" w:cs="Arial"/>
                <w:szCs w:val="13"/>
                <w:lang w:val="es-BO" w:eastAsia="es-BO"/>
              </w:rPr>
            </w:pPr>
            <w:r w:rsidRPr="00196CB1">
              <w:rPr>
                <w:rFonts w:ascii="Arial" w:hAnsi="Arial" w:cs="Arial"/>
                <w:szCs w:val="13"/>
                <w:lang w:val="es-BO" w:eastAsia="es-BO"/>
              </w:rPr>
              <w:t xml:space="preserve">Administrador </w:t>
            </w:r>
            <w:r>
              <w:rPr>
                <w:rFonts w:ascii="Arial" w:hAnsi="Arial" w:cs="Arial"/>
                <w:szCs w:val="13"/>
                <w:lang w:val="es-BO" w:eastAsia="es-BO"/>
              </w:rPr>
              <w:t>d</w:t>
            </w:r>
            <w:r w:rsidRPr="00196CB1">
              <w:rPr>
                <w:rFonts w:ascii="Arial" w:hAnsi="Arial" w:cs="Arial"/>
                <w:szCs w:val="13"/>
                <w:lang w:val="es-BO" w:eastAsia="es-BO"/>
              </w:rPr>
              <w:t>e Redes</w:t>
            </w:r>
          </w:p>
        </w:tc>
        <w:tc>
          <w:tcPr>
            <w:tcW w:w="271" w:type="dxa"/>
            <w:tcBorders>
              <w:left w:val="single" w:sz="4" w:space="0" w:color="auto"/>
              <w:right w:val="single" w:sz="4" w:space="0" w:color="auto"/>
            </w:tcBorders>
          </w:tcPr>
          <w:p w:rsidR="00262C17" w:rsidRPr="00A92B98" w:rsidRDefault="00262C17" w:rsidP="00262C17">
            <w:pPr>
              <w:jc w:val="center"/>
              <w:rPr>
                <w:rFonts w:ascii="Arial" w:hAnsi="Arial" w:cs="Arial"/>
                <w:lang w:val="es-BO"/>
              </w:rPr>
            </w:pPr>
          </w:p>
        </w:tc>
        <w:tc>
          <w:tcPr>
            <w:tcW w:w="2119"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62C17" w:rsidRPr="00A92B98" w:rsidRDefault="00262C17" w:rsidP="00262C17">
            <w:pPr>
              <w:jc w:val="center"/>
              <w:rPr>
                <w:rFonts w:ascii="Arial" w:hAnsi="Arial" w:cs="Arial"/>
                <w:lang w:val="es-BO"/>
              </w:rPr>
            </w:pPr>
            <w:r>
              <w:rPr>
                <w:rFonts w:ascii="Arial" w:hAnsi="Arial" w:cs="Arial"/>
                <w:lang w:val="es-BO"/>
              </w:rPr>
              <w:t>Gerencia de Sistemas</w:t>
            </w:r>
          </w:p>
        </w:tc>
        <w:tc>
          <w:tcPr>
            <w:tcW w:w="264" w:type="dxa"/>
            <w:tcBorders>
              <w:left w:val="single" w:sz="4" w:space="0" w:color="auto"/>
              <w:right w:val="single" w:sz="12" w:space="0" w:color="244061" w:themeColor="accent1" w:themeShade="80"/>
            </w:tcBorders>
          </w:tcPr>
          <w:p w:rsidR="00262C17" w:rsidRPr="009956C4" w:rsidRDefault="00262C17" w:rsidP="00262C17">
            <w:pPr>
              <w:rPr>
                <w:rFonts w:ascii="Arial" w:hAnsi="Arial" w:cs="Arial"/>
                <w:lang w:val="es-BO"/>
              </w:rPr>
            </w:pPr>
          </w:p>
        </w:tc>
      </w:tr>
      <w:tr w:rsidR="00FE6168" w:rsidRPr="002662F5" w:rsidTr="00453ABD">
        <w:trPr>
          <w:jc w:val="center"/>
        </w:trPr>
        <w:tc>
          <w:tcPr>
            <w:tcW w:w="2312" w:type="dxa"/>
            <w:gridSpan w:val="2"/>
            <w:tcBorders>
              <w:left w:val="single" w:sz="12" w:space="0" w:color="244061" w:themeColor="accent1" w:themeShade="80"/>
            </w:tcBorders>
            <w:shd w:val="clear" w:color="auto" w:fill="auto"/>
            <w:vAlign w:val="center"/>
          </w:tcPr>
          <w:p w:rsidR="00FE6168" w:rsidRPr="002662F5" w:rsidRDefault="00FE6168" w:rsidP="00453ABD">
            <w:pPr>
              <w:jc w:val="right"/>
              <w:rPr>
                <w:rFonts w:ascii="Arial" w:hAnsi="Arial" w:cs="Arial"/>
                <w:b/>
                <w:sz w:val="6"/>
                <w:lang w:val="es-BO"/>
              </w:rPr>
            </w:pPr>
          </w:p>
        </w:tc>
        <w:tc>
          <w:tcPr>
            <w:tcW w:w="551" w:type="dxa"/>
            <w:shd w:val="clear" w:color="auto" w:fill="auto"/>
          </w:tcPr>
          <w:p w:rsidR="00FE6168" w:rsidRPr="002662F5" w:rsidRDefault="00FE6168" w:rsidP="00453ABD">
            <w:pPr>
              <w:rPr>
                <w:rFonts w:ascii="Arial" w:hAnsi="Arial" w:cs="Arial"/>
                <w:sz w:val="6"/>
                <w:lang w:val="es-BO"/>
              </w:rPr>
            </w:pPr>
          </w:p>
        </w:tc>
        <w:tc>
          <w:tcPr>
            <w:tcW w:w="272" w:type="dxa"/>
            <w:shd w:val="clear" w:color="auto" w:fill="auto"/>
          </w:tcPr>
          <w:p w:rsidR="00FE6168" w:rsidRPr="002662F5" w:rsidRDefault="00FE6168" w:rsidP="00453ABD">
            <w:pPr>
              <w:rPr>
                <w:rFonts w:ascii="Arial" w:hAnsi="Arial" w:cs="Arial"/>
                <w:sz w:val="6"/>
                <w:lang w:val="es-BO"/>
              </w:rPr>
            </w:pPr>
          </w:p>
        </w:tc>
        <w:tc>
          <w:tcPr>
            <w:tcW w:w="277" w:type="dxa"/>
            <w:shd w:val="clear" w:color="auto" w:fill="auto"/>
          </w:tcPr>
          <w:p w:rsidR="00FE6168" w:rsidRPr="002662F5" w:rsidRDefault="00FE6168" w:rsidP="00453ABD">
            <w:pPr>
              <w:rPr>
                <w:rFonts w:ascii="Arial" w:hAnsi="Arial" w:cs="Arial"/>
                <w:sz w:val="6"/>
                <w:lang w:val="es-BO"/>
              </w:rPr>
            </w:pPr>
          </w:p>
        </w:tc>
        <w:tc>
          <w:tcPr>
            <w:tcW w:w="266" w:type="dxa"/>
            <w:shd w:val="clear" w:color="auto" w:fill="auto"/>
          </w:tcPr>
          <w:p w:rsidR="00FE6168" w:rsidRPr="002662F5" w:rsidRDefault="00FE6168" w:rsidP="00453ABD">
            <w:pPr>
              <w:rPr>
                <w:rFonts w:ascii="Arial" w:hAnsi="Arial" w:cs="Arial"/>
                <w:sz w:val="6"/>
                <w:lang w:val="es-BO"/>
              </w:rPr>
            </w:pPr>
          </w:p>
        </w:tc>
        <w:tc>
          <w:tcPr>
            <w:tcW w:w="268" w:type="dxa"/>
            <w:gridSpan w:val="2"/>
            <w:shd w:val="clear" w:color="auto" w:fill="auto"/>
          </w:tcPr>
          <w:p w:rsidR="00FE6168" w:rsidRPr="002662F5" w:rsidRDefault="00FE6168" w:rsidP="00453ABD">
            <w:pPr>
              <w:rPr>
                <w:rFonts w:ascii="Arial" w:hAnsi="Arial" w:cs="Arial"/>
                <w:sz w:val="6"/>
                <w:lang w:val="es-BO"/>
              </w:rPr>
            </w:pPr>
          </w:p>
        </w:tc>
        <w:tc>
          <w:tcPr>
            <w:tcW w:w="267" w:type="dxa"/>
            <w:gridSpan w:val="2"/>
            <w:shd w:val="clear" w:color="auto" w:fill="auto"/>
          </w:tcPr>
          <w:p w:rsidR="00FE6168" w:rsidRPr="002662F5" w:rsidRDefault="00FE6168" w:rsidP="00453ABD">
            <w:pPr>
              <w:rPr>
                <w:rFonts w:ascii="Arial" w:hAnsi="Arial" w:cs="Arial"/>
                <w:sz w:val="6"/>
                <w:lang w:val="es-BO"/>
              </w:rPr>
            </w:pPr>
          </w:p>
        </w:tc>
        <w:tc>
          <w:tcPr>
            <w:tcW w:w="271" w:type="dxa"/>
            <w:shd w:val="clear" w:color="auto" w:fill="auto"/>
          </w:tcPr>
          <w:p w:rsidR="00FE6168" w:rsidRPr="002662F5" w:rsidRDefault="00FE6168" w:rsidP="00453ABD">
            <w:pPr>
              <w:rPr>
                <w:rFonts w:ascii="Arial" w:hAnsi="Arial" w:cs="Arial"/>
                <w:sz w:val="6"/>
                <w:lang w:val="es-BO"/>
              </w:rPr>
            </w:pPr>
          </w:p>
        </w:tc>
        <w:tc>
          <w:tcPr>
            <w:tcW w:w="268" w:type="dxa"/>
            <w:gridSpan w:val="2"/>
            <w:shd w:val="clear" w:color="auto" w:fill="auto"/>
          </w:tcPr>
          <w:p w:rsidR="00FE6168" w:rsidRPr="002662F5" w:rsidRDefault="00FE6168" w:rsidP="00453ABD">
            <w:pPr>
              <w:rPr>
                <w:rFonts w:ascii="Arial" w:hAnsi="Arial" w:cs="Arial"/>
                <w:sz w:val="6"/>
                <w:lang w:val="es-BO"/>
              </w:rPr>
            </w:pPr>
          </w:p>
        </w:tc>
        <w:tc>
          <w:tcPr>
            <w:tcW w:w="268" w:type="dxa"/>
            <w:shd w:val="clear" w:color="auto" w:fill="auto"/>
          </w:tcPr>
          <w:p w:rsidR="00FE6168" w:rsidRPr="002662F5" w:rsidRDefault="00FE6168" w:rsidP="00453ABD">
            <w:pPr>
              <w:rPr>
                <w:rFonts w:ascii="Arial" w:hAnsi="Arial" w:cs="Arial"/>
                <w:sz w:val="6"/>
                <w:lang w:val="es-BO"/>
              </w:rPr>
            </w:pPr>
          </w:p>
        </w:tc>
        <w:tc>
          <w:tcPr>
            <w:tcW w:w="268" w:type="dxa"/>
            <w:shd w:val="clear" w:color="auto" w:fill="auto"/>
          </w:tcPr>
          <w:p w:rsidR="00FE6168" w:rsidRPr="002662F5" w:rsidRDefault="00FE6168" w:rsidP="00453ABD">
            <w:pPr>
              <w:rPr>
                <w:rFonts w:ascii="Arial" w:hAnsi="Arial" w:cs="Arial"/>
                <w:sz w:val="6"/>
                <w:lang w:val="es-BO"/>
              </w:rPr>
            </w:pPr>
          </w:p>
        </w:tc>
        <w:tc>
          <w:tcPr>
            <w:tcW w:w="265" w:type="dxa"/>
            <w:shd w:val="clear" w:color="auto" w:fill="auto"/>
          </w:tcPr>
          <w:p w:rsidR="00FE6168" w:rsidRPr="002662F5" w:rsidRDefault="00FE6168" w:rsidP="00453ABD">
            <w:pPr>
              <w:rPr>
                <w:rFonts w:ascii="Arial" w:hAnsi="Arial" w:cs="Arial"/>
                <w:sz w:val="6"/>
                <w:lang w:val="es-BO"/>
              </w:rPr>
            </w:pPr>
          </w:p>
        </w:tc>
        <w:tc>
          <w:tcPr>
            <w:tcW w:w="265" w:type="dxa"/>
            <w:shd w:val="clear" w:color="auto" w:fill="auto"/>
          </w:tcPr>
          <w:p w:rsidR="00FE6168" w:rsidRPr="002662F5" w:rsidRDefault="00FE6168" w:rsidP="00453ABD">
            <w:pPr>
              <w:rPr>
                <w:rFonts w:ascii="Arial" w:hAnsi="Arial" w:cs="Arial"/>
                <w:sz w:val="6"/>
                <w:lang w:val="es-BO"/>
              </w:rPr>
            </w:pPr>
          </w:p>
        </w:tc>
        <w:tc>
          <w:tcPr>
            <w:tcW w:w="264" w:type="dxa"/>
            <w:shd w:val="clear" w:color="auto" w:fill="auto"/>
          </w:tcPr>
          <w:p w:rsidR="00FE6168" w:rsidRPr="002662F5" w:rsidRDefault="00FE6168" w:rsidP="00453ABD">
            <w:pPr>
              <w:rPr>
                <w:rFonts w:ascii="Arial" w:hAnsi="Arial" w:cs="Arial"/>
                <w:sz w:val="6"/>
                <w:lang w:val="es-BO"/>
              </w:rPr>
            </w:pPr>
          </w:p>
        </w:tc>
        <w:tc>
          <w:tcPr>
            <w:tcW w:w="265" w:type="dxa"/>
            <w:shd w:val="clear" w:color="auto" w:fill="auto"/>
          </w:tcPr>
          <w:p w:rsidR="00FE6168" w:rsidRPr="002662F5" w:rsidRDefault="00FE6168" w:rsidP="00453ABD">
            <w:pPr>
              <w:rPr>
                <w:rFonts w:ascii="Arial" w:hAnsi="Arial" w:cs="Arial"/>
                <w:sz w:val="6"/>
                <w:lang w:val="es-BO"/>
              </w:rPr>
            </w:pPr>
          </w:p>
        </w:tc>
        <w:tc>
          <w:tcPr>
            <w:tcW w:w="265" w:type="dxa"/>
            <w:shd w:val="clear" w:color="auto" w:fill="auto"/>
          </w:tcPr>
          <w:p w:rsidR="00FE6168" w:rsidRPr="002662F5" w:rsidRDefault="00FE6168" w:rsidP="00453ABD">
            <w:pPr>
              <w:rPr>
                <w:rFonts w:ascii="Arial" w:hAnsi="Arial" w:cs="Arial"/>
                <w:sz w:val="6"/>
                <w:lang w:val="es-BO"/>
              </w:rPr>
            </w:pPr>
          </w:p>
        </w:tc>
        <w:tc>
          <w:tcPr>
            <w:tcW w:w="265" w:type="dxa"/>
            <w:shd w:val="clear" w:color="auto" w:fill="auto"/>
          </w:tcPr>
          <w:p w:rsidR="00FE6168" w:rsidRPr="002662F5" w:rsidRDefault="00FE6168" w:rsidP="00453ABD">
            <w:pPr>
              <w:rPr>
                <w:rFonts w:ascii="Arial" w:hAnsi="Arial" w:cs="Arial"/>
                <w:sz w:val="6"/>
                <w:lang w:val="es-BO"/>
              </w:rPr>
            </w:pPr>
          </w:p>
        </w:tc>
        <w:tc>
          <w:tcPr>
            <w:tcW w:w="274" w:type="dxa"/>
            <w:shd w:val="clear" w:color="auto" w:fill="auto"/>
          </w:tcPr>
          <w:p w:rsidR="00FE6168" w:rsidRPr="002662F5" w:rsidRDefault="00FE6168" w:rsidP="00453ABD">
            <w:pPr>
              <w:rPr>
                <w:rFonts w:ascii="Arial" w:hAnsi="Arial" w:cs="Arial"/>
                <w:sz w:val="6"/>
                <w:lang w:val="es-BO"/>
              </w:rPr>
            </w:pPr>
          </w:p>
        </w:tc>
        <w:tc>
          <w:tcPr>
            <w:tcW w:w="269" w:type="dxa"/>
            <w:gridSpan w:val="2"/>
            <w:shd w:val="clear" w:color="auto" w:fill="auto"/>
          </w:tcPr>
          <w:p w:rsidR="00FE6168" w:rsidRPr="002662F5" w:rsidRDefault="00FE6168" w:rsidP="00453ABD">
            <w:pPr>
              <w:rPr>
                <w:rFonts w:ascii="Arial" w:hAnsi="Arial" w:cs="Arial"/>
                <w:sz w:val="6"/>
                <w:lang w:val="es-BO"/>
              </w:rPr>
            </w:pPr>
          </w:p>
        </w:tc>
        <w:tc>
          <w:tcPr>
            <w:tcW w:w="272" w:type="dxa"/>
            <w:shd w:val="clear" w:color="auto" w:fill="auto"/>
          </w:tcPr>
          <w:p w:rsidR="00FE6168" w:rsidRPr="002662F5" w:rsidRDefault="00FE6168" w:rsidP="00453ABD">
            <w:pPr>
              <w:rPr>
                <w:rFonts w:ascii="Arial" w:hAnsi="Arial" w:cs="Arial"/>
                <w:sz w:val="6"/>
                <w:lang w:val="es-BO"/>
              </w:rPr>
            </w:pPr>
          </w:p>
        </w:tc>
        <w:tc>
          <w:tcPr>
            <w:tcW w:w="271" w:type="dxa"/>
            <w:tcBorders>
              <w:bottom w:val="single" w:sz="4" w:space="0" w:color="auto"/>
            </w:tcBorders>
            <w:shd w:val="clear" w:color="auto" w:fill="auto"/>
          </w:tcPr>
          <w:p w:rsidR="00FE6168" w:rsidRPr="002662F5" w:rsidRDefault="00FE6168" w:rsidP="00453ABD">
            <w:pPr>
              <w:rPr>
                <w:rFonts w:ascii="Arial" w:hAnsi="Arial" w:cs="Arial"/>
                <w:sz w:val="6"/>
                <w:lang w:val="es-BO"/>
              </w:rPr>
            </w:pPr>
          </w:p>
        </w:tc>
        <w:tc>
          <w:tcPr>
            <w:tcW w:w="270" w:type="dxa"/>
            <w:gridSpan w:val="2"/>
            <w:tcBorders>
              <w:bottom w:val="single" w:sz="4" w:space="0" w:color="auto"/>
            </w:tcBorders>
            <w:shd w:val="clear" w:color="auto" w:fill="auto"/>
          </w:tcPr>
          <w:p w:rsidR="00FE6168" w:rsidRPr="002662F5" w:rsidRDefault="00FE6168" w:rsidP="00453ABD">
            <w:pPr>
              <w:rPr>
                <w:rFonts w:ascii="Arial" w:hAnsi="Arial" w:cs="Arial"/>
                <w:sz w:val="6"/>
                <w:lang w:val="es-BO"/>
              </w:rPr>
            </w:pPr>
          </w:p>
        </w:tc>
        <w:tc>
          <w:tcPr>
            <w:tcW w:w="265" w:type="dxa"/>
            <w:tcBorders>
              <w:bottom w:val="single" w:sz="4" w:space="0" w:color="auto"/>
            </w:tcBorders>
            <w:shd w:val="clear" w:color="auto" w:fill="auto"/>
          </w:tcPr>
          <w:p w:rsidR="00FE6168" w:rsidRPr="002662F5" w:rsidRDefault="00FE6168" w:rsidP="00453ABD">
            <w:pPr>
              <w:rPr>
                <w:rFonts w:ascii="Arial" w:hAnsi="Arial" w:cs="Arial"/>
                <w:sz w:val="6"/>
                <w:lang w:val="es-BO"/>
              </w:rPr>
            </w:pPr>
          </w:p>
        </w:tc>
        <w:tc>
          <w:tcPr>
            <w:tcW w:w="264" w:type="dxa"/>
            <w:tcBorders>
              <w:bottom w:val="single" w:sz="4" w:space="0" w:color="auto"/>
            </w:tcBorders>
            <w:shd w:val="clear" w:color="auto" w:fill="auto"/>
          </w:tcPr>
          <w:p w:rsidR="00FE6168" w:rsidRPr="002662F5" w:rsidRDefault="00FE6168" w:rsidP="00453ABD">
            <w:pPr>
              <w:rPr>
                <w:rFonts w:ascii="Arial" w:hAnsi="Arial" w:cs="Arial"/>
                <w:sz w:val="6"/>
                <w:lang w:val="es-BO"/>
              </w:rPr>
            </w:pPr>
          </w:p>
        </w:tc>
        <w:tc>
          <w:tcPr>
            <w:tcW w:w="264" w:type="dxa"/>
            <w:tcBorders>
              <w:bottom w:val="single" w:sz="4" w:space="0" w:color="auto"/>
            </w:tcBorders>
            <w:shd w:val="clear" w:color="auto" w:fill="auto"/>
          </w:tcPr>
          <w:p w:rsidR="00FE6168" w:rsidRPr="002662F5" w:rsidRDefault="00FE6168" w:rsidP="00453ABD">
            <w:pPr>
              <w:rPr>
                <w:rFonts w:ascii="Arial" w:hAnsi="Arial" w:cs="Arial"/>
                <w:sz w:val="6"/>
                <w:lang w:val="es-BO"/>
              </w:rPr>
            </w:pPr>
          </w:p>
        </w:tc>
        <w:tc>
          <w:tcPr>
            <w:tcW w:w="264" w:type="dxa"/>
            <w:gridSpan w:val="2"/>
            <w:tcBorders>
              <w:bottom w:val="single" w:sz="4" w:space="0" w:color="auto"/>
            </w:tcBorders>
            <w:shd w:val="clear" w:color="auto" w:fill="auto"/>
          </w:tcPr>
          <w:p w:rsidR="00FE6168" w:rsidRPr="002662F5" w:rsidRDefault="00FE6168" w:rsidP="00453ABD">
            <w:pPr>
              <w:rPr>
                <w:rFonts w:ascii="Arial" w:hAnsi="Arial" w:cs="Arial"/>
                <w:sz w:val="6"/>
                <w:lang w:val="es-BO"/>
              </w:rPr>
            </w:pPr>
          </w:p>
        </w:tc>
        <w:tc>
          <w:tcPr>
            <w:tcW w:w="264" w:type="dxa"/>
            <w:tcBorders>
              <w:bottom w:val="single" w:sz="4" w:space="0" w:color="auto"/>
            </w:tcBorders>
            <w:shd w:val="clear" w:color="auto" w:fill="auto"/>
          </w:tcPr>
          <w:p w:rsidR="00FE6168" w:rsidRPr="002662F5" w:rsidRDefault="00FE6168" w:rsidP="00453ABD">
            <w:pPr>
              <w:rPr>
                <w:rFonts w:ascii="Arial" w:hAnsi="Arial" w:cs="Arial"/>
                <w:sz w:val="6"/>
                <w:lang w:val="es-BO"/>
              </w:rPr>
            </w:pPr>
          </w:p>
        </w:tc>
        <w:tc>
          <w:tcPr>
            <w:tcW w:w="264" w:type="dxa"/>
            <w:tcBorders>
              <w:bottom w:val="single" w:sz="4" w:space="0" w:color="auto"/>
            </w:tcBorders>
            <w:shd w:val="clear" w:color="auto" w:fill="auto"/>
          </w:tcPr>
          <w:p w:rsidR="00FE6168" w:rsidRPr="002662F5" w:rsidRDefault="00FE6168" w:rsidP="00453ABD">
            <w:pPr>
              <w:rPr>
                <w:rFonts w:ascii="Arial" w:hAnsi="Arial" w:cs="Arial"/>
                <w:sz w:val="6"/>
                <w:lang w:val="es-BO"/>
              </w:rPr>
            </w:pPr>
          </w:p>
        </w:tc>
        <w:tc>
          <w:tcPr>
            <w:tcW w:w="264" w:type="dxa"/>
            <w:tcBorders>
              <w:bottom w:val="single" w:sz="4" w:space="0" w:color="auto"/>
            </w:tcBorders>
            <w:shd w:val="clear" w:color="auto" w:fill="auto"/>
          </w:tcPr>
          <w:p w:rsidR="00FE6168" w:rsidRPr="002662F5" w:rsidRDefault="00FE6168" w:rsidP="00453ABD">
            <w:pPr>
              <w:rPr>
                <w:rFonts w:ascii="Arial" w:hAnsi="Arial" w:cs="Arial"/>
                <w:sz w:val="6"/>
                <w:lang w:val="es-BO"/>
              </w:rPr>
            </w:pPr>
          </w:p>
        </w:tc>
        <w:tc>
          <w:tcPr>
            <w:tcW w:w="264" w:type="dxa"/>
            <w:tcBorders>
              <w:right w:val="single" w:sz="12" w:space="0" w:color="244061" w:themeColor="accent1" w:themeShade="80"/>
            </w:tcBorders>
            <w:shd w:val="clear" w:color="auto" w:fill="auto"/>
          </w:tcPr>
          <w:p w:rsidR="00FE6168" w:rsidRPr="002662F5" w:rsidRDefault="00FE6168" w:rsidP="00453ABD">
            <w:pPr>
              <w:rPr>
                <w:rFonts w:ascii="Arial" w:hAnsi="Arial" w:cs="Arial"/>
                <w:sz w:val="6"/>
                <w:lang w:val="es-BO"/>
              </w:rPr>
            </w:pPr>
          </w:p>
        </w:tc>
      </w:tr>
      <w:tr w:rsidR="00A92B98" w:rsidRPr="009956C4" w:rsidTr="00BF6B49">
        <w:trPr>
          <w:trHeight w:val="810"/>
          <w:jc w:val="center"/>
        </w:trPr>
        <w:tc>
          <w:tcPr>
            <w:tcW w:w="1506" w:type="dxa"/>
            <w:tcBorders>
              <w:left w:val="single" w:sz="12" w:space="0" w:color="244061" w:themeColor="accent1" w:themeShade="80"/>
              <w:right w:val="single" w:sz="4" w:space="0" w:color="auto"/>
            </w:tcBorders>
            <w:vAlign w:val="center"/>
          </w:tcPr>
          <w:p w:rsidR="00A92B98" w:rsidRPr="009956C4" w:rsidRDefault="00A92B98" w:rsidP="00A92B98">
            <w:pPr>
              <w:jc w:val="right"/>
              <w:rPr>
                <w:rFonts w:ascii="Arial" w:hAnsi="Arial" w:cs="Arial"/>
                <w:lang w:val="es-BO"/>
              </w:rPr>
            </w:pPr>
            <w:r w:rsidRPr="009956C4">
              <w:rPr>
                <w:rFonts w:ascii="Arial" w:hAnsi="Arial" w:cs="Arial"/>
                <w:lang w:val="es-BO"/>
              </w:rPr>
              <w:t>Teléfono</w:t>
            </w:r>
          </w:p>
        </w:tc>
        <w:tc>
          <w:tcPr>
            <w:tcW w:w="2307"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F6B49" w:rsidRDefault="00A92B98" w:rsidP="00A92B98">
            <w:pPr>
              <w:ind w:left="-74" w:right="-90" w:firstLine="28"/>
              <w:rPr>
                <w:rFonts w:ascii="Arial" w:hAnsi="Arial" w:cs="Arial"/>
              </w:rPr>
            </w:pPr>
            <w:r w:rsidRPr="00A92B98">
              <w:rPr>
                <w:rFonts w:ascii="Arial" w:hAnsi="Arial" w:cs="Arial"/>
              </w:rPr>
              <w:t xml:space="preserve">2409090 Internos: </w:t>
            </w:r>
          </w:p>
          <w:p w:rsidR="00A92B98" w:rsidRPr="00BF6B49" w:rsidRDefault="00A92B98" w:rsidP="00A92B98">
            <w:pPr>
              <w:ind w:left="-74" w:right="-90" w:firstLine="28"/>
              <w:rPr>
                <w:rFonts w:ascii="Arial" w:hAnsi="Arial" w:cs="Arial"/>
                <w:sz w:val="14"/>
              </w:rPr>
            </w:pPr>
            <w:r w:rsidRPr="00BF6B49">
              <w:rPr>
                <w:rFonts w:ascii="Arial" w:hAnsi="Arial" w:cs="Arial"/>
                <w:sz w:val="14"/>
              </w:rPr>
              <w:t>47</w:t>
            </w:r>
            <w:r w:rsidR="00B22D02" w:rsidRPr="00BF6B49">
              <w:rPr>
                <w:rFonts w:ascii="Arial" w:hAnsi="Arial" w:cs="Arial"/>
                <w:sz w:val="14"/>
              </w:rPr>
              <w:t>1</w:t>
            </w:r>
            <w:r w:rsidR="00327E0C" w:rsidRPr="00BF6B49">
              <w:rPr>
                <w:rFonts w:ascii="Arial" w:hAnsi="Arial" w:cs="Arial"/>
                <w:sz w:val="14"/>
              </w:rPr>
              <w:t>5</w:t>
            </w:r>
            <w:r w:rsidRPr="00BF6B49">
              <w:rPr>
                <w:rFonts w:ascii="Arial" w:hAnsi="Arial" w:cs="Arial"/>
                <w:sz w:val="14"/>
              </w:rPr>
              <w:t xml:space="preserve"> (Consultas Administrativas) </w:t>
            </w:r>
          </w:p>
          <w:p w:rsidR="00A92B98" w:rsidRPr="00A92B98" w:rsidRDefault="00690E16" w:rsidP="00262C17">
            <w:pPr>
              <w:rPr>
                <w:rFonts w:ascii="Arial" w:hAnsi="Arial" w:cs="Arial"/>
                <w:lang w:val="es-BO"/>
              </w:rPr>
            </w:pPr>
            <w:r>
              <w:rPr>
                <w:rFonts w:ascii="Arial" w:hAnsi="Arial" w:cs="Arial"/>
                <w:sz w:val="14"/>
              </w:rPr>
              <w:t>11</w:t>
            </w:r>
            <w:r w:rsidR="00262C17">
              <w:rPr>
                <w:rFonts w:ascii="Arial" w:hAnsi="Arial" w:cs="Arial"/>
                <w:sz w:val="14"/>
              </w:rPr>
              <w:t>41</w:t>
            </w:r>
            <w:r w:rsidR="00A92B98" w:rsidRPr="00BF6B49">
              <w:rPr>
                <w:rFonts w:ascii="Arial" w:hAnsi="Arial" w:cs="Arial"/>
                <w:sz w:val="14"/>
              </w:rPr>
              <w:t xml:space="preserve"> (Consultas Técnicas)</w:t>
            </w:r>
          </w:p>
        </w:tc>
        <w:tc>
          <w:tcPr>
            <w:tcW w:w="283" w:type="dxa"/>
            <w:gridSpan w:val="2"/>
            <w:tcBorders>
              <w:left w:val="single" w:sz="4" w:space="0" w:color="auto"/>
            </w:tcBorders>
            <w:vAlign w:val="center"/>
          </w:tcPr>
          <w:p w:rsidR="00A92B98" w:rsidRPr="009956C4" w:rsidRDefault="00A92B98" w:rsidP="00A92B98">
            <w:pPr>
              <w:rPr>
                <w:rFonts w:ascii="Arial" w:hAnsi="Arial" w:cs="Arial"/>
                <w:lang w:val="es-BO"/>
              </w:rPr>
            </w:pPr>
          </w:p>
        </w:tc>
        <w:tc>
          <w:tcPr>
            <w:tcW w:w="567" w:type="dxa"/>
            <w:gridSpan w:val="3"/>
            <w:tcBorders>
              <w:left w:val="nil"/>
              <w:right w:val="single" w:sz="4" w:space="0" w:color="auto"/>
            </w:tcBorders>
          </w:tcPr>
          <w:p w:rsidR="00A92B98" w:rsidRPr="009956C4" w:rsidRDefault="00A92B98" w:rsidP="00A92B98">
            <w:pPr>
              <w:rPr>
                <w:rFonts w:ascii="Arial" w:hAnsi="Arial" w:cs="Arial"/>
                <w:lang w:val="es-BO"/>
              </w:rPr>
            </w:pPr>
            <w:r w:rsidRPr="009956C4">
              <w:rPr>
                <w:rFonts w:ascii="Arial" w:hAnsi="Arial" w:cs="Arial"/>
                <w:lang w:val="es-BO"/>
              </w:rPr>
              <w:t>Fax</w:t>
            </w:r>
          </w:p>
        </w:tc>
        <w:tc>
          <w:tcPr>
            <w:tcW w:w="1155"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A92B98" w:rsidP="00BF6B49">
            <w:pPr>
              <w:jc w:val="center"/>
              <w:rPr>
                <w:rFonts w:ascii="Arial" w:hAnsi="Arial" w:cs="Arial"/>
                <w:lang w:val="es-BO"/>
              </w:rPr>
            </w:pPr>
          </w:p>
        </w:tc>
        <w:tc>
          <w:tcPr>
            <w:tcW w:w="264" w:type="dxa"/>
            <w:tcBorders>
              <w:left w:val="single" w:sz="4" w:space="0" w:color="auto"/>
            </w:tcBorders>
          </w:tcPr>
          <w:p w:rsidR="00A92B98" w:rsidRPr="009956C4" w:rsidRDefault="00A92B98" w:rsidP="00A92B98">
            <w:pPr>
              <w:rPr>
                <w:rFonts w:ascii="Arial" w:hAnsi="Arial" w:cs="Arial"/>
                <w:lang w:val="es-BO"/>
              </w:rPr>
            </w:pPr>
          </w:p>
        </w:tc>
        <w:tc>
          <w:tcPr>
            <w:tcW w:w="1610" w:type="dxa"/>
            <w:gridSpan w:val="7"/>
            <w:tcBorders>
              <w:right w:val="single" w:sz="4" w:space="0" w:color="auto"/>
            </w:tcBorders>
          </w:tcPr>
          <w:p w:rsidR="00A92B98" w:rsidRPr="009956C4" w:rsidRDefault="00A92B98" w:rsidP="00A92B98">
            <w:pPr>
              <w:rPr>
                <w:rFonts w:ascii="Arial" w:hAnsi="Arial" w:cs="Arial"/>
                <w:lang w:val="es-BO"/>
              </w:rPr>
            </w:pPr>
            <w:r w:rsidRPr="009956C4">
              <w:rPr>
                <w:rFonts w:ascii="Arial" w:hAnsi="Arial" w:cs="Arial"/>
                <w:lang w:val="es-BO"/>
              </w:rPr>
              <w:t>Correo Electrónico</w:t>
            </w:r>
          </w:p>
        </w:tc>
        <w:tc>
          <w:tcPr>
            <w:tcW w:w="2390"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92B98" w:rsidRPr="00A92B98" w:rsidRDefault="00583F13" w:rsidP="00A92B98">
            <w:pPr>
              <w:snapToGrid w:val="0"/>
              <w:jc w:val="both"/>
              <w:rPr>
                <w:rFonts w:ascii="Arial" w:hAnsi="Arial" w:cs="Arial"/>
                <w:szCs w:val="14"/>
                <w:lang w:val="pt-BR"/>
              </w:rPr>
            </w:pPr>
            <w:hyperlink r:id="rId12" w:history="1">
              <w:r w:rsidR="00327E0C" w:rsidRPr="005A186D">
                <w:rPr>
                  <w:rStyle w:val="Hipervnculo"/>
                  <w:rFonts w:ascii="Arial" w:hAnsi="Arial" w:cs="Arial"/>
                  <w:szCs w:val="14"/>
                </w:rPr>
                <w:t>emamani</w:t>
              </w:r>
              <w:r w:rsidR="00327E0C" w:rsidRPr="005A186D">
                <w:rPr>
                  <w:rStyle w:val="Hipervnculo"/>
                  <w:rFonts w:ascii="Arial" w:hAnsi="Arial" w:cs="Arial"/>
                  <w:szCs w:val="14"/>
                  <w:lang w:val="pt-BR"/>
                </w:rPr>
                <w:t>@bcb.gob.bo</w:t>
              </w:r>
            </w:hyperlink>
            <w:r w:rsidR="00A92B98" w:rsidRPr="00A92B98">
              <w:rPr>
                <w:rFonts w:ascii="Arial" w:hAnsi="Arial" w:cs="Arial"/>
                <w:szCs w:val="14"/>
                <w:lang w:val="pt-BR"/>
              </w:rPr>
              <w:t xml:space="preserve">  </w:t>
            </w:r>
          </w:p>
          <w:p w:rsidR="00A92B98" w:rsidRPr="00A92B98" w:rsidRDefault="00A92B98" w:rsidP="00A92B98">
            <w:pPr>
              <w:snapToGrid w:val="0"/>
              <w:jc w:val="both"/>
              <w:rPr>
                <w:rFonts w:ascii="Arial" w:hAnsi="Arial" w:cs="Arial"/>
                <w:szCs w:val="14"/>
                <w:lang w:val="pt-BR"/>
              </w:rPr>
            </w:pPr>
            <w:r w:rsidRPr="00A92B98">
              <w:rPr>
                <w:rFonts w:ascii="Arial" w:hAnsi="Arial" w:cs="Arial"/>
                <w:szCs w:val="14"/>
                <w:lang w:val="pt-BR"/>
              </w:rPr>
              <w:t>(Consultas Administrativas)</w:t>
            </w:r>
          </w:p>
          <w:p w:rsidR="00A92B98" w:rsidRPr="009956C4" w:rsidRDefault="00262C17" w:rsidP="00A92B98">
            <w:pPr>
              <w:rPr>
                <w:rFonts w:ascii="Arial" w:hAnsi="Arial" w:cs="Arial"/>
                <w:lang w:val="es-BO"/>
              </w:rPr>
            </w:pPr>
            <w:r w:rsidRPr="00262C17">
              <w:rPr>
                <w:rStyle w:val="Hipervnculo"/>
                <w:rFonts w:ascii="Arial" w:hAnsi="Arial" w:cs="Arial"/>
                <w:szCs w:val="14"/>
              </w:rPr>
              <w:t xml:space="preserve">wquisbert@bcb.gob.bo </w:t>
            </w:r>
            <w:r w:rsidR="00A92B98" w:rsidRPr="00A92B98">
              <w:rPr>
                <w:rFonts w:ascii="Arial" w:hAnsi="Arial" w:cs="Arial"/>
                <w:szCs w:val="14"/>
              </w:rPr>
              <w:t>(Consultas Técnicas)</w:t>
            </w:r>
          </w:p>
        </w:tc>
        <w:tc>
          <w:tcPr>
            <w:tcW w:w="264" w:type="dxa"/>
            <w:tcBorders>
              <w:left w:val="single" w:sz="4" w:space="0" w:color="auto"/>
              <w:right w:val="single" w:sz="12" w:space="0" w:color="244061" w:themeColor="accent1" w:themeShade="80"/>
            </w:tcBorders>
          </w:tcPr>
          <w:p w:rsidR="00A92B98" w:rsidRPr="009956C4" w:rsidRDefault="00A92B98" w:rsidP="00A92B98">
            <w:pPr>
              <w:rPr>
                <w:rFonts w:ascii="Arial" w:hAnsi="Arial" w:cs="Arial"/>
                <w:lang w:val="es-BO"/>
              </w:rPr>
            </w:pPr>
          </w:p>
        </w:tc>
      </w:tr>
      <w:tr w:rsidR="00FE6168" w:rsidRPr="009956C4" w:rsidTr="00453ABD">
        <w:trPr>
          <w:jc w:val="center"/>
        </w:trPr>
        <w:tc>
          <w:tcPr>
            <w:tcW w:w="2312" w:type="dxa"/>
            <w:gridSpan w:val="2"/>
            <w:tcBorders>
              <w:left w:val="single" w:sz="12" w:space="0" w:color="244061" w:themeColor="accent1" w:themeShade="80"/>
            </w:tcBorders>
            <w:shd w:val="clear" w:color="auto" w:fill="auto"/>
            <w:vAlign w:val="center"/>
          </w:tcPr>
          <w:p w:rsidR="00FE6168" w:rsidRPr="009956C4" w:rsidRDefault="00FE6168" w:rsidP="00453ABD">
            <w:pPr>
              <w:jc w:val="right"/>
              <w:rPr>
                <w:rFonts w:ascii="Arial" w:hAnsi="Arial" w:cs="Arial"/>
                <w:b/>
                <w:sz w:val="8"/>
                <w:szCs w:val="2"/>
                <w:lang w:val="es-BO"/>
              </w:rPr>
            </w:pPr>
          </w:p>
        </w:tc>
        <w:tc>
          <w:tcPr>
            <w:tcW w:w="551" w:type="dxa"/>
            <w:shd w:val="clear" w:color="auto" w:fill="auto"/>
          </w:tcPr>
          <w:p w:rsidR="00FE6168" w:rsidRPr="009956C4" w:rsidRDefault="00FE6168" w:rsidP="00453ABD">
            <w:pPr>
              <w:rPr>
                <w:rFonts w:ascii="Arial" w:hAnsi="Arial" w:cs="Arial"/>
                <w:sz w:val="8"/>
                <w:szCs w:val="2"/>
                <w:lang w:val="es-BO"/>
              </w:rPr>
            </w:pPr>
          </w:p>
        </w:tc>
        <w:tc>
          <w:tcPr>
            <w:tcW w:w="272" w:type="dxa"/>
            <w:shd w:val="clear" w:color="auto" w:fill="auto"/>
          </w:tcPr>
          <w:p w:rsidR="00FE6168" w:rsidRPr="009956C4" w:rsidRDefault="00FE6168" w:rsidP="00453ABD">
            <w:pPr>
              <w:rPr>
                <w:rFonts w:ascii="Arial" w:hAnsi="Arial" w:cs="Arial"/>
                <w:sz w:val="8"/>
                <w:szCs w:val="2"/>
                <w:lang w:val="es-BO"/>
              </w:rPr>
            </w:pPr>
          </w:p>
        </w:tc>
        <w:tc>
          <w:tcPr>
            <w:tcW w:w="277" w:type="dxa"/>
            <w:shd w:val="clear" w:color="auto" w:fill="auto"/>
          </w:tcPr>
          <w:p w:rsidR="00FE6168" w:rsidRPr="009956C4" w:rsidRDefault="00FE6168" w:rsidP="00453ABD">
            <w:pPr>
              <w:rPr>
                <w:rFonts w:ascii="Arial" w:hAnsi="Arial" w:cs="Arial"/>
                <w:sz w:val="8"/>
                <w:szCs w:val="2"/>
                <w:lang w:val="es-BO"/>
              </w:rPr>
            </w:pPr>
          </w:p>
        </w:tc>
        <w:tc>
          <w:tcPr>
            <w:tcW w:w="266" w:type="dxa"/>
            <w:shd w:val="clear" w:color="auto" w:fill="auto"/>
          </w:tcPr>
          <w:p w:rsidR="00FE6168" w:rsidRPr="009956C4" w:rsidRDefault="00FE6168" w:rsidP="00453ABD">
            <w:pPr>
              <w:rPr>
                <w:rFonts w:ascii="Arial" w:hAnsi="Arial" w:cs="Arial"/>
                <w:sz w:val="8"/>
                <w:szCs w:val="2"/>
                <w:lang w:val="es-BO"/>
              </w:rPr>
            </w:pPr>
          </w:p>
        </w:tc>
        <w:tc>
          <w:tcPr>
            <w:tcW w:w="268" w:type="dxa"/>
            <w:gridSpan w:val="2"/>
            <w:shd w:val="clear" w:color="auto" w:fill="auto"/>
          </w:tcPr>
          <w:p w:rsidR="00FE6168" w:rsidRPr="009956C4" w:rsidRDefault="00FE6168" w:rsidP="00453ABD">
            <w:pPr>
              <w:rPr>
                <w:rFonts w:ascii="Arial" w:hAnsi="Arial" w:cs="Arial"/>
                <w:sz w:val="8"/>
                <w:szCs w:val="2"/>
                <w:lang w:val="es-BO"/>
              </w:rPr>
            </w:pPr>
          </w:p>
        </w:tc>
        <w:tc>
          <w:tcPr>
            <w:tcW w:w="267" w:type="dxa"/>
            <w:gridSpan w:val="2"/>
            <w:shd w:val="clear" w:color="auto" w:fill="auto"/>
          </w:tcPr>
          <w:p w:rsidR="00FE6168" w:rsidRPr="009956C4" w:rsidRDefault="00FE6168" w:rsidP="00453ABD">
            <w:pPr>
              <w:rPr>
                <w:rFonts w:ascii="Arial" w:hAnsi="Arial" w:cs="Arial"/>
                <w:sz w:val="8"/>
                <w:szCs w:val="2"/>
                <w:lang w:val="es-BO"/>
              </w:rPr>
            </w:pPr>
          </w:p>
        </w:tc>
        <w:tc>
          <w:tcPr>
            <w:tcW w:w="271" w:type="dxa"/>
            <w:shd w:val="clear" w:color="auto" w:fill="auto"/>
          </w:tcPr>
          <w:p w:rsidR="00FE6168" w:rsidRPr="009956C4" w:rsidRDefault="00FE6168" w:rsidP="00453ABD">
            <w:pPr>
              <w:rPr>
                <w:rFonts w:ascii="Arial" w:hAnsi="Arial" w:cs="Arial"/>
                <w:sz w:val="8"/>
                <w:szCs w:val="2"/>
                <w:lang w:val="es-BO"/>
              </w:rPr>
            </w:pPr>
          </w:p>
        </w:tc>
        <w:tc>
          <w:tcPr>
            <w:tcW w:w="268" w:type="dxa"/>
            <w:gridSpan w:val="2"/>
            <w:shd w:val="clear" w:color="auto" w:fill="auto"/>
          </w:tcPr>
          <w:p w:rsidR="00FE6168" w:rsidRPr="009956C4" w:rsidRDefault="00FE6168" w:rsidP="00453ABD">
            <w:pPr>
              <w:rPr>
                <w:rFonts w:ascii="Arial" w:hAnsi="Arial" w:cs="Arial"/>
                <w:sz w:val="8"/>
                <w:szCs w:val="2"/>
                <w:lang w:val="es-BO"/>
              </w:rPr>
            </w:pPr>
          </w:p>
        </w:tc>
        <w:tc>
          <w:tcPr>
            <w:tcW w:w="268" w:type="dxa"/>
            <w:shd w:val="clear" w:color="auto" w:fill="auto"/>
          </w:tcPr>
          <w:p w:rsidR="00FE6168" w:rsidRPr="009956C4" w:rsidRDefault="00FE6168" w:rsidP="00453ABD">
            <w:pPr>
              <w:rPr>
                <w:rFonts w:ascii="Arial" w:hAnsi="Arial" w:cs="Arial"/>
                <w:sz w:val="8"/>
                <w:szCs w:val="2"/>
                <w:lang w:val="es-BO"/>
              </w:rPr>
            </w:pPr>
          </w:p>
        </w:tc>
        <w:tc>
          <w:tcPr>
            <w:tcW w:w="268"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5" w:type="dxa"/>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74" w:type="dxa"/>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9" w:type="dxa"/>
            <w:gridSpan w:val="2"/>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72" w:type="dxa"/>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71" w:type="dxa"/>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70" w:type="dxa"/>
            <w:gridSpan w:val="2"/>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5" w:type="dxa"/>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gridSpan w:val="2"/>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tcBorders>
              <w:right w:val="single" w:sz="12" w:space="0" w:color="244061" w:themeColor="accent1" w:themeShade="80"/>
            </w:tcBorders>
            <w:shd w:val="clear" w:color="auto" w:fill="auto"/>
          </w:tcPr>
          <w:p w:rsidR="00FE6168" w:rsidRPr="009956C4" w:rsidRDefault="00FE6168" w:rsidP="00453ABD">
            <w:pPr>
              <w:rPr>
                <w:rFonts w:ascii="Arial" w:hAnsi="Arial" w:cs="Arial"/>
                <w:sz w:val="8"/>
                <w:szCs w:val="2"/>
                <w:lang w:val="es-BO"/>
              </w:rPr>
            </w:pPr>
          </w:p>
        </w:tc>
      </w:tr>
      <w:tr w:rsidR="00FE6168" w:rsidRPr="009956C4" w:rsidTr="00453ABD">
        <w:trPr>
          <w:trHeight w:val="20"/>
          <w:jc w:val="center"/>
        </w:trPr>
        <w:tc>
          <w:tcPr>
            <w:tcW w:w="2863" w:type="dxa"/>
            <w:gridSpan w:val="3"/>
            <w:vMerge w:val="restart"/>
            <w:tcBorders>
              <w:left w:val="single" w:sz="12" w:space="0" w:color="244061" w:themeColor="accent1" w:themeShade="80"/>
              <w:bottom w:val="single" w:sz="4" w:space="0" w:color="auto"/>
              <w:right w:val="single" w:sz="4" w:space="0" w:color="auto"/>
            </w:tcBorders>
            <w:shd w:val="clear" w:color="auto" w:fill="auto"/>
            <w:vAlign w:val="center"/>
          </w:tcPr>
          <w:p w:rsidR="00FE6168" w:rsidRPr="00402294" w:rsidRDefault="00FE6168" w:rsidP="00453ABD">
            <w:pPr>
              <w:rPr>
                <w:rFonts w:ascii="Arial" w:hAnsi="Arial" w:cs="Arial"/>
                <w:sz w:val="8"/>
                <w:szCs w:val="2"/>
                <w:lang w:val="es-419"/>
              </w:rPr>
            </w:pPr>
            <w:r w:rsidRPr="009956C4">
              <w:rPr>
                <w:rFonts w:ascii="Arial" w:hAnsi="Arial" w:cs="Arial"/>
                <w:lang w:val="es-BO"/>
              </w:rPr>
              <w:t>Cuenta Corriente Fiscal para Depósito por concepto de Garantía de Seriedad de Propuesta</w:t>
            </w:r>
            <w:r>
              <w:rPr>
                <w:rFonts w:ascii="Arial" w:hAnsi="Arial" w:cs="Arial"/>
                <w:lang w:val="es-419"/>
              </w:rPr>
              <w:t xml:space="preserve"> (Fondos en Custodia)</w:t>
            </w:r>
          </w:p>
        </w:tc>
        <w:tc>
          <w:tcPr>
            <w:tcW w:w="3484" w:type="dxa"/>
            <w:gridSpan w:val="1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A909E5" w:rsidRDefault="00FE6168" w:rsidP="00FE6168">
            <w:pPr>
              <w:pStyle w:val="Ttulo3"/>
              <w:numPr>
                <w:ilvl w:val="0"/>
                <w:numId w:val="0"/>
              </w:numPr>
              <w:jc w:val="both"/>
              <w:rPr>
                <w:rFonts w:ascii="Verdana" w:hAnsi="Verdana"/>
                <w:sz w:val="18"/>
                <w:szCs w:val="18"/>
                <w:u w:val="none"/>
              </w:rPr>
            </w:pPr>
            <w:r>
              <w:rPr>
                <w:rFonts w:cs="Arial"/>
                <w:b/>
                <w:i/>
                <w:color w:val="FF0000"/>
                <w:sz w:val="18"/>
                <w:szCs w:val="18"/>
                <w:u w:val="none"/>
                <w:lang w:val="es-BO"/>
              </w:rPr>
              <w:t>“</w:t>
            </w:r>
            <w:r w:rsidRPr="00A93AB0">
              <w:rPr>
                <w:rFonts w:cs="Arial"/>
                <w:b/>
                <w:i/>
                <w:color w:val="FF0000"/>
                <w:sz w:val="18"/>
                <w:szCs w:val="18"/>
                <w:u w:val="none"/>
                <w:lang w:val="es-BO"/>
              </w:rPr>
              <w:t>No aplica para el presente proceso</w:t>
            </w:r>
            <w:r w:rsidRPr="00D836A9">
              <w:rPr>
                <w:rFonts w:cs="Arial"/>
                <w:b/>
                <w:i/>
                <w:color w:val="FF0000"/>
                <w:sz w:val="18"/>
                <w:szCs w:val="18"/>
                <w:u w:val="none"/>
                <w:lang w:val="es-BO"/>
              </w:rPr>
              <w:t>”</w:t>
            </w:r>
          </w:p>
          <w:p w:rsidR="00FE6168" w:rsidRPr="009956C4" w:rsidRDefault="00FE6168" w:rsidP="00453ABD">
            <w:pPr>
              <w:rPr>
                <w:rFonts w:ascii="Arial" w:hAnsi="Arial" w:cs="Arial"/>
                <w:sz w:val="8"/>
                <w:szCs w:val="2"/>
                <w:lang w:val="es-BO"/>
              </w:rPr>
            </w:pPr>
          </w:p>
        </w:tc>
        <w:tc>
          <w:tcPr>
            <w:tcW w:w="265" w:type="dxa"/>
            <w:tcBorders>
              <w:left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74" w:type="dxa"/>
            <w:shd w:val="clear" w:color="auto" w:fill="auto"/>
          </w:tcPr>
          <w:p w:rsidR="00FE6168" w:rsidRPr="009956C4" w:rsidRDefault="00FE6168" w:rsidP="00453ABD">
            <w:pPr>
              <w:rPr>
                <w:rFonts w:ascii="Arial" w:hAnsi="Arial" w:cs="Arial"/>
                <w:sz w:val="8"/>
                <w:szCs w:val="2"/>
                <w:lang w:val="es-BO"/>
              </w:rPr>
            </w:pPr>
          </w:p>
        </w:tc>
        <w:tc>
          <w:tcPr>
            <w:tcW w:w="269" w:type="dxa"/>
            <w:gridSpan w:val="2"/>
            <w:shd w:val="clear" w:color="auto" w:fill="auto"/>
          </w:tcPr>
          <w:p w:rsidR="00FE6168" w:rsidRPr="009956C4" w:rsidRDefault="00FE6168" w:rsidP="00453ABD">
            <w:pPr>
              <w:rPr>
                <w:rFonts w:ascii="Arial" w:hAnsi="Arial" w:cs="Arial"/>
                <w:sz w:val="8"/>
                <w:szCs w:val="2"/>
                <w:lang w:val="es-BO"/>
              </w:rPr>
            </w:pPr>
          </w:p>
        </w:tc>
        <w:tc>
          <w:tcPr>
            <w:tcW w:w="272" w:type="dxa"/>
            <w:shd w:val="clear" w:color="auto" w:fill="auto"/>
          </w:tcPr>
          <w:p w:rsidR="00FE6168" w:rsidRPr="009956C4" w:rsidRDefault="00FE6168" w:rsidP="00453ABD">
            <w:pPr>
              <w:rPr>
                <w:rFonts w:ascii="Arial" w:hAnsi="Arial" w:cs="Arial"/>
                <w:sz w:val="8"/>
                <w:szCs w:val="2"/>
                <w:lang w:val="es-BO"/>
              </w:rPr>
            </w:pPr>
          </w:p>
        </w:tc>
        <w:tc>
          <w:tcPr>
            <w:tcW w:w="271" w:type="dxa"/>
            <w:shd w:val="clear" w:color="auto" w:fill="auto"/>
          </w:tcPr>
          <w:p w:rsidR="00FE6168" w:rsidRPr="009956C4" w:rsidRDefault="00FE6168" w:rsidP="00453ABD">
            <w:pPr>
              <w:rPr>
                <w:rFonts w:ascii="Arial" w:hAnsi="Arial" w:cs="Arial"/>
                <w:sz w:val="8"/>
                <w:szCs w:val="2"/>
                <w:lang w:val="es-BO"/>
              </w:rPr>
            </w:pPr>
          </w:p>
        </w:tc>
        <w:tc>
          <w:tcPr>
            <w:tcW w:w="270" w:type="dxa"/>
            <w:gridSpan w:val="2"/>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gridSpan w:val="2"/>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tcBorders>
              <w:right w:val="single" w:sz="12" w:space="0" w:color="244061" w:themeColor="accent1" w:themeShade="80"/>
            </w:tcBorders>
            <w:shd w:val="clear" w:color="auto" w:fill="auto"/>
          </w:tcPr>
          <w:p w:rsidR="00FE6168" w:rsidRPr="009956C4" w:rsidRDefault="00FE6168" w:rsidP="00453ABD">
            <w:pPr>
              <w:rPr>
                <w:rFonts w:ascii="Arial" w:hAnsi="Arial" w:cs="Arial"/>
                <w:sz w:val="8"/>
                <w:szCs w:val="2"/>
                <w:lang w:val="es-BO"/>
              </w:rPr>
            </w:pPr>
          </w:p>
        </w:tc>
      </w:tr>
      <w:tr w:rsidR="00FE6168" w:rsidRPr="009956C4" w:rsidTr="00453ABD">
        <w:trPr>
          <w:jc w:val="center"/>
        </w:trPr>
        <w:tc>
          <w:tcPr>
            <w:tcW w:w="2863" w:type="dxa"/>
            <w:gridSpan w:val="3"/>
            <w:vMerge/>
            <w:tcBorders>
              <w:left w:val="single" w:sz="12" w:space="0" w:color="244061" w:themeColor="accent1" w:themeShade="80"/>
              <w:bottom w:val="single" w:sz="4" w:space="0" w:color="auto"/>
              <w:right w:val="single" w:sz="4" w:space="0" w:color="auto"/>
            </w:tcBorders>
            <w:shd w:val="clear" w:color="auto" w:fill="auto"/>
            <w:vAlign w:val="center"/>
          </w:tcPr>
          <w:p w:rsidR="00FE6168" w:rsidRPr="009956C4" w:rsidRDefault="00FE6168" w:rsidP="00453ABD">
            <w:pPr>
              <w:rPr>
                <w:rFonts w:ascii="Arial" w:hAnsi="Arial" w:cs="Arial"/>
                <w:sz w:val="8"/>
                <w:szCs w:val="2"/>
                <w:lang w:val="es-BO"/>
              </w:rPr>
            </w:pPr>
          </w:p>
        </w:tc>
        <w:tc>
          <w:tcPr>
            <w:tcW w:w="3484" w:type="dxa"/>
            <w:gridSpan w:val="16"/>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8"/>
                <w:szCs w:val="2"/>
                <w:lang w:val="es-BO"/>
              </w:rPr>
            </w:pPr>
          </w:p>
        </w:tc>
        <w:tc>
          <w:tcPr>
            <w:tcW w:w="265" w:type="dxa"/>
            <w:tcBorders>
              <w:left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74" w:type="dxa"/>
            <w:shd w:val="clear" w:color="auto" w:fill="auto"/>
          </w:tcPr>
          <w:p w:rsidR="00FE6168" w:rsidRPr="009956C4" w:rsidRDefault="00FE6168" w:rsidP="00453ABD">
            <w:pPr>
              <w:rPr>
                <w:rFonts w:ascii="Arial" w:hAnsi="Arial" w:cs="Arial"/>
                <w:sz w:val="8"/>
                <w:szCs w:val="2"/>
                <w:lang w:val="es-BO"/>
              </w:rPr>
            </w:pPr>
          </w:p>
        </w:tc>
        <w:tc>
          <w:tcPr>
            <w:tcW w:w="269" w:type="dxa"/>
            <w:gridSpan w:val="2"/>
            <w:shd w:val="clear" w:color="auto" w:fill="auto"/>
          </w:tcPr>
          <w:p w:rsidR="00FE6168" w:rsidRPr="009956C4" w:rsidRDefault="00FE6168" w:rsidP="00453ABD">
            <w:pPr>
              <w:rPr>
                <w:rFonts w:ascii="Arial" w:hAnsi="Arial" w:cs="Arial"/>
                <w:sz w:val="8"/>
                <w:szCs w:val="2"/>
                <w:lang w:val="es-BO"/>
              </w:rPr>
            </w:pPr>
          </w:p>
        </w:tc>
        <w:tc>
          <w:tcPr>
            <w:tcW w:w="272" w:type="dxa"/>
            <w:shd w:val="clear" w:color="auto" w:fill="auto"/>
          </w:tcPr>
          <w:p w:rsidR="00FE6168" w:rsidRPr="009956C4" w:rsidRDefault="00FE6168" w:rsidP="00453ABD">
            <w:pPr>
              <w:rPr>
                <w:rFonts w:ascii="Arial" w:hAnsi="Arial" w:cs="Arial"/>
                <w:sz w:val="8"/>
                <w:szCs w:val="2"/>
                <w:lang w:val="es-BO"/>
              </w:rPr>
            </w:pPr>
          </w:p>
        </w:tc>
        <w:tc>
          <w:tcPr>
            <w:tcW w:w="271" w:type="dxa"/>
            <w:shd w:val="clear" w:color="auto" w:fill="auto"/>
          </w:tcPr>
          <w:p w:rsidR="00FE6168" w:rsidRPr="009956C4" w:rsidRDefault="00FE6168" w:rsidP="00453ABD">
            <w:pPr>
              <w:rPr>
                <w:rFonts w:ascii="Arial" w:hAnsi="Arial" w:cs="Arial"/>
                <w:sz w:val="8"/>
                <w:szCs w:val="2"/>
                <w:lang w:val="es-BO"/>
              </w:rPr>
            </w:pPr>
          </w:p>
        </w:tc>
        <w:tc>
          <w:tcPr>
            <w:tcW w:w="270" w:type="dxa"/>
            <w:gridSpan w:val="2"/>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gridSpan w:val="2"/>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tcBorders>
              <w:right w:val="single" w:sz="12" w:space="0" w:color="244061" w:themeColor="accent1" w:themeShade="80"/>
            </w:tcBorders>
            <w:shd w:val="clear" w:color="auto" w:fill="auto"/>
          </w:tcPr>
          <w:p w:rsidR="00FE6168" w:rsidRPr="009956C4" w:rsidRDefault="00FE6168" w:rsidP="00453ABD">
            <w:pPr>
              <w:rPr>
                <w:rFonts w:ascii="Arial" w:hAnsi="Arial" w:cs="Arial"/>
                <w:sz w:val="8"/>
                <w:szCs w:val="2"/>
                <w:lang w:val="es-BO"/>
              </w:rPr>
            </w:pPr>
          </w:p>
        </w:tc>
      </w:tr>
      <w:tr w:rsidR="00FE6168" w:rsidRPr="009956C4" w:rsidTr="00453ABD">
        <w:trPr>
          <w:jc w:val="center"/>
        </w:trPr>
        <w:tc>
          <w:tcPr>
            <w:tcW w:w="2863" w:type="dxa"/>
            <w:gridSpan w:val="3"/>
            <w:vMerge/>
            <w:tcBorders>
              <w:left w:val="single" w:sz="12" w:space="0" w:color="244061" w:themeColor="accent1" w:themeShade="80"/>
              <w:bottom w:val="single" w:sz="4" w:space="0" w:color="auto"/>
              <w:right w:val="single" w:sz="4" w:space="0" w:color="auto"/>
            </w:tcBorders>
            <w:shd w:val="clear" w:color="auto" w:fill="auto"/>
            <w:vAlign w:val="center"/>
          </w:tcPr>
          <w:p w:rsidR="00FE6168" w:rsidRPr="009956C4" w:rsidRDefault="00FE6168" w:rsidP="00453ABD">
            <w:pPr>
              <w:rPr>
                <w:rFonts w:ascii="Arial" w:hAnsi="Arial" w:cs="Arial"/>
                <w:sz w:val="8"/>
                <w:szCs w:val="2"/>
                <w:lang w:val="es-BO"/>
              </w:rPr>
            </w:pPr>
          </w:p>
        </w:tc>
        <w:tc>
          <w:tcPr>
            <w:tcW w:w="3484" w:type="dxa"/>
            <w:gridSpan w:val="16"/>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8"/>
                <w:szCs w:val="2"/>
                <w:lang w:val="es-BO"/>
              </w:rPr>
            </w:pPr>
          </w:p>
        </w:tc>
        <w:tc>
          <w:tcPr>
            <w:tcW w:w="265" w:type="dxa"/>
            <w:tcBorders>
              <w:left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3470" w:type="dxa"/>
            <w:gridSpan w:val="16"/>
            <w:shd w:val="clear" w:color="auto" w:fill="auto"/>
          </w:tcPr>
          <w:p w:rsidR="00FE6168" w:rsidRPr="009956C4" w:rsidRDefault="00FE6168" w:rsidP="00FE6168">
            <w:pPr>
              <w:pStyle w:val="Ttulo3"/>
              <w:numPr>
                <w:ilvl w:val="0"/>
                <w:numId w:val="0"/>
              </w:numPr>
              <w:jc w:val="both"/>
              <w:rPr>
                <w:rFonts w:ascii="Arial" w:hAnsi="Arial" w:cs="Arial"/>
                <w:sz w:val="8"/>
                <w:szCs w:val="2"/>
                <w:lang w:val="es-BO"/>
              </w:rPr>
            </w:pPr>
          </w:p>
        </w:tc>
        <w:tc>
          <w:tcPr>
            <w:tcW w:w="264" w:type="dxa"/>
            <w:tcBorders>
              <w:right w:val="single" w:sz="12" w:space="0" w:color="244061" w:themeColor="accent1" w:themeShade="80"/>
            </w:tcBorders>
            <w:shd w:val="clear" w:color="auto" w:fill="auto"/>
          </w:tcPr>
          <w:p w:rsidR="00FE6168" w:rsidRPr="009956C4" w:rsidRDefault="00FE6168" w:rsidP="00453ABD">
            <w:pPr>
              <w:rPr>
                <w:rFonts w:ascii="Arial" w:hAnsi="Arial" w:cs="Arial"/>
                <w:sz w:val="8"/>
                <w:szCs w:val="2"/>
                <w:lang w:val="es-BO"/>
              </w:rPr>
            </w:pPr>
          </w:p>
        </w:tc>
      </w:tr>
      <w:tr w:rsidR="00FE6168" w:rsidRPr="009956C4" w:rsidTr="00453ABD">
        <w:trPr>
          <w:trHeight w:val="56"/>
          <w:jc w:val="center"/>
        </w:trPr>
        <w:tc>
          <w:tcPr>
            <w:tcW w:w="2863" w:type="dxa"/>
            <w:gridSpan w:val="3"/>
            <w:vMerge/>
            <w:tcBorders>
              <w:left w:val="single" w:sz="12" w:space="0" w:color="244061" w:themeColor="accent1" w:themeShade="80"/>
              <w:bottom w:val="single" w:sz="4" w:space="0" w:color="auto"/>
            </w:tcBorders>
            <w:shd w:val="clear" w:color="auto" w:fill="auto"/>
            <w:vAlign w:val="center"/>
          </w:tcPr>
          <w:p w:rsidR="00FE6168" w:rsidRPr="009956C4" w:rsidRDefault="00FE6168" w:rsidP="00453ABD">
            <w:pPr>
              <w:rPr>
                <w:rFonts w:ascii="Arial" w:hAnsi="Arial" w:cs="Arial"/>
                <w:sz w:val="8"/>
                <w:szCs w:val="2"/>
                <w:lang w:val="es-BO"/>
              </w:rPr>
            </w:pPr>
          </w:p>
        </w:tc>
        <w:tc>
          <w:tcPr>
            <w:tcW w:w="3749" w:type="dxa"/>
            <w:gridSpan w:val="17"/>
            <w:tcBorders>
              <w:left w:val="nil"/>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5"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74"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9" w:type="dxa"/>
            <w:gridSpan w:val="2"/>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72"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71"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70" w:type="dxa"/>
            <w:gridSpan w:val="2"/>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5"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gridSpan w:val="2"/>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bottom w:val="single" w:sz="4" w:space="0" w:color="auto"/>
              <w:right w:val="single" w:sz="12" w:space="0" w:color="244061" w:themeColor="accent1" w:themeShade="80"/>
            </w:tcBorders>
            <w:shd w:val="clear" w:color="auto" w:fill="auto"/>
          </w:tcPr>
          <w:p w:rsidR="00FE6168" w:rsidRPr="009956C4" w:rsidRDefault="00FE6168" w:rsidP="00453ABD">
            <w:pPr>
              <w:rPr>
                <w:rFonts w:ascii="Arial" w:hAnsi="Arial" w:cs="Arial"/>
                <w:sz w:val="8"/>
                <w:szCs w:val="2"/>
                <w:lang w:val="es-BO"/>
              </w:rPr>
            </w:pPr>
          </w:p>
        </w:tc>
      </w:tr>
    </w:tbl>
    <w:p w:rsidR="00DB101C" w:rsidRDefault="00DB101C">
      <w:pPr>
        <w:rPr>
          <w:lang w:val="es-BO"/>
        </w:rPr>
      </w:pPr>
    </w:p>
    <w:p w:rsidR="00BF6B49" w:rsidRDefault="00BF6B49">
      <w:pPr>
        <w:rPr>
          <w:lang w:val="es-BO"/>
        </w:rPr>
      </w:pPr>
    </w:p>
    <w:p w:rsidR="00590FEF" w:rsidRDefault="00590FEF">
      <w:pPr>
        <w:rPr>
          <w:lang w:val="es-BO"/>
        </w:rPr>
      </w:pPr>
    </w:p>
    <w:p w:rsidR="00590FEF" w:rsidRDefault="00590FEF">
      <w:pPr>
        <w:rPr>
          <w:lang w:val="es-BO"/>
        </w:rPr>
      </w:pPr>
    </w:p>
    <w:p w:rsidR="00590FEF" w:rsidRDefault="00590FEF">
      <w:pPr>
        <w:rPr>
          <w:lang w:val="es-BO"/>
        </w:rPr>
      </w:pPr>
    </w:p>
    <w:p w:rsidR="0002498E" w:rsidRPr="009956C4" w:rsidRDefault="0002498E" w:rsidP="002545E0">
      <w:pPr>
        <w:pStyle w:val="Ttulo1"/>
        <w:tabs>
          <w:tab w:val="num" w:pos="567"/>
        </w:tabs>
        <w:ind w:left="567" w:hanging="567"/>
        <w:rPr>
          <w:rFonts w:cs="Arial"/>
          <w:sz w:val="18"/>
          <w:szCs w:val="18"/>
          <w:lang w:val="es-BO"/>
        </w:rPr>
      </w:pPr>
      <w:bookmarkStart w:id="69" w:name="_Toc94726526"/>
      <w:r w:rsidRPr="009956C4">
        <w:rPr>
          <w:rFonts w:ascii="Verdana" w:hAnsi="Verdana" w:cs="Arial"/>
          <w:sz w:val="18"/>
          <w:szCs w:val="18"/>
          <w:u w:val="none"/>
          <w:lang w:val="es-BO"/>
        </w:rPr>
        <w:t>CRONOGRAMA DE PLAZOS</w:t>
      </w:r>
      <w:bookmarkEnd w:id="69"/>
    </w:p>
    <w:p w:rsidR="009E731E" w:rsidRPr="00DF1D1E" w:rsidRDefault="009E731E" w:rsidP="009E731E">
      <w:pPr>
        <w:rPr>
          <w:sz w:val="12"/>
          <w:lang w:val="es-BO"/>
        </w:rPr>
      </w:pPr>
    </w:p>
    <w:tbl>
      <w:tblPr>
        <w:tblW w:w="9923" w:type="dxa"/>
        <w:tblInd w:w="-289" w:type="dxa"/>
        <w:tblLayout w:type="fixed"/>
        <w:tblCellMar>
          <w:left w:w="70" w:type="dxa"/>
          <w:right w:w="70" w:type="dxa"/>
        </w:tblCellMar>
        <w:tblLook w:val="04A0" w:firstRow="1" w:lastRow="0" w:firstColumn="1" w:lastColumn="0" w:noHBand="0" w:noVBand="1"/>
      </w:tblPr>
      <w:tblGrid>
        <w:gridCol w:w="9923"/>
      </w:tblGrid>
      <w:tr w:rsidR="00386E0A" w:rsidRPr="009956C4" w:rsidTr="005C7027">
        <w:trPr>
          <w:trHeight w:val="2230"/>
        </w:trPr>
        <w:tc>
          <w:tcPr>
            <w:tcW w:w="99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6E0A" w:rsidRDefault="00386E0A" w:rsidP="00DF1D1E">
            <w:pPr>
              <w:ind w:left="113" w:right="113"/>
              <w:jc w:val="both"/>
              <w:rPr>
                <w:rFonts w:ascii="Arial" w:hAnsi="Arial" w:cs="Arial"/>
                <w:sz w:val="14"/>
                <w:lang w:val="es-BO"/>
              </w:rPr>
            </w:pPr>
            <w:bookmarkStart w:id="70" w:name="OLE_LINK3"/>
            <w:bookmarkStart w:id="71" w:name="OLE_LINK4"/>
            <w:r w:rsidRPr="009956C4">
              <w:rPr>
                <w:rFonts w:ascii="Arial" w:hAnsi="Arial" w:cs="Arial"/>
                <w:sz w:val="14"/>
                <w:lang w:val="es-BO"/>
              </w:rPr>
              <w:t xml:space="preserve">De acuerdo con lo establecido en el Artículo 47 de las NB-SABS, los siguientes plazos son de cumplimiento obligatorio:  </w:t>
            </w:r>
          </w:p>
          <w:p w:rsidR="00DF1D1E" w:rsidRPr="00DF1D1E" w:rsidRDefault="00DF1D1E" w:rsidP="00DF1D1E">
            <w:pPr>
              <w:ind w:left="113" w:right="113"/>
              <w:jc w:val="both"/>
              <w:rPr>
                <w:rFonts w:ascii="Arial" w:hAnsi="Arial" w:cs="Arial"/>
                <w:sz w:val="6"/>
                <w:lang w:val="es-BO"/>
              </w:rPr>
            </w:pPr>
          </w:p>
          <w:p w:rsidR="00386E0A" w:rsidRDefault="00386E0A" w:rsidP="00DF1D1E">
            <w:pPr>
              <w:pStyle w:val="Prrafodelista"/>
              <w:numPr>
                <w:ilvl w:val="2"/>
                <w:numId w:val="9"/>
              </w:numPr>
              <w:ind w:left="356" w:right="113" w:hanging="284"/>
              <w:jc w:val="both"/>
              <w:rPr>
                <w:rFonts w:ascii="Arial" w:hAnsi="Arial" w:cs="Arial"/>
                <w:sz w:val="14"/>
                <w:lang w:val="es-BO"/>
              </w:rPr>
            </w:pPr>
            <w:r w:rsidRPr="009956C4">
              <w:rPr>
                <w:rFonts w:ascii="Arial" w:hAnsi="Arial" w:cs="Arial"/>
                <w:sz w:val="14"/>
                <w:lang w:val="es-BO"/>
              </w:rPr>
              <w:t>Presentación de propuestas:</w:t>
            </w:r>
          </w:p>
          <w:p w:rsidR="00DF1D1E" w:rsidRPr="00DF1D1E" w:rsidRDefault="00DF1D1E" w:rsidP="00DF1D1E">
            <w:pPr>
              <w:pStyle w:val="Prrafodelista"/>
              <w:ind w:left="356" w:right="113"/>
              <w:jc w:val="both"/>
              <w:rPr>
                <w:rFonts w:ascii="Arial" w:hAnsi="Arial" w:cs="Arial"/>
                <w:sz w:val="8"/>
                <w:lang w:val="es-BO"/>
              </w:rPr>
            </w:pPr>
          </w:p>
          <w:p w:rsidR="00386E0A" w:rsidRPr="009956C4" w:rsidRDefault="00386E0A" w:rsidP="00DF1D1E">
            <w:pPr>
              <w:pStyle w:val="Prrafodelista"/>
              <w:numPr>
                <w:ilvl w:val="0"/>
                <w:numId w:val="27"/>
              </w:numPr>
              <w:ind w:left="781" w:right="113" w:hanging="425"/>
              <w:jc w:val="both"/>
              <w:rPr>
                <w:rFonts w:ascii="Arial" w:hAnsi="Arial" w:cs="Arial"/>
                <w:sz w:val="14"/>
                <w:lang w:val="es-BO"/>
              </w:rPr>
            </w:pPr>
            <w:r w:rsidRPr="009956C4">
              <w:rPr>
                <w:rFonts w:ascii="Arial" w:hAnsi="Arial" w:cs="Arial"/>
                <w:sz w:val="14"/>
                <w:lang w:val="es-BO"/>
              </w:rPr>
              <w:t>Para contrataciones hasta Bs200.000.- (DOSCIENTOS MIL 00/100 BOLIVIANOS), plazo mínimo cuatro (4) días hábiles</w:t>
            </w:r>
            <w:r w:rsidR="003D58F1">
              <w:rPr>
                <w:rFonts w:ascii="Arial" w:hAnsi="Arial" w:cs="Arial"/>
                <w:sz w:val="14"/>
                <w:lang w:val="es-BO"/>
              </w:rPr>
              <w:t>;</w:t>
            </w:r>
          </w:p>
          <w:p w:rsidR="00386E0A" w:rsidRPr="009956C4" w:rsidRDefault="00386E0A" w:rsidP="00DF1D1E">
            <w:pPr>
              <w:pStyle w:val="Prrafodelista"/>
              <w:numPr>
                <w:ilvl w:val="0"/>
                <w:numId w:val="27"/>
              </w:numPr>
              <w:ind w:left="781" w:right="113" w:hanging="425"/>
              <w:jc w:val="both"/>
              <w:rPr>
                <w:rFonts w:ascii="Arial" w:hAnsi="Arial" w:cs="Arial"/>
                <w:sz w:val="14"/>
                <w:lang w:val="es-BO"/>
              </w:rPr>
            </w:pPr>
            <w:r w:rsidRPr="009956C4">
              <w:rPr>
                <w:rFonts w:ascii="Arial" w:hAnsi="Arial" w:cs="Arial"/>
                <w:sz w:val="14"/>
                <w:lang w:val="es-BO"/>
              </w:rPr>
              <w:t xml:space="preserve">Para contrataciones mayores a Bs200.000.- (DOSCIENTOS MIL 00/100 BOLIVIANOS) hasta Bs1.000.000.- (UN </w:t>
            </w:r>
            <w:r w:rsidR="004B0DAC" w:rsidRPr="009956C4">
              <w:rPr>
                <w:rFonts w:ascii="Arial" w:hAnsi="Arial" w:cs="Arial"/>
                <w:sz w:val="14"/>
                <w:lang w:val="es-BO"/>
              </w:rPr>
              <w:t>MILLÓN</w:t>
            </w:r>
            <w:r w:rsidRPr="009956C4">
              <w:rPr>
                <w:rFonts w:ascii="Arial" w:hAnsi="Arial" w:cs="Arial"/>
                <w:sz w:val="14"/>
                <w:lang w:val="es-BO"/>
              </w:rPr>
              <w:t xml:space="preserve"> 00/100 BOLIVIANOS), plazo mínimo ocho (8) días hábiles.</w:t>
            </w:r>
          </w:p>
          <w:p w:rsidR="00386E0A" w:rsidRPr="009956C4" w:rsidRDefault="003D58F1" w:rsidP="00DF1D1E">
            <w:pPr>
              <w:ind w:left="113" w:right="113"/>
              <w:jc w:val="both"/>
              <w:rPr>
                <w:rFonts w:ascii="Arial" w:hAnsi="Arial" w:cs="Arial"/>
                <w:sz w:val="14"/>
                <w:lang w:val="es-BO"/>
              </w:rPr>
            </w:pPr>
            <w:r>
              <w:rPr>
                <w:rFonts w:ascii="Arial" w:hAnsi="Arial" w:cs="Arial"/>
                <w:sz w:val="14"/>
                <w:lang w:val="es-BO"/>
              </w:rPr>
              <w:t xml:space="preserve">      </w:t>
            </w:r>
            <w:r w:rsidR="00386E0A" w:rsidRPr="009956C4">
              <w:rPr>
                <w:rFonts w:ascii="Arial" w:hAnsi="Arial" w:cs="Arial"/>
                <w:sz w:val="14"/>
                <w:lang w:val="es-BO"/>
              </w:rPr>
              <w:t xml:space="preserve">Ambos computables a partir del día siguiente </w:t>
            </w:r>
            <w:r w:rsidR="00291633" w:rsidRPr="009956C4">
              <w:rPr>
                <w:rFonts w:ascii="Arial" w:hAnsi="Arial" w:cs="Arial"/>
                <w:sz w:val="14"/>
                <w:lang w:val="es-BO"/>
              </w:rPr>
              <w:t xml:space="preserve">hábil </w:t>
            </w:r>
            <w:r w:rsidR="00386E0A" w:rsidRPr="009956C4">
              <w:rPr>
                <w:rFonts w:ascii="Arial" w:hAnsi="Arial" w:cs="Arial"/>
                <w:sz w:val="14"/>
                <w:lang w:val="es-BO"/>
              </w:rPr>
              <w:t>de la</w:t>
            </w:r>
            <w:r w:rsidR="004247ED" w:rsidRPr="009956C4">
              <w:rPr>
                <w:rFonts w:ascii="Arial" w:hAnsi="Arial" w:cs="Arial"/>
                <w:sz w:val="14"/>
                <w:lang w:val="es-BO"/>
              </w:rPr>
              <w:t xml:space="preserve"> publicación de la convocatoria</w:t>
            </w:r>
            <w:r w:rsidR="00096FB8">
              <w:rPr>
                <w:rFonts w:ascii="Arial" w:hAnsi="Arial" w:cs="Arial"/>
                <w:sz w:val="14"/>
                <w:lang w:val="es-BO"/>
              </w:rPr>
              <w:t xml:space="preserve"> en el SICOES</w:t>
            </w:r>
            <w:r w:rsidR="00386E0A" w:rsidRPr="009956C4">
              <w:rPr>
                <w:rFonts w:ascii="Arial" w:hAnsi="Arial" w:cs="Arial"/>
                <w:sz w:val="14"/>
                <w:lang w:val="es-BO"/>
              </w:rPr>
              <w:t>;</w:t>
            </w:r>
          </w:p>
          <w:p w:rsidR="00DF1D1E" w:rsidRPr="00DF1D1E" w:rsidRDefault="00DF1D1E" w:rsidP="00DF1D1E">
            <w:pPr>
              <w:pStyle w:val="Prrafodelista"/>
              <w:ind w:left="356" w:right="113"/>
              <w:jc w:val="both"/>
              <w:rPr>
                <w:rFonts w:ascii="Arial" w:hAnsi="Arial" w:cs="Arial"/>
                <w:sz w:val="8"/>
                <w:szCs w:val="16"/>
                <w:lang w:val="es-BO"/>
              </w:rPr>
            </w:pPr>
          </w:p>
          <w:p w:rsidR="00386E0A" w:rsidRPr="009956C4" w:rsidRDefault="00386E0A" w:rsidP="00DF1D1E">
            <w:pPr>
              <w:pStyle w:val="Prrafodelista"/>
              <w:numPr>
                <w:ilvl w:val="2"/>
                <w:numId w:val="9"/>
              </w:numPr>
              <w:ind w:left="356" w:right="113" w:hanging="284"/>
              <w:jc w:val="both"/>
              <w:rPr>
                <w:rFonts w:ascii="Arial" w:hAnsi="Arial" w:cs="Arial"/>
                <w:sz w:val="14"/>
                <w:szCs w:val="16"/>
                <w:lang w:val="es-BO"/>
              </w:rPr>
            </w:pPr>
            <w:r w:rsidRPr="009956C4">
              <w:rPr>
                <w:rFonts w:ascii="Arial" w:hAnsi="Arial" w:cs="Arial"/>
                <w:sz w:val="14"/>
                <w:szCs w:val="16"/>
                <w:lang w:val="es-BO"/>
              </w:rPr>
              <w:t>Presentación de documentos para la formalización de la contratación, plazo de entrega de documentos no menor a cuatro (4) días hábiles);</w:t>
            </w:r>
          </w:p>
          <w:p w:rsidR="00DF1D1E" w:rsidRPr="00DF1D1E" w:rsidRDefault="00DF1D1E" w:rsidP="00DF1D1E">
            <w:pPr>
              <w:pStyle w:val="Prrafodelista"/>
              <w:ind w:left="356" w:right="113"/>
              <w:jc w:val="both"/>
              <w:rPr>
                <w:rFonts w:ascii="Arial" w:hAnsi="Arial" w:cs="Arial"/>
                <w:sz w:val="8"/>
                <w:szCs w:val="16"/>
                <w:lang w:val="es-BO"/>
              </w:rPr>
            </w:pPr>
          </w:p>
          <w:p w:rsidR="00386E0A" w:rsidRPr="009956C4" w:rsidRDefault="00386E0A" w:rsidP="00DF1D1E">
            <w:pPr>
              <w:pStyle w:val="Prrafodelista"/>
              <w:numPr>
                <w:ilvl w:val="2"/>
                <w:numId w:val="9"/>
              </w:numPr>
              <w:ind w:left="356" w:right="113" w:hanging="284"/>
              <w:jc w:val="both"/>
              <w:rPr>
                <w:rFonts w:ascii="Arial" w:hAnsi="Arial" w:cs="Arial"/>
                <w:sz w:val="14"/>
                <w:szCs w:val="16"/>
                <w:lang w:val="es-BO"/>
              </w:rPr>
            </w:pPr>
            <w:r w:rsidRPr="009956C4">
              <w:rPr>
                <w:rFonts w:ascii="Arial" w:hAnsi="Arial" w:cs="Arial"/>
                <w:sz w:val="14"/>
                <w:szCs w:val="16"/>
                <w:lang w:val="es-BO"/>
              </w:rPr>
              <w:t xml:space="preserve">Plazo para la presentación del Recurso Administrativo de Impugnación a la Resolución de Adjudicación o de Declaratoria Desierta, en contrataciones mayores a Bs200.000.- (DOSCIENTOS MIL 00/100 BOLIVIANOS) hasta Bs1.000.000.- (UN </w:t>
            </w:r>
            <w:r w:rsidR="00B363E4" w:rsidRPr="009956C4">
              <w:rPr>
                <w:rFonts w:ascii="Arial" w:hAnsi="Arial" w:cs="Arial"/>
                <w:sz w:val="14"/>
                <w:szCs w:val="16"/>
                <w:lang w:val="es-BO"/>
              </w:rPr>
              <w:t>MILLÓN</w:t>
            </w:r>
            <w:r w:rsidRPr="009956C4">
              <w:rPr>
                <w:rFonts w:ascii="Arial" w:hAnsi="Arial" w:cs="Arial"/>
                <w:sz w:val="14"/>
                <w:szCs w:val="16"/>
                <w:lang w:val="es-BO"/>
              </w:rPr>
              <w:t xml:space="preserve"> 00/100 BOLIVIANOS) (en cuyo caso el cronograma deberá considerar tres (3) días hábiles computables a partir del día siguiente hábil de la notificación de la Resolución Impugnable).</w:t>
            </w:r>
          </w:p>
          <w:p w:rsidR="00DF1D1E" w:rsidRPr="00DF1D1E" w:rsidRDefault="00DF1D1E" w:rsidP="00DF1D1E">
            <w:pPr>
              <w:ind w:left="113" w:right="113"/>
              <w:jc w:val="both"/>
              <w:rPr>
                <w:rFonts w:ascii="Arial" w:hAnsi="Arial" w:cs="Arial"/>
                <w:b/>
                <w:sz w:val="8"/>
                <w:lang w:val="es-BO"/>
              </w:rPr>
            </w:pPr>
          </w:p>
          <w:p w:rsidR="00386E0A" w:rsidRPr="009956C4" w:rsidRDefault="00386E0A" w:rsidP="00DF1D1E">
            <w:pPr>
              <w:ind w:left="113" w:right="113"/>
              <w:jc w:val="both"/>
              <w:rPr>
                <w:lang w:val="es-BO"/>
              </w:rPr>
            </w:pPr>
            <w:r w:rsidRPr="009956C4">
              <w:rPr>
                <w:rFonts w:ascii="Arial" w:hAnsi="Arial" w:cs="Arial"/>
                <w:b/>
                <w:sz w:val="14"/>
                <w:lang w:val="es-BO"/>
              </w:rPr>
              <w:t>El incumplimiento a los plazos señalados será considerado como inobservancia a la normativa</w:t>
            </w:r>
          </w:p>
        </w:tc>
      </w:tr>
      <w:bookmarkEnd w:id="70"/>
      <w:bookmarkEnd w:id="71"/>
    </w:tbl>
    <w:p w:rsidR="0002498E" w:rsidRPr="00DF1D1E" w:rsidRDefault="0002498E" w:rsidP="00386E0A">
      <w:pPr>
        <w:jc w:val="right"/>
        <w:rPr>
          <w:rFonts w:ascii="Arial" w:hAnsi="Arial" w:cs="Arial"/>
          <w:sz w:val="12"/>
          <w:lang w:val="es-BO"/>
        </w:rPr>
      </w:pPr>
    </w:p>
    <w:p w:rsidR="0002498E" w:rsidRPr="009956C4" w:rsidRDefault="0002498E" w:rsidP="0002498E">
      <w:pPr>
        <w:ind w:firstLine="709"/>
        <w:rPr>
          <w:rFonts w:cs="Arial"/>
          <w:sz w:val="18"/>
          <w:szCs w:val="18"/>
          <w:lang w:val="es-BO"/>
        </w:rPr>
      </w:pPr>
      <w:r w:rsidRPr="009956C4">
        <w:rPr>
          <w:rFonts w:cs="Arial"/>
          <w:sz w:val="18"/>
          <w:szCs w:val="18"/>
          <w:lang w:val="es-BO"/>
        </w:rPr>
        <w:t xml:space="preserve">El proceso de contratación </w:t>
      </w:r>
      <w:r w:rsidR="003D58F1">
        <w:rPr>
          <w:rFonts w:cs="Arial"/>
          <w:sz w:val="18"/>
          <w:szCs w:val="18"/>
          <w:lang w:val="es-BO"/>
        </w:rPr>
        <w:t xml:space="preserve">de bienes </w:t>
      </w:r>
      <w:r w:rsidRPr="009956C4">
        <w:rPr>
          <w:rFonts w:cs="Arial"/>
          <w:sz w:val="18"/>
          <w:szCs w:val="18"/>
          <w:lang w:val="es-BO"/>
        </w:rPr>
        <w:t>se sujetará al siguiente Cronograma de Plazos:</w:t>
      </w:r>
    </w:p>
    <w:p w:rsidR="006458D7" w:rsidRDefault="006458D7" w:rsidP="002F64B4">
      <w:pPr>
        <w:rPr>
          <w:rFonts w:cs="Arial"/>
          <w:i/>
          <w:sz w:val="14"/>
          <w:szCs w:val="18"/>
          <w:lang w:val="es-BO"/>
        </w:rPr>
      </w:pPr>
    </w:p>
    <w:tbl>
      <w:tblPr>
        <w:tblW w:w="10065" w:type="dxa"/>
        <w:tblInd w:w="-2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40"/>
        <w:gridCol w:w="2538"/>
        <w:gridCol w:w="134"/>
        <w:gridCol w:w="7"/>
        <w:gridCol w:w="134"/>
        <w:gridCol w:w="7"/>
        <w:gridCol w:w="419"/>
        <w:gridCol w:w="7"/>
        <w:gridCol w:w="134"/>
        <w:gridCol w:w="7"/>
        <w:gridCol w:w="419"/>
        <w:gridCol w:w="7"/>
        <w:gridCol w:w="134"/>
        <w:gridCol w:w="7"/>
        <w:gridCol w:w="560"/>
        <w:gridCol w:w="7"/>
        <w:gridCol w:w="135"/>
        <w:gridCol w:w="7"/>
        <w:gridCol w:w="135"/>
        <w:gridCol w:w="7"/>
        <w:gridCol w:w="568"/>
        <w:gridCol w:w="142"/>
        <w:gridCol w:w="425"/>
        <w:gridCol w:w="142"/>
        <w:gridCol w:w="141"/>
        <w:gridCol w:w="3254"/>
        <w:gridCol w:w="7"/>
        <w:gridCol w:w="141"/>
      </w:tblGrid>
      <w:tr w:rsidR="006458D7" w:rsidRPr="00090043" w:rsidTr="006477EA">
        <w:trPr>
          <w:trHeight w:val="275"/>
        </w:trPr>
        <w:tc>
          <w:tcPr>
            <w:tcW w:w="3119" w:type="dxa"/>
            <w:gridSpan w:val="4"/>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rsidR="006458D7" w:rsidRPr="00090043" w:rsidRDefault="006458D7" w:rsidP="006477EA">
            <w:pPr>
              <w:adjustRightInd w:val="0"/>
              <w:snapToGrid w:val="0"/>
              <w:jc w:val="center"/>
              <w:rPr>
                <w:rFonts w:ascii="Arial" w:hAnsi="Arial" w:cs="Arial"/>
                <w:b/>
                <w:sz w:val="14"/>
                <w:lang w:val="es-BO"/>
              </w:rPr>
            </w:pPr>
            <w:r w:rsidRPr="00090043">
              <w:rPr>
                <w:rFonts w:ascii="Arial" w:hAnsi="Arial" w:cs="Arial"/>
                <w:b/>
                <w:sz w:val="14"/>
                <w:lang w:val="es-BO"/>
              </w:rPr>
              <w:t>ACTIVIDAD</w:t>
            </w:r>
          </w:p>
        </w:tc>
        <w:tc>
          <w:tcPr>
            <w:tcW w:w="1984" w:type="dxa"/>
            <w:gridSpan w:val="14"/>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rsidR="006458D7" w:rsidRPr="00090043" w:rsidRDefault="006458D7" w:rsidP="006477EA">
            <w:pPr>
              <w:adjustRightInd w:val="0"/>
              <w:snapToGrid w:val="0"/>
              <w:jc w:val="center"/>
              <w:rPr>
                <w:i/>
                <w:sz w:val="14"/>
                <w:szCs w:val="14"/>
                <w:lang w:val="es-BO"/>
              </w:rPr>
            </w:pPr>
            <w:r w:rsidRPr="00090043">
              <w:rPr>
                <w:rFonts w:ascii="Arial" w:hAnsi="Arial" w:cs="Arial"/>
                <w:b/>
                <w:sz w:val="14"/>
                <w:lang w:val="es-BO"/>
              </w:rPr>
              <w:t>FECHA</w:t>
            </w:r>
          </w:p>
        </w:tc>
        <w:tc>
          <w:tcPr>
            <w:tcW w:w="1419" w:type="dxa"/>
            <w:gridSpan w:val="6"/>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rsidR="006458D7" w:rsidRPr="00090043" w:rsidRDefault="006458D7" w:rsidP="006477EA">
            <w:pPr>
              <w:adjustRightInd w:val="0"/>
              <w:snapToGrid w:val="0"/>
              <w:jc w:val="center"/>
              <w:rPr>
                <w:i/>
                <w:sz w:val="14"/>
                <w:szCs w:val="14"/>
                <w:lang w:val="es-BO"/>
              </w:rPr>
            </w:pPr>
            <w:r w:rsidRPr="00090043">
              <w:rPr>
                <w:rFonts w:ascii="Arial" w:hAnsi="Arial" w:cs="Arial"/>
                <w:b/>
                <w:sz w:val="14"/>
                <w:lang w:val="es-BO"/>
              </w:rPr>
              <w:t>HORA</w:t>
            </w:r>
          </w:p>
        </w:tc>
        <w:tc>
          <w:tcPr>
            <w:tcW w:w="3543" w:type="dxa"/>
            <w:gridSpan w:val="4"/>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rsidR="006458D7" w:rsidRPr="00090043" w:rsidRDefault="006458D7" w:rsidP="006477EA">
            <w:pPr>
              <w:adjustRightInd w:val="0"/>
              <w:snapToGrid w:val="0"/>
              <w:jc w:val="center"/>
              <w:rPr>
                <w:rFonts w:ascii="Arial" w:hAnsi="Arial" w:cs="Arial"/>
                <w:sz w:val="14"/>
                <w:lang w:val="es-BO"/>
              </w:rPr>
            </w:pPr>
            <w:r w:rsidRPr="00090043">
              <w:rPr>
                <w:rFonts w:ascii="Arial" w:hAnsi="Arial" w:cs="Arial"/>
                <w:b/>
                <w:sz w:val="14"/>
                <w:lang w:val="es-BO"/>
              </w:rPr>
              <w:t>LUGAR Y DIRECCIÓN</w:t>
            </w:r>
          </w:p>
        </w:tc>
      </w:tr>
      <w:tr w:rsidR="006458D7" w:rsidRPr="00090043" w:rsidTr="006477EA">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rsidR="006458D7" w:rsidRPr="00090043" w:rsidRDefault="006458D7" w:rsidP="006477EA">
            <w:pPr>
              <w:adjustRightInd w:val="0"/>
              <w:snapToGrid w:val="0"/>
              <w:jc w:val="center"/>
              <w:rPr>
                <w:rFonts w:ascii="Arial" w:hAnsi="Arial" w:cs="Arial"/>
                <w:sz w:val="14"/>
                <w:szCs w:val="14"/>
                <w:lang w:val="es-BO" w:eastAsia="en-US"/>
              </w:rPr>
            </w:pPr>
            <w:r w:rsidRPr="00090043">
              <w:rPr>
                <w:rFonts w:ascii="Arial" w:hAnsi="Arial" w:cs="Arial"/>
                <w:sz w:val="14"/>
                <w:szCs w:val="14"/>
                <w:lang w:val="es-BO" w:eastAsia="en-US"/>
              </w:rPr>
              <w:t>1</w:t>
            </w:r>
          </w:p>
        </w:tc>
        <w:tc>
          <w:tcPr>
            <w:tcW w:w="2679" w:type="dxa"/>
            <w:gridSpan w:val="3"/>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rsidR="006458D7" w:rsidRPr="00090043" w:rsidRDefault="006458D7" w:rsidP="006477EA">
            <w:pPr>
              <w:adjustRightInd w:val="0"/>
              <w:snapToGrid w:val="0"/>
              <w:ind w:left="113" w:right="113"/>
              <w:jc w:val="both"/>
              <w:rPr>
                <w:rFonts w:ascii="Arial" w:hAnsi="Arial" w:cs="Arial"/>
                <w:b/>
                <w:sz w:val="14"/>
                <w:lang w:val="es-BO"/>
              </w:rPr>
            </w:pPr>
            <w:r w:rsidRPr="00090043">
              <w:rPr>
                <w:rFonts w:ascii="Arial" w:hAnsi="Arial" w:cs="Arial"/>
                <w:sz w:val="14"/>
                <w:lang w:val="es-BO"/>
              </w:rPr>
              <w:t>Publicación del DBC en el SICOES</w:t>
            </w:r>
            <w:r w:rsidRPr="00090043">
              <w:rPr>
                <w:rFonts w:ascii="Arial" w:hAnsi="Arial" w:cs="Arial"/>
                <w:sz w:val="14"/>
                <w:lang w:val="es-BO" w:eastAsia="es-BO"/>
              </w:rPr>
              <w:t xml:space="preserve"> (*)</w:t>
            </w:r>
          </w:p>
        </w:tc>
        <w:tc>
          <w:tcPr>
            <w:tcW w:w="141" w:type="dxa"/>
            <w:gridSpan w:val="2"/>
            <w:tcBorders>
              <w:top w:val="single" w:sz="12" w:space="0" w:color="000000" w:themeColor="text1"/>
              <w:left w:val="single" w:sz="12" w:space="0" w:color="auto"/>
              <w:bottom w:val="nil"/>
              <w:right w:val="nil"/>
            </w:tcBorders>
            <w:shd w:val="clear" w:color="auto" w:fill="auto"/>
            <w:tcMar>
              <w:left w:w="0" w:type="dxa"/>
              <w:right w:w="0" w:type="dxa"/>
            </w:tcMar>
            <w:vAlign w:val="center"/>
          </w:tcPr>
          <w:p w:rsidR="006458D7" w:rsidRPr="00090043" w:rsidRDefault="006458D7" w:rsidP="006477EA">
            <w:pPr>
              <w:adjustRightInd w:val="0"/>
              <w:snapToGrid w:val="0"/>
              <w:jc w:val="center"/>
              <w:rPr>
                <w:rFonts w:ascii="Arial" w:hAnsi="Arial" w:cs="Arial"/>
                <w:sz w:val="14"/>
                <w:lang w:val="es-BO"/>
              </w:rPr>
            </w:pPr>
          </w:p>
        </w:tc>
        <w:tc>
          <w:tcPr>
            <w:tcW w:w="426" w:type="dxa"/>
            <w:gridSpan w:val="2"/>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6458D7" w:rsidRPr="00090043" w:rsidRDefault="006458D7" w:rsidP="006477EA">
            <w:pPr>
              <w:adjustRightInd w:val="0"/>
              <w:snapToGrid w:val="0"/>
              <w:jc w:val="center"/>
              <w:rPr>
                <w:i/>
                <w:sz w:val="14"/>
                <w:szCs w:val="14"/>
                <w:lang w:val="es-BO"/>
              </w:rPr>
            </w:pPr>
            <w:r w:rsidRPr="00090043">
              <w:rPr>
                <w:i/>
                <w:sz w:val="14"/>
                <w:szCs w:val="14"/>
                <w:lang w:val="es-BO"/>
              </w:rPr>
              <w:t>Día</w:t>
            </w:r>
          </w:p>
        </w:tc>
        <w:tc>
          <w:tcPr>
            <w:tcW w:w="141" w:type="dxa"/>
            <w:gridSpan w:val="2"/>
            <w:tcBorders>
              <w:top w:val="single" w:sz="12" w:space="0" w:color="000000" w:themeColor="text1"/>
              <w:left w:val="nil"/>
              <w:bottom w:val="nil"/>
              <w:right w:val="nil"/>
            </w:tcBorders>
            <w:shd w:val="clear" w:color="auto" w:fill="auto"/>
            <w:tcMar>
              <w:left w:w="0" w:type="dxa"/>
              <w:right w:w="0" w:type="dxa"/>
            </w:tcMar>
            <w:vAlign w:val="center"/>
          </w:tcPr>
          <w:p w:rsidR="006458D7" w:rsidRPr="00090043" w:rsidRDefault="006458D7" w:rsidP="006477EA">
            <w:pPr>
              <w:adjustRightInd w:val="0"/>
              <w:snapToGrid w:val="0"/>
              <w:jc w:val="center"/>
              <w:rPr>
                <w:i/>
                <w:sz w:val="14"/>
                <w:szCs w:val="14"/>
                <w:lang w:val="es-BO"/>
              </w:rPr>
            </w:pPr>
          </w:p>
        </w:tc>
        <w:tc>
          <w:tcPr>
            <w:tcW w:w="426" w:type="dxa"/>
            <w:gridSpan w:val="2"/>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6458D7" w:rsidRPr="00090043" w:rsidRDefault="006458D7" w:rsidP="006477EA">
            <w:pPr>
              <w:adjustRightInd w:val="0"/>
              <w:snapToGrid w:val="0"/>
              <w:jc w:val="center"/>
              <w:rPr>
                <w:i/>
                <w:sz w:val="14"/>
                <w:szCs w:val="14"/>
                <w:lang w:val="es-BO"/>
              </w:rPr>
            </w:pPr>
            <w:r w:rsidRPr="00090043">
              <w:rPr>
                <w:i/>
                <w:sz w:val="14"/>
                <w:szCs w:val="14"/>
                <w:lang w:val="es-BO"/>
              </w:rPr>
              <w:t>Mes</w:t>
            </w:r>
          </w:p>
        </w:tc>
        <w:tc>
          <w:tcPr>
            <w:tcW w:w="141" w:type="dxa"/>
            <w:gridSpan w:val="2"/>
            <w:tcBorders>
              <w:top w:val="single" w:sz="12" w:space="0" w:color="000000" w:themeColor="text1"/>
              <w:left w:val="nil"/>
              <w:bottom w:val="nil"/>
              <w:right w:val="nil"/>
            </w:tcBorders>
            <w:shd w:val="clear" w:color="auto" w:fill="auto"/>
            <w:tcMar>
              <w:left w:w="0" w:type="dxa"/>
              <w:right w:w="0" w:type="dxa"/>
            </w:tcMar>
            <w:vAlign w:val="center"/>
          </w:tcPr>
          <w:p w:rsidR="006458D7" w:rsidRPr="00090043" w:rsidRDefault="006458D7" w:rsidP="006477EA">
            <w:pPr>
              <w:adjustRightInd w:val="0"/>
              <w:snapToGrid w:val="0"/>
              <w:jc w:val="center"/>
              <w:rPr>
                <w:i/>
                <w:sz w:val="14"/>
                <w:szCs w:val="14"/>
                <w:lang w:val="es-BO"/>
              </w:rPr>
            </w:pPr>
          </w:p>
        </w:tc>
        <w:tc>
          <w:tcPr>
            <w:tcW w:w="567" w:type="dxa"/>
            <w:gridSpan w:val="2"/>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6458D7" w:rsidRPr="00090043" w:rsidRDefault="006458D7" w:rsidP="006477EA">
            <w:pPr>
              <w:adjustRightInd w:val="0"/>
              <w:snapToGrid w:val="0"/>
              <w:jc w:val="center"/>
              <w:rPr>
                <w:i/>
                <w:sz w:val="14"/>
                <w:szCs w:val="14"/>
                <w:lang w:val="es-BO"/>
              </w:rPr>
            </w:pPr>
            <w:r w:rsidRPr="00090043">
              <w:rPr>
                <w:i/>
                <w:sz w:val="14"/>
                <w:szCs w:val="14"/>
                <w:lang w:val="es-BO"/>
              </w:rPr>
              <w:t>Año</w:t>
            </w:r>
          </w:p>
        </w:tc>
        <w:tc>
          <w:tcPr>
            <w:tcW w:w="142" w:type="dxa"/>
            <w:gridSpan w:val="2"/>
            <w:tcBorders>
              <w:top w:val="single" w:sz="12" w:space="0" w:color="000000" w:themeColor="text1"/>
              <w:left w:val="nil"/>
              <w:bottom w:val="nil"/>
              <w:right w:val="single" w:sz="12" w:space="0" w:color="auto"/>
            </w:tcBorders>
            <w:shd w:val="clear" w:color="auto" w:fill="auto"/>
            <w:tcMar>
              <w:left w:w="0" w:type="dxa"/>
              <w:right w:w="0" w:type="dxa"/>
            </w:tcMar>
            <w:vAlign w:val="center"/>
          </w:tcPr>
          <w:p w:rsidR="006458D7" w:rsidRPr="00090043" w:rsidRDefault="006458D7" w:rsidP="006477EA">
            <w:pPr>
              <w:adjustRightInd w:val="0"/>
              <w:snapToGrid w:val="0"/>
              <w:jc w:val="center"/>
              <w:rPr>
                <w:i/>
                <w:sz w:val="14"/>
                <w:szCs w:val="14"/>
                <w:lang w:val="es-BO"/>
              </w:rPr>
            </w:pPr>
          </w:p>
        </w:tc>
        <w:tc>
          <w:tcPr>
            <w:tcW w:w="142" w:type="dxa"/>
            <w:gridSpan w:val="2"/>
            <w:tcBorders>
              <w:top w:val="single" w:sz="12" w:space="0" w:color="000000" w:themeColor="text1"/>
              <w:left w:val="single" w:sz="12" w:space="0" w:color="auto"/>
              <w:bottom w:val="nil"/>
              <w:right w:val="nil"/>
            </w:tcBorders>
            <w:tcMar>
              <w:left w:w="0" w:type="dxa"/>
              <w:right w:w="0" w:type="dxa"/>
            </w:tcMar>
          </w:tcPr>
          <w:p w:rsidR="006458D7" w:rsidRPr="00090043" w:rsidRDefault="006458D7" w:rsidP="006477EA">
            <w:pPr>
              <w:adjustRightInd w:val="0"/>
              <w:snapToGrid w:val="0"/>
              <w:jc w:val="center"/>
              <w:rPr>
                <w:i/>
                <w:sz w:val="14"/>
                <w:szCs w:val="14"/>
                <w:lang w:val="es-BO"/>
              </w:rPr>
            </w:pPr>
          </w:p>
        </w:tc>
        <w:tc>
          <w:tcPr>
            <w:tcW w:w="568" w:type="dxa"/>
            <w:tcBorders>
              <w:top w:val="single" w:sz="12" w:space="0" w:color="000000" w:themeColor="text1"/>
              <w:left w:val="nil"/>
              <w:bottom w:val="nil"/>
              <w:right w:val="nil"/>
            </w:tcBorders>
            <w:shd w:val="clear" w:color="auto" w:fill="auto"/>
            <w:tcMar>
              <w:left w:w="0" w:type="dxa"/>
              <w:right w:w="0" w:type="dxa"/>
            </w:tcMar>
            <w:vAlign w:val="center"/>
          </w:tcPr>
          <w:p w:rsidR="006458D7" w:rsidRPr="00090043" w:rsidRDefault="006458D7" w:rsidP="006477EA">
            <w:pPr>
              <w:adjustRightInd w:val="0"/>
              <w:snapToGrid w:val="0"/>
              <w:jc w:val="center"/>
              <w:rPr>
                <w:i/>
                <w:sz w:val="14"/>
                <w:szCs w:val="14"/>
                <w:lang w:val="es-BO"/>
              </w:rPr>
            </w:pPr>
          </w:p>
        </w:tc>
        <w:tc>
          <w:tcPr>
            <w:tcW w:w="142" w:type="dxa"/>
            <w:tcBorders>
              <w:top w:val="single" w:sz="12" w:space="0" w:color="000000" w:themeColor="text1"/>
              <w:left w:val="nil"/>
              <w:bottom w:val="nil"/>
              <w:right w:val="nil"/>
            </w:tcBorders>
            <w:shd w:val="clear" w:color="auto" w:fill="auto"/>
            <w:tcMar>
              <w:left w:w="0" w:type="dxa"/>
              <w:right w:w="0" w:type="dxa"/>
            </w:tcMar>
            <w:vAlign w:val="center"/>
          </w:tcPr>
          <w:p w:rsidR="006458D7" w:rsidRPr="00090043" w:rsidRDefault="006458D7" w:rsidP="006477EA">
            <w:pPr>
              <w:adjustRightInd w:val="0"/>
              <w:snapToGrid w:val="0"/>
              <w:jc w:val="center"/>
              <w:rPr>
                <w:i/>
                <w:sz w:val="14"/>
                <w:szCs w:val="14"/>
                <w:lang w:val="es-BO"/>
              </w:rPr>
            </w:pPr>
          </w:p>
        </w:tc>
        <w:tc>
          <w:tcPr>
            <w:tcW w:w="425" w:type="dxa"/>
            <w:tcBorders>
              <w:top w:val="single" w:sz="12" w:space="0" w:color="000000" w:themeColor="text1"/>
              <w:left w:val="nil"/>
              <w:bottom w:val="nil"/>
              <w:right w:val="nil"/>
            </w:tcBorders>
            <w:shd w:val="clear" w:color="auto" w:fill="auto"/>
            <w:tcMar>
              <w:left w:w="0" w:type="dxa"/>
              <w:right w:w="0" w:type="dxa"/>
            </w:tcMar>
            <w:vAlign w:val="center"/>
          </w:tcPr>
          <w:p w:rsidR="006458D7" w:rsidRPr="00090043" w:rsidRDefault="006458D7" w:rsidP="006477EA">
            <w:pPr>
              <w:adjustRightInd w:val="0"/>
              <w:snapToGrid w:val="0"/>
              <w:jc w:val="center"/>
              <w:rPr>
                <w:i/>
                <w:sz w:val="14"/>
                <w:szCs w:val="14"/>
                <w:lang w:val="es-BO"/>
              </w:rPr>
            </w:pPr>
          </w:p>
        </w:tc>
        <w:tc>
          <w:tcPr>
            <w:tcW w:w="142" w:type="dxa"/>
            <w:tcBorders>
              <w:top w:val="single" w:sz="12" w:space="0" w:color="000000" w:themeColor="text1"/>
              <w:left w:val="nil"/>
              <w:bottom w:val="nil"/>
              <w:right w:val="single" w:sz="12" w:space="0" w:color="auto"/>
            </w:tcBorders>
            <w:shd w:val="clear" w:color="auto" w:fill="auto"/>
            <w:vAlign w:val="center"/>
          </w:tcPr>
          <w:p w:rsidR="006458D7" w:rsidRPr="00090043" w:rsidRDefault="006458D7" w:rsidP="006477EA">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rsidR="006458D7" w:rsidRPr="00090043" w:rsidRDefault="006458D7" w:rsidP="006477EA">
            <w:pPr>
              <w:adjustRightInd w:val="0"/>
              <w:snapToGrid w:val="0"/>
              <w:jc w:val="center"/>
              <w:rPr>
                <w:i/>
                <w:sz w:val="14"/>
                <w:szCs w:val="14"/>
                <w:lang w:val="es-BO"/>
              </w:rPr>
            </w:pPr>
          </w:p>
        </w:tc>
        <w:tc>
          <w:tcPr>
            <w:tcW w:w="3261" w:type="dxa"/>
            <w:gridSpan w:val="2"/>
            <w:tcBorders>
              <w:top w:val="nil"/>
              <w:left w:val="nil"/>
              <w:bottom w:val="nil"/>
              <w:right w:val="nil"/>
            </w:tcBorders>
            <w:shd w:val="clear" w:color="auto" w:fill="auto"/>
            <w:vAlign w:val="center"/>
          </w:tcPr>
          <w:p w:rsidR="006458D7" w:rsidRPr="00090043" w:rsidRDefault="006458D7" w:rsidP="006477EA">
            <w:pPr>
              <w:adjustRightInd w:val="0"/>
              <w:snapToGrid w:val="0"/>
              <w:jc w:val="center"/>
              <w:rPr>
                <w:i/>
                <w:sz w:val="14"/>
                <w:szCs w:val="14"/>
                <w:lang w:val="es-BO"/>
              </w:rPr>
            </w:pPr>
          </w:p>
        </w:tc>
        <w:tc>
          <w:tcPr>
            <w:tcW w:w="141" w:type="dxa"/>
            <w:vMerge w:val="restart"/>
            <w:tcBorders>
              <w:top w:val="single" w:sz="12" w:space="0" w:color="000000" w:themeColor="text1"/>
              <w:left w:val="nil"/>
              <w:bottom w:val="nil"/>
              <w:right w:val="single" w:sz="12" w:space="0" w:color="000000" w:themeColor="text1"/>
            </w:tcBorders>
            <w:shd w:val="clear" w:color="auto" w:fill="auto"/>
            <w:vAlign w:val="center"/>
          </w:tcPr>
          <w:p w:rsidR="006458D7" w:rsidRPr="00090043" w:rsidRDefault="006458D7" w:rsidP="006477EA">
            <w:pPr>
              <w:adjustRightInd w:val="0"/>
              <w:snapToGrid w:val="0"/>
              <w:jc w:val="center"/>
              <w:rPr>
                <w:i/>
                <w:sz w:val="14"/>
                <w:szCs w:val="14"/>
                <w:lang w:val="es-BO"/>
              </w:rPr>
            </w:pPr>
          </w:p>
        </w:tc>
      </w:tr>
      <w:tr w:rsidR="006458D7" w:rsidRPr="00090043" w:rsidTr="006477EA">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6458D7" w:rsidRPr="00090043" w:rsidRDefault="006458D7" w:rsidP="006477EA">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6458D7" w:rsidRPr="00090043" w:rsidRDefault="006458D7" w:rsidP="006477EA">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6458D7" w:rsidRPr="00090043" w:rsidRDefault="006458D7" w:rsidP="006477EA">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458D7" w:rsidRPr="00090043" w:rsidRDefault="006458D7" w:rsidP="006477EA">
            <w:pPr>
              <w:adjustRightInd w:val="0"/>
              <w:snapToGrid w:val="0"/>
              <w:jc w:val="center"/>
              <w:rPr>
                <w:rFonts w:ascii="Arial" w:hAnsi="Arial" w:cs="Arial"/>
                <w:sz w:val="14"/>
                <w:lang w:val="es-BO"/>
              </w:rPr>
            </w:pPr>
            <w:r w:rsidRPr="00090043">
              <w:rPr>
                <w:rFonts w:ascii="Arial" w:hAnsi="Arial" w:cs="Arial"/>
                <w:sz w:val="14"/>
                <w:lang w:val="es-BO"/>
              </w:rPr>
              <w:t>25</w:t>
            </w:r>
          </w:p>
        </w:tc>
        <w:tc>
          <w:tcPr>
            <w:tcW w:w="141" w:type="dxa"/>
            <w:gridSpan w:val="2"/>
            <w:tcBorders>
              <w:top w:val="nil"/>
              <w:left w:val="single" w:sz="4" w:space="0" w:color="auto"/>
              <w:bottom w:val="nil"/>
              <w:right w:val="single" w:sz="4" w:space="0" w:color="auto"/>
            </w:tcBorders>
            <w:shd w:val="clear" w:color="auto" w:fill="auto"/>
            <w:vAlign w:val="center"/>
          </w:tcPr>
          <w:p w:rsidR="006458D7" w:rsidRPr="00090043" w:rsidRDefault="006458D7" w:rsidP="006477EA">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458D7" w:rsidRPr="00090043" w:rsidRDefault="006458D7" w:rsidP="006477EA">
            <w:pPr>
              <w:adjustRightInd w:val="0"/>
              <w:snapToGrid w:val="0"/>
              <w:jc w:val="center"/>
              <w:rPr>
                <w:rFonts w:ascii="Arial" w:hAnsi="Arial" w:cs="Arial"/>
                <w:sz w:val="14"/>
                <w:lang w:val="es-BO"/>
              </w:rPr>
            </w:pPr>
            <w:r w:rsidRPr="00090043">
              <w:rPr>
                <w:rFonts w:ascii="Arial" w:hAnsi="Arial" w:cs="Arial"/>
                <w:sz w:val="14"/>
                <w:lang w:val="es-BO"/>
              </w:rPr>
              <w:t>04</w:t>
            </w:r>
          </w:p>
        </w:tc>
        <w:tc>
          <w:tcPr>
            <w:tcW w:w="141" w:type="dxa"/>
            <w:gridSpan w:val="2"/>
            <w:tcBorders>
              <w:top w:val="nil"/>
              <w:left w:val="single" w:sz="4" w:space="0" w:color="auto"/>
              <w:bottom w:val="nil"/>
              <w:right w:val="single" w:sz="4" w:space="0" w:color="auto"/>
            </w:tcBorders>
            <w:shd w:val="clear" w:color="auto" w:fill="auto"/>
            <w:vAlign w:val="center"/>
          </w:tcPr>
          <w:p w:rsidR="006458D7" w:rsidRPr="00090043" w:rsidRDefault="006458D7" w:rsidP="006477EA">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458D7" w:rsidRPr="00090043" w:rsidRDefault="006458D7" w:rsidP="006477EA">
            <w:pPr>
              <w:adjustRightInd w:val="0"/>
              <w:snapToGrid w:val="0"/>
              <w:jc w:val="center"/>
              <w:rPr>
                <w:rFonts w:ascii="Arial" w:hAnsi="Arial" w:cs="Arial"/>
                <w:sz w:val="14"/>
                <w:lang w:val="es-BO"/>
              </w:rPr>
            </w:pPr>
            <w:r w:rsidRPr="00090043">
              <w:rPr>
                <w:rFonts w:ascii="Arial" w:hAnsi="Arial" w:cs="Arial"/>
                <w:sz w:val="14"/>
                <w:lang w:val="es-BO"/>
              </w:rPr>
              <w:t>2024</w:t>
            </w:r>
          </w:p>
        </w:tc>
        <w:tc>
          <w:tcPr>
            <w:tcW w:w="142" w:type="dxa"/>
            <w:gridSpan w:val="2"/>
            <w:tcBorders>
              <w:top w:val="single" w:sz="4" w:space="0" w:color="auto"/>
              <w:left w:val="single" w:sz="4" w:space="0" w:color="auto"/>
              <w:bottom w:val="nil"/>
              <w:right w:val="single" w:sz="12" w:space="0" w:color="auto"/>
            </w:tcBorders>
            <w:shd w:val="clear" w:color="auto" w:fill="auto"/>
            <w:vAlign w:val="center"/>
          </w:tcPr>
          <w:p w:rsidR="006458D7" w:rsidRPr="00090043" w:rsidRDefault="006458D7" w:rsidP="006477EA">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nil"/>
            </w:tcBorders>
            <w:shd w:val="clear" w:color="auto" w:fill="auto"/>
          </w:tcPr>
          <w:p w:rsidR="006458D7" w:rsidRPr="00090043" w:rsidRDefault="006458D7" w:rsidP="006477EA">
            <w:pPr>
              <w:adjustRightInd w:val="0"/>
              <w:snapToGrid w:val="0"/>
              <w:jc w:val="center"/>
              <w:rPr>
                <w:rFonts w:ascii="Arial" w:hAnsi="Arial" w:cs="Arial"/>
                <w:sz w:val="14"/>
                <w:lang w:val="es-BO"/>
              </w:rPr>
            </w:pPr>
          </w:p>
        </w:tc>
        <w:tc>
          <w:tcPr>
            <w:tcW w:w="568" w:type="dxa"/>
            <w:tcBorders>
              <w:top w:val="nil"/>
              <w:left w:val="nil"/>
              <w:bottom w:val="nil"/>
              <w:right w:val="nil"/>
            </w:tcBorders>
            <w:shd w:val="clear" w:color="auto" w:fill="auto"/>
            <w:vAlign w:val="center"/>
          </w:tcPr>
          <w:p w:rsidR="006458D7" w:rsidRPr="00090043" w:rsidRDefault="006458D7" w:rsidP="006477EA">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rsidR="006458D7" w:rsidRPr="00090043" w:rsidRDefault="006458D7" w:rsidP="006477EA">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rsidR="006458D7" w:rsidRPr="00090043" w:rsidRDefault="006458D7" w:rsidP="006477EA">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rsidR="006458D7" w:rsidRPr="00090043" w:rsidRDefault="006458D7" w:rsidP="006477EA">
            <w:pPr>
              <w:adjustRightInd w:val="0"/>
              <w:snapToGrid w:val="0"/>
              <w:jc w:val="center"/>
              <w:rPr>
                <w:rFonts w:ascii="Arial" w:hAnsi="Arial" w:cs="Arial"/>
                <w:sz w:val="14"/>
                <w:lang w:val="es-BO"/>
              </w:rPr>
            </w:pPr>
          </w:p>
        </w:tc>
        <w:tc>
          <w:tcPr>
            <w:tcW w:w="141" w:type="dxa"/>
            <w:vMerge/>
            <w:tcBorders>
              <w:top w:val="single" w:sz="4" w:space="0" w:color="auto"/>
              <w:left w:val="single" w:sz="12" w:space="0" w:color="auto"/>
              <w:right w:val="nil"/>
            </w:tcBorders>
            <w:shd w:val="clear" w:color="auto" w:fill="auto"/>
            <w:vAlign w:val="center"/>
          </w:tcPr>
          <w:p w:rsidR="006458D7" w:rsidRPr="00090043" w:rsidRDefault="006458D7" w:rsidP="006477EA">
            <w:pPr>
              <w:adjustRightInd w:val="0"/>
              <w:snapToGrid w:val="0"/>
              <w:jc w:val="center"/>
              <w:rPr>
                <w:rFonts w:ascii="Arial" w:hAnsi="Arial" w:cs="Arial"/>
                <w:sz w:val="14"/>
                <w:lang w:val="es-BO"/>
              </w:rPr>
            </w:pPr>
          </w:p>
        </w:tc>
        <w:tc>
          <w:tcPr>
            <w:tcW w:w="3261" w:type="dxa"/>
            <w:gridSpan w:val="2"/>
            <w:tcBorders>
              <w:top w:val="nil"/>
              <w:left w:val="nil"/>
              <w:bottom w:val="nil"/>
              <w:right w:val="nil"/>
            </w:tcBorders>
            <w:shd w:val="clear" w:color="auto" w:fill="auto"/>
            <w:vAlign w:val="center"/>
          </w:tcPr>
          <w:p w:rsidR="006458D7" w:rsidRPr="00090043" w:rsidRDefault="006458D7" w:rsidP="006477EA">
            <w:pPr>
              <w:adjustRightInd w:val="0"/>
              <w:snapToGrid w:val="0"/>
              <w:jc w:val="center"/>
              <w:rPr>
                <w:rFonts w:ascii="Arial" w:hAnsi="Arial" w:cs="Arial"/>
                <w:sz w:val="14"/>
                <w:lang w:val="es-BO"/>
              </w:rPr>
            </w:pPr>
          </w:p>
        </w:tc>
        <w:tc>
          <w:tcPr>
            <w:tcW w:w="141" w:type="dxa"/>
            <w:vMerge/>
            <w:tcBorders>
              <w:top w:val="single" w:sz="12" w:space="0" w:color="auto"/>
              <w:left w:val="nil"/>
              <w:bottom w:val="nil"/>
              <w:right w:val="single" w:sz="12" w:space="0" w:color="000000" w:themeColor="text1"/>
            </w:tcBorders>
            <w:shd w:val="clear" w:color="auto" w:fill="C6D9F1" w:themeFill="text2" w:themeFillTint="33"/>
            <w:vAlign w:val="center"/>
          </w:tcPr>
          <w:p w:rsidR="006458D7" w:rsidRPr="00090043" w:rsidRDefault="006458D7" w:rsidP="006477EA">
            <w:pPr>
              <w:adjustRightInd w:val="0"/>
              <w:snapToGrid w:val="0"/>
              <w:jc w:val="center"/>
              <w:rPr>
                <w:rFonts w:ascii="Arial" w:hAnsi="Arial" w:cs="Arial"/>
                <w:sz w:val="14"/>
                <w:lang w:val="es-BO"/>
              </w:rPr>
            </w:pPr>
          </w:p>
        </w:tc>
      </w:tr>
      <w:tr w:rsidR="006458D7" w:rsidRPr="00090043" w:rsidTr="006477EA">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6458D7" w:rsidRPr="00090043" w:rsidRDefault="006458D7" w:rsidP="006477EA">
            <w:pPr>
              <w:adjustRightInd w:val="0"/>
              <w:snapToGrid w:val="0"/>
              <w:jc w:val="center"/>
              <w:rPr>
                <w:rFonts w:ascii="Arial" w:hAnsi="Arial" w:cs="Arial"/>
                <w:sz w:val="14"/>
                <w:szCs w:val="14"/>
                <w:lang w:val="es-BO"/>
              </w:rPr>
            </w:pPr>
            <w:r w:rsidRPr="00090043">
              <w:rPr>
                <w:rFonts w:ascii="Arial" w:hAnsi="Arial" w:cs="Arial"/>
                <w:sz w:val="14"/>
                <w:szCs w:val="14"/>
                <w:lang w:val="es-BO"/>
              </w:rPr>
              <w:t>2</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6458D7" w:rsidRPr="00090043" w:rsidRDefault="006458D7" w:rsidP="006477EA">
            <w:pPr>
              <w:adjustRightInd w:val="0"/>
              <w:snapToGrid w:val="0"/>
              <w:ind w:left="113" w:right="113"/>
              <w:jc w:val="both"/>
              <w:rPr>
                <w:rFonts w:ascii="Arial" w:hAnsi="Arial" w:cs="Arial"/>
                <w:b/>
                <w:sz w:val="14"/>
                <w:lang w:val="es-BO"/>
              </w:rPr>
            </w:pPr>
            <w:r w:rsidRPr="00090043">
              <w:rPr>
                <w:rFonts w:ascii="Arial" w:hAnsi="Arial" w:cs="Arial"/>
                <w:sz w:val="14"/>
                <w:lang w:val="es-BO"/>
              </w:rPr>
              <w:t>Inspección previa (No es obligatoria)</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6458D7" w:rsidRPr="00090043" w:rsidRDefault="006458D7" w:rsidP="006477EA">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6458D7" w:rsidRPr="00090043" w:rsidRDefault="006458D7" w:rsidP="006477EA">
            <w:pPr>
              <w:adjustRightInd w:val="0"/>
              <w:snapToGrid w:val="0"/>
              <w:jc w:val="center"/>
              <w:rPr>
                <w:i/>
                <w:sz w:val="14"/>
                <w:szCs w:val="14"/>
                <w:lang w:val="es-BO"/>
              </w:rPr>
            </w:pPr>
            <w:r w:rsidRPr="00090043">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6458D7" w:rsidRPr="00090043" w:rsidRDefault="006458D7" w:rsidP="006477EA">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6458D7" w:rsidRPr="00090043" w:rsidRDefault="006458D7" w:rsidP="006477EA">
            <w:pPr>
              <w:adjustRightInd w:val="0"/>
              <w:snapToGrid w:val="0"/>
              <w:jc w:val="center"/>
              <w:rPr>
                <w:i/>
                <w:sz w:val="14"/>
                <w:szCs w:val="14"/>
                <w:lang w:val="es-BO"/>
              </w:rPr>
            </w:pPr>
            <w:r w:rsidRPr="00090043">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6458D7" w:rsidRPr="00090043" w:rsidRDefault="006458D7" w:rsidP="006477EA">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6458D7" w:rsidRPr="00090043" w:rsidRDefault="006458D7" w:rsidP="006477EA">
            <w:pPr>
              <w:adjustRightInd w:val="0"/>
              <w:snapToGrid w:val="0"/>
              <w:jc w:val="center"/>
              <w:rPr>
                <w:i/>
                <w:sz w:val="14"/>
                <w:szCs w:val="14"/>
                <w:lang w:val="es-BO"/>
              </w:rPr>
            </w:pPr>
            <w:r w:rsidRPr="00090043">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6458D7" w:rsidRPr="00090043" w:rsidRDefault="006458D7" w:rsidP="006477EA">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6458D7" w:rsidRPr="00090043" w:rsidRDefault="006458D7" w:rsidP="006477EA">
            <w:pPr>
              <w:adjustRightInd w:val="0"/>
              <w:snapToGrid w:val="0"/>
              <w:jc w:val="center"/>
              <w:rPr>
                <w:i/>
                <w:sz w:val="14"/>
                <w:szCs w:val="14"/>
                <w:lang w:val="es-BO"/>
              </w:rPr>
            </w:pPr>
          </w:p>
        </w:tc>
        <w:tc>
          <w:tcPr>
            <w:tcW w:w="568" w:type="dxa"/>
            <w:tcBorders>
              <w:top w:val="nil"/>
              <w:left w:val="nil"/>
              <w:bottom w:val="single" w:sz="4" w:space="0" w:color="auto"/>
              <w:right w:val="nil"/>
            </w:tcBorders>
            <w:shd w:val="clear" w:color="auto" w:fill="auto"/>
            <w:tcMar>
              <w:left w:w="0" w:type="dxa"/>
              <w:right w:w="0" w:type="dxa"/>
            </w:tcMar>
            <w:vAlign w:val="center"/>
          </w:tcPr>
          <w:p w:rsidR="006458D7" w:rsidRPr="00090043" w:rsidRDefault="006458D7" w:rsidP="006477EA">
            <w:pPr>
              <w:adjustRightInd w:val="0"/>
              <w:snapToGrid w:val="0"/>
              <w:jc w:val="center"/>
              <w:rPr>
                <w:i/>
                <w:sz w:val="14"/>
                <w:szCs w:val="14"/>
                <w:lang w:val="es-BO"/>
              </w:rPr>
            </w:pPr>
            <w:r w:rsidRPr="00090043">
              <w:rPr>
                <w:i/>
                <w:sz w:val="14"/>
                <w:szCs w:val="14"/>
                <w:lang w:val="es-BO"/>
              </w:rPr>
              <w:t>Hora</w:t>
            </w:r>
          </w:p>
        </w:tc>
        <w:tc>
          <w:tcPr>
            <w:tcW w:w="142" w:type="dxa"/>
            <w:tcBorders>
              <w:top w:val="nil"/>
              <w:left w:val="nil"/>
              <w:bottom w:val="nil"/>
              <w:right w:val="nil"/>
            </w:tcBorders>
            <w:shd w:val="clear" w:color="auto" w:fill="auto"/>
            <w:tcMar>
              <w:left w:w="0" w:type="dxa"/>
              <w:right w:w="0" w:type="dxa"/>
            </w:tcMar>
            <w:vAlign w:val="center"/>
          </w:tcPr>
          <w:p w:rsidR="006458D7" w:rsidRPr="00090043" w:rsidRDefault="006458D7" w:rsidP="006477EA">
            <w:pPr>
              <w:adjustRightInd w:val="0"/>
              <w:snapToGrid w:val="0"/>
              <w:jc w:val="center"/>
              <w:rPr>
                <w:i/>
                <w:sz w:val="14"/>
                <w:szCs w:val="14"/>
                <w:lang w:val="es-BO"/>
              </w:rPr>
            </w:pPr>
          </w:p>
        </w:tc>
        <w:tc>
          <w:tcPr>
            <w:tcW w:w="425" w:type="dxa"/>
            <w:tcBorders>
              <w:top w:val="nil"/>
              <w:left w:val="nil"/>
              <w:bottom w:val="single" w:sz="4" w:space="0" w:color="auto"/>
              <w:right w:val="nil"/>
            </w:tcBorders>
            <w:shd w:val="clear" w:color="auto" w:fill="auto"/>
            <w:tcMar>
              <w:left w:w="0" w:type="dxa"/>
              <w:right w:w="0" w:type="dxa"/>
            </w:tcMar>
            <w:vAlign w:val="center"/>
          </w:tcPr>
          <w:p w:rsidR="006458D7" w:rsidRPr="00090043" w:rsidRDefault="006458D7" w:rsidP="006477EA">
            <w:pPr>
              <w:adjustRightInd w:val="0"/>
              <w:snapToGrid w:val="0"/>
              <w:jc w:val="center"/>
              <w:rPr>
                <w:i/>
                <w:sz w:val="14"/>
                <w:szCs w:val="14"/>
                <w:lang w:val="es-BO"/>
              </w:rPr>
            </w:pPr>
            <w:r w:rsidRPr="00090043">
              <w:rPr>
                <w:i/>
                <w:sz w:val="14"/>
                <w:szCs w:val="14"/>
                <w:lang w:val="es-BO"/>
              </w:rPr>
              <w:t>Min.</w:t>
            </w:r>
          </w:p>
        </w:tc>
        <w:tc>
          <w:tcPr>
            <w:tcW w:w="142" w:type="dxa"/>
            <w:tcBorders>
              <w:top w:val="nil"/>
              <w:left w:val="nil"/>
              <w:bottom w:val="nil"/>
              <w:right w:val="single" w:sz="12" w:space="0" w:color="auto"/>
            </w:tcBorders>
            <w:shd w:val="clear" w:color="auto" w:fill="auto"/>
            <w:vAlign w:val="center"/>
          </w:tcPr>
          <w:p w:rsidR="006458D7" w:rsidRPr="00090043" w:rsidRDefault="006458D7" w:rsidP="006477E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6458D7" w:rsidRPr="00090043" w:rsidRDefault="006458D7" w:rsidP="006477EA">
            <w:pPr>
              <w:adjustRightInd w:val="0"/>
              <w:snapToGrid w:val="0"/>
              <w:jc w:val="center"/>
              <w:rPr>
                <w:i/>
                <w:sz w:val="14"/>
                <w:szCs w:val="14"/>
                <w:lang w:val="es-BO"/>
              </w:rPr>
            </w:pPr>
          </w:p>
        </w:tc>
        <w:tc>
          <w:tcPr>
            <w:tcW w:w="3261" w:type="dxa"/>
            <w:gridSpan w:val="2"/>
            <w:tcBorders>
              <w:top w:val="nil"/>
              <w:left w:val="nil"/>
              <w:bottom w:val="single" w:sz="4" w:space="0" w:color="auto"/>
              <w:right w:val="nil"/>
            </w:tcBorders>
            <w:shd w:val="clear" w:color="auto" w:fill="auto"/>
            <w:vAlign w:val="center"/>
          </w:tcPr>
          <w:p w:rsidR="006458D7" w:rsidRPr="00090043" w:rsidRDefault="006458D7" w:rsidP="006477EA">
            <w:pPr>
              <w:adjustRightInd w:val="0"/>
              <w:snapToGrid w:val="0"/>
              <w:jc w:val="center"/>
              <w:rPr>
                <w:i/>
                <w:sz w:val="14"/>
                <w:szCs w:val="14"/>
                <w:lang w:val="es-BO"/>
              </w:rPr>
            </w:pPr>
          </w:p>
        </w:tc>
        <w:tc>
          <w:tcPr>
            <w:tcW w:w="141" w:type="dxa"/>
            <w:vMerge/>
            <w:tcBorders>
              <w:top w:val="single" w:sz="12" w:space="0" w:color="auto"/>
              <w:left w:val="nil"/>
              <w:bottom w:val="nil"/>
              <w:right w:val="single" w:sz="12" w:space="0" w:color="000000" w:themeColor="text1"/>
            </w:tcBorders>
            <w:shd w:val="clear" w:color="auto" w:fill="auto"/>
            <w:vAlign w:val="center"/>
          </w:tcPr>
          <w:p w:rsidR="006458D7" w:rsidRPr="00090043" w:rsidRDefault="006458D7" w:rsidP="006477EA">
            <w:pPr>
              <w:adjustRightInd w:val="0"/>
              <w:snapToGrid w:val="0"/>
              <w:jc w:val="center"/>
              <w:rPr>
                <w:i/>
                <w:sz w:val="14"/>
                <w:szCs w:val="14"/>
                <w:lang w:val="es-BO"/>
              </w:rPr>
            </w:pPr>
          </w:p>
        </w:tc>
      </w:tr>
      <w:tr w:rsidR="006458D7" w:rsidRPr="00090043" w:rsidTr="006477EA">
        <w:trPr>
          <w:trHeight w:val="116"/>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6458D7" w:rsidRPr="00090043" w:rsidRDefault="006458D7" w:rsidP="006477EA">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6458D7" w:rsidRPr="00090043" w:rsidRDefault="006458D7" w:rsidP="006477EA">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6458D7" w:rsidRPr="00090043" w:rsidRDefault="006458D7" w:rsidP="006477EA">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458D7" w:rsidRPr="00090043" w:rsidRDefault="006458D7" w:rsidP="006477EA">
            <w:pPr>
              <w:adjustRightInd w:val="0"/>
              <w:snapToGrid w:val="0"/>
              <w:jc w:val="center"/>
              <w:rPr>
                <w:rFonts w:ascii="Arial" w:hAnsi="Arial" w:cs="Arial"/>
                <w:sz w:val="14"/>
                <w:lang w:val="es-BO"/>
              </w:rPr>
            </w:pPr>
            <w:r w:rsidRPr="00090043">
              <w:rPr>
                <w:rFonts w:ascii="Arial" w:hAnsi="Arial" w:cs="Arial"/>
                <w:sz w:val="14"/>
                <w:lang w:val="es-BO"/>
              </w:rPr>
              <w:t>--</w:t>
            </w:r>
          </w:p>
        </w:tc>
        <w:tc>
          <w:tcPr>
            <w:tcW w:w="141" w:type="dxa"/>
            <w:gridSpan w:val="2"/>
            <w:tcBorders>
              <w:top w:val="nil"/>
              <w:left w:val="single" w:sz="4" w:space="0" w:color="auto"/>
              <w:bottom w:val="nil"/>
              <w:right w:val="single" w:sz="4" w:space="0" w:color="auto"/>
            </w:tcBorders>
            <w:shd w:val="clear" w:color="auto" w:fill="auto"/>
            <w:vAlign w:val="center"/>
          </w:tcPr>
          <w:p w:rsidR="006458D7" w:rsidRPr="00090043" w:rsidRDefault="006458D7" w:rsidP="006477EA">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458D7" w:rsidRPr="00090043" w:rsidRDefault="006458D7" w:rsidP="006477EA">
            <w:pPr>
              <w:adjustRightInd w:val="0"/>
              <w:snapToGrid w:val="0"/>
              <w:jc w:val="center"/>
              <w:rPr>
                <w:rFonts w:ascii="Arial" w:hAnsi="Arial" w:cs="Arial"/>
                <w:sz w:val="14"/>
                <w:lang w:val="es-BO"/>
              </w:rPr>
            </w:pPr>
            <w:r w:rsidRPr="00090043">
              <w:rPr>
                <w:rFonts w:ascii="Arial" w:hAnsi="Arial" w:cs="Arial"/>
                <w:sz w:val="14"/>
                <w:lang w:val="es-BO"/>
              </w:rPr>
              <w:t>--</w:t>
            </w:r>
          </w:p>
        </w:tc>
        <w:tc>
          <w:tcPr>
            <w:tcW w:w="141" w:type="dxa"/>
            <w:gridSpan w:val="2"/>
            <w:tcBorders>
              <w:top w:val="nil"/>
              <w:left w:val="single" w:sz="4" w:space="0" w:color="auto"/>
              <w:bottom w:val="nil"/>
              <w:right w:val="single" w:sz="4" w:space="0" w:color="auto"/>
            </w:tcBorders>
            <w:shd w:val="clear" w:color="auto" w:fill="auto"/>
            <w:vAlign w:val="center"/>
          </w:tcPr>
          <w:p w:rsidR="006458D7" w:rsidRPr="00090043" w:rsidRDefault="006458D7" w:rsidP="006477EA">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458D7" w:rsidRPr="00090043" w:rsidRDefault="006458D7" w:rsidP="006477EA">
            <w:pPr>
              <w:adjustRightInd w:val="0"/>
              <w:snapToGrid w:val="0"/>
              <w:jc w:val="center"/>
              <w:rPr>
                <w:rFonts w:ascii="Arial" w:hAnsi="Arial" w:cs="Arial"/>
                <w:sz w:val="14"/>
                <w:lang w:val="es-BO"/>
              </w:rPr>
            </w:pPr>
            <w:r w:rsidRPr="00090043">
              <w:rPr>
                <w:rFonts w:ascii="Arial" w:hAnsi="Arial" w:cs="Arial"/>
                <w:sz w:val="14"/>
                <w:lang w:val="es-BO"/>
              </w:rPr>
              <w:t>--</w:t>
            </w:r>
          </w:p>
        </w:tc>
        <w:tc>
          <w:tcPr>
            <w:tcW w:w="142" w:type="dxa"/>
            <w:gridSpan w:val="2"/>
            <w:tcBorders>
              <w:top w:val="nil"/>
              <w:left w:val="single" w:sz="4" w:space="0" w:color="auto"/>
              <w:bottom w:val="nil"/>
              <w:right w:val="single" w:sz="12" w:space="0" w:color="auto"/>
            </w:tcBorders>
            <w:shd w:val="clear" w:color="auto" w:fill="auto"/>
            <w:vAlign w:val="center"/>
          </w:tcPr>
          <w:p w:rsidR="006458D7" w:rsidRPr="00090043" w:rsidRDefault="006458D7" w:rsidP="006477EA">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single" w:sz="4" w:space="0" w:color="auto"/>
            </w:tcBorders>
          </w:tcPr>
          <w:p w:rsidR="006458D7" w:rsidRPr="00090043" w:rsidRDefault="006458D7" w:rsidP="006477EA">
            <w:pPr>
              <w:adjustRightInd w:val="0"/>
              <w:snapToGrid w:val="0"/>
              <w:jc w:val="center"/>
              <w:rPr>
                <w:rFonts w:ascii="Arial" w:hAnsi="Arial" w:cs="Arial"/>
                <w:sz w:val="14"/>
                <w:lang w:val="es-BO"/>
              </w:rPr>
            </w:pPr>
          </w:p>
        </w:tc>
        <w:tc>
          <w:tcPr>
            <w:tcW w:w="5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458D7" w:rsidRPr="00090043" w:rsidRDefault="006458D7" w:rsidP="006477EA">
            <w:pPr>
              <w:adjustRightInd w:val="0"/>
              <w:snapToGrid w:val="0"/>
              <w:jc w:val="center"/>
              <w:rPr>
                <w:rFonts w:ascii="Arial" w:hAnsi="Arial" w:cs="Arial"/>
                <w:sz w:val="14"/>
                <w:lang w:val="es-BO"/>
              </w:rPr>
            </w:pPr>
            <w:r w:rsidRPr="00090043">
              <w:rPr>
                <w:rFonts w:ascii="Arial" w:hAnsi="Arial" w:cs="Arial"/>
                <w:sz w:val="14"/>
                <w:lang w:val="es-BO"/>
              </w:rPr>
              <w:t>--</w:t>
            </w:r>
          </w:p>
        </w:tc>
        <w:tc>
          <w:tcPr>
            <w:tcW w:w="142" w:type="dxa"/>
            <w:tcBorders>
              <w:top w:val="nil"/>
              <w:left w:val="single" w:sz="4" w:space="0" w:color="auto"/>
              <w:bottom w:val="nil"/>
              <w:right w:val="single" w:sz="4" w:space="0" w:color="auto"/>
            </w:tcBorders>
            <w:shd w:val="clear" w:color="auto" w:fill="auto"/>
            <w:vAlign w:val="center"/>
          </w:tcPr>
          <w:p w:rsidR="006458D7" w:rsidRPr="00090043" w:rsidRDefault="006458D7" w:rsidP="006477EA">
            <w:pPr>
              <w:adjustRightInd w:val="0"/>
              <w:snapToGrid w:val="0"/>
              <w:jc w:val="center"/>
              <w:rPr>
                <w:rFonts w:ascii="Arial" w:hAnsi="Arial" w:cs="Arial"/>
                <w:sz w:val="14"/>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458D7" w:rsidRPr="00090043" w:rsidRDefault="006458D7" w:rsidP="006477EA">
            <w:pPr>
              <w:adjustRightInd w:val="0"/>
              <w:snapToGrid w:val="0"/>
              <w:jc w:val="center"/>
              <w:rPr>
                <w:rFonts w:ascii="Arial" w:hAnsi="Arial" w:cs="Arial"/>
                <w:sz w:val="14"/>
                <w:lang w:val="es-BO"/>
              </w:rPr>
            </w:pPr>
            <w:r w:rsidRPr="00090043">
              <w:rPr>
                <w:rFonts w:ascii="Arial" w:hAnsi="Arial" w:cs="Arial"/>
                <w:sz w:val="14"/>
                <w:lang w:val="es-BO"/>
              </w:rPr>
              <w:t>--</w:t>
            </w:r>
          </w:p>
        </w:tc>
        <w:tc>
          <w:tcPr>
            <w:tcW w:w="142" w:type="dxa"/>
            <w:tcBorders>
              <w:top w:val="nil"/>
              <w:left w:val="single" w:sz="4" w:space="0" w:color="auto"/>
              <w:bottom w:val="nil"/>
              <w:right w:val="single" w:sz="12" w:space="0" w:color="auto"/>
            </w:tcBorders>
            <w:shd w:val="clear" w:color="auto" w:fill="auto"/>
            <w:vAlign w:val="center"/>
          </w:tcPr>
          <w:p w:rsidR="006458D7" w:rsidRPr="00090043" w:rsidRDefault="006458D7" w:rsidP="006477EA">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rsidR="006458D7" w:rsidRPr="00090043" w:rsidRDefault="006458D7" w:rsidP="006477EA">
            <w:pPr>
              <w:adjustRightInd w:val="0"/>
              <w:snapToGrid w:val="0"/>
              <w:jc w:val="center"/>
              <w:rPr>
                <w:rFonts w:ascii="Arial" w:hAnsi="Arial" w:cs="Arial"/>
                <w:sz w:val="14"/>
                <w:lang w:val="es-BO"/>
              </w:rPr>
            </w:pPr>
          </w:p>
        </w:tc>
        <w:tc>
          <w:tcPr>
            <w:tcW w:w="326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458D7" w:rsidRPr="00090043" w:rsidRDefault="006458D7" w:rsidP="006477EA">
            <w:pPr>
              <w:adjustRightInd w:val="0"/>
              <w:snapToGrid w:val="0"/>
              <w:jc w:val="center"/>
              <w:rPr>
                <w:rFonts w:ascii="Arial" w:hAnsi="Arial" w:cs="Arial"/>
                <w:sz w:val="14"/>
                <w:lang w:val="es-BO"/>
              </w:rPr>
            </w:pPr>
            <w:r w:rsidRPr="00090043">
              <w:rPr>
                <w:rFonts w:ascii="Arial" w:hAnsi="Arial" w:cs="Arial"/>
                <w:sz w:val="14"/>
                <w:lang w:val="es-BO"/>
              </w:rPr>
              <w:t>--</w:t>
            </w:r>
          </w:p>
        </w:tc>
        <w:tc>
          <w:tcPr>
            <w:tcW w:w="141"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rsidR="006458D7" w:rsidRPr="00090043" w:rsidRDefault="006458D7" w:rsidP="006477EA">
            <w:pPr>
              <w:adjustRightInd w:val="0"/>
              <w:snapToGrid w:val="0"/>
              <w:jc w:val="center"/>
              <w:rPr>
                <w:rFonts w:ascii="Arial" w:hAnsi="Arial" w:cs="Arial"/>
                <w:sz w:val="14"/>
                <w:lang w:val="es-BO"/>
              </w:rPr>
            </w:pPr>
          </w:p>
        </w:tc>
      </w:tr>
      <w:tr w:rsidR="006458D7" w:rsidRPr="00090043" w:rsidTr="006477EA">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6458D7" w:rsidRPr="00090043" w:rsidRDefault="006458D7" w:rsidP="006477EA">
            <w:pPr>
              <w:adjustRightInd w:val="0"/>
              <w:snapToGrid w:val="0"/>
              <w:jc w:val="center"/>
              <w:rPr>
                <w:rFonts w:ascii="Arial" w:hAnsi="Arial" w:cs="Arial"/>
                <w:sz w:val="14"/>
                <w:szCs w:val="14"/>
                <w:lang w:val="es-BO" w:eastAsia="en-US"/>
              </w:rPr>
            </w:pPr>
            <w:r w:rsidRPr="00090043">
              <w:rPr>
                <w:rFonts w:ascii="Arial" w:hAnsi="Arial" w:cs="Arial"/>
                <w:sz w:val="14"/>
                <w:szCs w:val="14"/>
                <w:lang w:val="es-BO" w:eastAsia="en-US"/>
              </w:rPr>
              <w:t>3</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6458D7" w:rsidRPr="00090043" w:rsidRDefault="006458D7" w:rsidP="006477EA">
            <w:pPr>
              <w:adjustRightInd w:val="0"/>
              <w:snapToGrid w:val="0"/>
              <w:ind w:left="113" w:right="113"/>
              <w:jc w:val="both"/>
              <w:rPr>
                <w:rFonts w:ascii="Arial" w:hAnsi="Arial" w:cs="Arial"/>
                <w:b/>
                <w:sz w:val="14"/>
                <w:lang w:val="es-BO"/>
              </w:rPr>
            </w:pPr>
            <w:r w:rsidRPr="00090043">
              <w:rPr>
                <w:rFonts w:ascii="Arial" w:hAnsi="Arial" w:cs="Arial"/>
                <w:sz w:val="14"/>
                <w:lang w:val="es-BO"/>
              </w:rPr>
              <w:t>Consultas Escritas (No es obligatoria)</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6458D7" w:rsidRPr="00090043" w:rsidRDefault="006458D7" w:rsidP="006477EA">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6458D7" w:rsidRPr="00090043" w:rsidRDefault="006458D7" w:rsidP="006477EA">
            <w:pPr>
              <w:adjustRightInd w:val="0"/>
              <w:snapToGrid w:val="0"/>
              <w:jc w:val="center"/>
              <w:rPr>
                <w:i/>
                <w:sz w:val="14"/>
                <w:szCs w:val="14"/>
                <w:lang w:val="es-BO"/>
              </w:rPr>
            </w:pPr>
            <w:r w:rsidRPr="00090043">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6458D7" w:rsidRPr="00090043" w:rsidRDefault="006458D7" w:rsidP="006477EA">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6458D7" w:rsidRPr="00090043" w:rsidRDefault="006458D7" w:rsidP="006477EA">
            <w:pPr>
              <w:adjustRightInd w:val="0"/>
              <w:snapToGrid w:val="0"/>
              <w:jc w:val="center"/>
              <w:rPr>
                <w:i/>
                <w:sz w:val="14"/>
                <w:szCs w:val="14"/>
                <w:lang w:val="es-BO"/>
              </w:rPr>
            </w:pPr>
            <w:r w:rsidRPr="00090043">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6458D7" w:rsidRPr="00090043" w:rsidRDefault="006458D7" w:rsidP="006477EA">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6458D7" w:rsidRPr="00090043" w:rsidRDefault="006458D7" w:rsidP="006477EA">
            <w:pPr>
              <w:adjustRightInd w:val="0"/>
              <w:snapToGrid w:val="0"/>
              <w:jc w:val="center"/>
              <w:rPr>
                <w:i/>
                <w:sz w:val="14"/>
                <w:szCs w:val="14"/>
                <w:lang w:val="es-BO"/>
              </w:rPr>
            </w:pPr>
            <w:r w:rsidRPr="00090043">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6458D7" w:rsidRPr="00090043" w:rsidRDefault="006458D7" w:rsidP="006477EA">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6458D7" w:rsidRPr="00090043" w:rsidRDefault="006458D7" w:rsidP="006477EA">
            <w:pPr>
              <w:adjustRightInd w:val="0"/>
              <w:snapToGrid w:val="0"/>
              <w:jc w:val="center"/>
              <w:rPr>
                <w:i/>
                <w:sz w:val="14"/>
                <w:szCs w:val="14"/>
                <w:lang w:val="es-BO"/>
              </w:rPr>
            </w:pPr>
          </w:p>
        </w:tc>
        <w:tc>
          <w:tcPr>
            <w:tcW w:w="568" w:type="dxa"/>
            <w:tcBorders>
              <w:top w:val="nil"/>
              <w:left w:val="nil"/>
              <w:bottom w:val="nil"/>
              <w:right w:val="nil"/>
            </w:tcBorders>
            <w:shd w:val="clear" w:color="auto" w:fill="auto"/>
            <w:tcMar>
              <w:left w:w="0" w:type="dxa"/>
              <w:right w:w="0" w:type="dxa"/>
            </w:tcMar>
            <w:vAlign w:val="center"/>
          </w:tcPr>
          <w:p w:rsidR="006458D7" w:rsidRPr="00090043" w:rsidRDefault="006458D7" w:rsidP="006477EA">
            <w:pPr>
              <w:adjustRightInd w:val="0"/>
              <w:snapToGrid w:val="0"/>
              <w:jc w:val="center"/>
              <w:rPr>
                <w:i/>
                <w:sz w:val="14"/>
                <w:szCs w:val="14"/>
                <w:lang w:val="es-BO"/>
              </w:rPr>
            </w:pPr>
          </w:p>
        </w:tc>
        <w:tc>
          <w:tcPr>
            <w:tcW w:w="142" w:type="dxa"/>
            <w:tcBorders>
              <w:top w:val="nil"/>
              <w:left w:val="nil"/>
              <w:bottom w:val="nil"/>
              <w:right w:val="nil"/>
            </w:tcBorders>
            <w:shd w:val="clear" w:color="auto" w:fill="auto"/>
            <w:tcMar>
              <w:left w:w="0" w:type="dxa"/>
              <w:right w:w="0" w:type="dxa"/>
            </w:tcMar>
            <w:vAlign w:val="center"/>
          </w:tcPr>
          <w:p w:rsidR="006458D7" w:rsidRPr="00090043" w:rsidRDefault="006458D7" w:rsidP="006477EA">
            <w:pPr>
              <w:adjustRightInd w:val="0"/>
              <w:snapToGrid w:val="0"/>
              <w:jc w:val="center"/>
              <w:rPr>
                <w:i/>
                <w:sz w:val="14"/>
                <w:szCs w:val="14"/>
                <w:lang w:val="es-BO"/>
              </w:rPr>
            </w:pPr>
          </w:p>
        </w:tc>
        <w:tc>
          <w:tcPr>
            <w:tcW w:w="425" w:type="dxa"/>
            <w:tcBorders>
              <w:top w:val="nil"/>
              <w:left w:val="nil"/>
              <w:bottom w:val="nil"/>
              <w:right w:val="nil"/>
            </w:tcBorders>
            <w:shd w:val="clear" w:color="auto" w:fill="auto"/>
            <w:tcMar>
              <w:left w:w="0" w:type="dxa"/>
              <w:right w:w="0" w:type="dxa"/>
            </w:tcMar>
            <w:vAlign w:val="center"/>
          </w:tcPr>
          <w:p w:rsidR="006458D7" w:rsidRPr="00090043" w:rsidRDefault="006458D7" w:rsidP="006477EA">
            <w:pPr>
              <w:adjustRightInd w:val="0"/>
              <w:snapToGrid w:val="0"/>
              <w:jc w:val="center"/>
              <w:rPr>
                <w:i/>
                <w:sz w:val="14"/>
                <w:szCs w:val="14"/>
                <w:lang w:val="es-BO"/>
              </w:rPr>
            </w:pPr>
          </w:p>
        </w:tc>
        <w:tc>
          <w:tcPr>
            <w:tcW w:w="142" w:type="dxa"/>
            <w:tcBorders>
              <w:top w:val="nil"/>
              <w:left w:val="nil"/>
              <w:bottom w:val="nil"/>
              <w:right w:val="single" w:sz="12" w:space="0" w:color="auto"/>
            </w:tcBorders>
            <w:shd w:val="clear" w:color="auto" w:fill="auto"/>
            <w:vAlign w:val="center"/>
          </w:tcPr>
          <w:p w:rsidR="006458D7" w:rsidRPr="00090043" w:rsidRDefault="006458D7" w:rsidP="006477E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6458D7" w:rsidRPr="00090043" w:rsidRDefault="006458D7" w:rsidP="006477EA">
            <w:pPr>
              <w:adjustRightInd w:val="0"/>
              <w:snapToGrid w:val="0"/>
              <w:jc w:val="center"/>
              <w:rPr>
                <w:i/>
                <w:sz w:val="14"/>
                <w:szCs w:val="14"/>
                <w:lang w:val="es-BO"/>
              </w:rPr>
            </w:pPr>
          </w:p>
        </w:tc>
        <w:tc>
          <w:tcPr>
            <w:tcW w:w="3261" w:type="dxa"/>
            <w:gridSpan w:val="2"/>
            <w:tcBorders>
              <w:top w:val="single" w:sz="4" w:space="0" w:color="auto"/>
              <w:left w:val="nil"/>
              <w:bottom w:val="single" w:sz="4" w:space="0" w:color="auto"/>
              <w:right w:val="nil"/>
            </w:tcBorders>
            <w:shd w:val="clear" w:color="auto" w:fill="auto"/>
            <w:vAlign w:val="center"/>
          </w:tcPr>
          <w:p w:rsidR="006458D7" w:rsidRPr="00090043" w:rsidRDefault="006458D7" w:rsidP="006477EA">
            <w:pPr>
              <w:adjustRightInd w:val="0"/>
              <w:snapToGrid w:val="0"/>
              <w:jc w:val="center"/>
              <w:rPr>
                <w:i/>
                <w:sz w:val="14"/>
                <w:szCs w:val="14"/>
                <w:lang w:val="es-BO"/>
              </w:rPr>
            </w:pPr>
          </w:p>
        </w:tc>
        <w:tc>
          <w:tcPr>
            <w:tcW w:w="141" w:type="dxa"/>
            <w:vMerge/>
            <w:tcBorders>
              <w:top w:val="single" w:sz="12" w:space="0" w:color="auto"/>
              <w:left w:val="nil"/>
              <w:bottom w:val="nil"/>
              <w:right w:val="single" w:sz="12" w:space="0" w:color="000000" w:themeColor="text1"/>
            </w:tcBorders>
            <w:shd w:val="clear" w:color="auto" w:fill="auto"/>
            <w:vAlign w:val="center"/>
          </w:tcPr>
          <w:p w:rsidR="006458D7" w:rsidRPr="00090043" w:rsidRDefault="006458D7" w:rsidP="006477EA">
            <w:pPr>
              <w:adjustRightInd w:val="0"/>
              <w:snapToGrid w:val="0"/>
              <w:jc w:val="center"/>
              <w:rPr>
                <w:i/>
                <w:sz w:val="14"/>
                <w:szCs w:val="14"/>
                <w:lang w:val="es-BO"/>
              </w:rPr>
            </w:pPr>
          </w:p>
        </w:tc>
      </w:tr>
      <w:tr w:rsidR="006458D7" w:rsidRPr="00090043" w:rsidTr="006477EA">
        <w:trPr>
          <w:trHeight w:val="18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6458D7" w:rsidRPr="00090043" w:rsidRDefault="006458D7" w:rsidP="006477EA">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6458D7" w:rsidRPr="00090043" w:rsidRDefault="006458D7" w:rsidP="006477EA">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6458D7" w:rsidRPr="00090043" w:rsidRDefault="006458D7" w:rsidP="006477EA">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458D7" w:rsidRPr="00090043" w:rsidRDefault="006458D7" w:rsidP="006477EA">
            <w:pPr>
              <w:adjustRightInd w:val="0"/>
              <w:snapToGrid w:val="0"/>
              <w:jc w:val="center"/>
              <w:rPr>
                <w:rFonts w:ascii="Arial" w:hAnsi="Arial" w:cs="Arial"/>
                <w:sz w:val="14"/>
                <w:lang w:val="es-BO"/>
              </w:rPr>
            </w:pPr>
            <w:r w:rsidRPr="00090043">
              <w:rPr>
                <w:rFonts w:ascii="Arial" w:hAnsi="Arial" w:cs="Arial"/>
                <w:sz w:val="14"/>
                <w:lang w:val="es-BO"/>
              </w:rPr>
              <w:t>--</w:t>
            </w:r>
          </w:p>
        </w:tc>
        <w:tc>
          <w:tcPr>
            <w:tcW w:w="141" w:type="dxa"/>
            <w:gridSpan w:val="2"/>
            <w:tcBorders>
              <w:top w:val="nil"/>
              <w:left w:val="single" w:sz="4" w:space="0" w:color="auto"/>
              <w:bottom w:val="nil"/>
              <w:right w:val="single" w:sz="4" w:space="0" w:color="auto"/>
            </w:tcBorders>
            <w:shd w:val="clear" w:color="auto" w:fill="auto"/>
            <w:vAlign w:val="center"/>
          </w:tcPr>
          <w:p w:rsidR="006458D7" w:rsidRPr="00090043" w:rsidRDefault="006458D7" w:rsidP="006477EA">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458D7" w:rsidRPr="00090043" w:rsidRDefault="006458D7" w:rsidP="006477EA">
            <w:pPr>
              <w:adjustRightInd w:val="0"/>
              <w:snapToGrid w:val="0"/>
              <w:jc w:val="center"/>
              <w:rPr>
                <w:rFonts w:ascii="Arial" w:hAnsi="Arial" w:cs="Arial"/>
                <w:sz w:val="14"/>
                <w:lang w:val="es-BO"/>
              </w:rPr>
            </w:pPr>
            <w:r w:rsidRPr="00090043">
              <w:rPr>
                <w:rFonts w:ascii="Arial" w:hAnsi="Arial" w:cs="Arial"/>
                <w:sz w:val="14"/>
                <w:lang w:val="es-BO"/>
              </w:rPr>
              <w:t>--</w:t>
            </w:r>
          </w:p>
        </w:tc>
        <w:tc>
          <w:tcPr>
            <w:tcW w:w="141" w:type="dxa"/>
            <w:gridSpan w:val="2"/>
            <w:tcBorders>
              <w:top w:val="nil"/>
              <w:left w:val="single" w:sz="4" w:space="0" w:color="auto"/>
              <w:bottom w:val="nil"/>
              <w:right w:val="single" w:sz="4" w:space="0" w:color="auto"/>
            </w:tcBorders>
            <w:shd w:val="clear" w:color="auto" w:fill="auto"/>
            <w:vAlign w:val="center"/>
          </w:tcPr>
          <w:p w:rsidR="006458D7" w:rsidRPr="00090043" w:rsidRDefault="006458D7" w:rsidP="006477EA">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458D7" w:rsidRPr="00090043" w:rsidRDefault="006458D7" w:rsidP="006477EA">
            <w:pPr>
              <w:adjustRightInd w:val="0"/>
              <w:snapToGrid w:val="0"/>
              <w:jc w:val="center"/>
              <w:rPr>
                <w:rFonts w:ascii="Arial" w:hAnsi="Arial" w:cs="Arial"/>
                <w:sz w:val="14"/>
                <w:lang w:val="es-BO"/>
              </w:rPr>
            </w:pPr>
            <w:r w:rsidRPr="00090043">
              <w:rPr>
                <w:rFonts w:ascii="Arial" w:hAnsi="Arial" w:cs="Arial"/>
                <w:sz w:val="14"/>
                <w:lang w:val="es-BO"/>
              </w:rPr>
              <w:t>--</w:t>
            </w:r>
          </w:p>
        </w:tc>
        <w:tc>
          <w:tcPr>
            <w:tcW w:w="142" w:type="dxa"/>
            <w:gridSpan w:val="2"/>
            <w:tcBorders>
              <w:top w:val="nil"/>
              <w:left w:val="single" w:sz="4" w:space="0" w:color="auto"/>
              <w:bottom w:val="nil"/>
              <w:right w:val="single" w:sz="12" w:space="0" w:color="auto"/>
            </w:tcBorders>
            <w:shd w:val="clear" w:color="auto" w:fill="auto"/>
            <w:vAlign w:val="center"/>
          </w:tcPr>
          <w:p w:rsidR="006458D7" w:rsidRPr="00090043" w:rsidRDefault="006458D7" w:rsidP="006477EA">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nil"/>
            </w:tcBorders>
          </w:tcPr>
          <w:p w:rsidR="006458D7" w:rsidRPr="00090043" w:rsidRDefault="006458D7" w:rsidP="006477EA">
            <w:pPr>
              <w:adjustRightInd w:val="0"/>
              <w:snapToGrid w:val="0"/>
              <w:jc w:val="center"/>
              <w:rPr>
                <w:rFonts w:ascii="Arial" w:hAnsi="Arial" w:cs="Arial"/>
                <w:sz w:val="14"/>
                <w:lang w:val="es-BO"/>
              </w:rPr>
            </w:pPr>
          </w:p>
        </w:tc>
        <w:tc>
          <w:tcPr>
            <w:tcW w:w="568" w:type="dxa"/>
            <w:tcBorders>
              <w:top w:val="nil"/>
              <w:left w:val="nil"/>
              <w:bottom w:val="nil"/>
              <w:right w:val="nil"/>
            </w:tcBorders>
            <w:shd w:val="clear" w:color="auto" w:fill="auto"/>
            <w:vAlign w:val="center"/>
          </w:tcPr>
          <w:p w:rsidR="006458D7" w:rsidRPr="00090043" w:rsidRDefault="006458D7" w:rsidP="006477EA">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rsidR="006458D7" w:rsidRPr="00090043" w:rsidRDefault="006458D7" w:rsidP="006477EA">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rsidR="006458D7" w:rsidRPr="00090043" w:rsidRDefault="006458D7" w:rsidP="006477EA">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rsidR="006458D7" w:rsidRPr="00090043" w:rsidRDefault="006458D7" w:rsidP="006477EA">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rsidR="006458D7" w:rsidRPr="00090043" w:rsidRDefault="006458D7" w:rsidP="006477EA">
            <w:pPr>
              <w:adjustRightInd w:val="0"/>
              <w:snapToGrid w:val="0"/>
              <w:jc w:val="center"/>
              <w:rPr>
                <w:rFonts w:ascii="Arial" w:hAnsi="Arial" w:cs="Arial"/>
                <w:sz w:val="14"/>
                <w:lang w:val="es-BO"/>
              </w:rPr>
            </w:pPr>
          </w:p>
        </w:tc>
        <w:tc>
          <w:tcPr>
            <w:tcW w:w="326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458D7" w:rsidRPr="00090043" w:rsidRDefault="006458D7" w:rsidP="006477EA">
            <w:pPr>
              <w:adjustRightInd w:val="0"/>
              <w:snapToGrid w:val="0"/>
              <w:jc w:val="center"/>
              <w:rPr>
                <w:rFonts w:ascii="Arial" w:hAnsi="Arial" w:cs="Arial"/>
                <w:sz w:val="12"/>
                <w:lang w:val="es-BO"/>
              </w:rPr>
            </w:pPr>
            <w:r w:rsidRPr="00090043">
              <w:rPr>
                <w:rFonts w:ascii="Arial" w:hAnsi="Arial" w:cs="Arial"/>
                <w:b/>
                <w:color w:val="0000FF"/>
                <w:sz w:val="14"/>
                <w:szCs w:val="14"/>
              </w:rPr>
              <w:t>--</w:t>
            </w:r>
          </w:p>
        </w:tc>
        <w:tc>
          <w:tcPr>
            <w:tcW w:w="141"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rsidR="006458D7" w:rsidRPr="00090043" w:rsidRDefault="006458D7" w:rsidP="006477EA">
            <w:pPr>
              <w:adjustRightInd w:val="0"/>
              <w:snapToGrid w:val="0"/>
              <w:jc w:val="center"/>
              <w:rPr>
                <w:rFonts w:ascii="Arial" w:hAnsi="Arial" w:cs="Arial"/>
                <w:sz w:val="14"/>
                <w:lang w:val="es-BO"/>
              </w:rPr>
            </w:pPr>
          </w:p>
        </w:tc>
      </w:tr>
      <w:tr w:rsidR="006458D7" w:rsidRPr="00090043" w:rsidTr="006477EA">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6458D7" w:rsidRPr="00090043" w:rsidRDefault="006458D7" w:rsidP="006477EA">
            <w:pPr>
              <w:adjustRightInd w:val="0"/>
              <w:snapToGrid w:val="0"/>
              <w:jc w:val="center"/>
              <w:rPr>
                <w:rFonts w:ascii="Arial" w:hAnsi="Arial" w:cs="Arial"/>
                <w:sz w:val="14"/>
                <w:szCs w:val="14"/>
                <w:lang w:val="es-BO" w:eastAsia="en-US"/>
              </w:rPr>
            </w:pPr>
            <w:r w:rsidRPr="00090043">
              <w:rPr>
                <w:rFonts w:ascii="Arial" w:hAnsi="Arial" w:cs="Arial"/>
                <w:sz w:val="14"/>
                <w:szCs w:val="14"/>
                <w:lang w:val="es-BO" w:eastAsia="en-US"/>
              </w:rPr>
              <w:t>4</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6458D7" w:rsidRPr="00090043" w:rsidRDefault="006458D7" w:rsidP="006477EA">
            <w:pPr>
              <w:adjustRightInd w:val="0"/>
              <w:snapToGrid w:val="0"/>
              <w:ind w:left="113" w:right="113"/>
              <w:jc w:val="both"/>
              <w:rPr>
                <w:rFonts w:ascii="Arial" w:hAnsi="Arial" w:cs="Arial"/>
                <w:b/>
                <w:sz w:val="14"/>
                <w:lang w:val="es-BO"/>
              </w:rPr>
            </w:pPr>
            <w:r w:rsidRPr="00090043">
              <w:rPr>
                <w:rFonts w:ascii="Arial" w:hAnsi="Arial" w:cs="Arial"/>
                <w:sz w:val="14"/>
                <w:lang w:val="es-BO"/>
              </w:rPr>
              <w:t xml:space="preserve">Reunión Informativa de aclaración (No es obligatoria) </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6458D7" w:rsidRPr="00090043" w:rsidRDefault="006458D7" w:rsidP="006477EA">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6458D7" w:rsidRPr="00090043" w:rsidRDefault="006458D7" w:rsidP="006477EA">
            <w:pPr>
              <w:adjustRightInd w:val="0"/>
              <w:snapToGrid w:val="0"/>
              <w:jc w:val="center"/>
              <w:rPr>
                <w:i/>
                <w:sz w:val="14"/>
                <w:szCs w:val="14"/>
                <w:lang w:val="es-BO"/>
              </w:rPr>
            </w:pPr>
            <w:r w:rsidRPr="00090043">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6458D7" w:rsidRPr="00090043" w:rsidRDefault="006458D7" w:rsidP="006477EA">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6458D7" w:rsidRPr="00090043" w:rsidRDefault="006458D7" w:rsidP="006477EA">
            <w:pPr>
              <w:adjustRightInd w:val="0"/>
              <w:snapToGrid w:val="0"/>
              <w:jc w:val="center"/>
              <w:rPr>
                <w:i/>
                <w:sz w:val="14"/>
                <w:szCs w:val="14"/>
                <w:lang w:val="es-BO"/>
              </w:rPr>
            </w:pPr>
            <w:r w:rsidRPr="00090043">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6458D7" w:rsidRPr="00090043" w:rsidRDefault="006458D7" w:rsidP="006477EA">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6458D7" w:rsidRPr="00090043" w:rsidRDefault="006458D7" w:rsidP="006477EA">
            <w:pPr>
              <w:adjustRightInd w:val="0"/>
              <w:snapToGrid w:val="0"/>
              <w:jc w:val="center"/>
              <w:rPr>
                <w:i/>
                <w:sz w:val="14"/>
                <w:szCs w:val="14"/>
                <w:lang w:val="es-BO"/>
              </w:rPr>
            </w:pPr>
            <w:r w:rsidRPr="00090043">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6458D7" w:rsidRPr="00090043" w:rsidRDefault="006458D7" w:rsidP="006477EA">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6458D7" w:rsidRPr="00090043" w:rsidRDefault="006458D7" w:rsidP="006477EA">
            <w:pPr>
              <w:adjustRightInd w:val="0"/>
              <w:snapToGrid w:val="0"/>
              <w:jc w:val="center"/>
              <w:rPr>
                <w:i/>
                <w:sz w:val="14"/>
                <w:szCs w:val="14"/>
                <w:lang w:val="es-BO"/>
              </w:rPr>
            </w:pPr>
          </w:p>
        </w:tc>
        <w:tc>
          <w:tcPr>
            <w:tcW w:w="568" w:type="dxa"/>
            <w:tcBorders>
              <w:top w:val="nil"/>
              <w:left w:val="nil"/>
              <w:bottom w:val="single" w:sz="4" w:space="0" w:color="auto"/>
              <w:right w:val="nil"/>
            </w:tcBorders>
            <w:shd w:val="clear" w:color="auto" w:fill="auto"/>
            <w:tcMar>
              <w:left w:w="0" w:type="dxa"/>
              <w:right w:w="0" w:type="dxa"/>
            </w:tcMar>
            <w:vAlign w:val="center"/>
          </w:tcPr>
          <w:p w:rsidR="006458D7" w:rsidRPr="00090043" w:rsidRDefault="006458D7" w:rsidP="006477EA">
            <w:pPr>
              <w:adjustRightInd w:val="0"/>
              <w:snapToGrid w:val="0"/>
              <w:jc w:val="center"/>
              <w:rPr>
                <w:i/>
                <w:sz w:val="14"/>
                <w:szCs w:val="14"/>
                <w:lang w:val="es-BO"/>
              </w:rPr>
            </w:pPr>
            <w:r w:rsidRPr="00090043">
              <w:rPr>
                <w:i/>
                <w:sz w:val="14"/>
                <w:szCs w:val="14"/>
                <w:lang w:val="es-BO"/>
              </w:rPr>
              <w:t>Hora</w:t>
            </w:r>
          </w:p>
        </w:tc>
        <w:tc>
          <w:tcPr>
            <w:tcW w:w="142" w:type="dxa"/>
            <w:tcBorders>
              <w:top w:val="nil"/>
              <w:left w:val="nil"/>
              <w:bottom w:val="nil"/>
              <w:right w:val="nil"/>
            </w:tcBorders>
            <w:shd w:val="clear" w:color="auto" w:fill="auto"/>
            <w:tcMar>
              <w:left w:w="0" w:type="dxa"/>
              <w:right w:w="0" w:type="dxa"/>
            </w:tcMar>
            <w:vAlign w:val="center"/>
          </w:tcPr>
          <w:p w:rsidR="006458D7" w:rsidRPr="00090043" w:rsidRDefault="006458D7" w:rsidP="006477EA">
            <w:pPr>
              <w:adjustRightInd w:val="0"/>
              <w:snapToGrid w:val="0"/>
              <w:jc w:val="center"/>
              <w:rPr>
                <w:i/>
                <w:sz w:val="14"/>
                <w:szCs w:val="14"/>
                <w:lang w:val="es-BO"/>
              </w:rPr>
            </w:pPr>
          </w:p>
        </w:tc>
        <w:tc>
          <w:tcPr>
            <w:tcW w:w="425" w:type="dxa"/>
            <w:tcBorders>
              <w:top w:val="nil"/>
              <w:left w:val="nil"/>
              <w:bottom w:val="single" w:sz="4" w:space="0" w:color="auto"/>
              <w:right w:val="nil"/>
            </w:tcBorders>
            <w:shd w:val="clear" w:color="auto" w:fill="auto"/>
            <w:tcMar>
              <w:left w:w="0" w:type="dxa"/>
              <w:right w:w="0" w:type="dxa"/>
            </w:tcMar>
            <w:vAlign w:val="center"/>
          </w:tcPr>
          <w:p w:rsidR="006458D7" w:rsidRPr="00090043" w:rsidRDefault="006458D7" w:rsidP="006477EA">
            <w:pPr>
              <w:adjustRightInd w:val="0"/>
              <w:snapToGrid w:val="0"/>
              <w:jc w:val="center"/>
              <w:rPr>
                <w:i/>
                <w:sz w:val="14"/>
                <w:szCs w:val="14"/>
                <w:lang w:val="es-BO"/>
              </w:rPr>
            </w:pPr>
            <w:r w:rsidRPr="00090043">
              <w:rPr>
                <w:i/>
                <w:sz w:val="14"/>
                <w:szCs w:val="14"/>
                <w:lang w:val="es-BO"/>
              </w:rPr>
              <w:t>Min.</w:t>
            </w:r>
          </w:p>
        </w:tc>
        <w:tc>
          <w:tcPr>
            <w:tcW w:w="142" w:type="dxa"/>
            <w:tcBorders>
              <w:top w:val="nil"/>
              <w:left w:val="nil"/>
              <w:bottom w:val="nil"/>
              <w:right w:val="single" w:sz="12" w:space="0" w:color="auto"/>
            </w:tcBorders>
            <w:shd w:val="clear" w:color="auto" w:fill="auto"/>
            <w:vAlign w:val="center"/>
          </w:tcPr>
          <w:p w:rsidR="006458D7" w:rsidRPr="00090043" w:rsidRDefault="006458D7" w:rsidP="006477E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6458D7" w:rsidRPr="00090043" w:rsidRDefault="006458D7" w:rsidP="006477EA">
            <w:pPr>
              <w:adjustRightInd w:val="0"/>
              <w:snapToGrid w:val="0"/>
              <w:jc w:val="center"/>
              <w:rPr>
                <w:i/>
                <w:sz w:val="14"/>
                <w:szCs w:val="14"/>
                <w:lang w:val="es-BO"/>
              </w:rPr>
            </w:pPr>
          </w:p>
        </w:tc>
        <w:tc>
          <w:tcPr>
            <w:tcW w:w="3261" w:type="dxa"/>
            <w:gridSpan w:val="2"/>
            <w:tcBorders>
              <w:top w:val="single" w:sz="4" w:space="0" w:color="auto"/>
              <w:left w:val="nil"/>
              <w:bottom w:val="single" w:sz="4" w:space="0" w:color="auto"/>
              <w:right w:val="nil"/>
            </w:tcBorders>
            <w:shd w:val="clear" w:color="auto" w:fill="auto"/>
            <w:vAlign w:val="center"/>
          </w:tcPr>
          <w:p w:rsidR="006458D7" w:rsidRPr="00090043" w:rsidRDefault="006458D7" w:rsidP="006477EA">
            <w:pPr>
              <w:adjustRightInd w:val="0"/>
              <w:snapToGrid w:val="0"/>
              <w:jc w:val="center"/>
              <w:rPr>
                <w:i/>
                <w:sz w:val="12"/>
                <w:szCs w:val="14"/>
                <w:lang w:val="es-BO"/>
              </w:rPr>
            </w:pPr>
          </w:p>
        </w:tc>
        <w:tc>
          <w:tcPr>
            <w:tcW w:w="141" w:type="dxa"/>
            <w:vMerge/>
            <w:tcBorders>
              <w:top w:val="single" w:sz="12" w:space="0" w:color="auto"/>
              <w:left w:val="nil"/>
              <w:bottom w:val="nil"/>
              <w:right w:val="single" w:sz="12" w:space="0" w:color="000000" w:themeColor="text1"/>
            </w:tcBorders>
            <w:shd w:val="clear" w:color="auto" w:fill="auto"/>
            <w:vAlign w:val="center"/>
          </w:tcPr>
          <w:p w:rsidR="006458D7" w:rsidRPr="00090043" w:rsidRDefault="006458D7" w:rsidP="006477EA">
            <w:pPr>
              <w:adjustRightInd w:val="0"/>
              <w:snapToGrid w:val="0"/>
              <w:jc w:val="center"/>
              <w:rPr>
                <w:i/>
                <w:sz w:val="14"/>
                <w:szCs w:val="14"/>
                <w:lang w:val="es-BO"/>
              </w:rPr>
            </w:pPr>
          </w:p>
        </w:tc>
      </w:tr>
      <w:tr w:rsidR="006458D7" w:rsidRPr="00090043" w:rsidTr="006477EA">
        <w:trPr>
          <w:trHeight w:val="27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6458D7" w:rsidRPr="00090043" w:rsidRDefault="006458D7" w:rsidP="006477EA">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6458D7" w:rsidRPr="00090043" w:rsidRDefault="006458D7" w:rsidP="006477EA">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6458D7" w:rsidRPr="00090043" w:rsidRDefault="006458D7" w:rsidP="006477EA">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458D7" w:rsidRPr="00090043" w:rsidRDefault="006458D7" w:rsidP="006477EA">
            <w:pPr>
              <w:adjustRightInd w:val="0"/>
              <w:snapToGrid w:val="0"/>
              <w:jc w:val="center"/>
              <w:rPr>
                <w:rFonts w:ascii="Arial" w:hAnsi="Arial" w:cs="Arial"/>
                <w:sz w:val="14"/>
                <w:lang w:val="es-BO"/>
              </w:rPr>
            </w:pPr>
            <w:r w:rsidRPr="00090043">
              <w:rPr>
                <w:rFonts w:ascii="Arial" w:hAnsi="Arial" w:cs="Arial"/>
                <w:sz w:val="14"/>
                <w:lang w:val="es-BO"/>
              </w:rPr>
              <w:t>--</w:t>
            </w:r>
          </w:p>
        </w:tc>
        <w:tc>
          <w:tcPr>
            <w:tcW w:w="141" w:type="dxa"/>
            <w:gridSpan w:val="2"/>
            <w:tcBorders>
              <w:top w:val="nil"/>
              <w:left w:val="single" w:sz="4" w:space="0" w:color="auto"/>
              <w:bottom w:val="nil"/>
              <w:right w:val="single" w:sz="4" w:space="0" w:color="auto"/>
            </w:tcBorders>
            <w:shd w:val="clear" w:color="auto" w:fill="auto"/>
            <w:vAlign w:val="center"/>
          </w:tcPr>
          <w:p w:rsidR="006458D7" w:rsidRPr="00090043" w:rsidRDefault="006458D7" w:rsidP="006477EA">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458D7" w:rsidRPr="00090043" w:rsidRDefault="006458D7" w:rsidP="006477EA">
            <w:pPr>
              <w:adjustRightInd w:val="0"/>
              <w:snapToGrid w:val="0"/>
              <w:jc w:val="center"/>
              <w:rPr>
                <w:rFonts w:ascii="Arial" w:hAnsi="Arial" w:cs="Arial"/>
                <w:sz w:val="14"/>
                <w:lang w:val="es-BO"/>
              </w:rPr>
            </w:pPr>
            <w:r w:rsidRPr="00090043">
              <w:rPr>
                <w:rFonts w:ascii="Arial" w:hAnsi="Arial" w:cs="Arial"/>
                <w:sz w:val="14"/>
                <w:lang w:val="es-BO"/>
              </w:rPr>
              <w:t>--</w:t>
            </w:r>
          </w:p>
        </w:tc>
        <w:tc>
          <w:tcPr>
            <w:tcW w:w="141" w:type="dxa"/>
            <w:gridSpan w:val="2"/>
            <w:tcBorders>
              <w:top w:val="nil"/>
              <w:left w:val="single" w:sz="4" w:space="0" w:color="auto"/>
              <w:bottom w:val="nil"/>
              <w:right w:val="single" w:sz="4" w:space="0" w:color="auto"/>
            </w:tcBorders>
            <w:shd w:val="clear" w:color="auto" w:fill="auto"/>
            <w:vAlign w:val="center"/>
          </w:tcPr>
          <w:p w:rsidR="006458D7" w:rsidRPr="00090043" w:rsidRDefault="006458D7" w:rsidP="006477EA">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458D7" w:rsidRPr="00090043" w:rsidRDefault="006458D7" w:rsidP="006477EA">
            <w:pPr>
              <w:adjustRightInd w:val="0"/>
              <w:snapToGrid w:val="0"/>
              <w:jc w:val="center"/>
              <w:rPr>
                <w:rFonts w:ascii="Arial" w:hAnsi="Arial" w:cs="Arial"/>
                <w:sz w:val="14"/>
                <w:lang w:val="es-BO"/>
              </w:rPr>
            </w:pPr>
            <w:r w:rsidRPr="00090043">
              <w:rPr>
                <w:rFonts w:ascii="Arial" w:hAnsi="Arial" w:cs="Arial"/>
                <w:sz w:val="14"/>
                <w:lang w:val="es-BO"/>
              </w:rPr>
              <w:t>--</w:t>
            </w:r>
          </w:p>
        </w:tc>
        <w:tc>
          <w:tcPr>
            <w:tcW w:w="142" w:type="dxa"/>
            <w:gridSpan w:val="2"/>
            <w:tcBorders>
              <w:top w:val="nil"/>
              <w:left w:val="single" w:sz="4" w:space="0" w:color="auto"/>
              <w:bottom w:val="nil"/>
              <w:right w:val="single" w:sz="12" w:space="0" w:color="auto"/>
            </w:tcBorders>
            <w:shd w:val="clear" w:color="auto" w:fill="auto"/>
            <w:vAlign w:val="center"/>
          </w:tcPr>
          <w:p w:rsidR="006458D7" w:rsidRPr="00090043" w:rsidRDefault="006458D7" w:rsidP="006477EA">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single" w:sz="4" w:space="0" w:color="auto"/>
            </w:tcBorders>
          </w:tcPr>
          <w:p w:rsidR="006458D7" w:rsidRPr="00090043" w:rsidRDefault="006458D7" w:rsidP="006477EA">
            <w:pPr>
              <w:adjustRightInd w:val="0"/>
              <w:snapToGrid w:val="0"/>
              <w:jc w:val="center"/>
              <w:rPr>
                <w:rFonts w:ascii="Arial" w:hAnsi="Arial" w:cs="Arial"/>
                <w:sz w:val="14"/>
                <w:lang w:val="es-BO"/>
              </w:rPr>
            </w:pPr>
          </w:p>
        </w:tc>
        <w:tc>
          <w:tcPr>
            <w:tcW w:w="5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458D7" w:rsidRPr="00090043" w:rsidRDefault="006458D7" w:rsidP="006477EA">
            <w:pPr>
              <w:adjustRightInd w:val="0"/>
              <w:snapToGrid w:val="0"/>
              <w:jc w:val="center"/>
              <w:rPr>
                <w:rFonts w:ascii="Arial" w:hAnsi="Arial" w:cs="Arial"/>
                <w:sz w:val="14"/>
                <w:lang w:val="es-BO"/>
              </w:rPr>
            </w:pPr>
            <w:r w:rsidRPr="00090043">
              <w:rPr>
                <w:rFonts w:ascii="Arial" w:hAnsi="Arial" w:cs="Arial"/>
                <w:sz w:val="14"/>
                <w:lang w:val="es-BO"/>
              </w:rPr>
              <w:t>--</w:t>
            </w:r>
          </w:p>
        </w:tc>
        <w:tc>
          <w:tcPr>
            <w:tcW w:w="142" w:type="dxa"/>
            <w:tcBorders>
              <w:top w:val="nil"/>
              <w:left w:val="single" w:sz="4" w:space="0" w:color="auto"/>
              <w:bottom w:val="nil"/>
              <w:right w:val="single" w:sz="4" w:space="0" w:color="auto"/>
            </w:tcBorders>
            <w:shd w:val="clear" w:color="auto" w:fill="auto"/>
            <w:vAlign w:val="center"/>
          </w:tcPr>
          <w:p w:rsidR="006458D7" w:rsidRPr="00090043" w:rsidRDefault="006458D7" w:rsidP="006477EA">
            <w:pPr>
              <w:adjustRightInd w:val="0"/>
              <w:snapToGrid w:val="0"/>
              <w:jc w:val="center"/>
              <w:rPr>
                <w:rFonts w:ascii="Arial" w:hAnsi="Arial" w:cs="Arial"/>
                <w:sz w:val="14"/>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458D7" w:rsidRPr="00090043" w:rsidRDefault="006458D7" w:rsidP="006477EA">
            <w:pPr>
              <w:adjustRightInd w:val="0"/>
              <w:snapToGrid w:val="0"/>
              <w:jc w:val="center"/>
              <w:rPr>
                <w:rFonts w:ascii="Arial" w:hAnsi="Arial" w:cs="Arial"/>
                <w:sz w:val="14"/>
                <w:lang w:val="es-BO"/>
              </w:rPr>
            </w:pPr>
            <w:r w:rsidRPr="00090043">
              <w:rPr>
                <w:rFonts w:ascii="Arial" w:hAnsi="Arial" w:cs="Arial"/>
                <w:sz w:val="14"/>
                <w:lang w:val="es-BO"/>
              </w:rPr>
              <w:t>--</w:t>
            </w:r>
          </w:p>
        </w:tc>
        <w:tc>
          <w:tcPr>
            <w:tcW w:w="142" w:type="dxa"/>
            <w:tcBorders>
              <w:top w:val="nil"/>
              <w:left w:val="single" w:sz="4" w:space="0" w:color="auto"/>
              <w:bottom w:val="nil"/>
              <w:right w:val="single" w:sz="12" w:space="0" w:color="auto"/>
            </w:tcBorders>
            <w:shd w:val="clear" w:color="auto" w:fill="auto"/>
            <w:vAlign w:val="center"/>
          </w:tcPr>
          <w:p w:rsidR="006458D7" w:rsidRPr="00090043" w:rsidRDefault="006458D7" w:rsidP="006477EA">
            <w:pPr>
              <w:adjustRightInd w:val="0"/>
              <w:snapToGrid w:val="0"/>
              <w:jc w:val="center"/>
              <w:rPr>
                <w:rFonts w:ascii="Arial" w:hAnsi="Arial" w:cs="Arial"/>
                <w:sz w:val="14"/>
                <w:lang w:val="es-BO"/>
              </w:rPr>
            </w:pPr>
          </w:p>
        </w:tc>
        <w:tc>
          <w:tcPr>
            <w:tcW w:w="141" w:type="dxa"/>
            <w:vMerge/>
            <w:tcBorders>
              <w:left w:val="single" w:sz="12" w:space="0" w:color="auto"/>
              <w:bottom w:val="single" w:sz="4" w:space="0" w:color="auto"/>
              <w:right w:val="single" w:sz="4" w:space="0" w:color="auto"/>
            </w:tcBorders>
            <w:shd w:val="clear" w:color="auto" w:fill="auto"/>
            <w:vAlign w:val="center"/>
          </w:tcPr>
          <w:p w:rsidR="006458D7" w:rsidRPr="00090043" w:rsidRDefault="006458D7" w:rsidP="006477EA">
            <w:pPr>
              <w:adjustRightInd w:val="0"/>
              <w:snapToGrid w:val="0"/>
              <w:jc w:val="center"/>
              <w:rPr>
                <w:rFonts w:ascii="Arial" w:hAnsi="Arial" w:cs="Arial"/>
                <w:sz w:val="14"/>
                <w:lang w:val="es-BO"/>
              </w:rPr>
            </w:pPr>
          </w:p>
        </w:tc>
        <w:tc>
          <w:tcPr>
            <w:tcW w:w="326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458D7" w:rsidRPr="00090043" w:rsidRDefault="006458D7" w:rsidP="006477EA">
            <w:pPr>
              <w:adjustRightInd w:val="0"/>
              <w:snapToGrid w:val="0"/>
              <w:jc w:val="center"/>
              <w:rPr>
                <w:rFonts w:ascii="Helvetica" w:hAnsi="Helvetica" w:cs="Helvetica"/>
                <w:color w:val="0000FF"/>
                <w:sz w:val="14"/>
                <w:szCs w:val="14"/>
              </w:rPr>
            </w:pPr>
            <w:r w:rsidRPr="00090043">
              <w:rPr>
                <w:rFonts w:ascii="Arial" w:hAnsi="Arial" w:cs="Arial"/>
                <w:sz w:val="14"/>
                <w:szCs w:val="14"/>
              </w:rPr>
              <w:t>--</w:t>
            </w:r>
          </w:p>
        </w:tc>
        <w:tc>
          <w:tcPr>
            <w:tcW w:w="141"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rsidR="006458D7" w:rsidRPr="00090043" w:rsidRDefault="006458D7" w:rsidP="006477EA">
            <w:pPr>
              <w:adjustRightInd w:val="0"/>
              <w:snapToGrid w:val="0"/>
              <w:jc w:val="center"/>
              <w:rPr>
                <w:rFonts w:ascii="Arial" w:hAnsi="Arial" w:cs="Arial"/>
                <w:sz w:val="14"/>
                <w:lang w:val="es-BO"/>
              </w:rPr>
            </w:pPr>
          </w:p>
        </w:tc>
      </w:tr>
      <w:tr w:rsidR="006458D7" w:rsidRPr="00090043" w:rsidTr="006477EA">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6458D7" w:rsidRPr="00090043" w:rsidRDefault="006458D7" w:rsidP="006477EA">
            <w:pPr>
              <w:adjustRightInd w:val="0"/>
              <w:snapToGrid w:val="0"/>
              <w:jc w:val="center"/>
              <w:rPr>
                <w:rFonts w:ascii="Arial" w:hAnsi="Arial" w:cs="Arial"/>
                <w:sz w:val="14"/>
                <w:szCs w:val="14"/>
                <w:lang w:val="es-BO" w:eastAsia="en-US"/>
              </w:rPr>
            </w:pPr>
            <w:r w:rsidRPr="00090043">
              <w:rPr>
                <w:rFonts w:ascii="Arial" w:hAnsi="Arial" w:cs="Arial"/>
                <w:sz w:val="14"/>
                <w:szCs w:val="14"/>
                <w:lang w:val="es-BO" w:eastAsia="en-US"/>
              </w:rPr>
              <w:t>5</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6458D7" w:rsidRPr="00090043" w:rsidRDefault="006458D7" w:rsidP="006477EA">
            <w:pPr>
              <w:adjustRightInd w:val="0"/>
              <w:snapToGrid w:val="0"/>
              <w:ind w:left="113" w:right="113"/>
              <w:jc w:val="both"/>
              <w:rPr>
                <w:rFonts w:ascii="Arial" w:hAnsi="Arial" w:cs="Arial"/>
                <w:b/>
                <w:sz w:val="14"/>
                <w:lang w:val="es-BO"/>
              </w:rPr>
            </w:pPr>
            <w:r w:rsidRPr="00090043">
              <w:rPr>
                <w:rFonts w:ascii="Arial" w:hAnsi="Arial" w:cs="Arial"/>
                <w:sz w:val="14"/>
                <w:lang w:val="es-BO"/>
              </w:rPr>
              <w:t>Presentación Propuestas</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6458D7" w:rsidRPr="00090043" w:rsidRDefault="006458D7" w:rsidP="006477EA">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6458D7" w:rsidRPr="00090043" w:rsidRDefault="006458D7" w:rsidP="006477EA">
            <w:pPr>
              <w:adjustRightInd w:val="0"/>
              <w:snapToGrid w:val="0"/>
              <w:jc w:val="center"/>
              <w:rPr>
                <w:i/>
                <w:sz w:val="14"/>
                <w:szCs w:val="14"/>
                <w:lang w:val="es-BO"/>
              </w:rPr>
            </w:pPr>
            <w:r w:rsidRPr="00090043">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6458D7" w:rsidRPr="00090043" w:rsidRDefault="006458D7" w:rsidP="006477EA">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6458D7" w:rsidRPr="00090043" w:rsidRDefault="006458D7" w:rsidP="006477EA">
            <w:pPr>
              <w:adjustRightInd w:val="0"/>
              <w:snapToGrid w:val="0"/>
              <w:jc w:val="center"/>
              <w:rPr>
                <w:i/>
                <w:sz w:val="14"/>
                <w:szCs w:val="14"/>
                <w:lang w:val="es-BO"/>
              </w:rPr>
            </w:pPr>
            <w:r w:rsidRPr="00090043">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6458D7" w:rsidRPr="00090043" w:rsidRDefault="006458D7" w:rsidP="006477EA">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6458D7" w:rsidRPr="00090043" w:rsidRDefault="006458D7" w:rsidP="006477EA">
            <w:pPr>
              <w:adjustRightInd w:val="0"/>
              <w:snapToGrid w:val="0"/>
              <w:jc w:val="center"/>
              <w:rPr>
                <w:i/>
                <w:sz w:val="14"/>
                <w:szCs w:val="14"/>
                <w:lang w:val="es-BO"/>
              </w:rPr>
            </w:pPr>
            <w:r w:rsidRPr="00090043">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6458D7" w:rsidRPr="00090043" w:rsidRDefault="006458D7" w:rsidP="006477EA">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6458D7" w:rsidRPr="00090043" w:rsidRDefault="006458D7" w:rsidP="006477EA">
            <w:pPr>
              <w:adjustRightInd w:val="0"/>
              <w:snapToGrid w:val="0"/>
              <w:jc w:val="center"/>
              <w:rPr>
                <w:i/>
                <w:sz w:val="14"/>
                <w:szCs w:val="14"/>
                <w:lang w:val="es-BO"/>
              </w:rPr>
            </w:pPr>
          </w:p>
        </w:tc>
        <w:tc>
          <w:tcPr>
            <w:tcW w:w="568" w:type="dxa"/>
            <w:tcBorders>
              <w:top w:val="nil"/>
              <w:left w:val="nil"/>
              <w:bottom w:val="single" w:sz="4" w:space="0" w:color="auto"/>
              <w:right w:val="nil"/>
            </w:tcBorders>
            <w:shd w:val="clear" w:color="auto" w:fill="auto"/>
            <w:tcMar>
              <w:left w:w="0" w:type="dxa"/>
              <w:right w:w="0" w:type="dxa"/>
            </w:tcMar>
            <w:vAlign w:val="center"/>
          </w:tcPr>
          <w:p w:rsidR="006458D7" w:rsidRPr="00090043" w:rsidRDefault="006458D7" w:rsidP="006477EA">
            <w:pPr>
              <w:adjustRightInd w:val="0"/>
              <w:snapToGrid w:val="0"/>
              <w:jc w:val="center"/>
              <w:rPr>
                <w:i/>
                <w:sz w:val="14"/>
                <w:szCs w:val="14"/>
                <w:lang w:val="es-BO"/>
              </w:rPr>
            </w:pPr>
            <w:r w:rsidRPr="00090043">
              <w:rPr>
                <w:i/>
                <w:sz w:val="14"/>
                <w:szCs w:val="14"/>
                <w:lang w:val="es-BO"/>
              </w:rPr>
              <w:t>Hora</w:t>
            </w:r>
          </w:p>
        </w:tc>
        <w:tc>
          <w:tcPr>
            <w:tcW w:w="142" w:type="dxa"/>
            <w:tcBorders>
              <w:top w:val="nil"/>
              <w:left w:val="nil"/>
              <w:bottom w:val="nil"/>
              <w:right w:val="nil"/>
            </w:tcBorders>
            <w:shd w:val="clear" w:color="auto" w:fill="auto"/>
            <w:tcMar>
              <w:left w:w="0" w:type="dxa"/>
              <w:right w:w="0" w:type="dxa"/>
            </w:tcMar>
            <w:vAlign w:val="center"/>
          </w:tcPr>
          <w:p w:rsidR="006458D7" w:rsidRPr="00090043" w:rsidRDefault="006458D7" w:rsidP="006477EA">
            <w:pPr>
              <w:adjustRightInd w:val="0"/>
              <w:snapToGrid w:val="0"/>
              <w:jc w:val="center"/>
              <w:rPr>
                <w:i/>
                <w:sz w:val="14"/>
                <w:szCs w:val="14"/>
                <w:lang w:val="es-BO"/>
              </w:rPr>
            </w:pPr>
          </w:p>
        </w:tc>
        <w:tc>
          <w:tcPr>
            <w:tcW w:w="425" w:type="dxa"/>
            <w:tcBorders>
              <w:top w:val="nil"/>
              <w:left w:val="nil"/>
              <w:bottom w:val="single" w:sz="4" w:space="0" w:color="auto"/>
              <w:right w:val="nil"/>
            </w:tcBorders>
            <w:shd w:val="clear" w:color="auto" w:fill="auto"/>
            <w:tcMar>
              <w:left w:w="0" w:type="dxa"/>
              <w:right w:w="0" w:type="dxa"/>
            </w:tcMar>
            <w:vAlign w:val="center"/>
          </w:tcPr>
          <w:p w:rsidR="006458D7" w:rsidRPr="00090043" w:rsidRDefault="006458D7" w:rsidP="006477EA">
            <w:pPr>
              <w:adjustRightInd w:val="0"/>
              <w:snapToGrid w:val="0"/>
              <w:jc w:val="center"/>
              <w:rPr>
                <w:i/>
                <w:sz w:val="14"/>
                <w:szCs w:val="14"/>
                <w:lang w:val="es-BO"/>
              </w:rPr>
            </w:pPr>
            <w:r w:rsidRPr="00090043">
              <w:rPr>
                <w:i/>
                <w:sz w:val="14"/>
                <w:szCs w:val="14"/>
                <w:lang w:val="es-BO"/>
              </w:rPr>
              <w:t>Min.</w:t>
            </w:r>
          </w:p>
        </w:tc>
        <w:tc>
          <w:tcPr>
            <w:tcW w:w="142" w:type="dxa"/>
            <w:tcBorders>
              <w:top w:val="nil"/>
              <w:left w:val="nil"/>
              <w:bottom w:val="nil"/>
              <w:right w:val="single" w:sz="12" w:space="0" w:color="auto"/>
            </w:tcBorders>
            <w:shd w:val="clear" w:color="auto" w:fill="auto"/>
            <w:vAlign w:val="center"/>
          </w:tcPr>
          <w:p w:rsidR="006458D7" w:rsidRPr="00090043" w:rsidRDefault="006458D7" w:rsidP="006477EA">
            <w:pPr>
              <w:adjustRightInd w:val="0"/>
              <w:snapToGrid w:val="0"/>
              <w:jc w:val="center"/>
              <w:rPr>
                <w:i/>
                <w:sz w:val="14"/>
                <w:szCs w:val="14"/>
                <w:lang w:val="es-BO"/>
              </w:rPr>
            </w:pPr>
          </w:p>
        </w:tc>
        <w:tc>
          <w:tcPr>
            <w:tcW w:w="141" w:type="dxa"/>
            <w:vMerge w:val="restart"/>
            <w:tcBorders>
              <w:top w:val="single" w:sz="4" w:space="0" w:color="auto"/>
              <w:left w:val="single" w:sz="12" w:space="0" w:color="auto"/>
              <w:bottom w:val="nil"/>
              <w:right w:val="nil"/>
            </w:tcBorders>
            <w:shd w:val="clear" w:color="auto" w:fill="auto"/>
            <w:vAlign w:val="center"/>
          </w:tcPr>
          <w:p w:rsidR="006458D7" w:rsidRPr="00090043" w:rsidRDefault="006458D7" w:rsidP="006477EA">
            <w:pPr>
              <w:adjustRightInd w:val="0"/>
              <w:snapToGrid w:val="0"/>
              <w:jc w:val="center"/>
              <w:rPr>
                <w:i/>
                <w:sz w:val="14"/>
                <w:szCs w:val="14"/>
                <w:lang w:val="es-BO"/>
              </w:rPr>
            </w:pPr>
          </w:p>
        </w:tc>
        <w:tc>
          <w:tcPr>
            <w:tcW w:w="3261" w:type="dxa"/>
            <w:gridSpan w:val="2"/>
            <w:tcBorders>
              <w:top w:val="single" w:sz="4" w:space="0" w:color="auto"/>
              <w:left w:val="nil"/>
              <w:bottom w:val="single" w:sz="4" w:space="0" w:color="auto"/>
              <w:right w:val="nil"/>
            </w:tcBorders>
            <w:shd w:val="clear" w:color="auto" w:fill="auto"/>
            <w:vAlign w:val="center"/>
          </w:tcPr>
          <w:p w:rsidR="006458D7" w:rsidRPr="00090043" w:rsidRDefault="006458D7" w:rsidP="006477EA">
            <w:pPr>
              <w:adjustRightInd w:val="0"/>
              <w:snapToGrid w:val="0"/>
              <w:jc w:val="center"/>
              <w:rPr>
                <w:i/>
                <w:sz w:val="12"/>
                <w:szCs w:val="14"/>
                <w:lang w:val="es-BO"/>
              </w:rPr>
            </w:pPr>
          </w:p>
        </w:tc>
        <w:tc>
          <w:tcPr>
            <w:tcW w:w="141" w:type="dxa"/>
            <w:vMerge w:val="restart"/>
            <w:tcBorders>
              <w:top w:val="nil"/>
              <w:left w:val="nil"/>
              <w:bottom w:val="nil"/>
              <w:right w:val="single" w:sz="12" w:space="0" w:color="000000" w:themeColor="text1"/>
            </w:tcBorders>
            <w:shd w:val="clear" w:color="auto" w:fill="auto"/>
            <w:vAlign w:val="center"/>
          </w:tcPr>
          <w:p w:rsidR="006458D7" w:rsidRPr="00090043" w:rsidRDefault="006458D7" w:rsidP="006477EA">
            <w:pPr>
              <w:adjustRightInd w:val="0"/>
              <w:snapToGrid w:val="0"/>
              <w:jc w:val="center"/>
              <w:rPr>
                <w:i/>
                <w:sz w:val="14"/>
                <w:szCs w:val="14"/>
                <w:lang w:val="es-BO"/>
              </w:rPr>
            </w:pPr>
          </w:p>
        </w:tc>
      </w:tr>
      <w:tr w:rsidR="006458D7" w:rsidRPr="00090043" w:rsidTr="006477EA">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6458D7" w:rsidRPr="00090043" w:rsidRDefault="006458D7" w:rsidP="006477EA">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6458D7" w:rsidRPr="00090043" w:rsidRDefault="006458D7" w:rsidP="006477EA">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6458D7" w:rsidRPr="00090043" w:rsidRDefault="006458D7" w:rsidP="006477EA">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458D7" w:rsidRPr="00090043" w:rsidRDefault="006458D7" w:rsidP="006477EA">
            <w:pPr>
              <w:adjustRightInd w:val="0"/>
              <w:snapToGrid w:val="0"/>
              <w:jc w:val="center"/>
              <w:rPr>
                <w:rFonts w:ascii="Arial" w:hAnsi="Arial" w:cs="Arial"/>
                <w:sz w:val="14"/>
                <w:lang w:val="es-BO"/>
              </w:rPr>
            </w:pPr>
            <w:r w:rsidRPr="00090043">
              <w:rPr>
                <w:rFonts w:ascii="Arial" w:hAnsi="Arial" w:cs="Arial"/>
                <w:sz w:val="14"/>
                <w:lang w:val="es-BO"/>
              </w:rPr>
              <w:t>06</w:t>
            </w:r>
          </w:p>
        </w:tc>
        <w:tc>
          <w:tcPr>
            <w:tcW w:w="141" w:type="dxa"/>
            <w:gridSpan w:val="2"/>
            <w:tcBorders>
              <w:top w:val="nil"/>
              <w:left w:val="single" w:sz="4" w:space="0" w:color="auto"/>
              <w:bottom w:val="nil"/>
              <w:right w:val="single" w:sz="4" w:space="0" w:color="auto"/>
            </w:tcBorders>
            <w:shd w:val="clear" w:color="auto" w:fill="auto"/>
            <w:vAlign w:val="center"/>
          </w:tcPr>
          <w:p w:rsidR="006458D7" w:rsidRPr="00090043" w:rsidRDefault="006458D7" w:rsidP="006477EA">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458D7" w:rsidRPr="00090043" w:rsidRDefault="006458D7" w:rsidP="006477EA">
            <w:pPr>
              <w:adjustRightInd w:val="0"/>
              <w:snapToGrid w:val="0"/>
              <w:jc w:val="center"/>
              <w:rPr>
                <w:rFonts w:ascii="Arial" w:hAnsi="Arial" w:cs="Arial"/>
                <w:sz w:val="14"/>
                <w:lang w:val="es-BO"/>
              </w:rPr>
            </w:pPr>
            <w:r w:rsidRPr="00090043">
              <w:rPr>
                <w:rFonts w:ascii="Arial" w:hAnsi="Arial" w:cs="Arial"/>
                <w:sz w:val="14"/>
                <w:lang w:val="es-BO"/>
              </w:rPr>
              <w:t>05</w:t>
            </w:r>
          </w:p>
        </w:tc>
        <w:tc>
          <w:tcPr>
            <w:tcW w:w="141" w:type="dxa"/>
            <w:gridSpan w:val="2"/>
            <w:tcBorders>
              <w:top w:val="nil"/>
              <w:left w:val="single" w:sz="4" w:space="0" w:color="auto"/>
              <w:bottom w:val="nil"/>
              <w:right w:val="single" w:sz="4" w:space="0" w:color="auto"/>
            </w:tcBorders>
            <w:shd w:val="clear" w:color="auto" w:fill="auto"/>
            <w:vAlign w:val="center"/>
          </w:tcPr>
          <w:p w:rsidR="006458D7" w:rsidRPr="00090043" w:rsidRDefault="006458D7" w:rsidP="006477EA">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458D7" w:rsidRPr="00090043" w:rsidRDefault="006458D7" w:rsidP="006477EA">
            <w:pPr>
              <w:adjustRightInd w:val="0"/>
              <w:snapToGrid w:val="0"/>
              <w:jc w:val="center"/>
              <w:rPr>
                <w:rFonts w:ascii="Arial" w:hAnsi="Arial" w:cs="Arial"/>
                <w:sz w:val="14"/>
                <w:lang w:val="es-BO"/>
              </w:rPr>
            </w:pPr>
            <w:r w:rsidRPr="00090043">
              <w:rPr>
                <w:rFonts w:ascii="Arial" w:hAnsi="Arial" w:cs="Arial"/>
                <w:lang w:val="es-BO"/>
              </w:rPr>
              <w:t>2024</w:t>
            </w:r>
          </w:p>
        </w:tc>
        <w:tc>
          <w:tcPr>
            <w:tcW w:w="142" w:type="dxa"/>
            <w:gridSpan w:val="2"/>
            <w:tcBorders>
              <w:top w:val="nil"/>
              <w:left w:val="single" w:sz="4" w:space="0" w:color="auto"/>
              <w:bottom w:val="nil"/>
              <w:right w:val="single" w:sz="12" w:space="0" w:color="auto"/>
            </w:tcBorders>
            <w:shd w:val="clear" w:color="auto" w:fill="auto"/>
            <w:vAlign w:val="center"/>
          </w:tcPr>
          <w:p w:rsidR="006458D7" w:rsidRPr="00090043" w:rsidRDefault="006458D7" w:rsidP="006477EA">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single" w:sz="4" w:space="0" w:color="auto"/>
            </w:tcBorders>
          </w:tcPr>
          <w:p w:rsidR="006458D7" w:rsidRPr="00090043" w:rsidRDefault="006458D7" w:rsidP="006477EA">
            <w:pPr>
              <w:adjustRightInd w:val="0"/>
              <w:snapToGrid w:val="0"/>
              <w:jc w:val="center"/>
              <w:rPr>
                <w:rFonts w:ascii="Arial" w:hAnsi="Arial" w:cs="Arial"/>
                <w:sz w:val="14"/>
                <w:lang w:val="es-BO"/>
              </w:rPr>
            </w:pPr>
          </w:p>
        </w:tc>
        <w:tc>
          <w:tcPr>
            <w:tcW w:w="5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458D7" w:rsidRPr="00090043" w:rsidRDefault="006458D7" w:rsidP="006477EA">
            <w:pPr>
              <w:adjustRightInd w:val="0"/>
              <w:snapToGrid w:val="0"/>
              <w:jc w:val="center"/>
              <w:rPr>
                <w:rFonts w:ascii="Arial" w:hAnsi="Arial" w:cs="Arial"/>
                <w:sz w:val="14"/>
                <w:lang w:val="es-BO"/>
              </w:rPr>
            </w:pPr>
            <w:r w:rsidRPr="00090043">
              <w:rPr>
                <w:rFonts w:ascii="Arial" w:hAnsi="Arial" w:cs="Arial"/>
                <w:sz w:val="14"/>
                <w:lang w:val="es-BO"/>
              </w:rPr>
              <w:t>09</w:t>
            </w:r>
          </w:p>
        </w:tc>
        <w:tc>
          <w:tcPr>
            <w:tcW w:w="142" w:type="dxa"/>
            <w:tcBorders>
              <w:top w:val="nil"/>
              <w:left w:val="single" w:sz="4" w:space="0" w:color="auto"/>
              <w:bottom w:val="nil"/>
              <w:right w:val="single" w:sz="4" w:space="0" w:color="auto"/>
            </w:tcBorders>
            <w:shd w:val="clear" w:color="auto" w:fill="auto"/>
            <w:vAlign w:val="center"/>
          </w:tcPr>
          <w:p w:rsidR="006458D7" w:rsidRPr="00090043" w:rsidRDefault="006458D7" w:rsidP="006477EA">
            <w:pPr>
              <w:adjustRightInd w:val="0"/>
              <w:snapToGrid w:val="0"/>
              <w:jc w:val="center"/>
              <w:rPr>
                <w:rFonts w:ascii="Arial" w:hAnsi="Arial" w:cs="Arial"/>
                <w:sz w:val="14"/>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458D7" w:rsidRPr="00090043" w:rsidRDefault="006458D7" w:rsidP="006477EA">
            <w:pPr>
              <w:adjustRightInd w:val="0"/>
              <w:snapToGrid w:val="0"/>
              <w:jc w:val="center"/>
              <w:rPr>
                <w:rFonts w:ascii="Arial" w:hAnsi="Arial" w:cs="Arial"/>
                <w:sz w:val="14"/>
                <w:lang w:val="es-BO"/>
              </w:rPr>
            </w:pPr>
            <w:r w:rsidRPr="00090043">
              <w:rPr>
                <w:rFonts w:ascii="Arial" w:hAnsi="Arial" w:cs="Arial"/>
                <w:sz w:val="14"/>
                <w:lang w:val="es-BO"/>
              </w:rPr>
              <w:t>00</w:t>
            </w:r>
          </w:p>
        </w:tc>
        <w:tc>
          <w:tcPr>
            <w:tcW w:w="142" w:type="dxa"/>
            <w:tcBorders>
              <w:top w:val="nil"/>
              <w:left w:val="single" w:sz="4" w:space="0" w:color="auto"/>
              <w:bottom w:val="nil"/>
              <w:right w:val="single" w:sz="12" w:space="0" w:color="auto"/>
            </w:tcBorders>
            <w:shd w:val="clear" w:color="auto" w:fill="auto"/>
            <w:vAlign w:val="center"/>
          </w:tcPr>
          <w:p w:rsidR="006458D7" w:rsidRPr="00090043" w:rsidRDefault="006458D7" w:rsidP="006477EA">
            <w:pPr>
              <w:adjustRightInd w:val="0"/>
              <w:snapToGrid w:val="0"/>
              <w:jc w:val="center"/>
              <w:rPr>
                <w:rFonts w:ascii="Arial" w:hAnsi="Arial" w:cs="Arial"/>
                <w:sz w:val="14"/>
                <w:lang w:val="es-BO"/>
              </w:rPr>
            </w:pPr>
          </w:p>
        </w:tc>
        <w:tc>
          <w:tcPr>
            <w:tcW w:w="141" w:type="dxa"/>
            <w:vMerge/>
            <w:tcBorders>
              <w:top w:val="single" w:sz="4" w:space="0" w:color="auto"/>
              <w:left w:val="single" w:sz="12" w:space="0" w:color="auto"/>
              <w:bottom w:val="nil"/>
              <w:right w:val="single" w:sz="4" w:space="0" w:color="auto"/>
            </w:tcBorders>
            <w:shd w:val="clear" w:color="auto" w:fill="auto"/>
            <w:vAlign w:val="center"/>
          </w:tcPr>
          <w:p w:rsidR="006458D7" w:rsidRPr="00090043" w:rsidRDefault="006458D7" w:rsidP="006477EA">
            <w:pPr>
              <w:adjustRightInd w:val="0"/>
              <w:snapToGrid w:val="0"/>
              <w:jc w:val="center"/>
              <w:rPr>
                <w:rFonts w:ascii="Arial" w:hAnsi="Arial" w:cs="Arial"/>
                <w:sz w:val="14"/>
                <w:lang w:val="es-BO"/>
              </w:rPr>
            </w:pPr>
          </w:p>
        </w:tc>
        <w:tc>
          <w:tcPr>
            <w:tcW w:w="326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458D7" w:rsidRPr="00090043" w:rsidRDefault="006458D7" w:rsidP="006477EA">
            <w:pPr>
              <w:rPr>
                <w:rFonts w:ascii="Arial" w:hAnsi="Arial" w:cs="Arial"/>
                <w:b/>
                <w:bCs/>
                <w:sz w:val="14"/>
                <w:szCs w:val="14"/>
                <w:lang w:eastAsia="en-US"/>
              </w:rPr>
            </w:pPr>
            <w:r w:rsidRPr="00090043">
              <w:rPr>
                <w:rFonts w:ascii="Arial" w:hAnsi="Arial" w:cs="Arial"/>
                <w:b/>
                <w:bCs/>
                <w:sz w:val="14"/>
                <w:szCs w:val="14"/>
                <w:lang w:eastAsia="en-US"/>
              </w:rPr>
              <w:t>PRESENTACIÓN DE PROPUESTAS:</w:t>
            </w:r>
          </w:p>
          <w:p w:rsidR="006458D7" w:rsidRPr="00090043" w:rsidRDefault="006458D7" w:rsidP="006458D7">
            <w:pPr>
              <w:numPr>
                <w:ilvl w:val="0"/>
                <w:numId w:val="32"/>
              </w:numPr>
              <w:ind w:left="208" w:hanging="196"/>
              <w:jc w:val="both"/>
              <w:rPr>
                <w:rFonts w:ascii="Arial" w:hAnsi="Arial" w:cs="Arial"/>
                <w:b/>
                <w:sz w:val="14"/>
                <w:szCs w:val="14"/>
                <w:lang w:eastAsia="en-US"/>
              </w:rPr>
            </w:pPr>
            <w:r w:rsidRPr="00090043">
              <w:rPr>
                <w:rFonts w:ascii="Arial" w:hAnsi="Arial" w:cs="Arial"/>
                <w:b/>
                <w:sz w:val="14"/>
                <w:szCs w:val="14"/>
                <w:lang w:eastAsia="en-US"/>
              </w:rPr>
              <w:t xml:space="preserve">En forma electrónica: </w:t>
            </w:r>
          </w:p>
          <w:p w:rsidR="006458D7" w:rsidRPr="00090043" w:rsidRDefault="006458D7" w:rsidP="006477EA">
            <w:pPr>
              <w:ind w:left="222"/>
              <w:jc w:val="both"/>
              <w:rPr>
                <w:rFonts w:ascii="Arial" w:hAnsi="Arial" w:cs="Arial"/>
                <w:b/>
                <w:sz w:val="14"/>
                <w:szCs w:val="14"/>
                <w:lang w:eastAsia="en-US"/>
              </w:rPr>
            </w:pPr>
            <w:r w:rsidRPr="00090043">
              <w:rPr>
                <w:rFonts w:ascii="Arial" w:hAnsi="Arial" w:cs="Arial"/>
                <w:sz w:val="14"/>
                <w:szCs w:val="14"/>
                <w:lang w:eastAsia="en-US"/>
              </w:rPr>
              <w:t>A través del RUPE de conformidad al procedimiento establecido en el presente DBC.</w:t>
            </w:r>
          </w:p>
        </w:tc>
        <w:tc>
          <w:tcPr>
            <w:tcW w:w="141" w:type="dxa"/>
            <w:vMerge/>
            <w:tcBorders>
              <w:top w:val="single" w:sz="4" w:space="0" w:color="auto"/>
              <w:left w:val="single" w:sz="4" w:space="0" w:color="auto"/>
              <w:bottom w:val="nil"/>
              <w:right w:val="single" w:sz="12" w:space="0" w:color="000000" w:themeColor="text1"/>
            </w:tcBorders>
            <w:shd w:val="clear" w:color="auto" w:fill="DBE5F1" w:themeFill="accent1" w:themeFillTint="33"/>
            <w:vAlign w:val="center"/>
          </w:tcPr>
          <w:p w:rsidR="006458D7" w:rsidRPr="00090043" w:rsidRDefault="006458D7" w:rsidP="006477EA">
            <w:pPr>
              <w:adjustRightInd w:val="0"/>
              <w:snapToGrid w:val="0"/>
              <w:jc w:val="center"/>
              <w:rPr>
                <w:rFonts w:ascii="Arial" w:hAnsi="Arial" w:cs="Arial"/>
                <w:sz w:val="14"/>
                <w:lang w:val="es-BO"/>
              </w:rPr>
            </w:pPr>
          </w:p>
        </w:tc>
      </w:tr>
      <w:tr w:rsidR="006458D7" w:rsidRPr="00090043" w:rsidTr="006477EA">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6458D7" w:rsidRPr="00090043" w:rsidRDefault="006458D7" w:rsidP="006477EA">
            <w:pPr>
              <w:adjustRightInd w:val="0"/>
              <w:snapToGrid w:val="0"/>
              <w:jc w:val="center"/>
              <w:rPr>
                <w:rFonts w:ascii="Arial" w:hAnsi="Arial" w:cs="Arial"/>
                <w:sz w:val="14"/>
                <w:szCs w:val="4"/>
                <w:lang w:val="es-BO"/>
              </w:rPr>
            </w:pPr>
            <w:r w:rsidRPr="00090043">
              <w:rPr>
                <w:rFonts w:ascii="Arial" w:hAnsi="Arial" w:cs="Arial"/>
                <w:sz w:val="14"/>
                <w:szCs w:val="4"/>
                <w:lang w:val="es-BO"/>
              </w:rPr>
              <w:t>6</w:t>
            </w:r>
          </w:p>
        </w:tc>
        <w:tc>
          <w:tcPr>
            <w:tcW w:w="2679" w:type="dxa"/>
            <w:gridSpan w:val="3"/>
            <w:vMerge w:val="restart"/>
            <w:tcBorders>
              <w:top w:val="nil"/>
              <w:left w:val="single" w:sz="12" w:space="0" w:color="auto"/>
              <w:right w:val="single" w:sz="12" w:space="0" w:color="auto"/>
            </w:tcBorders>
            <w:shd w:val="clear" w:color="auto" w:fill="auto"/>
            <w:vAlign w:val="center"/>
          </w:tcPr>
          <w:p w:rsidR="006458D7" w:rsidRPr="00090043" w:rsidRDefault="006458D7" w:rsidP="006477EA">
            <w:pPr>
              <w:adjustRightInd w:val="0"/>
              <w:snapToGrid w:val="0"/>
              <w:ind w:left="113" w:right="113"/>
              <w:jc w:val="both"/>
              <w:rPr>
                <w:rFonts w:ascii="Arial" w:hAnsi="Arial" w:cs="Arial"/>
                <w:b/>
                <w:sz w:val="14"/>
                <w:szCs w:val="4"/>
                <w:lang w:val="es-BO"/>
              </w:rPr>
            </w:pPr>
            <w:r w:rsidRPr="00090043">
              <w:rPr>
                <w:rFonts w:ascii="Arial" w:hAnsi="Arial" w:cs="Arial"/>
                <w:sz w:val="14"/>
                <w:lang w:val="es-BO"/>
              </w:rPr>
              <w:t>Inicio de Subasta Electrónica</w:t>
            </w:r>
          </w:p>
        </w:tc>
        <w:tc>
          <w:tcPr>
            <w:tcW w:w="141" w:type="dxa"/>
            <w:gridSpan w:val="2"/>
            <w:tcBorders>
              <w:top w:val="nil"/>
              <w:left w:val="single" w:sz="12" w:space="0" w:color="auto"/>
              <w:bottom w:val="nil"/>
              <w:right w:val="nil"/>
            </w:tcBorders>
            <w:shd w:val="clear" w:color="auto" w:fill="auto"/>
            <w:vAlign w:val="center"/>
          </w:tcPr>
          <w:p w:rsidR="006458D7" w:rsidRPr="00090043" w:rsidRDefault="006458D7" w:rsidP="006477EA">
            <w:pPr>
              <w:adjustRightInd w:val="0"/>
              <w:snapToGrid w:val="0"/>
              <w:jc w:val="center"/>
              <w:rPr>
                <w:rFonts w:ascii="Arial" w:hAnsi="Arial" w:cs="Arial"/>
                <w:sz w:val="14"/>
                <w:szCs w:val="4"/>
                <w:lang w:val="es-BO"/>
              </w:rPr>
            </w:pPr>
          </w:p>
        </w:tc>
        <w:tc>
          <w:tcPr>
            <w:tcW w:w="426" w:type="dxa"/>
            <w:gridSpan w:val="2"/>
            <w:tcBorders>
              <w:top w:val="single" w:sz="4" w:space="0" w:color="auto"/>
              <w:left w:val="nil"/>
              <w:bottom w:val="single" w:sz="4" w:space="0" w:color="auto"/>
              <w:right w:val="nil"/>
            </w:tcBorders>
            <w:shd w:val="clear" w:color="auto" w:fill="auto"/>
            <w:vAlign w:val="center"/>
          </w:tcPr>
          <w:p w:rsidR="006458D7" w:rsidRPr="00090043" w:rsidRDefault="006458D7" w:rsidP="006477EA">
            <w:pPr>
              <w:adjustRightInd w:val="0"/>
              <w:snapToGrid w:val="0"/>
              <w:jc w:val="center"/>
              <w:rPr>
                <w:rFonts w:ascii="Arial" w:hAnsi="Arial" w:cs="Arial"/>
                <w:sz w:val="14"/>
                <w:szCs w:val="4"/>
                <w:lang w:val="es-BO"/>
              </w:rPr>
            </w:pPr>
            <w:r w:rsidRPr="00090043">
              <w:rPr>
                <w:i/>
                <w:sz w:val="14"/>
                <w:szCs w:val="14"/>
                <w:lang w:val="es-BO"/>
              </w:rPr>
              <w:t>Día</w:t>
            </w:r>
          </w:p>
        </w:tc>
        <w:tc>
          <w:tcPr>
            <w:tcW w:w="141" w:type="dxa"/>
            <w:gridSpan w:val="2"/>
            <w:tcBorders>
              <w:top w:val="nil"/>
              <w:left w:val="nil"/>
              <w:bottom w:val="nil"/>
              <w:right w:val="nil"/>
            </w:tcBorders>
            <w:shd w:val="clear" w:color="auto" w:fill="auto"/>
            <w:vAlign w:val="center"/>
          </w:tcPr>
          <w:p w:rsidR="006458D7" w:rsidRPr="00090043" w:rsidRDefault="006458D7" w:rsidP="006477EA">
            <w:pPr>
              <w:adjustRightInd w:val="0"/>
              <w:snapToGrid w:val="0"/>
              <w:jc w:val="center"/>
              <w:rPr>
                <w:rFonts w:ascii="Arial" w:hAnsi="Arial" w:cs="Arial"/>
                <w:sz w:val="14"/>
                <w:szCs w:val="4"/>
                <w:lang w:val="es-BO"/>
              </w:rPr>
            </w:pPr>
          </w:p>
        </w:tc>
        <w:tc>
          <w:tcPr>
            <w:tcW w:w="426" w:type="dxa"/>
            <w:gridSpan w:val="2"/>
            <w:tcBorders>
              <w:top w:val="single" w:sz="4" w:space="0" w:color="auto"/>
              <w:left w:val="nil"/>
              <w:bottom w:val="single" w:sz="4" w:space="0" w:color="auto"/>
              <w:right w:val="nil"/>
            </w:tcBorders>
            <w:shd w:val="clear" w:color="auto" w:fill="auto"/>
            <w:vAlign w:val="center"/>
          </w:tcPr>
          <w:p w:rsidR="006458D7" w:rsidRPr="00090043" w:rsidRDefault="006458D7" w:rsidP="006477EA">
            <w:pPr>
              <w:adjustRightInd w:val="0"/>
              <w:snapToGrid w:val="0"/>
              <w:jc w:val="center"/>
              <w:rPr>
                <w:rFonts w:ascii="Arial" w:hAnsi="Arial" w:cs="Arial"/>
                <w:sz w:val="14"/>
                <w:szCs w:val="4"/>
                <w:lang w:val="es-BO"/>
              </w:rPr>
            </w:pPr>
            <w:r w:rsidRPr="00090043">
              <w:rPr>
                <w:i/>
                <w:sz w:val="14"/>
                <w:szCs w:val="14"/>
                <w:lang w:val="es-BO"/>
              </w:rPr>
              <w:t>Mes</w:t>
            </w:r>
          </w:p>
        </w:tc>
        <w:tc>
          <w:tcPr>
            <w:tcW w:w="141" w:type="dxa"/>
            <w:gridSpan w:val="2"/>
            <w:tcBorders>
              <w:top w:val="nil"/>
              <w:left w:val="nil"/>
              <w:bottom w:val="nil"/>
              <w:right w:val="nil"/>
            </w:tcBorders>
            <w:shd w:val="clear" w:color="auto" w:fill="auto"/>
            <w:vAlign w:val="center"/>
          </w:tcPr>
          <w:p w:rsidR="006458D7" w:rsidRPr="00090043" w:rsidRDefault="006458D7" w:rsidP="006477EA">
            <w:pPr>
              <w:adjustRightInd w:val="0"/>
              <w:snapToGrid w:val="0"/>
              <w:jc w:val="center"/>
              <w:rPr>
                <w:rFonts w:ascii="Arial" w:hAnsi="Arial" w:cs="Arial"/>
                <w:sz w:val="14"/>
                <w:szCs w:val="4"/>
                <w:lang w:val="es-BO"/>
              </w:rPr>
            </w:pPr>
          </w:p>
        </w:tc>
        <w:tc>
          <w:tcPr>
            <w:tcW w:w="567" w:type="dxa"/>
            <w:gridSpan w:val="2"/>
            <w:tcBorders>
              <w:top w:val="single" w:sz="4" w:space="0" w:color="auto"/>
              <w:left w:val="nil"/>
              <w:bottom w:val="single" w:sz="4" w:space="0" w:color="auto"/>
              <w:right w:val="nil"/>
            </w:tcBorders>
            <w:shd w:val="clear" w:color="auto" w:fill="auto"/>
            <w:vAlign w:val="center"/>
          </w:tcPr>
          <w:p w:rsidR="006458D7" w:rsidRPr="00090043" w:rsidRDefault="006458D7" w:rsidP="006477EA">
            <w:pPr>
              <w:adjustRightInd w:val="0"/>
              <w:snapToGrid w:val="0"/>
              <w:jc w:val="center"/>
              <w:rPr>
                <w:rFonts w:ascii="Arial" w:hAnsi="Arial" w:cs="Arial"/>
                <w:sz w:val="14"/>
                <w:szCs w:val="4"/>
                <w:lang w:val="es-BO"/>
              </w:rPr>
            </w:pPr>
            <w:r w:rsidRPr="00090043">
              <w:rPr>
                <w:i/>
                <w:sz w:val="14"/>
                <w:szCs w:val="14"/>
                <w:lang w:val="es-BO"/>
              </w:rPr>
              <w:t>Año</w:t>
            </w:r>
          </w:p>
        </w:tc>
        <w:tc>
          <w:tcPr>
            <w:tcW w:w="142" w:type="dxa"/>
            <w:gridSpan w:val="2"/>
            <w:tcBorders>
              <w:top w:val="nil"/>
              <w:left w:val="nil"/>
              <w:bottom w:val="nil"/>
              <w:right w:val="single" w:sz="12" w:space="0" w:color="auto"/>
            </w:tcBorders>
            <w:shd w:val="clear" w:color="auto" w:fill="auto"/>
            <w:vAlign w:val="center"/>
          </w:tcPr>
          <w:p w:rsidR="006458D7" w:rsidRPr="00090043" w:rsidRDefault="006458D7" w:rsidP="006477EA">
            <w:pPr>
              <w:adjustRightInd w:val="0"/>
              <w:snapToGrid w:val="0"/>
              <w:jc w:val="center"/>
              <w:rPr>
                <w:rFonts w:ascii="Arial" w:hAnsi="Arial" w:cs="Arial"/>
                <w:sz w:val="14"/>
                <w:szCs w:val="4"/>
                <w:lang w:val="es-BO"/>
              </w:rPr>
            </w:pPr>
          </w:p>
        </w:tc>
        <w:tc>
          <w:tcPr>
            <w:tcW w:w="142" w:type="dxa"/>
            <w:gridSpan w:val="2"/>
            <w:tcBorders>
              <w:top w:val="nil"/>
              <w:left w:val="single" w:sz="12" w:space="0" w:color="auto"/>
              <w:bottom w:val="nil"/>
              <w:right w:val="nil"/>
            </w:tcBorders>
          </w:tcPr>
          <w:p w:rsidR="006458D7" w:rsidRPr="00090043" w:rsidRDefault="006458D7" w:rsidP="006477EA">
            <w:pPr>
              <w:adjustRightInd w:val="0"/>
              <w:snapToGrid w:val="0"/>
              <w:jc w:val="center"/>
              <w:rPr>
                <w:rFonts w:ascii="Arial" w:hAnsi="Arial" w:cs="Arial"/>
                <w:sz w:val="14"/>
                <w:szCs w:val="4"/>
                <w:lang w:val="es-BO"/>
              </w:rPr>
            </w:pPr>
          </w:p>
        </w:tc>
        <w:tc>
          <w:tcPr>
            <w:tcW w:w="568" w:type="dxa"/>
            <w:tcBorders>
              <w:top w:val="single" w:sz="4" w:space="0" w:color="auto"/>
              <w:left w:val="nil"/>
              <w:bottom w:val="single" w:sz="4" w:space="0" w:color="auto"/>
              <w:right w:val="nil"/>
            </w:tcBorders>
            <w:shd w:val="clear" w:color="auto" w:fill="auto"/>
            <w:vAlign w:val="center"/>
          </w:tcPr>
          <w:p w:rsidR="006458D7" w:rsidRPr="00090043" w:rsidRDefault="006458D7" w:rsidP="006477EA">
            <w:pPr>
              <w:adjustRightInd w:val="0"/>
              <w:snapToGrid w:val="0"/>
              <w:jc w:val="center"/>
              <w:rPr>
                <w:rFonts w:ascii="Arial" w:hAnsi="Arial" w:cs="Arial"/>
                <w:sz w:val="14"/>
                <w:szCs w:val="4"/>
                <w:lang w:val="es-BO"/>
              </w:rPr>
            </w:pPr>
            <w:r w:rsidRPr="00090043">
              <w:rPr>
                <w:i/>
                <w:sz w:val="14"/>
                <w:szCs w:val="14"/>
                <w:lang w:val="es-BO"/>
              </w:rPr>
              <w:t>Hora</w:t>
            </w:r>
          </w:p>
        </w:tc>
        <w:tc>
          <w:tcPr>
            <w:tcW w:w="142" w:type="dxa"/>
            <w:tcBorders>
              <w:top w:val="nil"/>
              <w:left w:val="nil"/>
              <w:bottom w:val="nil"/>
              <w:right w:val="nil"/>
            </w:tcBorders>
            <w:shd w:val="clear" w:color="auto" w:fill="auto"/>
            <w:vAlign w:val="center"/>
          </w:tcPr>
          <w:p w:rsidR="006458D7" w:rsidRPr="00090043" w:rsidRDefault="006458D7" w:rsidP="006477EA">
            <w:pPr>
              <w:adjustRightInd w:val="0"/>
              <w:snapToGrid w:val="0"/>
              <w:jc w:val="center"/>
              <w:rPr>
                <w:rFonts w:ascii="Arial" w:hAnsi="Arial" w:cs="Arial"/>
                <w:sz w:val="14"/>
                <w:szCs w:val="4"/>
                <w:lang w:val="es-BO"/>
              </w:rPr>
            </w:pPr>
          </w:p>
        </w:tc>
        <w:tc>
          <w:tcPr>
            <w:tcW w:w="425" w:type="dxa"/>
            <w:tcBorders>
              <w:top w:val="single" w:sz="4" w:space="0" w:color="auto"/>
              <w:left w:val="nil"/>
              <w:bottom w:val="single" w:sz="4" w:space="0" w:color="auto"/>
              <w:right w:val="nil"/>
            </w:tcBorders>
            <w:shd w:val="clear" w:color="auto" w:fill="auto"/>
            <w:vAlign w:val="center"/>
          </w:tcPr>
          <w:p w:rsidR="006458D7" w:rsidRPr="00090043" w:rsidRDefault="006458D7" w:rsidP="006477EA">
            <w:pPr>
              <w:adjustRightInd w:val="0"/>
              <w:snapToGrid w:val="0"/>
              <w:jc w:val="center"/>
              <w:rPr>
                <w:rFonts w:ascii="Arial" w:hAnsi="Arial" w:cs="Arial"/>
                <w:sz w:val="14"/>
                <w:szCs w:val="4"/>
                <w:lang w:val="es-BO"/>
              </w:rPr>
            </w:pPr>
            <w:r w:rsidRPr="00090043">
              <w:rPr>
                <w:i/>
                <w:sz w:val="14"/>
                <w:szCs w:val="14"/>
                <w:lang w:val="es-BO"/>
              </w:rPr>
              <w:t>Min.</w:t>
            </w:r>
          </w:p>
        </w:tc>
        <w:tc>
          <w:tcPr>
            <w:tcW w:w="142" w:type="dxa"/>
            <w:tcBorders>
              <w:top w:val="nil"/>
              <w:left w:val="nil"/>
              <w:bottom w:val="nil"/>
              <w:right w:val="single" w:sz="12" w:space="0" w:color="auto"/>
            </w:tcBorders>
            <w:shd w:val="clear" w:color="auto" w:fill="auto"/>
            <w:vAlign w:val="center"/>
          </w:tcPr>
          <w:p w:rsidR="006458D7" w:rsidRPr="00090043" w:rsidRDefault="006458D7" w:rsidP="006477EA">
            <w:pPr>
              <w:adjustRightInd w:val="0"/>
              <w:snapToGrid w:val="0"/>
              <w:jc w:val="center"/>
              <w:rPr>
                <w:rFonts w:ascii="Arial" w:hAnsi="Arial" w:cs="Arial"/>
                <w:sz w:val="14"/>
                <w:szCs w:val="4"/>
                <w:lang w:val="es-BO"/>
              </w:rPr>
            </w:pPr>
          </w:p>
        </w:tc>
        <w:tc>
          <w:tcPr>
            <w:tcW w:w="141" w:type="dxa"/>
            <w:vMerge/>
            <w:tcBorders>
              <w:top w:val="single" w:sz="4" w:space="0" w:color="auto"/>
              <w:left w:val="single" w:sz="12" w:space="0" w:color="auto"/>
              <w:bottom w:val="nil"/>
              <w:right w:val="nil"/>
            </w:tcBorders>
            <w:shd w:val="clear" w:color="auto" w:fill="auto"/>
            <w:vAlign w:val="center"/>
          </w:tcPr>
          <w:p w:rsidR="006458D7" w:rsidRPr="00090043" w:rsidRDefault="006458D7" w:rsidP="006477EA">
            <w:pPr>
              <w:adjustRightInd w:val="0"/>
              <w:snapToGrid w:val="0"/>
              <w:jc w:val="center"/>
              <w:rPr>
                <w:rFonts w:ascii="Arial" w:hAnsi="Arial" w:cs="Arial"/>
                <w:sz w:val="14"/>
                <w:szCs w:val="4"/>
                <w:lang w:val="es-BO"/>
              </w:rPr>
            </w:pPr>
          </w:p>
        </w:tc>
        <w:tc>
          <w:tcPr>
            <w:tcW w:w="3261" w:type="dxa"/>
            <w:gridSpan w:val="2"/>
            <w:tcBorders>
              <w:top w:val="nil"/>
              <w:left w:val="nil"/>
              <w:bottom w:val="nil"/>
              <w:right w:val="nil"/>
            </w:tcBorders>
            <w:shd w:val="clear" w:color="auto" w:fill="auto"/>
            <w:vAlign w:val="center"/>
          </w:tcPr>
          <w:p w:rsidR="006458D7" w:rsidRPr="00090043" w:rsidRDefault="006458D7" w:rsidP="006477EA">
            <w:pPr>
              <w:adjustRightInd w:val="0"/>
              <w:snapToGrid w:val="0"/>
              <w:jc w:val="center"/>
              <w:rPr>
                <w:rFonts w:ascii="Arial" w:hAnsi="Arial" w:cs="Arial"/>
                <w:sz w:val="14"/>
                <w:szCs w:val="4"/>
                <w:lang w:val="es-BO"/>
              </w:rPr>
            </w:pPr>
          </w:p>
        </w:tc>
        <w:tc>
          <w:tcPr>
            <w:tcW w:w="141" w:type="dxa"/>
            <w:vMerge/>
            <w:tcBorders>
              <w:top w:val="single" w:sz="4" w:space="0" w:color="auto"/>
              <w:left w:val="nil"/>
              <w:bottom w:val="nil"/>
              <w:right w:val="single" w:sz="12" w:space="0" w:color="000000" w:themeColor="text1"/>
            </w:tcBorders>
            <w:shd w:val="clear" w:color="auto" w:fill="auto"/>
            <w:vAlign w:val="center"/>
          </w:tcPr>
          <w:p w:rsidR="006458D7" w:rsidRPr="00090043" w:rsidRDefault="006458D7" w:rsidP="006477EA">
            <w:pPr>
              <w:adjustRightInd w:val="0"/>
              <w:snapToGrid w:val="0"/>
              <w:jc w:val="center"/>
              <w:rPr>
                <w:rFonts w:ascii="Arial" w:hAnsi="Arial" w:cs="Arial"/>
                <w:sz w:val="14"/>
                <w:szCs w:val="4"/>
                <w:lang w:val="es-BO"/>
              </w:rPr>
            </w:pPr>
          </w:p>
        </w:tc>
      </w:tr>
      <w:tr w:rsidR="006458D7" w:rsidRPr="00090043" w:rsidTr="006477EA">
        <w:trPr>
          <w:trHeight w:val="15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6458D7" w:rsidRPr="00090043" w:rsidRDefault="006458D7" w:rsidP="006477EA">
            <w:pPr>
              <w:adjustRightInd w:val="0"/>
              <w:snapToGrid w:val="0"/>
              <w:jc w:val="center"/>
              <w:rPr>
                <w:rFonts w:ascii="Arial" w:hAnsi="Arial" w:cs="Arial"/>
                <w:sz w:val="14"/>
                <w:szCs w:val="4"/>
                <w:lang w:val="es-BO"/>
              </w:rPr>
            </w:pPr>
          </w:p>
        </w:tc>
        <w:tc>
          <w:tcPr>
            <w:tcW w:w="2679" w:type="dxa"/>
            <w:gridSpan w:val="3"/>
            <w:vMerge/>
            <w:tcBorders>
              <w:left w:val="single" w:sz="12" w:space="0" w:color="auto"/>
              <w:bottom w:val="nil"/>
              <w:right w:val="single" w:sz="12" w:space="0" w:color="auto"/>
            </w:tcBorders>
            <w:shd w:val="clear" w:color="auto" w:fill="auto"/>
            <w:vAlign w:val="center"/>
          </w:tcPr>
          <w:p w:rsidR="006458D7" w:rsidRPr="00090043" w:rsidRDefault="006458D7" w:rsidP="006477EA">
            <w:pPr>
              <w:adjustRightInd w:val="0"/>
              <w:snapToGrid w:val="0"/>
              <w:ind w:left="113" w:right="113"/>
              <w:jc w:val="both"/>
              <w:rPr>
                <w:rFonts w:ascii="Arial" w:hAnsi="Arial" w:cs="Arial"/>
                <w:b/>
                <w:sz w:val="14"/>
                <w:szCs w:val="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6458D7" w:rsidRPr="00090043" w:rsidRDefault="006458D7" w:rsidP="006477EA">
            <w:pPr>
              <w:adjustRightInd w:val="0"/>
              <w:snapToGrid w:val="0"/>
              <w:jc w:val="center"/>
              <w:rPr>
                <w:rFonts w:ascii="Arial" w:hAnsi="Arial" w:cs="Arial"/>
                <w:sz w:val="14"/>
                <w:szCs w:val="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6458D7" w:rsidRPr="00090043" w:rsidRDefault="006458D7" w:rsidP="006477EA">
            <w:pPr>
              <w:adjustRightInd w:val="0"/>
              <w:snapToGrid w:val="0"/>
              <w:jc w:val="center"/>
              <w:rPr>
                <w:rFonts w:ascii="Arial" w:hAnsi="Arial" w:cs="Arial"/>
                <w:sz w:val="14"/>
                <w:lang w:val="es-BO"/>
              </w:rPr>
            </w:pPr>
            <w:r w:rsidRPr="00090043">
              <w:rPr>
                <w:rFonts w:ascii="Arial" w:hAnsi="Arial" w:cs="Arial"/>
                <w:sz w:val="14"/>
                <w:lang w:val="es-BO"/>
              </w:rPr>
              <w:t>06</w:t>
            </w:r>
          </w:p>
        </w:tc>
        <w:tc>
          <w:tcPr>
            <w:tcW w:w="141" w:type="dxa"/>
            <w:gridSpan w:val="2"/>
            <w:tcBorders>
              <w:top w:val="nil"/>
              <w:left w:val="single" w:sz="4" w:space="0" w:color="auto"/>
              <w:bottom w:val="nil"/>
              <w:right w:val="single" w:sz="4" w:space="0" w:color="auto"/>
            </w:tcBorders>
            <w:shd w:val="clear" w:color="auto" w:fill="auto"/>
            <w:vAlign w:val="center"/>
          </w:tcPr>
          <w:p w:rsidR="006458D7" w:rsidRPr="00090043" w:rsidRDefault="006458D7" w:rsidP="006477EA">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6458D7" w:rsidRPr="00090043" w:rsidRDefault="006458D7" w:rsidP="006477EA">
            <w:pPr>
              <w:adjustRightInd w:val="0"/>
              <w:snapToGrid w:val="0"/>
              <w:jc w:val="center"/>
              <w:rPr>
                <w:rFonts w:ascii="Arial" w:hAnsi="Arial" w:cs="Arial"/>
                <w:sz w:val="14"/>
                <w:lang w:val="es-BO"/>
              </w:rPr>
            </w:pPr>
            <w:r w:rsidRPr="00090043">
              <w:rPr>
                <w:rFonts w:ascii="Arial" w:hAnsi="Arial" w:cs="Arial"/>
                <w:sz w:val="14"/>
                <w:lang w:val="es-BO"/>
              </w:rPr>
              <w:t>05</w:t>
            </w:r>
          </w:p>
        </w:tc>
        <w:tc>
          <w:tcPr>
            <w:tcW w:w="141" w:type="dxa"/>
            <w:gridSpan w:val="2"/>
            <w:tcBorders>
              <w:top w:val="nil"/>
              <w:left w:val="single" w:sz="4" w:space="0" w:color="auto"/>
              <w:bottom w:val="nil"/>
              <w:right w:val="single" w:sz="4" w:space="0" w:color="auto"/>
            </w:tcBorders>
            <w:shd w:val="clear" w:color="auto" w:fill="auto"/>
            <w:vAlign w:val="center"/>
          </w:tcPr>
          <w:p w:rsidR="006458D7" w:rsidRPr="00090043" w:rsidRDefault="006458D7" w:rsidP="006477EA">
            <w:pPr>
              <w:adjustRightInd w:val="0"/>
              <w:snapToGrid w:val="0"/>
              <w:jc w:val="center"/>
              <w:rPr>
                <w:rFonts w:ascii="Arial" w:hAnsi="Arial" w:cs="Arial"/>
                <w:sz w:val="14"/>
                <w:szCs w:val="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6458D7" w:rsidRPr="00090043" w:rsidRDefault="006458D7" w:rsidP="006477EA">
            <w:pPr>
              <w:adjustRightInd w:val="0"/>
              <w:snapToGrid w:val="0"/>
              <w:jc w:val="center"/>
              <w:rPr>
                <w:rFonts w:ascii="Arial" w:hAnsi="Arial" w:cs="Arial"/>
                <w:sz w:val="14"/>
                <w:szCs w:val="4"/>
                <w:lang w:val="es-BO"/>
              </w:rPr>
            </w:pPr>
            <w:r w:rsidRPr="00090043">
              <w:rPr>
                <w:rFonts w:ascii="Arial" w:hAnsi="Arial" w:cs="Arial"/>
                <w:lang w:val="es-BO"/>
              </w:rPr>
              <w:t>2024</w:t>
            </w:r>
          </w:p>
        </w:tc>
        <w:tc>
          <w:tcPr>
            <w:tcW w:w="142" w:type="dxa"/>
            <w:gridSpan w:val="2"/>
            <w:tcBorders>
              <w:top w:val="nil"/>
              <w:left w:val="single" w:sz="4" w:space="0" w:color="auto"/>
              <w:bottom w:val="nil"/>
              <w:right w:val="single" w:sz="12" w:space="0" w:color="auto"/>
            </w:tcBorders>
            <w:shd w:val="clear" w:color="auto" w:fill="auto"/>
            <w:vAlign w:val="center"/>
          </w:tcPr>
          <w:p w:rsidR="006458D7" w:rsidRPr="00090043" w:rsidRDefault="006458D7" w:rsidP="006477EA">
            <w:pPr>
              <w:adjustRightInd w:val="0"/>
              <w:snapToGrid w:val="0"/>
              <w:jc w:val="center"/>
              <w:rPr>
                <w:rFonts w:ascii="Arial" w:hAnsi="Arial" w:cs="Arial"/>
                <w:sz w:val="14"/>
                <w:szCs w:val="4"/>
                <w:lang w:val="es-BO"/>
              </w:rPr>
            </w:pPr>
          </w:p>
        </w:tc>
        <w:tc>
          <w:tcPr>
            <w:tcW w:w="142" w:type="dxa"/>
            <w:gridSpan w:val="2"/>
            <w:tcBorders>
              <w:top w:val="nil"/>
              <w:left w:val="single" w:sz="12" w:space="0" w:color="auto"/>
              <w:bottom w:val="nil"/>
              <w:right w:val="single" w:sz="4" w:space="0" w:color="auto"/>
            </w:tcBorders>
          </w:tcPr>
          <w:p w:rsidR="006458D7" w:rsidRPr="00090043" w:rsidRDefault="006458D7" w:rsidP="006477EA">
            <w:pPr>
              <w:adjustRightInd w:val="0"/>
              <w:snapToGrid w:val="0"/>
              <w:jc w:val="center"/>
              <w:rPr>
                <w:rFonts w:ascii="Arial" w:hAnsi="Arial" w:cs="Arial"/>
                <w:sz w:val="14"/>
                <w:szCs w:val="4"/>
                <w:lang w:val="es-BO"/>
              </w:rPr>
            </w:pPr>
          </w:p>
        </w:tc>
        <w:tc>
          <w:tcPr>
            <w:tcW w:w="56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6458D7" w:rsidRPr="00090043" w:rsidRDefault="006458D7" w:rsidP="006477EA">
            <w:pPr>
              <w:adjustRightInd w:val="0"/>
              <w:snapToGrid w:val="0"/>
              <w:jc w:val="center"/>
              <w:rPr>
                <w:rFonts w:ascii="Arial" w:hAnsi="Arial" w:cs="Arial"/>
                <w:sz w:val="14"/>
                <w:szCs w:val="4"/>
                <w:lang w:val="es-BO"/>
              </w:rPr>
            </w:pPr>
            <w:r w:rsidRPr="00090043">
              <w:rPr>
                <w:rFonts w:ascii="Arial" w:hAnsi="Arial" w:cs="Arial"/>
                <w:sz w:val="14"/>
                <w:szCs w:val="4"/>
                <w:lang w:val="es-BO"/>
              </w:rPr>
              <w:t>09</w:t>
            </w:r>
          </w:p>
        </w:tc>
        <w:tc>
          <w:tcPr>
            <w:tcW w:w="142" w:type="dxa"/>
            <w:tcBorders>
              <w:top w:val="nil"/>
              <w:left w:val="single" w:sz="4" w:space="0" w:color="auto"/>
              <w:bottom w:val="nil"/>
              <w:right w:val="single" w:sz="4" w:space="0" w:color="auto"/>
            </w:tcBorders>
            <w:shd w:val="clear" w:color="auto" w:fill="auto"/>
            <w:vAlign w:val="center"/>
          </w:tcPr>
          <w:p w:rsidR="006458D7" w:rsidRPr="00090043" w:rsidRDefault="006458D7" w:rsidP="006477EA">
            <w:pPr>
              <w:adjustRightInd w:val="0"/>
              <w:snapToGrid w:val="0"/>
              <w:jc w:val="center"/>
              <w:rPr>
                <w:rFonts w:ascii="Arial" w:hAnsi="Arial" w:cs="Arial"/>
                <w:sz w:val="14"/>
                <w:szCs w:val="4"/>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6458D7" w:rsidRPr="00090043" w:rsidRDefault="006458D7" w:rsidP="006477EA">
            <w:pPr>
              <w:adjustRightInd w:val="0"/>
              <w:snapToGrid w:val="0"/>
              <w:jc w:val="center"/>
              <w:rPr>
                <w:rFonts w:ascii="Arial" w:hAnsi="Arial" w:cs="Arial"/>
                <w:sz w:val="14"/>
                <w:szCs w:val="4"/>
                <w:lang w:val="es-BO"/>
              </w:rPr>
            </w:pPr>
            <w:r w:rsidRPr="00090043">
              <w:rPr>
                <w:rFonts w:ascii="Arial" w:hAnsi="Arial" w:cs="Arial"/>
                <w:sz w:val="14"/>
                <w:szCs w:val="4"/>
                <w:lang w:val="es-BO"/>
              </w:rPr>
              <w:t>10</w:t>
            </w:r>
          </w:p>
        </w:tc>
        <w:tc>
          <w:tcPr>
            <w:tcW w:w="142" w:type="dxa"/>
            <w:tcBorders>
              <w:top w:val="nil"/>
              <w:left w:val="single" w:sz="4" w:space="0" w:color="auto"/>
              <w:bottom w:val="nil"/>
              <w:right w:val="single" w:sz="12" w:space="0" w:color="auto"/>
            </w:tcBorders>
            <w:shd w:val="clear" w:color="auto" w:fill="auto"/>
            <w:vAlign w:val="center"/>
          </w:tcPr>
          <w:p w:rsidR="006458D7" w:rsidRPr="00090043" w:rsidRDefault="006458D7" w:rsidP="006477EA">
            <w:pPr>
              <w:adjustRightInd w:val="0"/>
              <w:snapToGrid w:val="0"/>
              <w:jc w:val="center"/>
              <w:rPr>
                <w:rFonts w:ascii="Arial" w:hAnsi="Arial" w:cs="Arial"/>
                <w:sz w:val="14"/>
                <w:szCs w:val="4"/>
                <w:highlight w:val="yellow"/>
                <w:lang w:val="es-BO"/>
              </w:rPr>
            </w:pPr>
          </w:p>
        </w:tc>
        <w:tc>
          <w:tcPr>
            <w:tcW w:w="141" w:type="dxa"/>
            <w:vMerge/>
            <w:tcBorders>
              <w:top w:val="single" w:sz="4" w:space="0" w:color="auto"/>
              <w:left w:val="single" w:sz="12" w:space="0" w:color="auto"/>
              <w:bottom w:val="nil"/>
              <w:right w:val="nil"/>
            </w:tcBorders>
            <w:shd w:val="clear" w:color="auto" w:fill="auto"/>
            <w:vAlign w:val="center"/>
          </w:tcPr>
          <w:p w:rsidR="006458D7" w:rsidRPr="00090043" w:rsidRDefault="006458D7" w:rsidP="006477EA">
            <w:pPr>
              <w:adjustRightInd w:val="0"/>
              <w:snapToGrid w:val="0"/>
              <w:jc w:val="center"/>
              <w:rPr>
                <w:rFonts w:ascii="Arial" w:hAnsi="Arial" w:cs="Arial"/>
                <w:sz w:val="14"/>
                <w:szCs w:val="4"/>
                <w:lang w:val="es-BO"/>
              </w:rPr>
            </w:pPr>
          </w:p>
        </w:tc>
        <w:tc>
          <w:tcPr>
            <w:tcW w:w="3261" w:type="dxa"/>
            <w:gridSpan w:val="2"/>
            <w:tcBorders>
              <w:top w:val="nil"/>
              <w:left w:val="nil"/>
              <w:bottom w:val="nil"/>
              <w:right w:val="nil"/>
            </w:tcBorders>
            <w:shd w:val="clear" w:color="auto" w:fill="auto"/>
            <w:vAlign w:val="center"/>
          </w:tcPr>
          <w:p w:rsidR="006458D7" w:rsidRPr="00090043" w:rsidRDefault="006458D7" w:rsidP="006477EA">
            <w:pPr>
              <w:adjustRightInd w:val="0"/>
              <w:snapToGrid w:val="0"/>
              <w:jc w:val="center"/>
              <w:rPr>
                <w:rFonts w:ascii="Arial" w:hAnsi="Arial" w:cs="Arial"/>
                <w:sz w:val="14"/>
                <w:szCs w:val="4"/>
                <w:lang w:val="es-BO"/>
              </w:rPr>
            </w:pPr>
          </w:p>
        </w:tc>
        <w:tc>
          <w:tcPr>
            <w:tcW w:w="141" w:type="dxa"/>
            <w:vMerge/>
            <w:tcBorders>
              <w:top w:val="single" w:sz="4" w:space="0" w:color="auto"/>
              <w:left w:val="nil"/>
              <w:bottom w:val="nil"/>
              <w:right w:val="single" w:sz="12" w:space="0" w:color="000000" w:themeColor="text1"/>
            </w:tcBorders>
            <w:shd w:val="clear" w:color="auto" w:fill="auto"/>
            <w:vAlign w:val="center"/>
          </w:tcPr>
          <w:p w:rsidR="006458D7" w:rsidRPr="00090043" w:rsidRDefault="006458D7" w:rsidP="006477EA">
            <w:pPr>
              <w:adjustRightInd w:val="0"/>
              <w:snapToGrid w:val="0"/>
              <w:jc w:val="center"/>
              <w:rPr>
                <w:rFonts w:ascii="Arial" w:hAnsi="Arial" w:cs="Arial"/>
                <w:sz w:val="14"/>
                <w:szCs w:val="4"/>
                <w:lang w:val="es-BO"/>
              </w:rPr>
            </w:pPr>
          </w:p>
        </w:tc>
      </w:tr>
      <w:tr w:rsidR="006458D7" w:rsidRPr="00090043" w:rsidTr="006477EA">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6458D7" w:rsidRPr="00090043" w:rsidRDefault="006458D7" w:rsidP="006477EA">
            <w:pPr>
              <w:adjustRightInd w:val="0"/>
              <w:snapToGrid w:val="0"/>
              <w:jc w:val="center"/>
              <w:rPr>
                <w:rFonts w:ascii="Arial" w:hAnsi="Arial" w:cs="Arial"/>
                <w:sz w:val="14"/>
                <w:szCs w:val="14"/>
                <w:lang w:val="es-BO"/>
              </w:rPr>
            </w:pPr>
            <w:r w:rsidRPr="00090043">
              <w:rPr>
                <w:rFonts w:ascii="Arial" w:hAnsi="Arial" w:cs="Arial"/>
                <w:sz w:val="14"/>
                <w:szCs w:val="14"/>
                <w:lang w:val="es-BO"/>
              </w:rPr>
              <w:t>7</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6458D7" w:rsidRPr="00090043" w:rsidRDefault="006458D7" w:rsidP="006477EA">
            <w:pPr>
              <w:adjustRightInd w:val="0"/>
              <w:snapToGrid w:val="0"/>
              <w:ind w:left="113" w:right="113"/>
              <w:jc w:val="both"/>
              <w:rPr>
                <w:rFonts w:ascii="Arial" w:hAnsi="Arial" w:cs="Arial"/>
                <w:b/>
                <w:sz w:val="14"/>
                <w:lang w:val="es-BO"/>
              </w:rPr>
            </w:pPr>
            <w:r w:rsidRPr="00090043">
              <w:rPr>
                <w:rFonts w:ascii="Arial" w:hAnsi="Arial" w:cs="Arial"/>
                <w:sz w:val="14"/>
                <w:lang w:val="es-BO"/>
              </w:rPr>
              <w:t>Cierre preliminar de Subasta Electrónica</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6458D7" w:rsidRPr="00090043" w:rsidRDefault="006458D7" w:rsidP="006477EA">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6458D7" w:rsidRPr="00090043" w:rsidRDefault="006458D7" w:rsidP="006477EA">
            <w:pPr>
              <w:adjustRightInd w:val="0"/>
              <w:snapToGrid w:val="0"/>
              <w:jc w:val="center"/>
              <w:rPr>
                <w:i/>
                <w:sz w:val="14"/>
                <w:szCs w:val="14"/>
                <w:lang w:val="es-BO"/>
              </w:rPr>
            </w:pPr>
            <w:r w:rsidRPr="00090043">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6458D7" w:rsidRPr="00090043" w:rsidRDefault="006458D7" w:rsidP="006477EA">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6458D7" w:rsidRPr="00090043" w:rsidRDefault="006458D7" w:rsidP="006477EA">
            <w:pPr>
              <w:adjustRightInd w:val="0"/>
              <w:snapToGrid w:val="0"/>
              <w:jc w:val="center"/>
              <w:rPr>
                <w:i/>
                <w:sz w:val="14"/>
                <w:szCs w:val="14"/>
                <w:lang w:val="es-BO"/>
              </w:rPr>
            </w:pPr>
            <w:r w:rsidRPr="00090043">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6458D7" w:rsidRPr="00090043" w:rsidRDefault="006458D7" w:rsidP="006477EA">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6458D7" w:rsidRPr="00090043" w:rsidRDefault="006458D7" w:rsidP="006477EA">
            <w:pPr>
              <w:adjustRightInd w:val="0"/>
              <w:snapToGrid w:val="0"/>
              <w:jc w:val="center"/>
              <w:rPr>
                <w:i/>
                <w:sz w:val="14"/>
                <w:szCs w:val="14"/>
                <w:lang w:val="es-BO"/>
              </w:rPr>
            </w:pPr>
            <w:r w:rsidRPr="00090043">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6458D7" w:rsidRPr="00090043" w:rsidRDefault="006458D7" w:rsidP="006477EA">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6458D7" w:rsidRPr="00090043" w:rsidRDefault="006458D7" w:rsidP="006477EA">
            <w:pPr>
              <w:adjustRightInd w:val="0"/>
              <w:snapToGrid w:val="0"/>
              <w:jc w:val="center"/>
              <w:rPr>
                <w:i/>
                <w:sz w:val="14"/>
                <w:szCs w:val="14"/>
                <w:lang w:val="es-BO"/>
              </w:rPr>
            </w:pPr>
          </w:p>
        </w:tc>
        <w:tc>
          <w:tcPr>
            <w:tcW w:w="568" w:type="dxa"/>
            <w:tcBorders>
              <w:top w:val="single" w:sz="4" w:space="0" w:color="auto"/>
              <w:left w:val="nil"/>
              <w:bottom w:val="single" w:sz="4" w:space="0" w:color="auto"/>
              <w:right w:val="nil"/>
            </w:tcBorders>
            <w:shd w:val="clear" w:color="auto" w:fill="auto"/>
            <w:tcMar>
              <w:left w:w="0" w:type="dxa"/>
              <w:right w:w="0" w:type="dxa"/>
            </w:tcMar>
            <w:vAlign w:val="center"/>
          </w:tcPr>
          <w:p w:rsidR="006458D7" w:rsidRPr="00090043" w:rsidRDefault="006458D7" w:rsidP="006477EA">
            <w:pPr>
              <w:adjustRightInd w:val="0"/>
              <w:snapToGrid w:val="0"/>
              <w:jc w:val="center"/>
              <w:rPr>
                <w:i/>
                <w:sz w:val="14"/>
                <w:szCs w:val="14"/>
                <w:lang w:val="es-BO"/>
              </w:rPr>
            </w:pPr>
            <w:r w:rsidRPr="00090043">
              <w:rPr>
                <w:i/>
                <w:sz w:val="14"/>
                <w:szCs w:val="14"/>
                <w:lang w:val="es-BO"/>
              </w:rPr>
              <w:t>Hora</w:t>
            </w:r>
          </w:p>
        </w:tc>
        <w:tc>
          <w:tcPr>
            <w:tcW w:w="142" w:type="dxa"/>
            <w:tcBorders>
              <w:top w:val="nil"/>
              <w:left w:val="nil"/>
              <w:bottom w:val="nil"/>
              <w:right w:val="nil"/>
            </w:tcBorders>
            <w:shd w:val="clear" w:color="auto" w:fill="auto"/>
            <w:tcMar>
              <w:left w:w="0" w:type="dxa"/>
              <w:right w:w="0" w:type="dxa"/>
            </w:tcMar>
            <w:vAlign w:val="center"/>
          </w:tcPr>
          <w:p w:rsidR="006458D7" w:rsidRPr="00090043" w:rsidRDefault="006458D7" w:rsidP="006477EA">
            <w:pPr>
              <w:adjustRightInd w:val="0"/>
              <w:snapToGrid w:val="0"/>
              <w:jc w:val="center"/>
              <w:rPr>
                <w:i/>
                <w:sz w:val="14"/>
                <w:szCs w:val="14"/>
                <w:lang w:val="es-BO"/>
              </w:rPr>
            </w:pPr>
          </w:p>
        </w:tc>
        <w:tc>
          <w:tcPr>
            <w:tcW w:w="425" w:type="dxa"/>
            <w:tcBorders>
              <w:top w:val="single" w:sz="4" w:space="0" w:color="auto"/>
              <w:left w:val="nil"/>
              <w:bottom w:val="single" w:sz="4" w:space="0" w:color="auto"/>
              <w:right w:val="nil"/>
            </w:tcBorders>
            <w:shd w:val="clear" w:color="auto" w:fill="auto"/>
            <w:tcMar>
              <w:left w:w="0" w:type="dxa"/>
              <w:right w:w="0" w:type="dxa"/>
            </w:tcMar>
            <w:vAlign w:val="center"/>
          </w:tcPr>
          <w:p w:rsidR="006458D7" w:rsidRPr="00090043" w:rsidRDefault="006458D7" w:rsidP="006477EA">
            <w:pPr>
              <w:adjustRightInd w:val="0"/>
              <w:snapToGrid w:val="0"/>
              <w:jc w:val="center"/>
              <w:rPr>
                <w:i/>
                <w:sz w:val="14"/>
                <w:szCs w:val="14"/>
                <w:lang w:val="es-BO"/>
              </w:rPr>
            </w:pPr>
            <w:r w:rsidRPr="00090043">
              <w:rPr>
                <w:i/>
                <w:sz w:val="14"/>
                <w:szCs w:val="14"/>
                <w:lang w:val="es-BO"/>
              </w:rPr>
              <w:t>Min.</w:t>
            </w:r>
          </w:p>
        </w:tc>
        <w:tc>
          <w:tcPr>
            <w:tcW w:w="142" w:type="dxa"/>
            <w:tcBorders>
              <w:top w:val="nil"/>
              <w:left w:val="nil"/>
              <w:bottom w:val="nil"/>
              <w:right w:val="single" w:sz="12" w:space="0" w:color="auto"/>
            </w:tcBorders>
            <w:shd w:val="clear" w:color="auto" w:fill="auto"/>
            <w:vAlign w:val="center"/>
          </w:tcPr>
          <w:p w:rsidR="006458D7" w:rsidRPr="00090043" w:rsidRDefault="006458D7" w:rsidP="006477EA">
            <w:pPr>
              <w:adjustRightInd w:val="0"/>
              <w:snapToGrid w:val="0"/>
              <w:jc w:val="center"/>
              <w:rPr>
                <w:i/>
                <w:sz w:val="14"/>
                <w:szCs w:val="14"/>
                <w:highlight w:val="yellow"/>
                <w:lang w:val="es-BO"/>
              </w:rPr>
            </w:pPr>
          </w:p>
        </w:tc>
        <w:tc>
          <w:tcPr>
            <w:tcW w:w="141" w:type="dxa"/>
            <w:vMerge w:val="restart"/>
            <w:tcBorders>
              <w:top w:val="nil"/>
              <w:left w:val="single" w:sz="12" w:space="0" w:color="auto"/>
              <w:right w:val="nil"/>
            </w:tcBorders>
            <w:shd w:val="clear" w:color="auto" w:fill="auto"/>
            <w:vAlign w:val="center"/>
          </w:tcPr>
          <w:p w:rsidR="006458D7" w:rsidRPr="00090043" w:rsidRDefault="006458D7" w:rsidP="006477EA">
            <w:pPr>
              <w:adjustRightInd w:val="0"/>
              <w:snapToGrid w:val="0"/>
              <w:jc w:val="center"/>
              <w:rPr>
                <w:i/>
                <w:sz w:val="14"/>
                <w:szCs w:val="14"/>
                <w:lang w:val="es-BO"/>
              </w:rPr>
            </w:pPr>
          </w:p>
        </w:tc>
        <w:tc>
          <w:tcPr>
            <w:tcW w:w="3261" w:type="dxa"/>
            <w:gridSpan w:val="2"/>
            <w:tcBorders>
              <w:top w:val="nil"/>
              <w:left w:val="nil"/>
              <w:bottom w:val="nil"/>
              <w:right w:val="nil"/>
            </w:tcBorders>
            <w:shd w:val="clear" w:color="auto" w:fill="auto"/>
            <w:vAlign w:val="center"/>
          </w:tcPr>
          <w:p w:rsidR="006458D7" w:rsidRPr="00090043" w:rsidRDefault="006458D7" w:rsidP="006477EA">
            <w:pPr>
              <w:adjustRightInd w:val="0"/>
              <w:snapToGrid w:val="0"/>
              <w:jc w:val="center"/>
              <w:rPr>
                <w:i/>
                <w:sz w:val="14"/>
                <w:szCs w:val="14"/>
                <w:lang w:val="es-BO"/>
              </w:rPr>
            </w:pPr>
          </w:p>
        </w:tc>
        <w:tc>
          <w:tcPr>
            <w:tcW w:w="141" w:type="dxa"/>
            <w:vMerge w:val="restart"/>
            <w:tcBorders>
              <w:top w:val="nil"/>
              <w:left w:val="nil"/>
              <w:bottom w:val="single" w:sz="12" w:space="0" w:color="auto"/>
              <w:right w:val="single" w:sz="12" w:space="0" w:color="000000" w:themeColor="text1"/>
            </w:tcBorders>
            <w:shd w:val="clear" w:color="auto" w:fill="auto"/>
            <w:vAlign w:val="center"/>
          </w:tcPr>
          <w:p w:rsidR="006458D7" w:rsidRPr="00090043" w:rsidRDefault="006458D7" w:rsidP="006477EA">
            <w:pPr>
              <w:adjustRightInd w:val="0"/>
              <w:snapToGrid w:val="0"/>
              <w:jc w:val="center"/>
              <w:rPr>
                <w:i/>
                <w:sz w:val="14"/>
                <w:szCs w:val="14"/>
                <w:lang w:val="es-BO"/>
              </w:rPr>
            </w:pPr>
          </w:p>
        </w:tc>
      </w:tr>
      <w:tr w:rsidR="006458D7" w:rsidRPr="00090043" w:rsidTr="006477EA">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6458D7" w:rsidRPr="00090043" w:rsidRDefault="006458D7" w:rsidP="006477EA">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6458D7" w:rsidRPr="00090043" w:rsidRDefault="006458D7" w:rsidP="006477EA">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6458D7" w:rsidRPr="00090043" w:rsidRDefault="006458D7" w:rsidP="006477EA">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458D7" w:rsidRPr="00090043" w:rsidRDefault="006458D7" w:rsidP="006477EA">
            <w:pPr>
              <w:adjustRightInd w:val="0"/>
              <w:snapToGrid w:val="0"/>
              <w:jc w:val="center"/>
              <w:rPr>
                <w:rFonts w:ascii="Arial" w:hAnsi="Arial" w:cs="Arial"/>
                <w:sz w:val="14"/>
                <w:lang w:val="es-BO"/>
              </w:rPr>
            </w:pPr>
            <w:r w:rsidRPr="00090043">
              <w:rPr>
                <w:rFonts w:ascii="Arial" w:hAnsi="Arial" w:cs="Arial"/>
                <w:sz w:val="14"/>
                <w:lang w:val="es-BO"/>
              </w:rPr>
              <w:t>06</w:t>
            </w:r>
          </w:p>
        </w:tc>
        <w:tc>
          <w:tcPr>
            <w:tcW w:w="141" w:type="dxa"/>
            <w:gridSpan w:val="2"/>
            <w:tcBorders>
              <w:top w:val="nil"/>
              <w:left w:val="single" w:sz="4" w:space="0" w:color="auto"/>
              <w:bottom w:val="nil"/>
              <w:right w:val="single" w:sz="4" w:space="0" w:color="auto"/>
            </w:tcBorders>
            <w:shd w:val="clear" w:color="auto" w:fill="auto"/>
            <w:vAlign w:val="center"/>
          </w:tcPr>
          <w:p w:rsidR="006458D7" w:rsidRPr="00090043" w:rsidRDefault="006458D7" w:rsidP="006477EA">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458D7" w:rsidRPr="00090043" w:rsidRDefault="006458D7" w:rsidP="006477EA">
            <w:pPr>
              <w:adjustRightInd w:val="0"/>
              <w:snapToGrid w:val="0"/>
              <w:jc w:val="center"/>
              <w:rPr>
                <w:rFonts w:ascii="Arial" w:hAnsi="Arial" w:cs="Arial"/>
                <w:sz w:val="14"/>
                <w:lang w:val="es-BO"/>
              </w:rPr>
            </w:pPr>
            <w:r w:rsidRPr="00090043">
              <w:rPr>
                <w:rFonts w:ascii="Arial" w:hAnsi="Arial" w:cs="Arial"/>
                <w:sz w:val="14"/>
                <w:lang w:val="es-BO"/>
              </w:rPr>
              <w:t>05</w:t>
            </w:r>
          </w:p>
        </w:tc>
        <w:tc>
          <w:tcPr>
            <w:tcW w:w="141" w:type="dxa"/>
            <w:gridSpan w:val="2"/>
            <w:tcBorders>
              <w:top w:val="nil"/>
              <w:left w:val="single" w:sz="4" w:space="0" w:color="auto"/>
              <w:bottom w:val="nil"/>
              <w:right w:val="single" w:sz="4" w:space="0" w:color="auto"/>
            </w:tcBorders>
            <w:shd w:val="clear" w:color="auto" w:fill="auto"/>
            <w:vAlign w:val="center"/>
          </w:tcPr>
          <w:p w:rsidR="006458D7" w:rsidRPr="00090043" w:rsidRDefault="006458D7" w:rsidP="006477EA">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458D7" w:rsidRPr="00090043" w:rsidRDefault="006458D7" w:rsidP="006477EA">
            <w:pPr>
              <w:adjustRightInd w:val="0"/>
              <w:snapToGrid w:val="0"/>
              <w:jc w:val="center"/>
              <w:rPr>
                <w:rFonts w:ascii="Arial" w:hAnsi="Arial" w:cs="Arial"/>
                <w:sz w:val="14"/>
                <w:lang w:val="es-BO"/>
              </w:rPr>
            </w:pPr>
            <w:r w:rsidRPr="00090043">
              <w:rPr>
                <w:rFonts w:ascii="Arial" w:hAnsi="Arial" w:cs="Arial"/>
                <w:sz w:val="14"/>
                <w:lang w:val="es-BO"/>
              </w:rPr>
              <w:t>2024</w:t>
            </w:r>
          </w:p>
        </w:tc>
        <w:tc>
          <w:tcPr>
            <w:tcW w:w="142" w:type="dxa"/>
            <w:gridSpan w:val="2"/>
            <w:tcBorders>
              <w:top w:val="nil"/>
              <w:left w:val="single" w:sz="4" w:space="0" w:color="auto"/>
              <w:bottom w:val="nil"/>
              <w:right w:val="single" w:sz="12" w:space="0" w:color="auto"/>
            </w:tcBorders>
            <w:shd w:val="clear" w:color="auto" w:fill="auto"/>
            <w:vAlign w:val="center"/>
          </w:tcPr>
          <w:p w:rsidR="006458D7" w:rsidRPr="00090043" w:rsidRDefault="006458D7" w:rsidP="006477EA">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single" w:sz="4" w:space="0" w:color="auto"/>
            </w:tcBorders>
          </w:tcPr>
          <w:p w:rsidR="006458D7" w:rsidRPr="00090043" w:rsidRDefault="006458D7" w:rsidP="006477EA">
            <w:pPr>
              <w:adjustRightInd w:val="0"/>
              <w:snapToGrid w:val="0"/>
              <w:jc w:val="center"/>
              <w:rPr>
                <w:rFonts w:ascii="Arial" w:hAnsi="Arial" w:cs="Arial"/>
                <w:sz w:val="14"/>
                <w:lang w:val="es-BO"/>
              </w:rPr>
            </w:pPr>
          </w:p>
        </w:tc>
        <w:tc>
          <w:tcPr>
            <w:tcW w:w="5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458D7" w:rsidRPr="00090043" w:rsidRDefault="006458D7" w:rsidP="006477EA">
            <w:pPr>
              <w:adjustRightInd w:val="0"/>
              <w:snapToGrid w:val="0"/>
              <w:jc w:val="center"/>
              <w:rPr>
                <w:rFonts w:ascii="Arial" w:hAnsi="Arial" w:cs="Arial"/>
                <w:sz w:val="14"/>
                <w:lang w:val="es-BO"/>
              </w:rPr>
            </w:pPr>
            <w:r w:rsidRPr="00090043">
              <w:rPr>
                <w:rFonts w:ascii="Arial" w:hAnsi="Arial" w:cs="Arial"/>
                <w:sz w:val="14"/>
                <w:lang w:val="es-BO"/>
              </w:rPr>
              <w:t>09</w:t>
            </w:r>
          </w:p>
        </w:tc>
        <w:tc>
          <w:tcPr>
            <w:tcW w:w="142" w:type="dxa"/>
            <w:tcBorders>
              <w:top w:val="nil"/>
              <w:left w:val="single" w:sz="4" w:space="0" w:color="auto"/>
              <w:bottom w:val="nil"/>
              <w:right w:val="single" w:sz="4" w:space="0" w:color="auto"/>
            </w:tcBorders>
            <w:shd w:val="clear" w:color="auto" w:fill="auto"/>
            <w:vAlign w:val="center"/>
          </w:tcPr>
          <w:p w:rsidR="006458D7" w:rsidRPr="00090043" w:rsidRDefault="006458D7" w:rsidP="006477EA">
            <w:pPr>
              <w:adjustRightInd w:val="0"/>
              <w:snapToGrid w:val="0"/>
              <w:jc w:val="center"/>
              <w:rPr>
                <w:rFonts w:ascii="Arial" w:hAnsi="Arial" w:cs="Arial"/>
                <w:sz w:val="14"/>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458D7" w:rsidRPr="00090043" w:rsidRDefault="006458D7" w:rsidP="006477EA">
            <w:pPr>
              <w:adjustRightInd w:val="0"/>
              <w:snapToGrid w:val="0"/>
              <w:jc w:val="center"/>
              <w:rPr>
                <w:rFonts w:ascii="Arial" w:hAnsi="Arial" w:cs="Arial"/>
                <w:sz w:val="14"/>
                <w:lang w:val="es-BO"/>
              </w:rPr>
            </w:pPr>
            <w:r w:rsidRPr="00090043">
              <w:rPr>
                <w:rFonts w:ascii="Arial" w:hAnsi="Arial" w:cs="Arial"/>
                <w:sz w:val="14"/>
                <w:lang w:val="es-BO"/>
              </w:rPr>
              <w:t>40</w:t>
            </w:r>
          </w:p>
        </w:tc>
        <w:tc>
          <w:tcPr>
            <w:tcW w:w="142" w:type="dxa"/>
            <w:tcBorders>
              <w:top w:val="nil"/>
              <w:left w:val="single" w:sz="4" w:space="0" w:color="auto"/>
              <w:bottom w:val="nil"/>
              <w:right w:val="single" w:sz="12" w:space="0" w:color="auto"/>
            </w:tcBorders>
            <w:shd w:val="clear" w:color="auto" w:fill="auto"/>
            <w:vAlign w:val="center"/>
          </w:tcPr>
          <w:p w:rsidR="006458D7" w:rsidRPr="00090043" w:rsidRDefault="006458D7" w:rsidP="006477EA">
            <w:pPr>
              <w:adjustRightInd w:val="0"/>
              <w:snapToGrid w:val="0"/>
              <w:jc w:val="center"/>
              <w:rPr>
                <w:rFonts w:ascii="Arial" w:hAnsi="Arial" w:cs="Arial"/>
                <w:sz w:val="14"/>
                <w:highlight w:val="yellow"/>
                <w:lang w:val="es-BO"/>
              </w:rPr>
            </w:pPr>
          </w:p>
        </w:tc>
        <w:tc>
          <w:tcPr>
            <w:tcW w:w="141" w:type="dxa"/>
            <w:vMerge/>
            <w:tcBorders>
              <w:left w:val="single" w:sz="12" w:space="0" w:color="auto"/>
              <w:right w:val="nil"/>
            </w:tcBorders>
            <w:shd w:val="clear" w:color="auto" w:fill="auto"/>
            <w:vAlign w:val="center"/>
          </w:tcPr>
          <w:p w:rsidR="006458D7" w:rsidRPr="00090043" w:rsidRDefault="006458D7" w:rsidP="006477EA">
            <w:pPr>
              <w:adjustRightInd w:val="0"/>
              <w:snapToGrid w:val="0"/>
              <w:jc w:val="center"/>
              <w:rPr>
                <w:rFonts w:ascii="Arial" w:hAnsi="Arial" w:cs="Arial"/>
                <w:sz w:val="14"/>
                <w:szCs w:val="14"/>
                <w:lang w:val="es-BO"/>
              </w:rPr>
            </w:pPr>
          </w:p>
        </w:tc>
        <w:tc>
          <w:tcPr>
            <w:tcW w:w="3261" w:type="dxa"/>
            <w:gridSpan w:val="2"/>
            <w:tcBorders>
              <w:top w:val="nil"/>
              <w:left w:val="nil"/>
              <w:bottom w:val="nil"/>
              <w:right w:val="nil"/>
            </w:tcBorders>
            <w:shd w:val="clear" w:color="auto" w:fill="auto"/>
            <w:vAlign w:val="center"/>
          </w:tcPr>
          <w:p w:rsidR="006458D7" w:rsidRPr="00090043" w:rsidRDefault="006458D7" w:rsidP="006477EA">
            <w:pPr>
              <w:adjustRightInd w:val="0"/>
              <w:snapToGrid w:val="0"/>
              <w:jc w:val="center"/>
              <w:rPr>
                <w:rFonts w:ascii="Arial" w:hAnsi="Arial" w:cs="Arial"/>
                <w:sz w:val="14"/>
                <w:szCs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DBE5F1" w:themeFill="accent1" w:themeFillTint="33"/>
            <w:vAlign w:val="center"/>
          </w:tcPr>
          <w:p w:rsidR="006458D7" w:rsidRPr="00090043" w:rsidRDefault="006458D7" w:rsidP="006477EA">
            <w:pPr>
              <w:adjustRightInd w:val="0"/>
              <w:snapToGrid w:val="0"/>
              <w:jc w:val="center"/>
              <w:rPr>
                <w:rFonts w:ascii="Arial" w:hAnsi="Arial" w:cs="Arial"/>
                <w:sz w:val="14"/>
                <w:lang w:val="es-BO"/>
              </w:rPr>
            </w:pPr>
          </w:p>
        </w:tc>
      </w:tr>
      <w:tr w:rsidR="006458D7" w:rsidRPr="00090043" w:rsidTr="006477EA">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6458D7" w:rsidRPr="00090043" w:rsidRDefault="006458D7" w:rsidP="006477EA">
            <w:pPr>
              <w:adjustRightInd w:val="0"/>
              <w:snapToGrid w:val="0"/>
              <w:jc w:val="center"/>
              <w:rPr>
                <w:rFonts w:ascii="Arial" w:hAnsi="Arial" w:cs="Arial"/>
                <w:sz w:val="14"/>
                <w:szCs w:val="4"/>
                <w:lang w:val="es-BO"/>
              </w:rPr>
            </w:pPr>
            <w:r w:rsidRPr="00090043">
              <w:rPr>
                <w:rFonts w:ascii="Arial" w:hAnsi="Arial" w:cs="Arial"/>
                <w:sz w:val="14"/>
                <w:szCs w:val="4"/>
                <w:lang w:val="es-BO"/>
              </w:rPr>
              <w:t>8</w:t>
            </w:r>
          </w:p>
        </w:tc>
        <w:tc>
          <w:tcPr>
            <w:tcW w:w="2679" w:type="dxa"/>
            <w:gridSpan w:val="3"/>
            <w:vMerge w:val="restart"/>
            <w:tcBorders>
              <w:top w:val="nil"/>
              <w:left w:val="single" w:sz="12" w:space="0" w:color="auto"/>
              <w:right w:val="single" w:sz="12" w:space="0" w:color="auto"/>
            </w:tcBorders>
            <w:shd w:val="clear" w:color="auto" w:fill="auto"/>
            <w:vAlign w:val="center"/>
          </w:tcPr>
          <w:p w:rsidR="006458D7" w:rsidRPr="00090043" w:rsidRDefault="006458D7" w:rsidP="006477EA">
            <w:pPr>
              <w:adjustRightInd w:val="0"/>
              <w:snapToGrid w:val="0"/>
              <w:ind w:left="113" w:right="113"/>
              <w:jc w:val="both"/>
              <w:rPr>
                <w:rFonts w:ascii="Arial" w:hAnsi="Arial" w:cs="Arial"/>
                <w:b/>
                <w:sz w:val="14"/>
                <w:szCs w:val="4"/>
                <w:lang w:val="es-BO"/>
              </w:rPr>
            </w:pPr>
            <w:r w:rsidRPr="00090043">
              <w:rPr>
                <w:rFonts w:ascii="Arial" w:hAnsi="Arial" w:cs="Arial"/>
                <w:sz w:val="14"/>
                <w:lang w:val="es-BO"/>
              </w:rPr>
              <w:t>Apertura de Propuestas (fecha límite) (**)</w:t>
            </w:r>
          </w:p>
        </w:tc>
        <w:tc>
          <w:tcPr>
            <w:tcW w:w="141" w:type="dxa"/>
            <w:gridSpan w:val="2"/>
            <w:tcBorders>
              <w:top w:val="nil"/>
              <w:left w:val="single" w:sz="12" w:space="0" w:color="auto"/>
              <w:bottom w:val="nil"/>
              <w:right w:val="nil"/>
            </w:tcBorders>
            <w:shd w:val="clear" w:color="auto" w:fill="auto"/>
            <w:vAlign w:val="center"/>
          </w:tcPr>
          <w:p w:rsidR="006458D7" w:rsidRPr="00090043" w:rsidRDefault="006458D7" w:rsidP="006477EA">
            <w:pPr>
              <w:adjustRightInd w:val="0"/>
              <w:snapToGrid w:val="0"/>
              <w:jc w:val="center"/>
              <w:rPr>
                <w:rFonts w:ascii="Arial" w:hAnsi="Arial" w:cs="Arial"/>
                <w:sz w:val="14"/>
                <w:szCs w:val="4"/>
                <w:lang w:val="es-BO"/>
              </w:rPr>
            </w:pPr>
          </w:p>
        </w:tc>
        <w:tc>
          <w:tcPr>
            <w:tcW w:w="426" w:type="dxa"/>
            <w:gridSpan w:val="2"/>
            <w:tcBorders>
              <w:top w:val="nil"/>
              <w:left w:val="nil"/>
              <w:bottom w:val="single" w:sz="4" w:space="0" w:color="auto"/>
              <w:right w:val="nil"/>
            </w:tcBorders>
            <w:shd w:val="clear" w:color="auto" w:fill="auto"/>
            <w:vAlign w:val="center"/>
          </w:tcPr>
          <w:p w:rsidR="006458D7" w:rsidRPr="00090043" w:rsidRDefault="006458D7" w:rsidP="006477EA">
            <w:pPr>
              <w:adjustRightInd w:val="0"/>
              <w:snapToGrid w:val="0"/>
              <w:jc w:val="center"/>
              <w:rPr>
                <w:rFonts w:ascii="Arial" w:hAnsi="Arial" w:cs="Arial"/>
                <w:sz w:val="14"/>
                <w:szCs w:val="4"/>
                <w:lang w:val="es-BO"/>
              </w:rPr>
            </w:pPr>
            <w:r w:rsidRPr="00090043">
              <w:rPr>
                <w:i/>
                <w:sz w:val="14"/>
                <w:szCs w:val="14"/>
                <w:lang w:val="es-BO"/>
              </w:rPr>
              <w:t>Día</w:t>
            </w:r>
          </w:p>
        </w:tc>
        <w:tc>
          <w:tcPr>
            <w:tcW w:w="141" w:type="dxa"/>
            <w:gridSpan w:val="2"/>
            <w:tcBorders>
              <w:top w:val="nil"/>
              <w:left w:val="nil"/>
              <w:bottom w:val="nil"/>
              <w:right w:val="nil"/>
            </w:tcBorders>
            <w:shd w:val="clear" w:color="auto" w:fill="auto"/>
            <w:vAlign w:val="center"/>
          </w:tcPr>
          <w:p w:rsidR="006458D7" w:rsidRPr="00090043" w:rsidRDefault="006458D7" w:rsidP="006477EA">
            <w:pPr>
              <w:adjustRightInd w:val="0"/>
              <w:snapToGrid w:val="0"/>
              <w:jc w:val="center"/>
              <w:rPr>
                <w:rFonts w:ascii="Arial" w:hAnsi="Arial" w:cs="Arial"/>
                <w:sz w:val="14"/>
                <w:szCs w:val="4"/>
                <w:lang w:val="es-BO"/>
              </w:rPr>
            </w:pPr>
          </w:p>
        </w:tc>
        <w:tc>
          <w:tcPr>
            <w:tcW w:w="426" w:type="dxa"/>
            <w:gridSpan w:val="2"/>
            <w:tcBorders>
              <w:top w:val="nil"/>
              <w:left w:val="nil"/>
              <w:bottom w:val="single" w:sz="4" w:space="0" w:color="auto"/>
              <w:right w:val="nil"/>
            </w:tcBorders>
            <w:shd w:val="clear" w:color="auto" w:fill="auto"/>
            <w:vAlign w:val="center"/>
          </w:tcPr>
          <w:p w:rsidR="006458D7" w:rsidRPr="00090043" w:rsidRDefault="006458D7" w:rsidP="006477EA">
            <w:pPr>
              <w:adjustRightInd w:val="0"/>
              <w:snapToGrid w:val="0"/>
              <w:jc w:val="center"/>
              <w:rPr>
                <w:rFonts w:ascii="Arial" w:hAnsi="Arial" w:cs="Arial"/>
                <w:sz w:val="14"/>
                <w:szCs w:val="4"/>
                <w:lang w:val="es-BO"/>
              </w:rPr>
            </w:pPr>
            <w:r w:rsidRPr="00090043">
              <w:rPr>
                <w:i/>
                <w:sz w:val="14"/>
                <w:szCs w:val="14"/>
                <w:lang w:val="es-BO"/>
              </w:rPr>
              <w:t>Mes</w:t>
            </w:r>
          </w:p>
        </w:tc>
        <w:tc>
          <w:tcPr>
            <w:tcW w:w="141" w:type="dxa"/>
            <w:gridSpan w:val="2"/>
            <w:tcBorders>
              <w:top w:val="nil"/>
              <w:left w:val="nil"/>
              <w:bottom w:val="nil"/>
              <w:right w:val="nil"/>
            </w:tcBorders>
            <w:shd w:val="clear" w:color="auto" w:fill="auto"/>
            <w:vAlign w:val="center"/>
          </w:tcPr>
          <w:p w:rsidR="006458D7" w:rsidRPr="00090043" w:rsidRDefault="006458D7" w:rsidP="006477EA">
            <w:pPr>
              <w:adjustRightInd w:val="0"/>
              <w:snapToGrid w:val="0"/>
              <w:jc w:val="center"/>
              <w:rPr>
                <w:rFonts w:ascii="Arial" w:hAnsi="Arial" w:cs="Arial"/>
                <w:sz w:val="14"/>
                <w:szCs w:val="4"/>
                <w:lang w:val="es-BO"/>
              </w:rPr>
            </w:pPr>
          </w:p>
        </w:tc>
        <w:tc>
          <w:tcPr>
            <w:tcW w:w="567" w:type="dxa"/>
            <w:gridSpan w:val="2"/>
            <w:tcBorders>
              <w:top w:val="nil"/>
              <w:left w:val="nil"/>
              <w:bottom w:val="single" w:sz="4" w:space="0" w:color="auto"/>
              <w:right w:val="nil"/>
            </w:tcBorders>
            <w:shd w:val="clear" w:color="auto" w:fill="auto"/>
            <w:vAlign w:val="center"/>
          </w:tcPr>
          <w:p w:rsidR="006458D7" w:rsidRPr="00090043" w:rsidRDefault="006458D7" w:rsidP="006477EA">
            <w:pPr>
              <w:adjustRightInd w:val="0"/>
              <w:snapToGrid w:val="0"/>
              <w:jc w:val="center"/>
              <w:rPr>
                <w:rFonts w:ascii="Arial" w:hAnsi="Arial" w:cs="Arial"/>
                <w:sz w:val="14"/>
                <w:szCs w:val="4"/>
                <w:lang w:val="es-BO"/>
              </w:rPr>
            </w:pPr>
            <w:r w:rsidRPr="00090043">
              <w:rPr>
                <w:i/>
                <w:sz w:val="14"/>
                <w:szCs w:val="14"/>
                <w:lang w:val="es-BO"/>
              </w:rPr>
              <w:t>Año</w:t>
            </w:r>
          </w:p>
        </w:tc>
        <w:tc>
          <w:tcPr>
            <w:tcW w:w="142" w:type="dxa"/>
            <w:gridSpan w:val="2"/>
            <w:tcBorders>
              <w:top w:val="nil"/>
              <w:left w:val="nil"/>
              <w:bottom w:val="nil"/>
              <w:right w:val="single" w:sz="12" w:space="0" w:color="auto"/>
            </w:tcBorders>
            <w:shd w:val="clear" w:color="auto" w:fill="auto"/>
            <w:vAlign w:val="center"/>
          </w:tcPr>
          <w:p w:rsidR="006458D7" w:rsidRPr="00090043" w:rsidRDefault="006458D7" w:rsidP="006477EA">
            <w:pPr>
              <w:adjustRightInd w:val="0"/>
              <w:snapToGrid w:val="0"/>
              <w:jc w:val="center"/>
              <w:rPr>
                <w:rFonts w:ascii="Arial" w:hAnsi="Arial" w:cs="Arial"/>
                <w:sz w:val="14"/>
                <w:szCs w:val="4"/>
                <w:lang w:val="es-BO"/>
              </w:rPr>
            </w:pPr>
          </w:p>
        </w:tc>
        <w:tc>
          <w:tcPr>
            <w:tcW w:w="142" w:type="dxa"/>
            <w:gridSpan w:val="2"/>
            <w:tcBorders>
              <w:top w:val="nil"/>
              <w:left w:val="single" w:sz="12" w:space="0" w:color="auto"/>
              <w:bottom w:val="nil"/>
              <w:right w:val="nil"/>
            </w:tcBorders>
          </w:tcPr>
          <w:p w:rsidR="006458D7" w:rsidRPr="00090043" w:rsidRDefault="006458D7" w:rsidP="006477EA">
            <w:pPr>
              <w:adjustRightInd w:val="0"/>
              <w:snapToGrid w:val="0"/>
              <w:jc w:val="center"/>
              <w:rPr>
                <w:rFonts w:ascii="Arial" w:hAnsi="Arial" w:cs="Arial"/>
                <w:sz w:val="14"/>
                <w:szCs w:val="4"/>
                <w:lang w:val="es-BO"/>
              </w:rPr>
            </w:pPr>
          </w:p>
        </w:tc>
        <w:tc>
          <w:tcPr>
            <w:tcW w:w="568" w:type="dxa"/>
            <w:tcBorders>
              <w:top w:val="nil"/>
              <w:left w:val="nil"/>
              <w:bottom w:val="single" w:sz="4" w:space="0" w:color="auto"/>
              <w:right w:val="nil"/>
            </w:tcBorders>
            <w:shd w:val="clear" w:color="auto" w:fill="auto"/>
            <w:vAlign w:val="center"/>
          </w:tcPr>
          <w:p w:rsidR="006458D7" w:rsidRPr="00090043" w:rsidRDefault="006458D7" w:rsidP="006477EA">
            <w:pPr>
              <w:adjustRightInd w:val="0"/>
              <w:snapToGrid w:val="0"/>
              <w:jc w:val="center"/>
              <w:rPr>
                <w:rFonts w:ascii="Arial" w:hAnsi="Arial" w:cs="Arial"/>
                <w:sz w:val="14"/>
                <w:szCs w:val="4"/>
                <w:lang w:val="es-BO"/>
              </w:rPr>
            </w:pPr>
            <w:r w:rsidRPr="00090043">
              <w:rPr>
                <w:i/>
                <w:sz w:val="14"/>
                <w:szCs w:val="14"/>
                <w:lang w:val="es-BO"/>
              </w:rPr>
              <w:t>Hora</w:t>
            </w:r>
          </w:p>
        </w:tc>
        <w:tc>
          <w:tcPr>
            <w:tcW w:w="142" w:type="dxa"/>
            <w:tcBorders>
              <w:top w:val="nil"/>
              <w:left w:val="nil"/>
              <w:bottom w:val="nil"/>
              <w:right w:val="nil"/>
            </w:tcBorders>
            <w:shd w:val="clear" w:color="auto" w:fill="auto"/>
            <w:vAlign w:val="center"/>
          </w:tcPr>
          <w:p w:rsidR="006458D7" w:rsidRPr="00090043" w:rsidRDefault="006458D7" w:rsidP="006477EA">
            <w:pPr>
              <w:adjustRightInd w:val="0"/>
              <w:snapToGrid w:val="0"/>
              <w:jc w:val="center"/>
              <w:rPr>
                <w:rFonts w:ascii="Arial" w:hAnsi="Arial" w:cs="Arial"/>
                <w:sz w:val="14"/>
                <w:szCs w:val="4"/>
                <w:lang w:val="es-BO"/>
              </w:rPr>
            </w:pPr>
          </w:p>
        </w:tc>
        <w:tc>
          <w:tcPr>
            <w:tcW w:w="425" w:type="dxa"/>
            <w:tcBorders>
              <w:top w:val="nil"/>
              <w:left w:val="nil"/>
              <w:bottom w:val="single" w:sz="4" w:space="0" w:color="auto"/>
              <w:right w:val="nil"/>
            </w:tcBorders>
            <w:shd w:val="clear" w:color="auto" w:fill="auto"/>
            <w:vAlign w:val="center"/>
          </w:tcPr>
          <w:p w:rsidR="006458D7" w:rsidRPr="00090043" w:rsidRDefault="006458D7" w:rsidP="006477EA">
            <w:pPr>
              <w:adjustRightInd w:val="0"/>
              <w:snapToGrid w:val="0"/>
              <w:jc w:val="center"/>
              <w:rPr>
                <w:rFonts w:ascii="Arial" w:hAnsi="Arial" w:cs="Arial"/>
                <w:sz w:val="14"/>
                <w:szCs w:val="4"/>
                <w:lang w:val="es-BO"/>
              </w:rPr>
            </w:pPr>
            <w:r w:rsidRPr="00090043">
              <w:rPr>
                <w:i/>
                <w:sz w:val="14"/>
                <w:szCs w:val="14"/>
                <w:lang w:val="es-BO"/>
              </w:rPr>
              <w:t>Min.</w:t>
            </w:r>
          </w:p>
        </w:tc>
        <w:tc>
          <w:tcPr>
            <w:tcW w:w="142" w:type="dxa"/>
            <w:tcBorders>
              <w:top w:val="nil"/>
              <w:left w:val="nil"/>
              <w:bottom w:val="nil"/>
              <w:right w:val="single" w:sz="12" w:space="0" w:color="auto"/>
            </w:tcBorders>
            <w:shd w:val="clear" w:color="auto" w:fill="auto"/>
            <w:vAlign w:val="center"/>
          </w:tcPr>
          <w:p w:rsidR="006458D7" w:rsidRPr="00090043" w:rsidRDefault="006458D7" w:rsidP="006477EA">
            <w:pPr>
              <w:adjustRightInd w:val="0"/>
              <w:snapToGrid w:val="0"/>
              <w:jc w:val="center"/>
              <w:rPr>
                <w:rFonts w:ascii="Arial" w:hAnsi="Arial" w:cs="Arial"/>
                <w:sz w:val="14"/>
                <w:szCs w:val="4"/>
                <w:lang w:val="es-BO"/>
              </w:rPr>
            </w:pPr>
          </w:p>
        </w:tc>
        <w:tc>
          <w:tcPr>
            <w:tcW w:w="141" w:type="dxa"/>
            <w:vMerge/>
            <w:tcBorders>
              <w:left w:val="single" w:sz="12" w:space="0" w:color="auto"/>
              <w:right w:val="nil"/>
            </w:tcBorders>
            <w:shd w:val="clear" w:color="auto" w:fill="auto"/>
            <w:vAlign w:val="center"/>
          </w:tcPr>
          <w:p w:rsidR="006458D7" w:rsidRPr="00090043" w:rsidRDefault="006458D7" w:rsidP="006477EA">
            <w:pPr>
              <w:adjustRightInd w:val="0"/>
              <w:snapToGrid w:val="0"/>
              <w:jc w:val="center"/>
              <w:rPr>
                <w:rFonts w:ascii="Arial" w:hAnsi="Arial" w:cs="Arial"/>
                <w:sz w:val="14"/>
                <w:szCs w:val="14"/>
                <w:lang w:val="es-BO"/>
              </w:rPr>
            </w:pPr>
          </w:p>
        </w:tc>
        <w:tc>
          <w:tcPr>
            <w:tcW w:w="3261" w:type="dxa"/>
            <w:gridSpan w:val="2"/>
            <w:tcBorders>
              <w:top w:val="nil"/>
              <w:left w:val="nil"/>
              <w:bottom w:val="single" w:sz="4" w:space="0" w:color="auto"/>
              <w:right w:val="nil"/>
            </w:tcBorders>
            <w:shd w:val="clear" w:color="auto" w:fill="auto"/>
            <w:vAlign w:val="center"/>
          </w:tcPr>
          <w:p w:rsidR="006458D7" w:rsidRPr="00090043" w:rsidRDefault="006458D7" w:rsidP="006477EA">
            <w:pPr>
              <w:adjustRightInd w:val="0"/>
              <w:snapToGrid w:val="0"/>
              <w:jc w:val="center"/>
              <w:rPr>
                <w:rFonts w:ascii="Arial" w:hAnsi="Arial" w:cs="Arial"/>
                <w:sz w:val="14"/>
                <w:szCs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6458D7" w:rsidRPr="00090043" w:rsidRDefault="006458D7" w:rsidP="006477EA">
            <w:pPr>
              <w:adjustRightInd w:val="0"/>
              <w:snapToGrid w:val="0"/>
              <w:jc w:val="center"/>
              <w:rPr>
                <w:rFonts w:ascii="Arial" w:hAnsi="Arial" w:cs="Arial"/>
                <w:sz w:val="14"/>
                <w:szCs w:val="4"/>
                <w:lang w:val="es-BO"/>
              </w:rPr>
            </w:pPr>
          </w:p>
        </w:tc>
      </w:tr>
      <w:tr w:rsidR="006458D7" w:rsidRPr="00090043" w:rsidTr="006477EA">
        <w:tc>
          <w:tcPr>
            <w:tcW w:w="440" w:type="dxa"/>
            <w:vMerge/>
            <w:tcBorders>
              <w:left w:val="single" w:sz="12" w:space="0" w:color="auto"/>
              <w:right w:val="single" w:sz="12" w:space="0" w:color="auto"/>
            </w:tcBorders>
            <w:shd w:val="clear" w:color="auto" w:fill="auto"/>
            <w:noWrap/>
            <w:tcMar>
              <w:left w:w="0" w:type="dxa"/>
              <w:right w:w="0" w:type="dxa"/>
            </w:tcMar>
            <w:vAlign w:val="center"/>
          </w:tcPr>
          <w:p w:rsidR="006458D7" w:rsidRPr="00090043" w:rsidRDefault="006458D7" w:rsidP="006477EA">
            <w:pPr>
              <w:adjustRightInd w:val="0"/>
              <w:snapToGrid w:val="0"/>
              <w:jc w:val="center"/>
              <w:rPr>
                <w:rFonts w:ascii="Arial" w:hAnsi="Arial" w:cs="Arial"/>
                <w:sz w:val="14"/>
                <w:szCs w:val="4"/>
                <w:lang w:val="es-BO"/>
              </w:rPr>
            </w:pPr>
          </w:p>
        </w:tc>
        <w:tc>
          <w:tcPr>
            <w:tcW w:w="2679" w:type="dxa"/>
            <w:gridSpan w:val="3"/>
            <w:vMerge/>
            <w:tcBorders>
              <w:left w:val="single" w:sz="12" w:space="0" w:color="auto"/>
              <w:right w:val="single" w:sz="12" w:space="0" w:color="auto"/>
            </w:tcBorders>
            <w:shd w:val="clear" w:color="auto" w:fill="auto"/>
            <w:vAlign w:val="bottom"/>
          </w:tcPr>
          <w:p w:rsidR="006458D7" w:rsidRPr="00090043" w:rsidRDefault="006458D7" w:rsidP="006477EA">
            <w:pPr>
              <w:adjustRightInd w:val="0"/>
              <w:snapToGrid w:val="0"/>
              <w:ind w:left="113" w:right="113"/>
              <w:jc w:val="both"/>
              <w:rPr>
                <w:rFonts w:ascii="Arial" w:hAnsi="Arial" w:cs="Arial"/>
                <w:b/>
                <w:sz w:val="14"/>
                <w:szCs w:val="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6458D7" w:rsidRPr="00090043" w:rsidRDefault="006458D7" w:rsidP="006477EA">
            <w:pPr>
              <w:adjustRightInd w:val="0"/>
              <w:snapToGrid w:val="0"/>
              <w:jc w:val="center"/>
              <w:rPr>
                <w:rFonts w:ascii="Arial" w:hAnsi="Arial" w:cs="Arial"/>
                <w:sz w:val="14"/>
                <w:szCs w:val="4"/>
                <w:lang w:val="es-BO"/>
              </w:rPr>
            </w:pPr>
          </w:p>
        </w:tc>
        <w:tc>
          <w:tcPr>
            <w:tcW w:w="426" w:type="dxa"/>
            <w:gridSpan w:val="2"/>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6458D7" w:rsidRPr="00090043" w:rsidRDefault="006458D7" w:rsidP="006477EA">
            <w:pPr>
              <w:adjustRightInd w:val="0"/>
              <w:snapToGrid w:val="0"/>
              <w:jc w:val="center"/>
              <w:rPr>
                <w:rFonts w:ascii="Arial" w:hAnsi="Arial" w:cs="Arial"/>
                <w:sz w:val="14"/>
                <w:lang w:val="es-BO"/>
              </w:rPr>
            </w:pPr>
            <w:r w:rsidRPr="00090043">
              <w:rPr>
                <w:rFonts w:ascii="Arial" w:hAnsi="Arial" w:cs="Arial"/>
                <w:sz w:val="14"/>
                <w:lang w:val="es-BO"/>
              </w:rPr>
              <w:t>06</w:t>
            </w:r>
          </w:p>
        </w:tc>
        <w:tc>
          <w:tcPr>
            <w:tcW w:w="141" w:type="dxa"/>
            <w:gridSpan w:val="2"/>
            <w:tcBorders>
              <w:top w:val="nil"/>
              <w:left w:val="single" w:sz="4" w:space="0" w:color="auto"/>
              <w:bottom w:val="nil"/>
              <w:right w:val="single" w:sz="4" w:space="0" w:color="auto"/>
            </w:tcBorders>
            <w:shd w:val="clear" w:color="auto" w:fill="auto"/>
            <w:vAlign w:val="center"/>
          </w:tcPr>
          <w:p w:rsidR="006458D7" w:rsidRPr="00090043" w:rsidRDefault="006458D7" w:rsidP="006477EA">
            <w:pPr>
              <w:adjustRightInd w:val="0"/>
              <w:snapToGrid w:val="0"/>
              <w:jc w:val="center"/>
              <w:rPr>
                <w:rFonts w:ascii="Arial" w:hAnsi="Arial" w:cs="Arial"/>
                <w:sz w:val="14"/>
                <w:lang w:val="es-BO"/>
              </w:rPr>
            </w:pPr>
          </w:p>
        </w:tc>
        <w:tc>
          <w:tcPr>
            <w:tcW w:w="426" w:type="dxa"/>
            <w:gridSpan w:val="2"/>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6458D7" w:rsidRPr="00090043" w:rsidRDefault="006458D7" w:rsidP="006477EA">
            <w:pPr>
              <w:adjustRightInd w:val="0"/>
              <w:snapToGrid w:val="0"/>
              <w:jc w:val="center"/>
              <w:rPr>
                <w:rFonts w:ascii="Arial" w:hAnsi="Arial" w:cs="Arial"/>
                <w:sz w:val="14"/>
                <w:lang w:val="es-BO"/>
              </w:rPr>
            </w:pPr>
            <w:r w:rsidRPr="00090043">
              <w:rPr>
                <w:rFonts w:ascii="Arial" w:hAnsi="Arial" w:cs="Arial"/>
                <w:sz w:val="14"/>
                <w:lang w:val="es-BO"/>
              </w:rPr>
              <w:t>05</w:t>
            </w:r>
          </w:p>
        </w:tc>
        <w:tc>
          <w:tcPr>
            <w:tcW w:w="141" w:type="dxa"/>
            <w:gridSpan w:val="2"/>
            <w:tcBorders>
              <w:top w:val="nil"/>
              <w:left w:val="single" w:sz="4" w:space="0" w:color="auto"/>
              <w:bottom w:val="nil"/>
              <w:right w:val="single" w:sz="4" w:space="0" w:color="auto"/>
            </w:tcBorders>
            <w:shd w:val="clear" w:color="auto" w:fill="auto"/>
            <w:vAlign w:val="center"/>
          </w:tcPr>
          <w:p w:rsidR="006458D7" w:rsidRPr="00090043" w:rsidRDefault="006458D7" w:rsidP="006477EA">
            <w:pPr>
              <w:adjustRightInd w:val="0"/>
              <w:snapToGrid w:val="0"/>
              <w:jc w:val="center"/>
              <w:rPr>
                <w:rFonts w:ascii="Arial" w:hAnsi="Arial" w:cs="Arial"/>
                <w:sz w:val="14"/>
                <w:szCs w:val="4"/>
                <w:lang w:val="es-BO"/>
              </w:rPr>
            </w:pP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6458D7" w:rsidRPr="00090043" w:rsidRDefault="006458D7" w:rsidP="006477EA">
            <w:pPr>
              <w:adjustRightInd w:val="0"/>
              <w:snapToGrid w:val="0"/>
              <w:jc w:val="center"/>
              <w:rPr>
                <w:i/>
                <w:sz w:val="14"/>
                <w:szCs w:val="14"/>
                <w:lang w:val="es-BO"/>
              </w:rPr>
            </w:pPr>
            <w:r w:rsidRPr="00090043">
              <w:rPr>
                <w:rFonts w:ascii="Arial" w:hAnsi="Arial" w:cs="Arial"/>
                <w:lang w:val="es-BO"/>
              </w:rPr>
              <w:t>2024</w:t>
            </w:r>
          </w:p>
        </w:tc>
        <w:tc>
          <w:tcPr>
            <w:tcW w:w="142" w:type="dxa"/>
            <w:gridSpan w:val="2"/>
            <w:tcBorders>
              <w:top w:val="nil"/>
              <w:left w:val="single" w:sz="4" w:space="0" w:color="auto"/>
              <w:bottom w:val="nil"/>
              <w:right w:val="single" w:sz="12" w:space="0" w:color="auto"/>
            </w:tcBorders>
            <w:shd w:val="clear" w:color="auto" w:fill="auto"/>
            <w:vAlign w:val="center"/>
          </w:tcPr>
          <w:p w:rsidR="006458D7" w:rsidRPr="00090043" w:rsidRDefault="006458D7" w:rsidP="006477EA">
            <w:pPr>
              <w:adjustRightInd w:val="0"/>
              <w:snapToGrid w:val="0"/>
              <w:jc w:val="center"/>
              <w:rPr>
                <w:rFonts w:ascii="Arial" w:hAnsi="Arial" w:cs="Arial"/>
                <w:sz w:val="14"/>
                <w:szCs w:val="4"/>
                <w:lang w:val="es-BO"/>
              </w:rPr>
            </w:pPr>
          </w:p>
        </w:tc>
        <w:tc>
          <w:tcPr>
            <w:tcW w:w="142" w:type="dxa"/>
            <w:gridSpan w:val="2"/>
            <w:tcBorders>
              <w:top w:val="nil"/>
              <w:left w:val="single" w:sz="12" w:space="0" w:color="auto"/>
              <w:bottom w:val="nil"/>
              <w:right w:val="single" w:sz="4" w:space="0" w:color="auto"/>
            </w:tcBorders>
          </w:tcPr>
          <w:p w:rsidR="006458D7" w:rsidRPr="00090043" w:rsidRDefault="006458D7" w:rsidP="006477EA">
            <w:pPr>
              <w:adjustRightInd w:val="0"/>
              <w:snapToGrid w:val="0"/>
              <w:jc w:val="center"/>
              <w:rPr>
                <w:rFonts w:ascii="Arial" w:hAnsi="Arial" w:cs="Arial"/>
                <w:sz w:val="14"/>
                <w:szCs w:val="4"/>
                <w:lang w:val="es-BO"/>
              </w:rPr>
            </w:pPr>
          </w:p>
        </w:tc>
        <w:tc>
          <w:tcPr>
            <w:tcW w:w="568" w:type="dxa"/>
            <w:vMerge w:val="restart"/>
            <w:tcBorders>
              <w:top w:val="single" w:sz="4" w:space="0" w:color="auto"/>
              <w:left w:val="single" w:sz="4" w:space="0" w:color="auto"/>
              <w:right w:val="single" w:sz="4" w:space="0" w:color="auto"/>
            </w:tcBorders>
            <w:shd w:val="clear" w:color="auto" w:fill="C6D9F1" w:themeFill="text2" w:themeFillTint="33"/>
            <w:vAlign w:val="center"/>
          </w:tcPr>
          <w:p w:rsidR="006458D7" w:rsidRPr="00090043" w:rsidRDefault="006458D7" w:rsidP="006477EA">
            <w:pPr>
              <w:adjustRightInd w:val="0"/>
              <w:snapToGrid w:val="0"/>
              <w:jc w:val="center"/>
              <w:rPr>
                <w:rFonts w:ascii="Arial" w:hAnsi="Arial" w:cs="Arial"/>
                <w:sz w:val="14"/>
                <w:szCs w:val="4"/>
                <w:lang w:val="es-BO"/>
              </w:rPr>
            </w:pPr>
            <w:r w:rsidRPr="00090043">
              <w:rPr>
                <w:rFonts w:ascii="Arial" w:hAnsi="Arial" w:cs="Arial"/>
                <w:sz w:val="14"/>
                <w:szCs w:val="4"/>
                <w:lang w:val="es-BO"/>
              </w:rPr>
              <w:t>09</w:t>
            </w:r>
          </w:p>
        </w:tc>
        <w:tc>
          <w:tcPr>
            <w:tcW w:w="142" w:type="dxa"/>
            <w:tcBorders>
              <w:top w:val="nil"/>
              <w:left w:val="single" w:sz="4" w:space="0" w:color="auto"/>
              <w:bottom w:val="nil"/>
              <w:right w:val="single" w:sz="4" w:space="0" w:color="auto"/>
            </w:tcBorders>
            <w:shd w:val="clear" w:color="auto" w:fill="auto"/>
            <w:vAlign w:val="center"/>
          </w:tcPr>
          <w:p w:rsidR="006458D7" w:rsidRPr="00090043" w:rsidRDefault="006458D7" w:rsidP="006477EA">
            <w:pPr>
              <w:adjustRightInd w:val="0"/>
              <w:snapToGrid w:val="0"/>
              <w:jc w:val="center"/>
              <w:rPr>
                <w:rFonts w:ascii="Arial" w:hAnsi="Arial" w:cs="Arial"/>
                <w:sz w:val="14"/>
                <w:szCs w:val="4"/>
                <w:lang w:val="es-BO"/>
              </w:rPr>
            </w:pPr>
          </w:p>
        </w:tc>
        <w:tc>
          <w:tcPr>
            <w:tcW w:w="425"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6458D7" w:rsidRPr="00090043" w:rsidRDefault="006458D7" w:rsidP="006477EA">
            <w:pPr>
              <w:adjustRightInd w:val="0"/>
              <w:snapToGrid w:val="0"/>
              <w:jc w:val="center"/>
              <w:rPr>
                <w:rFonts w:ascii="Arial" w:hAnsi="Arial" w:cs="Arial"/>
                <w:sz w:val="14"/>
                <w:szCs w:val="4"/>
                <w:lang w:val="es-BO"/>
              </w:rPr>
            </w:pPr>
            <w:r w:rsidRPr="00090043">
              <w:rPr>
                <w:rFonts w:ascii="Arial" w:hAnsi="Arial" w:cs="Arial"/>
                <w:sz w:val="14"/>
                <w:szCs w:val="4"/>
                <w:lang w:val="es-BO"/>
              </w:rPr>
              <w:t>51</w:t>
            </w:r>
          </w:p>
        </w:tc>
        <w:tc>
          <w:tcPr>
            <w:tcW w:w="142" w:type="dxa"/>
            <w:tcBorders>
              <w:top w:val="nil"/>
              <w:left w:val="single" w:sz="4" w:space="0" w:color="auto"/>
              <w:bottom w:val="nil"/>
              <w:right w:val="single" w:sz="12" w:space="0" w:color="auto"/>
            </w:tcBorders>
            <w:shd w:val="clear" w:color="auto" w:fill="auto"/>
            <w:vAlign w:val="center"/>
          </w:tcPr>
          <w:p w:rsidR="006458D7" w:rsidRPr="00090043" w:rsidRDefault="006458D7" w:rsidP="006477EA">
            <w:pPr>
              <w:adjustRightInd w:val="0"/>
              <w:snapToGrid w:val="0"/>
              <w:jc w:val="center"/>
              <w:rPr>
                <w:rFonts w:ascii="Arial" w:hAnsi="Arial" w:cs="Arial"/>
                <w:sz w:val="14"/>
                <w:szCs w:val="4"/>
                <w:lang w:val="es-BO"/>
              </w:rPr>
            </w:pPr>
          </w:p>
        </w:tc>
        <w:tc>
          <w:tcPr>
            <w:tcW w:w="141" w:type="dxa"/>
            <w:vMerge/>
            <w:tcBorders>
              <w:left w:val="single" w:sz="12" w:space="0" w:color="auto"/>
              <w:right w:val="single" w:sz="4" w:space="0" w:color="auto"/>
            </w:tcBorders>
            <w:shd w:val="clear" w:color="auto" w:fill="auto"/>
            <w:vAlign w:val="center"/>
          </w:tcPr>
          <w:p w:rsidR="006458D7" w:rsidRPr="00090043" w:rsidRDefault="006458D7" w:rsidP="006477EA">
            <w:pPr>
              <w:adjustRightInd w:val="0"/>
              <w:snapToGrid w:val="0"/>
              <w:jc w:val="center"/>
              <w:rPr>
                <w:rFonts w:ascii="Arial" w:hAnsi="Arial" w:cs="Arial"/>
                <w:sz w:val="14"/>
                <w:szCs w:val="14"/>
                <w:lang w:val="es-BO"/>
              </w:rPr>
            </w:pPr>
          </w:p>
        </w:tc>
        <w:tc>
          <w:tcPr>
            <w:tcW w:w="3261" w:type="dxa"/>
            <w:gridSpan w:val="2"/>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6458D7" w:rsidRPr="00090043" w:rsidRDefault="006458D7" w:rsidP="006477EA">
            <w:pPr>
              <w:jc w:val="both"/>
              <w:rPr>
                <w:rFonts w:ascii="Arial" w:hAnsi="Arial" w:cs="Arial"/>
                <w:b/>
                <w:bCs/>
                <w:sz w:val="14"/>
                <w:szCs w:val="14"/>
                <w:lang w:eastAsia="en-US"/>
              </w:rPr>
            </w:pPr>
            <w:r w:rsidRPr="00090043">
              <w:rPr>
                <w:rFonts w:ascii="Arial" w:hAnsi="Arial" w:cs="Arial"/>
                <w:b/>
                <w:bCs/>
                <w:sz w:val="14"/>
                <w:szCs w:val="14"/>
                <w:lang w:eastAsia="en-US"/>
              </w:rPr>
              <w:t>APERTURA DE PROPUESTAS:</w:t>
            </w:r>
          </w:p>
          <w:p w:rsidR="006458D7" w:rsidRPr="00090043" w:rsidRDefault="006458D7" w:rsidP="006477EA">
            <w:pPr>
              <w:adjustRightInd w:val="0"/>
              <w:snapToGrid w:val="0"/>
              <w:jc w:val="both"/>
              <w:rPr>
                <w:rFonts w:ascii="Arial" w:hAnsi="Arial" w:cs="Arial"/>
                <w:color w:val="0000FF"/>
                <w:sz w:val="12"/>
                <w:szCs w:val="14"/>
              </w:rPr>
            </w:pPr>
            <w:r w:rsidRPr="00090043">
              <w:rPr>
                <w:rFonts w:ascii="Arial" w:hAnsi="Arial" w:cs="Arial"/>
                <w:sz w:val="14"/>
                <w:szCs w:val="14"/>
              </w:rPr>
              <w:t>Piso 7, Dpto. de Compras y Contrataciones del edificio principal del BCB o ingresar al siguiente enlace a través de ZOOM:</w:t>
            </w:r>
            <w:hyperlink r:id="rId13" w:history="1">
              <w:r w:rsidRPr="00090043">
                <w:rPr>
                  <w:rFonts w:ascii="Arial" w:hAnsi="Arial" w:cs="Arial"/>
                  <w:sz w:val="14"/>
                  <w:szCs w:val="14"/>
                </w:rPr>
                <w:t xml:space="preserve"> </w:t>
              </w:r>
            </w:hyperlink>
            <w:r w:rsidRPr="00090043">
              <w:t xml:space="preserve"> </w:t>
            </w:r>
            <w:r w:rsidRPr="00090043">
              <w:rPr>
                <w:rFonts w:ascii="Arial" w:hAnsi="Arial" w:cs="Arial"/>
                <w:color w:val="0000FF"/>
                <w:sz w:val="12"/>
                <w:szCs w:val="14"/>
              </w:rPr>
              <w:t>https://bcb-gob-bo.zoom.us/j/85431755978?pwd=Y01pU3g1eEVzTWw0K3pxUWZJTDgwdz09</w:t>
            </w:r>
          </w:p>
          <w:p w:rsidR="006458D7" w:rsidRPr="00090043" w:rsidRDefault="006458D7" w:rsidP="006477EA">
            <w:pPr>
              <w:adjustRightInd w:val="0"/>
              <w:snapToGrid w:val="0"/>
              <w:jc w:val="both"/>
              <w:rPr>
                <w:rFonts w:ascii="Arial" w:hAnsi="Arial" w:cs="Arial"/>
                <w:color w:val="0000FF"/>
                <w:sz w:val="12"/>
                <w:szCs w:val="14"/>
              </w:rPr>
            </w:pPr>
          </w:p>
          <w:p w:rsidR="006458D7" w:rsidRPr="00090043" w:rsidRDefault="006458D7" w:rsidP="006477EA">
            <w:pPr>
              <w:adjustRightInd w:val="0"/>
              <w:snapToGrid w:val="0"/>
              <w:jc w:val="both"/>
              <w:rPr>
                <w:rFonts w:ascii="Arial" w:hAnsi="Arial" w:cs="Arial"/>
                <w:color w:val="0000FF"/>
                <w:sz w:val="12"/>
                <w:szCs w:val="14"/>
              </w:rPr>
            </w:pPr>
            <w:r w:rsidRPr="00090043">
              <w:rPr>
                <w:rFonts w:ascii="Arial" w:hAnsi="Arial" w:cs="Arial"/>
                <w:color w:val="0000FF"/>
                <w:sz w:val="12"/>
                <w:szCs w:val="14"/>
              </w:rPr>
              <w:t>ID de reunión: 854 3175 5978</w:t>
            </w:r>
          </w:p>
          <w:p w:rsidR="006458D7" w:rsidRPr="00090043" w:rsidRDefault="006458D7" w:rsidP="006477EA">
            <w:pPr>
              <w:adjustRightInd w:val="0"/>
              <w:snapToGrid w:val="0"/>
              <w:jc w:val="both"/>
              <w:rPr>
                <w:rFonts w:ascii="Times New Roman" w:hAnsi="Times New Roman"/>
                <w:sz w:val="24"/>
                <w:szCs w:val="24"/>
                <w:lang w:val="es-BO" w:eastAsia="es-BO"/>
              </w:rPr>
            </w:pPr>
            <w:r w:rsidRPr="00090043">
              <w:rPr>
                <w:rFonts w:ascii="Arial" w:hAnsi="Arial" w:cs="Arial"/>
                <w:color w:val="0000FF"/>
                <w:sz w:val="12"/>
                <w:szCs w:val="14"/>
              </w:rPr>
              <w:t>Código de acceso: 269323</w:t>
            </w:r>
          </w:p>
        </w:tc>
        <w:tc>
          <w:tcPr>
            <w:tcW w:w="141"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6458D7" w:rsidRPr="00090043" w:rsidRDefault="006458D7" w:rsidP="006477EA">
            <w:pPr>
              <w:adjustRightInd w:val="0"/>
              <w:snapToGrid w:val="0"/>
              <w:jc w:val="center"/>
              <w:rPr>
                <w:rFonts w:ascii="Arial" w:hAnsi="Arial" w:cs="Arial"/>
                <w:sz w:val="14"/>
                <w:szCs w:val="4"/>
                <w:lang w:val="es-BO"/>
              </w:rPr>
            </w:pPr>
          </w:p>
        </w:tc>
      </w:tr>
      <w:tr w:rsidR="006458D7" w:rsidRPr="00090043" w:rsidTr="006477EA">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6458D7" w:rsidRPr="00090043" w:rsidRDefault="006458D7" w:rsidP="006477EA">
            <w:pPr>
              <w:adjustRightInd w:val="0"/>
              <w:snapToGrid w:val="0"/>
              <w:jc w:val="center"/>
              <w:rPr>
                <w:rFonts w:ascii="Arial" w:hAnsi="Arial" w:cs="Arial"/>
                <w:sz w:val="14"/>
                <w:szCs w:val="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6458D7" w:rsidRPr="00090043" w:rsidRDefault="006458D7" w:rsidP="006477EA">
            <w:pPr>
              <w:adjustRightInd w:val="0"/>
              <w:snapToGrid w:val="0"/>
              <w:ind w:left="113" w:right="113"/>
              <w:jc w:val="both"/>
              <w:rPr>
                <w:rFonts w:ascii="Arial" w:hAnsi="Arial" w:cs="Arial"/>
                <w:b/>
                <w:sz w:val="14"/>
                <w:szCs w:val="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6458D7" w:rsidRPr="00090043" w:rsidRDefault="006458D7" w:rsidP="006477EA">
            <w:pPr>
              <w:adjustRightInd w:val="0"/>
              <w:snapToGrid w:val="0"/>
              <w:jc w:val="center"/>
              <w:rPr>
                <w:rFonts w:ascii="Arial" w:hAnsi="Arial" w:cs="Arial"/>
                <w:sz w:val="14"/>
                <w:szCs w:val="4"/>
                <w:lang w:val="es-BO"/>
              </w:rPr>
            </w:pPr>
          </w:p>
        </w:tc>
        <w:tc>
          <w:tcPr>
            <w:tcW w:w="426" w:type="dxa"/>
            <w:gridSpan w:val="2"/>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6458D7" w:rsidRPr="00090043" w:rsidRDefault="006458D7" w:rsidP="006477EA">
            <w:pPr>
              <w:adjustRightInd w:val="0"/>
              <w:snapToGrid w:val="0"/>
              <w:jc w:val="center"/>
              <w:rPr>
                <w:rFonts w:ascii="Arial" w:hAnsi="Arial" w:cs="Arial"/>
                <w:sz w:val="14"/>
                <w:szCs w:val="4"/>
                <w:lang w:val="es-BO"/>
              </w:rPr>
            </w:pPr>
          </w:p>
        </w:tc>
        <w:tc>
          <w:tcPr>
            <w:tcW w:w="141" w:type="dxa"/>
            <w:gridSpan w:val="2"/>
            <w:tcBorders>
              <w:top w:val="nil"/>
              <w:left w:val="single" w:sz="4" w:space="0" w:color="auto"/>
              <w:bottom w:val="nil"/>
              <w:right w:val="single" w:sz="4" w:space="0" w:color="auto"/>
            </w:tcBorders>
            <w:shd w:val="clear" w:color="auto" w:fill="auto"/>
            <w:vAlign w:val="center"/>
          </w:tcPr>
          <w:p w:rsidR="006458D7" w:rsidRPr="00090043" w:rsidRDefault="006458D7" w:rsidP="006477EA">
            <w:pPr>
              <w:adjustRightInd w:val="0"/>
              <w:snapToGrid w:val="0"/>
              <w:jc w:val="center"/>
              <w:rPr>
                <w:rFonts w:ascii="Arial" w:hAnsi="Arial" w:cs="Arial"/>
                <w:sz w:val="14"/>
                <w:szCs w:val="4"/>
                <w:lang w:val="es-BO"/>
              </w:rPr>
            </w:pPr>
          </w:p>
        </w:tc>
        <w:tc>
          <w:tcPr>
            <w:tcW w:w="426" w:type="dxa"/>
            <w:gridSpan w:val="2"/>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6458D7" w:rsidRPr="00090043" w:rsidRDefault="006458D7" w:rsidP="006477EA">
            <w:pPr>
              <w:adjustRightInd w:val="0"/>
              <w:snapToGrid w:val="0"/>
              <w:jc w:val="center"/>
              <w:rPr>
                <w:rFonts w:ascii="Arial" w:hAnsi="Arial" w:cs="Arial"/>
                <w:sz w:val="14"/>
                <w:szCs w:val="4"/>
                <w:lang w:val="es-BO"/>
              </w:rPr>
            </w:pPr>
          </w:p>
        </w:tc>
        <w:tc>
          <w:tcPr>
            <w:tcW w:w="141" w:type="dxa"/>
            <w:gridSpan w:val="2"/>
            <w:tcBorders>
              <w:top w:val="nil"/>
              <w:left w:val="single" w:sz="4" w:space="0" w:color="auto"/>
              <w:bottom w:val="nil"/>
              <w:right w:val="single" w:sz="4" w:space="0" w:color="auto"/>
            </w:tcBorders>
            <w:shd w:val="clear" w:color="auto" w:fill="auto"/>
            <w:vAlign w:val="center"/>
          </w:tcPr>
          <w:p w:rsidR="006458D7" w:rsidRPr="00090043" w:rsidRDefault="006458D7" w:rsidP="006477EA">
            <w:pPr>
              <w:adjustRightInd w:val="0"/>
              <w:snapToGrid w:val="0"/>
              <w:jc w:val="center"/>
              <w:rPr>
                <w:rFonts w:ascii="Arial" w:hAnsi="Arial" w:cs="Arial"/>
                <w:sz w:val="14"/>
                <w:szCs w:val="4"/>
                <w:lang w:val="es-BO"/>
              </w:rPr>
            </w:pPr>
          </w:p>
        </w:tc>
        <w:tc>
          <w:tcPr>
            <w:tcW w:w="567" w:type="dxa"/>
            <w:gridSpan w:val="2"/>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6458D7" w:rsidRPr="00090043" w:rsidRDefault="006458D7" w:rsidP="006477EA">
            <w:pPr>
              <w:adjustRightInd w:val="0"/>
              <w:snapToGrid w:val="0"/>
              <w:jc w:val="center"/>
              <w:rPr>
                <w:rFonts w:ascii="Arial" w:hAnsi="Arial" w:cs="Arial"/>
                <w:sz w:val="14"/>
                <w:szCs w:val="4"/>
                <w:lang w:val="es-BO"/>
              </w:rPr>
            </w:pPr>
          </w:p>
        </w:tc>
        <w:tc>
          <w:tcPr>
            <w:tcW w:w="142" w:type="dxa"/>
            <w:gridSpan w:val="2"/>
            <w:tcBorders>
              <w:top w:val="nil"/>
              <w:left w:val="single" w:sz="4" w:space="0" w:color="auto"/>
              <w:bottom w:val="nil"/>
              <w:right w:val="single" w:sz="12" w:space="0" w:color="auto"/>
            </w:tcBorders>
            <w:shd w:val="clear" w:color="auto" w:fill="auto"/>
            <w:vAlign w:val="center"/>
          </w:tcPr>
          <w:p w:rsidR="006458D7" w:rsidRPr="00090043" w:rsidRDefault="006458D7" w:rsidP="006477EA">
            <w:pPr>
              <w:adjustRightInd w:val="0"/>
              <w:snapToGrid w:val="0"/>
              <w:jc w:val="center"/>
              <w:rPr>
                <w:rFonts w:ascii="Arial" w:hAnsi="Arial" w:cs="Arial"/>
                <w:sz w:val="14"/>
                <w:szCs w:val="4"/>
                <w:lang w:val="es-BO"/>
              </w:rPr>
            </w:pPr>
          </w:p>
        </w:tc>
        <w:tc>
          <w:tcPr>
            <w:tcW w:w="142" w:type="dxa"/>
            <w:gridSpan w:val="2"/>
            <w:tcBorders>
              <w:top w:val="nil"/>
              <w:left w:val="single" w:sz="12" w:space="0" w:color="auto"/>
              <w:bottom w:val="nil"/>
              <w:right w:val="single" w:sz="4" w:space="0" w:color="auto"/>
            </w:tcBorders>
          </w:tcPr>
          <w:p w:rsidR="006458D7" w:rsidRPr="00090043" w:rsidRDefault="006458D7" w:rsidP="006477EA">
            <w:pPr>
              <w:adjustRightInd w:val="0"/>
              <w:snapToGrid w:val="0"/>
              <w:jc w:val="center"/>
              <w:rPr>
                <w:rFonts w:ascii="Arial" w:hAnsi="Arial" w:cs="Arial"/>
                <w:sz w:val="14"/>
                <w:szCs w:val="4"/>
                <w:lang w:val="es-BO"/>
              </w:rPr>
            </w:pPr>
          </w:p>
        </w:tc>
        <w:tc>
          <w:tcPr>
            <w:tcW w:w="568" w:type="dxa"/>
            <w:vMerge/>
            <w:tcBorders>
              <w:left w:val="single" w:sz="4" w:space="0" w:color="auto"/>
              <w:bottom w:val="single" w:sz="4" w:space="0" w:color="auto"/>
              <w:right w:val="single" w:sz="4" w:space="0" w:color="auto"/>
            </w:tcBorders>
            <w:shd w:val="clear" w:color="auto" w:fill="C6D9F1" w:themeFill="text2" w:themeFillTint="33"/>
            <w:vAlign w:val="center"/>
          </w:tcPr>
          <w:p w:rsidR="006458D7" w:rsidRPr="00090043" w:rsidRDefault="006458D7" w:rsidP="006477EA">
            <w:pPr>
              <w:adjustRightInd w:val="0"/>
              <w:snapToGrid w:val="0"/>
              <w:jc w:val="center"/>
              <w:rPr>
                <w:rFonts w:ascii="Arial" w:hAnsi="Arial" w:cs="Arial"/>
                <w:sz w:val="14"/>
                <w:szCs w:val="4"/>
                <w:lang w:val="es-BO"/>
              </w:rPr>
            </w:pPr>
          </w:p>
        </w:tc>
        <w:tc>
          <w:tcPr>
            <w:tcW w:w="142" w:type="dxa"/>
            <w:tcBorders>
              <w:top w:val="nil"/>
              <w:left w:val="single" w:sz="4" w:space="0" w:color="auto"/>
              <w:bottom w:val="nil"/>
              <w:right w:val="single" w:sz="4" w:space="0" w:color="auto"/>
            </w:tcBorders>
            <w:shd w:val="clear" w:color="auto" w:fill="auto"/>
            <w:vAlign w:val="center"/>
          </w:tcPr>
          <w:p w:rsidR="006458D7" w:rsidRPr="00090043" w:rsidRDefault="006458D7" w:rsidP="006477EA">
            <w:pPr>
              <w:adjustRightInd w:val="0"/>
              <w:snapToGrid w:val="0"/>
              <w:jc w:val="center"/>
              <w:rPr>
                <w:rFonts w:ascii="Arial" w:hAnsi="Arial" w:cs="Arial"/>
                <w:sz w:val="14"/>
                <w:szCs w:val="4"/>
                <w:lang w:val="es-BO"/>
              </w:rPr>
            </w:pPr>
          </w:p>
        </w:tc>
        <w:tc>
          <w:tcPr>
            <w:tcW w:w="425"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6458D7" w:rsidRPr="00090043" w:rsidRDefault="006458D7" w:rsidP="006477EA">
            <w:pPr>
              <w:adjustRightInd w:val="0"/>
              <w:snapToGrid w:val="0"/>
              <w:jc w:val="center"/>
              <w:rPr>
                <w:rFonts w:ascii="Arial" w:hAnsi="Arial" w:cs="Arial"/>
                <w:sz w:val="14"/>
                <w:szCs w:val="4"/>
                <w:lang w:val="es-BO"/>
              </w:rPr>
            </w:pPr>
          </w:p>
        </w:tc>
        <w:tc>
          <w:tcPr>
            <w:tcW w:w="142" w:type="dxa"/>
            <w:tcBorders>
              <w:top w:val="nil"/>
              <w:left w:val="single" w:sz="4" w:space="0" w:color="auto"/>
              <w:bottom w:val="nil"/>
              <w:right w:val="single" w:sz="12" w:space="0" w:color="auto"/>
            </w:tcBorders>
            <w:shd w:val="clear" w:color="auto" w:fill="auto"/>
            <w:vAlign w:val="center"/>
          </w:tcPr>
          <w:p w:rsidR="006458D7" w:rsidRPr="00090043" w:rsidRDefault="006458D7" w:rsidP="006477EA">
            <w:pPr>
              <w:adjustRightInd w:val="0"/>
              <w:snapToGrid w:val="0"/>
              <w:jc w:val="center"/>
              <w:rPr>
                <w:rFonts w:ascii="Arial" w:hAnsi="Arial" w:cs="Arial"/>
                <w:sz w:val="14"/>
                <w:szCs w:val="4"/>
                <w:lang w:val="es-BO"/>
              </w:rPr>
            </w:pPr>
          </w:p>
        </w:tc>
        <w:tc>
          <w:tcPr>
            <w:tcW w:w="141" w:type="dxa"/>
            <w:vMerge/>
            <w:tcBorders>
              <w:left w:val="single" w:sz="12" w:space="0" w:color="auto"/>
              <w:right w:val="single" w:sz="4" w:space="0" w:color="auto"/>
            </w:tcBorders>
            <w:shd w:val="clear" w:color="auto" w:fill="auto"/>
            <w:vAlign w:val="center"/>
          </w:tcPr>
          <w:p w:rsidR="006458D7" w:rsidRPr="00090043" w:rsidRDefault="006458D7" w:rsidP="006477EA">
            <w:pPr>
              <w:adjustRightInd w:val="0"/>
              <w:snapToGrid w:val="0"/>
              <w:jc w:val="center"/>
              <w:rPr>
                <w:rFonts w:ascii="Arial" w:hAnsi="Arial" w:cs="Arial"/>
                <w:sz w:val="14"/>
                <w:szCs w:val="4"/>
                <w:lang w:val="es-BO"/>
              </w:rPr>
            </w:pPr>
          </w:p>
        </w:tc>
        <w:tc>
          <w:tcPr>
            <w:tcW w:w="3261" w:type="dxa"/>
            <w:gridSpan w:val="2"/>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6458D7" w:rsidRPr="00090043" w:rsidRDefault="006458D7" w:rsidP="006477EA">
            <w:pPr>
              <w:adjustRightInd w:val="0"/>
              <w:snapToGrid w:val="0"/>
              <w:jc w:val="center"/>
              <w:rPr>
                <w:rFonts w:ascii="Arial" w:hAnsi="Arial" w:cs="Arial"/>
                <w:sz w:val="14"/>
                <w:szCs w:val="4"/>
                <w:lang w:val="es-BO"/>
              </w:rPr>
            </w:pPr>
          </w:p>
        </w:tc>
        <w:tc>
          <w:tcPr>
            <w:tcW w:w="141"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6458D7" w:rsidRPr="00090043" w:rsidRDefault="006458D7" w:rsidP="006477EA">
            <w:pPr>
              <w:adjustRightInd w:val="0"/>
              <w:snapToGrid w:val="0"/>
              <w:jc w:val="center"/>
              <w:rPr>
                <w:rFonts w:ascii="Arial" w:hAnsi="Arial" w:cs="Arial"/>
                <w:sz w:val="14"/>
                <w:szCs w:val="4"/>
                <w:lang w:val="es-BO"/>
              </w:rPr>
            </w:pPr>
          </w:p>
        </w:tc>
      </w:tr>
      <w:tr w:rsidR="006458D7" w:rsidRPr="00090043" w:rsidTr="006477EA">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6458D7" w:rsidRPr="00090043" w:rsidRDefault="006458D7" w:rsidP="006477EA">
            <w:pPr>
              <w:adjustRightInd w:val="0"/>
              <w:snapToGrid w:val="0"/>
              <w:jc w:val="center"/>
              <w:rPr>
                <w:rFonts w:ascii="Arial" w:hAnsi="Arial" w:cs="Arial"/>
                <w:sz w:val="14"/>
                <w:szCs w:val="14"/>
                <w:lang w:val="es-BO" w:eastAsia="en-US"/>
              </w:rPr>
            </w:pPr>
            <w:r w:rsidRPr="00090043">
              <w:rPr>
                <w:rFonts w:ascii="Arial" w:hAnsi="Arial" w:cs="Arial"/>
                <w:sz w:val="14"/>
                <w:szCs w:val="14"/>
                <w:lang w:val="es-BO" w:eastAsia="en-US"/>
              </w:rPr>
              <w:t>9</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6458D7" w:rsidRPr="00090043" w:rsidRDefault="006458D7" w:rsidP="006477EA">
            <w:pPr>
              <w:adjustRightInd w:val="0"/>
              <w:snapToGrid w:val="0"/>
              <w:ind w:left="113" w:right="113"/>
              <w:jc w:val="both"/>
              <w:rPr>
                <w:rFonts w:ascii="Arial" w:hAnsi="Arial" w:cs="Arial"/>
                <w:b/>
                <w:sz w:val="14"/>
                <w:lang w:val="es-BO"/>
              </w:rPr>
            </w:pPr>
            <w:r w:rsidRPr="00090043">
              <w:rPr>
                <w:rFonts w:ascii="Arial" w:hAnsi="Arial" w:cs="Arial"/>
                <w:sz w:val="14"/>
                <w:lang w:val="es-BO"/>
              </w:rPr>
              <w:t>Presentación del Informe de Evaluación y Recomendación al RPA</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6458D7" w:rsidRPr="00090043" w:rsidRDefault="006458D7" w:rsidP="006477EA">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6458D7" w:rsidRPr="00090043" w:rsidRDefault="006458D7" w:rsidP="006477EA">
            <w:pPr>
              <w:adjustRightInd w:val="0"/>
              <w:snapToGrid w:val="0"/>
              <w:jc w:val="center"/>
              <w:rPr>
                <w:i/>
                <w:sz w:val="14"/>
                <w:szCs w:val="14"/>
                <w:lang w:val="es-BO"/>
              </w:rPr>
            </w:pPr>
            <w:r w:rsidRPr="00090043">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6458D7" w:rsidRPr="00090043" w:rsidRDefault="006458D7" w:rsidP="006477EA">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6458D7" w:rsidRPr="00090043" w:rsidRDefault="006458D7" w:rsidP="006477EA">
            <w:pPr>
              <w:adjustRightInd w:val="0"/>
              <w:snapToGrid w:val="0"/>
              <w:jc w:val="center"/>
              <w:rPr>
                <w:i/>
                <w:sz w:val="14"/>
                <w:szCs w:val="14"/>
                <w:lang w:val="es-BO"/>
              </w:rPr>
            </w:pPr>
            <w:r w:rsidRPr="00090043">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6458D7" w:rsidRPr="00090043" w:rsidRDefault="006458D7" w:rsidP="006477EA">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6458D7" w:rsidRPr="00090043" w:rsidRDefault="006458D7" w:rsidP="006477EA">
            <w:pPr>
              <w:adjustRightInd w:val="0"/>
              <w:snapToGrid w:val="0"/>
              <w:jc w:val="center"/>
              <w:rPr>
                <w:i/>
                <w:sz w:val="14"/>
                <w:szCs w:val="14"/>
                <w:lang w:val="es-BO"/>
              </w:rPr>
            </w:pPr>
            <w:r w:rsidRPr="00090043">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6458D7" w:rsidRPr="00090043" w:rsidRDefault="006458D7" w:rsidP="006477EA">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6458D7" w:rsidRPr="00090043" w:rsidRDefault="006458D7" w:rsidP="006477EA">
            <w:pPr>
              <w:adjustRightInd w:val="0"/>
              <w:snapToGrid w:val="0"/>
              <w:jc w:val="center"/>
              <w:rPr>
                <w:i/>
                <w:sz w:val="14"/>
                <w:szCs w:val="14"/>
                <w:lang w:val="es-BO"/>
              </w:rPr>
            </w:pPr>
          </w:p>
        </w:tc>
        <w:tc>
          <w:tcPr>
            <w:tcW w:w="568" w:type="dxa"/>
            <w:tcBorders>
              <w:top w:val="nil"/>
              <w:left w:val="nil"/>
              <w:bottom w:val="nil"/>
              <w:right w:val="nil"/>
            </w:tcBorders>
            <w:shd w:val="clear" w:color="auto" w:fill="auto"/>
            <w:tcMar>
              <w:left w:w="0" w:type="dxa"/>
              <w:right w:w="0" w:type="dxa"/>
            </w:tcMar>
            <w:vAlign w:val="center"/>
          </w:tcPr>
          <w:p w:rsidR="006458D7" w:rsidRPr="00090043" w:rsidRDefault="006458D7" w:rsidP="006477EA">
            <w:pPr>
              <w:adjustRightInd w:val="0"/>
              <w:snapToGrid w:val="0"/>
              <w:jc w:val="center"/>
              <w:rPr>
                <w:i/>
                <w:sz w:val="14"/>
                <w:szCs w:val="14"/>
                <w:lang w:val="es-BO"/>
              </w:rPr>
            </w:pPr>
          </w:p>
        </w:tc>
        <w:tc>
          <w:tcPr>
            <w:tcW w:w="142" w:type="dxa"/>
            <w:tcBorders>
              <w:top w:val="nil"/>
              <w:left w:val="nil"/>
              <w:bottom w:val="nil"/>
              <w:right w:val="nil"/>
            </w:tcBorders>
            <w:shd w:val="clear" w:color="auto" w:fill="auto"/>
            <w:tcMar>
              <w:left w:w="0" w:type="dxa"/>
              <w:right w:w="0" w:type="dxa"/>
            </w:tcMar>
            <w:vAlign w:val="center"/>
          </w:tcPr>
          <w:p w:rsidR="006458D7" w:rsidRPr="00090043" w:rsidRDefault="006458D7" w:rsidP="006477EA">
            <w:pPr>
              <w:adjustRightInd w:val="0"/>
              <w:snapToGrid w:val="0"/>
              <w:jc w:val="center"/>
              <w:rPr>
                <w:i/>
                <w:sz w:val="14"/>
                <w:szCs w:val="14"/>
                <w:lang w:val="es-BO"/>
              </w:rPr>
            </w:pPr>
          </w:p>
        </w:tc>
        <w:tc>
          <w:tcPr>
            <w:tcW w:w="425" w:type="dxa"/>
            <w:tcBorders>
              <w:top w:val="nil"/>
              <w:left w:val="nil"/>
              <w:bottom w:val="nil"/>
              <w:right w:val="nil"/>
            </w:tcBorders>
            <w:shd w:val="clear" w:color="auto" w:fill="auto"/>
            <w:tcMar>
              <w:left w:w="0" w:type="dxa"/>
              <w:right w:w="0" w:type="dxa"/>
            </w:tcMar>
            <w:vAlign w:val="center"/>
          </w:tcPr>
          <w:p w:rsidR="006458D7" w:rsidRPr="00090043" w:rsidRDefault="006458D7" w:rsidP="006477EA">
            <w:pPr>
              <w:adjustRightInd w:val="0"/>
              <w:snapToGrid w:val="0"/>
              <w:jc w:val="center"/>
              <w:rPr>
                <w:i/>
                <w:sz w:val="14"/>
                <w:szCs w:val="14"/>
                <w:lang w:val="es-BO"/>
              </w:rPr>
            </w:pPr>
          </w:p>
        </w:tc>
        <w:tc>
          <w:tcPr>
            <w:tcW w:w="142" w:type="dxa"/>
            <w:tcBorders>
              <w:top w:val="nil"/>
              <w:left w:val="nil"/>
              <w:bottom w:val="nil"/>
              <w:right w:val="single" w:sz="12" w:space="0" w:color="auto"/>
            </w:tcBorders>
            <w:shd w:val="clear" w:color="auto" w:fill="auto"/>
            <w:vAlign w:val="center"/>
          </w:tcPr>
          <w:p w:rsidR="006458D7" w:rsidRPr="00090043" w:rsidRDefault="006458D7" w:rsidP="006477E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6458D7" w:rsidRPr="00090043" w:rsidRDefault="006458D7" w:rsidP="006477EA">
            <w:pPr>
              <w:adjustRightInd w:val="0"/>
              <w:snapToGrid w:val="0"/>
              <w:jc w:val="center"/>
              <w:rPr>
                <w:i/>
                <w:sz w:val="14"/>
                <w:szCs w:val="14"/>
                <w:lang w:val="es-BO"/>
              </w:rPr>
            </w:pPr>
          </w:p>
        </w:tc>
        <w:tc>
          <w:tcPr>
            <w:tcW w:w="3261" w:type="dxa"/>
            <w:gridSpan w:val="2"/>
            <w:tcBorders>
              <w:top w:val="single" w:sz="4" w:space="0" w:color="auto"/>
              <w:left w:val="nil"/>
              <w:bottom w:val="nil"/>
              <w:right w:val="nil"/>
            </w:tcBorders>
            <w:shd w:val="clear" w:color="auto" w:fill="auto"/>
            <w:vAlign w:val="center"/>
          </w:tcPr>
          <w:p w:rsidR="006458D7" w:rsidRPr="00090043" w:rsidRDefault="006458D7" w:rsidP="006477EA">
            <w:pPr>
              <w:adjustRightInd w:val="0"/>
              <w:snapToGrid w:val="0"/>
              <w:jc w:val="center"/>
              <w:rPr>
                <w:i/>
                <w:sz w:val="14"/>
                <w:szCs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6458D7" w:rsidRPr="00090043" w:rsidRDefault="006458D7" w:rsidP="006477EA">
            <w:pPr>
              <w:adjustRightInd w:val="0"/>
              <w:snapToGrid w:val="0"/>
              <w:jc w:val="center"/>
              <w:rPr>
                <w:i/>
                <w:sz w:val="14"/>
                <w:szCs w:val="14"/>
                <w:lang w:val="es-BO"/>
              </w:rPr>
            </w:pPr>
          </w:p>
        </w:tc>
      </w:tr>
      <w:tr w:rsidR="006458D7" w:rsidRPr="00090043" w:rsidTr="006477EA">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6458D7" w:rsidRPr="00090043" w:rsidRDefault="006458D7" w:rsidP="006477EA">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6458D7" w:rsidRPr="00090043" w:rsidRDefault="006458D7" w:rsidP="006477EA">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6458D7" w:rsidRPr="00090043" w:rsidRDefault="006458D7" w:rsidP="006477EA">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458D7" w:rsidRPr="00090043" w:rsidRDefault="006458D7" w:rsidP="006477EA">
            <w:pPr>
              <w:adjustRightInd w:val="0"/>
              <w:snapToGrid w:val="0"/>
              <w:jc w:val="center"/>
              <w:rPr>
                <w:rFonts w:ascii="Arial" w:hAnsi="Arial" w:cs="Arial"/>
                <w:sz w:val="14"/>
                <w:lang w:val="es-BO"/>
              </w:rPr>
            </w:pPr>
            <w:r w:rsidRPr="00090043">
              <w:rPr>
                <w:rFonts w:ascii="Arial" w:hAnsi="Arial" w:cs="Arial"/>
                <w:sz w:val="14"/>
                <w:lang w:val="es-BO"/>
              </w:rPr>
              <w:t>14</w:t>
            </w:r>
          </w:p>
        </w:tc>
        <w:tc>
          <w:tcPr>
            <w:tcW w:w="141" w:type="dxa"/>
            <w:gridSpan w:val="2"/>
            <w:tcBorders>
              <w:top w:val="nil"/>
              <w:left w:val="single" w:sz="4" w:space="0" w:color="auto"/>
              <w:bottom w:val="nil"/>
              <w:right w:val="single" w:sz="4" w:space="0" w:color="auto"/>
            </w:tcBorders>
            <w:shd w:val="clear" w:color="auto" w:fill="auto"/>
            <w:vAlign w:val="center"/>
          </w:tcPr>
          <w:p w:rsidR="006458D7" w:rsidRPr="00090043" w:rsidRDefault="006458D7" w:rsidP="006477EA">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458D7" w:rsidRPr="00090043" w:rsidRDefault="006458D7" w:rsidP="006477EA">
            <w:pPr>
              <w:adjustRightInd w:val="0"/>
              <w:snapToGrid w:val="0"/>
              <w:jc w:val="center"/>
              <w:rPr>
                <w:rFonts w:ascii="Arial" w:hAnsi="Arial" w:cs="Arial"/>
                <w:sz w:val="14"/>
                <w:lang w:val="es-BO"/>
              </w:rPr>
            </w:pPr>
            <w:r w:rsidRPr="00090043">
              <w:rPr>
                <w:rFonts w:ascii="Arial" w:hAnsi="Arial" w:cs="Arial"/>
                <w:sz w:val="14"/>
                <w:lang w:val="es-BO"/>
              </w:rPr>
              <w:t>05</w:t>
            </w:r>
          </w:p>
        </w:tc>
        <w:tc>
          <w:tcPr>
            <w:tcW w:w="141" w:type="dxa"/>
            <w:gridSpan w:val="2"/>
            <w:tcBorders>
              <w:top w:val="nil"/>
              <w:left w:val="single" w:sz="4" w:space="0" w:color="auto"/>
              <w:bottom w:val="nil"/>
              <w:right w:val="single" w:sz="4" w:space="0" w:color="auto"/>
            </w:tcBorders>
            <w:shd w:val="clear" w:color="auto" w:fill="auto"/>
            <w:vAlign w:val="center"/>
          </w:tcPr>
          <w:p w:rsidR="006458D7" w:rsidRPr="00090043" w:rsidRDefault="006458D7" w:rsidP="006477EA">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458D7" w:rsidRPr="00090043" w:rsidRDefault="006458D7" w:rsidP="006477EA">
            <w:pPr>
              <w:adjustRightInd w:val="0"/>
              <w:snapToGrid w:val="0"/>
              <w:jc w:val="center"/>
              <w:rPr>
                <w:rFonts w:ascii="Arial" w:hAnsi="Arial" w:cs="Arial"/>
                <w:sz w:val="14"/>
                <w:lang w:val="es-BO"/>
              </w:rPr>
            </w:pPr>
            <w:r w:rsidRPr="00090043">
              <w:rPr>
                <w:rFonts w:ascii="Arial" w:hAnsi="Arial" w:cs="Arial"/>
                <w:lang w:val="es-BO"/>
              </w:rPr>
              <w:t>2024</w:t>
            </w:r>
          </w:p>
        </w:tc>
        <w:tc>
          <w:tcPr>
            <w:tcW w:w="142" w:type="dxa"/>
            <w:gridSpan w:val="2"/>
            <w:tcBorders>
              <w:top w:val="nil"/>
              <w:left w:val="single" w:sz="4" w:space="0" w:color="auto"/>
              <w:bottom w:val="nil"/>
              <w:right w:val="single" w:sz="12" w:space="0" w:color="auto"/>
            </w:tcBorders>
            <w:shd w:val="clear" w:color="auto" w:fill="auto"/>
            <w:vAlign w:val="center"/>
          </w:tcPr>
          <w:p w:rsidR="006458D7" w:rsidRPr="00090043" w:rsidRDefault="006458D7" w:rsidP="006477EA">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nil"/>
            </w:tcBorders>
          </w:tcPr>
          <w:p w:rsidR="006458D7" w:rsidRPr="00090043" w:rsidRDefault="006458D7" w:rsidP="006477EA">
            <w:pPr>
              <w:adjustRightInd w:val="0"/>
              <w:snapToGrid w:val="0"/>
              <w:jc w:val="center"/>
              <w:rPr>
                <w:rFonts w:ascii="Arial" w:hAnsi="Arial" w:cs="Arial"/>
                <w:sz w:val="14"/>
                <w:lang w:val="es-BO"/>
              </w:rPr>
            </w:pPr>
          </w:p>
        </w:tc>
        <w:tc>
          <w:tcPr>
            <w:tcW w:w="568" w:type="dxa"/>
            <w:tcBorders>
              <w:top w:val="nil"/>
              <w:left w:val="nil"/>
              <w:bottom w:val="nil"/>
              <w:right w:val="nil"/>
            </w:tcBorders>
            <w:shd w:val="clear" w:color="auto" w:fill="auto"/>
            <w:vAlign w:val="center"/>
          </w:tcPr>
          <w:p w:rsidR="006458D7" w:rsidRPr="00090043" w:rsidRDefault="006458D7" w:rsidP="006477EA">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rsidR="006458D7" w:rsidRPr="00090043" w:rsidRDefault="006458D7" w:rsidP="006477EA">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rsidR="006458D7" w:rsidRPr="00090043" w:rsidRDefault="006458D7" w:rsidP="006477EA">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rsidR="006458D7" w:rsidRPr="00090043" w:rsidRDefault="006458D7" w:rsidP="006477EA">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6458D7" w:rsidRPr="00090043" w:rsidRDefault="006458D7" w:rsidP="006477EA">
            <w:pPr>
              <w:adjustRightInd w:val="0"/>
              <w:snapToGrid w:val="0"/>
              <w:jc w:val="center"/>
              <w:rPr>
                <w:rFonts w:ascii="Arial" w:hAnsi="Arial" w:cs="Arial"/>
                <w:sz w:val="14"/>
                <w:lang w:val="es-BO"/>
              </w:rPr>
            </w:pPr>
          </w:p>
        </w:tc>
        <w:tc>
          <w:tcPr>
            <w:tcW w:w="3261" w:type="dxa"/>
            <w:gridSpan w:val="2"/>
            <w:tcBorders>
              <w:top w:val="nil"/>
              <w:left w:val="nil"/>
              <w:bottom w:val="nil"/>
              <w:right w:val="nil"/>
            </w:tcBorders>
            <w:shd w:val="clear" w:color="auto" w:fill="auto"/>
            <w:vAlign w:val="center"/>
          </w:tcPr>
          <w:p w:rsidR="006458D7" w:rsidRPr="00090043" w:rsidRDefault="006458D7" w:rsidP="006477EA">
            <w:pPr>
              <w:adjustRightInd w:val="0"/>
              <w:snapToGrid w:val="0"/>
              <w:jc w:val="center"/>
              <w:rPr>
                <w:rFonts w:ascii="Arial" w:hAnsi="Arial" w:cs="Arial"/>
                <w:sz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6458D7" w:rsidRPr="00090043" w:rsidRDefault="006458D7" w:rsidP="006477EA">
            <w:pPr>
              <w:adjustRightInd w:val="0"/>
              <w:snapToGrid w:val="0"/>
              <w:jc w:val="center"/>
              <w:rPr>
                <w:rFonts w:ascii="Arial" w:hAnsi="Arial" w:cs="Arial"/>
                <w:sz w:val="14"/>
                <w:lang w:val="es-BO"/>
              </w:rPr>
            </w:pPr>
          </w:p>
        </w:tc>
      </w:tr>
      <w:tr w:rsidR="006458D7" w:rsidRPr="00090043" w:rsidTr="006477EA">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6458D7" w:rsidRPr="00090043" w:rsidRDefault="006458D7" w:rsidP="006477EA">
            <w:pPr>
              <w:adjustRightInd w:val="0"/>
              <w:snapToGrid w:val="0"/>
              <w:jc w:val="center"/>
              <w:rPr>
                <w:rFonts w:ascii="Arial" w:hAnsi="Arial" w:cs="Arial"/>
                <w:sz w:val="14"/>
                <w:szCs w:val="14"/>
                <w:lang w:val="es-BO" w:eastAsia="en-US"/>
              </w:rPr>
            </w:pPr>
            <w:r w:rsidRPr="00090043">
              <w:rPr>
                <w:rFonts w:ascii="Arial" w:hAnsi="Arial" w:cs="Arial"/>
                <w:sz w:val="14"/>
                <w:szCs w:val="14"/>
                <w:lang w:val="es-BO" w:eastAsia="en-US"/>
              </w:rPr>
              <w:t>10</w:t>
            </w:r>
          </w:p>
        </w:tc>
        <w:tc>
          <w:tcPr>
            <w:tcW w:w="2679" w:type="dxa"/>
            <w:gridSpan w:val="3"/>
            <w:vMerge w:val="restart"/>
            <w:tcBorders>
              <w:top w:val="nil"/>
              <w:left w:val="single" w:sz="12" w:space="0" w:color="auto"/>
              <w:right w:val="single" w:sz="12" w:space="0" w:color="auto"/>
            </w:tcBorders>
            <w:shd w:val="clear" w:color="auto" w:fill="auto"/>
            <w:vAlign w:val="center"/>
          </w:tcPr>
          <w:p w:rsidR="006458D7" w:rsidRPr="00090043" w:rsidRDefault="006458D7" w:rsidP="006477EA">
            <w:pPr>
              <w:adjustRightInd w:val="0"/>
              <w:snapToGrid w:val="0"/>
              <w:ind w:left="113" w:right="113"/>
              <w:jc w:val="both"/>
              <w:rPr>
                <w:rFonts w:ascii="Arial" w:hAnsi="Arial" w:cs="Arial"/>
                <w:b/>
                <w:sz w:val="14"/>
                <w:szCs w:val="14"/>
                <w:lang w:val="es-BO"/>
              </w:rPr>
            </w:pPr>
            <w:r w:rsidRPr="00090043">
              <w:rPr>
                <w:rFonts w:ascii="Arial" w:hAnsi="Arial" w:cs="Arial"/>
                <w:sz w:val="14"/>
                <w:lang w:val="es-BO"/>
              </w:rPr>
              <w:t xml:space="preserve">Adjudicación o Declaratoria Desierta </w:t>
            </w:r>
          </w:p>
        </w:tc>
        <w:tc>
          <w:tcPr>
            <w:tcW w:w="141" w:type="dxa"/>
            <w:gridSpan w:val="2"/>
            <w:tcBorders>
              <w:top w:val="nil"/>
              <w:left w:val="single" w:sz="12" w:space="0" w:color="auto"/>
              <w:bottom w:val="nil"/>
              <w:right w:val="nil"/>
            </w:tcBorders>
            <w:shd w:val="clear" w:color="auto" w:fill="auto"/>
            <w:vAlign w:val="center"/>
          </w:tcPr>
          <w:p w:rsidR="006458D7" w:rsidRPr="00090043" w:rsidRDefault="006458D7" w:rsidP="006477EA">
            <w:pPr>
              <w:adjustRightInd w:val="0"/>
              <w:snapToGrid w:val="0"/>
              <w:jc w:val="center"/>
              <w:rPr>
                <w:rFonts w:ascii="Arial" w:hAnsi="Arial" w:cs="Arial"/>
                <w:sz w:val="14"/>
                <w:szCs w:val="14"/>
                <w:lang w:val="es-BO"/>
              </w:rPr>
            </w:pPr>
          </w:p>
        </w:tc>
        <w:tc>
          <w:tcPr>
            <w:tcW w:w="426" w:type="dxa"/>
            <w:gridSpan w:val="2"/>
            <w:tcBorders>
              <w:top w:val="nil"/>
              <w:left w:val="nil"/>
              <w:bottom w:val="single" w:sz="4" w:space="0" w:color="auto"/>
              <w:right w:val="nil"/>
            </w:tcBorders>
            <w:shd w:val="clear" w:color="auto" w:fill="auto"/>
            <w:vAlign w:val="center"/>
          </w:tcPr>
          <w:p w:rsidR="006458D7" w:rsidRPr="00090043" w:rsidRDefault="006458D7" w:rsidP="006477EA">
            <w:pPr>
              <w:adjustRightInd w:val="0"/>
              <w:snapToGrid w:val="0"/>
              <w:jc w:val="center"/>
              <w:rPr>
                <w:i/>
                <w:sz w:val="14"/>
                <w:szCs w:val="14"/>
                <w:lang w:val="es-BO"/>
              </w:rPr>
            </w:pPr>
            <w:r w:rsidRPr="00090043">
              <w:rPr>
                <w:i/>
                <w:sz w:val="14"/>
                <w:szCs w:val="14"/>
                <w:lang w:val="es-BO"/>
              </w:rPr>
              <w:t>Día</w:t>
            </w:r>
          </w:p>
        </w:tc>
        <w:tc>
          <w:tcPr>
            <w:tcW w:w="141" w:type="dxa"/>
            <w:gridSpan w:val="2"/>
            <w:tcBorders>
              <w:top w:val="nil"/>
              <w:left w:val="nil"/>
              <w:bottom w:val="nil"/>
              <w:right w:val="nil"/>
            </w:tcBorders>
            <w:shd w:val="clear" w:color="auto" w:fill="auto"/>
            <w:vAlign w:val="center"/>
          </w:tcPr>
          <w:p w:rsidR="006458D7" w:rsidRPr="00090043" w:rsidRDefault="006458D7" w:rsidP="006477EA">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vAlign w:val="center"/>
          </w:tcPr>
          <w:p w:rsidR="006458D7" w:rsidRPr="00090043" w:rsidRDefault="006458D7" w:rsidP="006477EA">
            <w:pPr>
              <w:adjustRightInd w:val="0"/>
              <w:snapToGrid w:val="0"/>
              <w:jc w:val="center"/>
              <w:rPr>
                <w:i/>
                <w:sz w:val="14"/>
                <w:szCs w:val="14"/>
                <w:lang w:val="es-BO"/>
              </w:rPr>
            </w:pPr>
            <w:r w:rsidRPr="00090043">
              <w:rPr>
                <w:i/>
                <w:sz w:val="14"/>
                <w:szCs w:val="14"/>
                <w:lang w:val="es-BO"/>
              </w:rPr>
              <w:t>Mes</w:t>
            </w:r>
          </w:p>
        </w:tc>
        <w:tc>
          <w:tcPr>
            <w:tcW w:w="141" w:type="dxa"/>
            <w:gridSpan w:val="2"/>
            <w:tcBorders>
              <w:top w:val="nil"/>
              <w:left w:val="nil"/>
              <w:bottom w:val="nil"/>
              <w:right w:val="nil"/>
            </w:tcBorders>
            <w:shd w:val="clear" w:color="auto" w:fill="auto"/>
            <w:vAlign w:val="center"/>
          </w:tcPr>
          <w:p w:rsidR="006458D7" w:rsidRPr="00090043" w:rsidRDefault="006458D7" w:rsidP="006477EA">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vAlign w:val="center"/>
          </w:tcPr>
          <w:p w:rsidR="006458D7" w:rsidRPr="00090043" w:rsidRDefault="006458D7" w:rsidP="006477EA">
            <w:pPr>
              <w:adjustRightInd w:val="0"/>
              <w:snapToGrid w:val="0"/>
              <w:jc w:val="center"/>
              <w:rPr>
                <w:i/>
                <w:sz w:val="14"/>
                <w:szCs w:val="14"/>
                <w:lang w:val="es-BO"/>
              </w:rPr>
            </w:pPr>
            <w:r w:rsidRPr="00090043">
              <w:rPr>
                <w:i/>
                <w:sz w:val="14"/>
                <w:szCs w:val="14"/>
                <w:lang w:val="es-BO"/>
              </w:rPr>
              <w:t>Año</w:t>
            </w:r>
          </w:p>
        </w:tc>
        <w:tc>
          <w:tcPr>
            <w:tcW w:w="142" w:type="dxa"/>
            <w:gridSpan w:val="2"/>
            <w:tcBorders>
              <w:top w:val="nil"/>
              <w:left w:val="nil"/>
              <w:bottom w:val="nil"/>
              <w:right w:val="single" w:sz="12" w:space="0" w:color="auto"/>
            </w:tcBorders>
            <w:shd w:val="clear" w:color="auto" w:fill="auto"/>
            <w:vAlign w:val="center"/>
          </w:tcPr>
          <w:p w:rsidR="006458D7" w:rsidRPr="00090043" w:rsidRDefault="006458D7" w:rsidP="006477EA">
            <w:pPr>
              <w:adjustRightInd w:val="0"/>
              <w:snapToGrid w:val="0"/>
              <w:jc w:val="center"/>
              <w:rPr>
                <w:rFonts w:ascii="Arial" w:hAnsi="Arial" w:cs="Arial"/>
                <w:sz w:val="14"/>
                <w:szCs w:val="14"/>
                <w:lang w:val="es-BO"/>
              </w:rPr>
            </w:pPr>
          </w:p>
        </w:tc>
        <w:tc>
          <w:tcPr>
            <w:tcW w:w="142" w:type="dxa"/>
            <w:gridSpan w:val="2"/>
            <w:tcBorders>
              <w:top w:val="nil"/>
              <w:left w:val="single" w:sz="12" w:space="0" w:color="auto"/>
              <w:bottom w:val="nil"/>
              <w:right w:val="nil"/>
            </w:tcBorders>
          </w:tcPr>
          <w:p w:rsidR="006458D7" w:rsidRPr="00090043" w:rsidRDefault="006458D7" w:rsidP="006477EA">
            <w:pPr>
              <w:adjustRightInd w:val="0"/>
              <w:snapToGrid w:val="0"/>
              <w:jc w:val="center"/>
              <w:rPr>
                <w:rFonts w:ascii="Arial" w:hAnsi="Arial" w:cs="Arial"/>
                <w:sz w:val="14"/>
                <w:szCs w:val="14"/>
                <w:lang w:val="es-BO"/>
              </w:rPr>
            </w:pPr>
          </w:p>
        </w:tc>
        <w:tc>
          <w:tcPr>
            <w:tcW w:w="568" w:type="dxa"/>
            <w:tcBorders>
              <w:top w:val="nil"/>
              <w:left w:val="nil"/>
              <w:bottom w:val="nil"/>
              <w:right w:val="nil"/>
            </w:tcBorders>
            <w:shd w:val="clear" w:color="auto" w:fill="auto"/>
            <w:vAlign w:val="center"/>
          </w:tcPr>
          <w:p w:rsidR="006458D7" w:rsidRPr="00090043" w:rsidRDefault="006458D7" w:rsidP="006477EA">
            <w:pPr>
              <w:adjustRightInd w:val="0"/>
              <w:snapToGrid w:val="0"/>
              <w:jc w:val="center"/>
              <w:rPr>
                <w:rFonts w:ascii="Arial" w:hAnsi="Arial" w:cs="Arial"/>
                <w:sz w:val="14"/>
                <w:szCs w:val="14"/>
                <w:lang w:val="es-BO"/>
              </w:rPr>
            </w:pPr>
          </w:p>
        </w:tc>
        <w:tc>
          <w:tcPr>
            <w:tcW w:w="142" w:type="dxa"/>
            <w:tcBorders>
              <w:top w:val="nil"/>
              <w:left w:val="nil"/>
              <w:bottom w:val="nil"/>
              <w:right w:val="nil"/>
            </w:tcBorders>
            <w:shd w:val="clear" w:color="auto" w:fill="auto"/>
            <w:vAlign w:val="center"/>
          </w:tcPr>
          <w:p w:rsidR="006458D7" w:rsidRPr="00090043" w:rsidRDefault="006458D7" w:rsidP="006477EA">
            <w:pPr>
              <w:adjustRightInd w:val="0"/>
              <w:snapToGrid w:val="0"/>
              <w:jc w:val="center"/>
              <w:rPr>
                <w:rFonts w:ascii="Arial" w:hAnsi="Arial" w:cs="Arial"/>
                <w:sz w:val="14"/>
                <w:szCs w:val="14"/>
                <w:lang w:val="es-BO"/>
              </w:rPr>
            </w:pPr>
          </w:p>
        </w:tc>
        <w:tc>
          <w:tcPr>
            <w:tcW w:w="425" w:type="dxa"/>
            <w:tcBorders>
              <w:top w:val="nil"/>
              <w:left w:val="nil"/>
              <w:bottom w:val="nil"/>
              <w:right w:val="nil"/>
            </w:tcBorders>
            <w:shd w:val="clear" w:color="auto" w:fill="auto"/>
            <w:vAlign w:val="center"/>
          </w:tcPr>
          <w:p w:rsidR="006458D7" w:rsidRPr="00090043" w:rsidRDefault="006458D7" w:rsidP="006477EA">
            <w:pPr>
              <w:adjustRightInd w:val="0"/>
              <w:snapToGrid w:val="0"/>
              <w:jc w:val="center"/>
              <w:rPr>
                <w:rFonts w:ascii="Arial" w:hAnsi="Arial" w:cs="Arial"/>
                <w:sz w:val="14"/>
                <w:szCs w:val="14"/>
                <w:lang w:val="es-BO"/>
              </w:rPr>
            </w:pPr>
          </w:p>
        </w:tc>
        <w:tc>
          <w:tcPr>
            <w:tcW w:w="142" w:type="dxa"/>
            <w:tcBorders>
              <w:top w:val="nil"/>
              <w:left w:val="nil"/>
              <w:bottom w:val="nil"/>
              <w:right w:val="single" w:sz="12" w:space="0" w:color="auto"/>
            </w:tcBorders>
            <w:shd w:val="clear" w:color="auto" w:fill="auto"/>
            <w:vAlign w:val="center"/>
          </w:tcPr>
          <w:p w:rsidR="006458D7" w:rsidRPr="00090043" w:rsidRDefault="006458D7" w:rsidP="006477EA">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rsidR="006458D7" w:rsidRPr="00090043" w:rsidRDefault="006458D7" w:rsidP="006477EA">
            <w:pPr>
              <w:adjustRightInd w:val="0"/>
              <w:snapToGrid w:val="0"/>
              <w:jc w:val="center"/>
              <w:rPr>
                <w:rFonts w:ascii="Arial" w:hAnsi="Arial" w:cs="Arial"/>
                <w:sz w:val="14"/>
                <w:szCs w:val="14"/>
                <w:lang w:val="es-BO"/>
              </w:rPr>
            </w:pPr>
          </w:p>
        </w:tc>
        <w:tc>
          <w:tcPr>
            <w:tcW w:w="3261" w:type="dxa"/>
            <w:gridSpan w:val="2"/>
            <w:tcBorders>
              <w:top w:val="nil"/>
              <w:left w:val="nil"/>
              <w:bottom w:val="nil"/>
              <w:right w:val="nil"/>
            </w:tcBorders>
            <w:shd w:val="clear" w:color="auto" w:fill="auto"/>
            <w:vAlign w:val="center"/>
          </w:tcPr>
          <w:p w:rsidR="006458D7" w:rsidRPr="00090043" w:rsidRDefault="006458D7" w:rsidP="006477EA">
            <w:pPr>
              <w:adjustRightInd w:val="0"/>
              <w:snapToGrid w:val="0"/>
              <w:jc w:val="center"/>
              <w:rPr>
                <w:rFonts w:ascii="Arial" w:hAnsi="Arial" w:cs="Arial"/>
                <w:sz w:val="14"/>
                <w:szCs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6458D7" w:rsidRPr="00090043" w:rsidRDefault="006458D7" w:rsidP="006477EA">
            <w:pPr>
              <w:adjustRightInd w:val="0"/>
              <w:snapToGrid w:val="0"/>
              <w:jc w:val="center"/>
              <w:rPr>
                <w:rFonts w:ascii="Arial" w:hAnsi="Arial" w:cs="Arial"/>
                <w:sz w:val="14"/>
                <w:szCs w:val="14"/>
                <w:lang w:val="es-BO"/>
              </w:rPr>
            </w:pPr>
          </w:p>
        </w:tc>
      </w:tr>
      <w:tr w:rsidR="006458D7" w:rsidRPr="00090043" w:rsidTr="006477EA">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6458D7" w:rsidRPr="00090043" w:rsidRDefault="006458D7" w:rsidP="006477EA">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6458D7" w:rsidRPr="00090043" w:rsidRDefault="006458D7" w:rsidP="006477EA">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6458D7" w:rsidRPr="00090043" w:rsidRDefault="006458D7" w:rsidP="006477EA">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6458D7" w:rsidRPr="00090043" w:rsidRDefault="006458D7" w:rsidP="006477EA">
            <w:pPr>
              <w:adjustRightInd w:val="0"/>
              <w:snapToGrid w:val="0"/>
              <w:jc w:val="center"/>
              <w:rPr>
                <w:rFonts w:ascii="Arial" w:hAnsi="Arial" w:cs="Arial"/>
                <w:sz w:val="14"/>
                <w:lang w:val="es-BO"/>
              </w:rPr>
            </w:pPr>
            <w:r w:rsidRPr="00090043">
              <w:rPr>
                <w:rFonts w:ascii="Arial" w:hAnsi="Arial" w:cs="Arial"/>
                <w:sz w:val="14"/>
                <w:lang w:val="es-BO"/>
              </w:rPr>
              <w:t>16</w:t>
            </w:r>
          </w:p>
        </w:tc>
        <w:tc>
          <w:tcPr>
            <w:tcW w:w="141" w:type="dxa"/>
            <w:gridSpan w:val="2"/>
            <w:tcBorders>
              <w:top w:val="nil"/>
              <w:left w:val="single" w:sz="4" w:space="0" w:color="auto"/>
              <w:bottom w:val="nil"/>
              <w:right w:val="single" w:sz="4" w:space="0" w:color="auto"/>
            </w:tcBorders>
            <w:shd w:val="clear" w:color="auto" w:fill="auto"/>
            <w:vAlign w:val="center"/>
          </w:tcPr>
          <w:p w:rsidR="006458D7" w:rsidRPr="00090043" w:rsidRDefault="006458D7" w:rsidP="006477EA">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6458D7" w:rsidRPr="00090043" w:rsidRDefault="006458D7" w:rsidP="006477EA">
            <w:pPr>
              <w:adjustRightInd w:val="0"/>
              <w:snapToGrid w:val="0"/>
              <w:jc w:val="center"/>
              <w:rPr>
                <w:rFonts w:ascii="Arial" w:hAnsi="Arial" w:cs="Arial"/>
                <w:sz w:val="14"/>
                <w:lang w:val="es-BO"/>
              </w:rPr>
            </w:pPr>
            <w:r w:rsidRPr="00090043">
              <w:rPr>
                <w:rFonts w:ascii="Arial" w:hAnsi="Arial" w:cs="Arial"/>
                <w:sz w:val="14"/>
                <w:lang w:val="es-BO"/>
              </w:rPr>
              <w:t>05</w:t>
            </w:r>
          </w:p>
        </w:tc>
        <w:tc>
          <w:tcPr>
            <w:tcW w:w="141" w:type="dxa"/>
            <w:gridSpan w:val="2"/>
            <w:tcBorders>
              <w:top w:val="nil"/>
              <w:left w:val="single" w:sz="4" w:space="0" w:color="auto"/>
              <w:bottom w:val="nil"/>
              <w:right w:val="single" w:sz="4" w:space="0" w:color="auto"/>
            </w:tcBorders>
            <w:shd w:val="clear" w:color="auto" w:fill="auto"/>
            <w:vAlign w:val="center"/>
          </w:tcPr>
          <w:p w:rsidR="006458D7" w:rsidRPr="00090043" w:rsidRDefault="006458D7" w:rsidP="006477EA">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6458D7" w:rsidRPr="00090043" w:rsidRDefault="006458D7" w:rsidP="006477EA">
            <w:pPr>
              <w:adjustRightInd w:val="0"/>
              <w:snapToGrid w:val="0"/>
              <w:jc w:val="center"/>
              <w:rPr>
                <w:rFonts w:ascii="Arial" w:hAnsi="Arial" w:cs="Arial"/>
                <w:sz w:val="14"/>
                <w:lang w:val="es-BO"/>
              </w:rPr>
            </w:pPr>
            <w:r w:rsidRPr="00090043">
              <w:rPr>
                <w:rFonts w:ascii="Arial" w:hAnsi="Arial" w:cs="Arial"/>
                <w:lang w:val="es-BO"/>
              </w:rPr>
              <w:t>2024</w:t>
            </w:r>
          </w:p>
        </w:tc>
        <w:tc>
          <w:tcPr>
            <w:tcW w:w="142" w:type="dxa"/>
            <w:gridSpan w:val="2"/>
            <w:tcBorders>
              <w:top w:val="nil"/>
              <w:left w:val="single" w:sz="4" w:space="0" w:color="auto"/>
              <w:bottom w:val="nil"/>
              <w:right w:val="single" w:sz="12" w:space="0" w:color="auto"/>
            </w:tcBorders>
            <w:shd w:val="clear" w:color="auto" w:fill="auto"/>
            <w:vAlign w:val="center"/>
          </w:tcPr>
          <w:p w:rsidR="006458D7" w:rsidRPr="00090043" w:rsidRDefault="006458D7" w:rsidP="006477EA">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nil"/>
            </w:tcBorders>
          </w:tcPr>
          <w:p w:rsidR="006458D7" w:rsidRPr="00090043" w:rsidRDefault="006458D7" w:rsidP="006477EA">
            <w:pPr>
              <w:adjustRightInd w:val="0"/>
              <w:snapToGrid w:val="0"/>
              <w:jc w:val="center"/>
              <w:rPr>
                <w:rFonts w:ascii="Arial" w:hAnsi="Arial" w:cs="Arial"/>
                <w:sz w:val="14"/>
                <w:lang w:val="es-BO"/>
              </w:rPr>
            </w:pPr>
          </w:p>
        </w:tc>
        <w:tc>
          <w:tcPr>
            <w:tcW w:w="568" w:type="dxa"/>
            <w:tcBorders>
              <w:top w:val="nil"/>
              <w:left w:val="nil"/>
              <w:bottom w:val="nil"/>
              <w:right w:val="nil"/>
            </w:tcBorders>
            <w:shd w:val="clear" w:color="auto" w:fill="auto"/>
            <w:vAlign w:val="center"/>
          </w:tcPr>
          <w:p w:rsidR="006458D7" w:rsidRPr="00090043" w:rsidRDefault="006458D7" w:rsidP="006477EA">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rsidR="006458D7" w:rsidRPr="00090043" w:rsidRDefault="006458D7" w:rsidP="006477EA">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rsidR="006458D7" w:rsidRPr="00090043" w:rsidRDefault="006458D7" w:rsidP="006477EA">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rsidR="006458D7" w:rsidRPr="00090043" w:rsidRDefault="006458D7" w:rsidP="006477EA">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6458D7" w:rsidRPr="00090043" w:rsidRDefault="006458D7" w:rsidP="006477EA">
            <w:pPr>
              <w:adjustRightInd w:val="0"/>
              <w:snapToGrid w:val="0"/>
              <w:jc w:val="center"/>
              <w:rPr>
                <w:rFonts w:ascii="Arial" w:hAnsi="Arial" w:cs="Arial"/>
                <w:sz w:val="14"/>
                <w:lang w:val="es-BO"/>
              </w:rPr>
            </w:pPr>
          </w:p>
        </w:tc>
        <w:tc>
          <w:tcPr>
            <w:tcW w:w="3261" w:type="dxa"/>
            <w:gridSpan w:val="2"/>
            <w:tcBorders>
              <w:top w:val="nil"/>
              <w:left w:val="nil"/>
              <w:bottom w:val="nil"/>
              <w:right w:val="nil"/>
            </w:tcBorders>
            <w:shd w:val="clear" w:color="auto" w:fill="auto"/>
            <w:vAlign w:val="center"/>
          </w:tcPr>
          <w:p w:rsidR="006458D7" w:rsidRPr="00090043" w:rsidRDefault="006458D7" w:rsidP="006477EA">
            <w:pPr>
              <w:adjustRightInd w:val="0"/>
              <w:snapToGrid w:val="0"/>
              <w:jc w:val="center"/>
              <w:rPr>
                <w:rFonts w:ascii="Arial" w:hAnsi="Arial" w:cs="Arial"/>
                <w:sz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6458D7" w:rsidRPr="00090043" w:rsidRDefault="006458D7" w:rsidP="006477EA">
            <w:pPr>
              <w:adjustRightInd w:val="0"/>
              <w:snapToGrid w:val="0"/>
              <w:jc w:val="center"/>
              <w:rPr>
                <w:rFonts w:ascii="Arial" w:hAnsi="Arial" w:cs="Arial"/>
                <w:sz w:val="14"/>
                <w:lang w:val="es-BO"/>
              </w:rPr>
            </w:pPr>
          </w:p>
        </w:tc>
      </w:tr>
      <w:tr w:rsidR="006458D7" w:rsidRPr="00090043" w:rsidTr="006477EA">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6458D7" w:rsidRPr="00090043" w:rsidRDefault="006458D7" w:rsidP="006477EA">
            <w:pPr>
              <w:adjustRightInd w:val="0"/>
              <w:snapToGrid w:val="0"/>
              <w:jc w:val="center"/>
              <w:rPr>
                <w:rFonts w:ascii="Arial" w:hAnsi="Arial" w:cs="Arial"/>
                <w:sz w:val="14"/>
                <w:szCs w:val="14"/>
                <w:lang w:val="es-BO" w:eastAsia="en-US"/>
              </w:rPr>
            </w:pPr>
            <w:r w:rsidRPr="00090043">
              <w:rPr>
                <w:rFonts w:ascii="Arial" w:hAnsi="Arial" w:cs="Arial"/>
                <w:sz w:val="14"/>
                <w:szCs w:val="14"/>
                <w:lang w:val="es-BO" w:eastAsia="en-US"/>
              </w:rPr>
              <w:t>11</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6458D7" w:rsidRPr="00090043" w:rsidRDefault="006458D7" w:rsidP="006477EA">
            <w:pPr>
              <w:adjustRightInd w:val="0"/>
              <w:snapToGrid w:val="0"/>
              <w:ind w:left="113" w:right="113"/>
              <w:jc w:val="both"/>
              <w:rPr>
                <w:rFonts w:ascii="Arial" w:hAnsi="Arial" w:cs="Arial"/>
                <w:b/>
                <w:sz w:val="14"/>
                <w:lang w:val="es-BO"/>
              </w:rPr>
            </w:pPr>
            <w:r w:rsidRPr="00090043">
              <w:rPr>
                <w:rFonts w:ascii="Arial" w:hAnsi="Arial" w:cs="Arial"/>
                <w:sz w:val="14"/>
                <w:lang w:val="es-BO"/>
              </w:rPr>
              <w:t>Notificación de la adjudicación o Declaratoria Desierta (fecha límite)</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6458D7" w:rsidRPr="00090043" w:rsidRDefault="006458D7" w:rsidP="006477EA">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6458D7" w:rsidRPr="00090043" w:rsidRDefault="006458D7" w:rsidP="006477EA">
            <w:pPr>
              <w:adjustRightInd w:val="0"/>
              <w:snapToGrid w:val="0"/>
              <w:jc w:val="center"/>
              <w:rPr>
                <w:i/>
                <w:sz w:val="14"/>
                <w:szCs w:val="14"/>
                <w:lang w:val="es-BO"/>
              </w:rPr>
            </w:pPr>
            <w:r w:rsidRPr="00090043">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6458D7" w:rsidRPr="00090043" w:rsidRDefault="006458D7" w:rsidP="006477EA">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6458D7" w:rsidRPr="00090043" w:rsidRDefault="006458D7" w:rsidP="006477EA">
            <w:pPr>
              <w:adjustRightInd w:val="0"/>
              <w:snapToGrid w:val="0"/>
              <w:jc w:val="center"/>
              <w:rPr>
                <w:i/>
                <w:sz w:val="14"/>
                <w:szCs w:val="14"/>
                <w:lang w:val="es-BO"/>
              </w:rPr>
            </w:pPr>
            <w:r w:rsidRPr="00090043">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6458D7" w:rsidRPr="00090043" w:rsidRDefault="006458D7" w:rsidP="006477EA">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6458D7" w:rsidRPr="00090043" w:rsidRDefault="006458D7" w:rsidP="006477EA">
            <w:pPr>
              <w:adjustRightInd w:val="0"/>
              <w:snapToGrid w:val="0"/>
              <w:jc w:val="center"/>
              <w:rPr>
                <w:i/>
                <w:sz w:val="14"/>
                <w:szCs w:val="14"/>
                <w:lang w:val="es-BO"/>
              </w:rPr>
            </w:pPr>
            <w:r w:rsidRPr="00090043">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6458D7" w:rsidRPr="00090043" w:rsidRDefault="006458D7" w:rsidP="006477EA">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6458D7" w:rsidRPr="00090043" w:rsidRDefault="006458D7" w:rsidP="006477EA">
            <w:pPr>
              <w:adjustRightInd w:val="0"/>
              <w:snapToGrid w:val="0"/>
              <w:jc w:val="center"/>
              <w:rPr>
                <w:i/>
                <w:sz w:val="14"/>
                <w:szCs w:val="14"/>
                <w:lang w:val="es-BO"/>
              </w:rPr>
            </w:pPr>
          </w:p>
        </w:tc>
        <w:tc>
          <w:tcPr>
            <w:tcW w:w="568" w:type="dxa"/>
            <w:tcBorders>
              <w:top w:val="nil"/>
              <w:left w:val="nil"/>
              <w:bottom w:val="nil"/>
              <w:right w:val="nil"/>
            </w:tcBorders>
            <w:shd w:val="clear" w:color="auto" w:fill="auto"/>
            <w:tcMar>
              <w:left w:w="0" w:type="dxa"/>
              <w:right w:w="0" w:type="dxa"/>
            </w:tcMar>
            <w:vAlign w:val="center"/>
          </w:tcPr>
          <w:p w:rsidR="006458D7" w:rsidRPr="00090043" w:rsidRDefault="006458D7" w:rsidP="006477EA">
            <w:pPr>
              <w:adjustRightInd w:val="0"/>
              <w:snapToGrid w:val="0"/>
              <w:jc w:val="center"/>
              <w:rPr>
                <w:i/>
                <w:sz w:val="14"/>
                <w:szCs w:val="14"/>
                <w:lang w:val="es-BO"/>
              </w:rPr>
            </w:pPr>
          </w:p>
        </w:tc>
        <w:tc>
          <w:tcPr>
            <w:tcW w:w="142" w:type="dxa"/>
            <w:tcBorders>
              <w:top w:val="nil"/>
              <w:left w:val="nil"/>
              <w:bottom w:val="nil"/>
              <w:right w:val="nil"/>
            </w:tcBorders>
            <w:shd w:val="clear" w:color="auto" w:fill="auto"/>
            <w:tcMar>
              <w:left w:w="0" w:type="dxa"/>
              <w:right w:w="0" w:type="dxa"/>
            </w:tcMar>
            <w:vAlign w:val="center"/>
          </w:tcPr>
          <w:p w:rsidR="006458D7" w:rsidRPr="00090043" w:rsidRDefault="006458D7" w:rsidP="006477EA">
            <w:pPr>
              <w:adjustRightInd w:val="0"/>
              <w:snapToGrid w:val="0"/>
              <w:jc w:val="center"/>
              <w:rPr>
                <w:i/>
                <w:sz w:val="14"/>
                <w:szCs w:val="14"/>
                <w:lang w:val="es-BO"/>
              </w:rPr>
            </w:pPr>
          </w:p>
        </w:tc>
        <w:tc>
          <w:tcPr>
            <w:tcW w:w="425" w:type="dxa"/>
            <w:tcBorders>
              <w:top w:val="nil"/>
              <w:left w:val="nil"/>
              <w:bottom w:val="nil"/>
              <w:right w:val="nil"/>
            </w:tcBorders>
            <w:shd w:val="clear" w:color="auto" w:fill="auto"/>
            <w:tcMar>
              <w:left w:w="0" w:type="dxa"/>
              <w:right w:w="0" w:type="dxa"/>
            </w:tcMar>
            <w:vAlign w:val="center"/>
          </w:tcPr>
          <w:p w:rsidR="006458D7" w:rsidRPr="00090043" w:rsidRDefault="006458D7" w:rsidP="006477EA">
            <w:pPr>
              <w:adjustRightInd w:val="0"/>
              <w:snapToGrid w:val="0"/>
              <w:jc w:val="center"/>
              <w:rPr>
                <w:i/>
                <w:sz w:val="14"/>
                <w:szCs w:val="14"/>
                <w:lang w:val="es-BO"/>
              </w:rPr>
            </w:pPr>
          </w:p>
        </w:tc>
        <w:tc>
          <w:tcPr>
            <w:tcW w:w="142" w:type="dxa"/>
            <w:tcBorders>
              <w:top w:val="nil"/>
              <w:left w:val="nil"/>
              <w:bottom w:val="nil"/>
              <w:right w:val="single" w:sz="12" w:space="0" w:color="auto"/>
            </w:tcBorders>
            <w:shd w:val="clear" w:color="auto" w:fill="auto"/>
            <w:vAlign w:val="center"/>
          </w:tcPr>
          <w:p w:rsidR="006458D7" w:rsidRPr="00090043" w:rsidRDefault="006458D7" w:rsidP="006477E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6458D7" w:rsidRPr="00090043" w:rsidRDefault="006458D7" w:rsidP="006477EA">
            <w:pPr>
              <w:adjustRightInd w:val="0"/>
              <w:snapToGrid w:val="0"/>
              <w:jc w:val="center"/>
              <w:rPr>
                <w:i/>
                <w:sz w:val="14"/>
                <w:szCs w:val="14"/>
                <w:lang w:val="es-BO"/>
              </w:rPr>
            </w:pPr>
          </w:p>
        </w:tc>
        <w:tc>
          <w:tcPr>
            <w:tcW w:w="3261" w:type="dxa"/>
            <w:gridSpan w:val="2"/>
            <w:tcBorders>
              <w:top w:val="nil"/>
              <w:left w:val="nil"/>
              <w:bottom w:val="nil"/>
              <w:right w:val="nil"/>
            </w:tcBorders>
            <w:shd w:val="clear" w:color="auto" w:fill="auto"/>
            <w:vAlign w:val="center"/>
          </w:tcPr>
          <w:p w:rsidR="006458D7" w:rsidRPr="00090043" w:rsidRDefault="006458D7" w:rsidP="006477EA">
            <w:pPr>
              <w:adjustRightInd w:val="0"/>
              <w:snapToGrid w:val="0"/>
              <w:jc w:val="center"/>
              <w:rPr>
                <w:i/>
                <w:sz w:val="14"/>
                <w:szCs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6458D7" w:rsidRPr="00090043" w:rsidRDefault="006458D7" w:rsidP="006477EA">
            <w:pPr>
              <w:adjustRightInd w:val="0"/>
              <w:snapToGrid w:val="0"/>
              <w:jc w:val="center"/>
              <w:rPr>
                <w:i/>
                <w:sz w:val="14"/>
                <w:szCs w:val="14"/>
                <w:lang w:val="es-BO"/>
              </w:rPr>
            </w:pPr>
          </w:p>
        </w:tc>
      </w:tr>
      <w:tr w:rsidR="006458D7" w:rsidRPr="00090043" w:rsidTr="006477EA">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rsidR="006458D7" w:rsidRPr="00090043" w:rsidRDefault="006458D7" w:rsidP="006477EA">
            <w:pPr>
              <w:adjustRightInd w:val="0"/>
              <w:snapToGrid w:val="0"/>
              <w:jc w:val="center"/>
              <w:rPr>
                <w:rFonts w:ascii="Arial" w:hAnsi="Arial" w:cs="Arial"/>
                <w:sz w:val="14"/>
                <w:szCs w:val="14"/>
                <w:lang w:val="es-BO"/>
              </w:rPr>
            </w:pPr>
          </w:p>
        </w:tc>
        <w:tc>
          <w:tcPr>
            <w:tcW w:w="2679" w:type="dxa"/>
            <w:gridSpan w:val="3"/>
            <w:vMerge/>
            <w:tcBorders>
              <w:left w:val="single" w:sz="12" w:space="0" w:color="auto"/>
              <w:right w:val="single" w:sz="12" w:space="0" w:color="auto"/>
            </w:tcBorders>
            <w:shd w:val="clear" w:color="auto" w:fill="auto"/>
            <w:vAlign w:val="bottom"/>
          </w:tcPr>
          <w:p w:rsidR="006458D7" w:rsidRPr="00090043" w:rsidRDefault="006458D7" w:rsidP="006477EA">
            <w:pPr>
              <w:adjustRightInd w:val="0"/>
              <w:snapToGrid w:val="0"/>
              <w:ind w:left="113" w:right="113"/>
              <w:jc w:val="both"/>
              <w:rPr>
                <w:rFonts w:ascii="Arial" w:hAnsi="Arial" w:cs="Arial"/>
                <w:b/>
                <w:sz w:val="14"/>
                <w:lang w:val="es-BO"/>
              </w:rPr>
            </w:pPr>
          </w:p>
        </w:tc>
        <w:tc>
          <w:tcPr>
            <w:tcW w:w="141" w:type="dxa"/>
            <w:gridSpan w:val="2"/>
            <w:vMerge w:val="restart"/>
            <w:tcBorders>
              <w:top w:val="nil"/>
              <w:left w:val="single" w:sz="12" w:space="0" w:color="auto"/>
              <w:right w:val="single" w:sz="4" w:space="0" w:color="auto"/>
            </w:tcBorders>
            <w:shd w:val="clear" w:color="auto" w:fill="auto"/>
            <w:vAlign w:val="center"/>
          </w:tcPr>
          <w:p w:rsidR="006458D7" w:rsidRPr="00090043" w:rsidRDefault="006458D7" w:rsidP="006477EA">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458D7" w:rsidRPr="00090043" w:rsidRDefault="006458D7" w:rsidP="006477EA">
            <w:pPr>
              <w:adjustRightInd w:val="0"/>
              <w:snapToGrid w:val="0"/>
              <w:jc w:val="center"/>
              <w:rPr>
                <w:rFonts w:ascii="Arial" w:hAnsi="Arial" w:cs="Arial"/>
                <w:sz w:val="14"/>
                <w:lang w:val="es-BO"/>
              </w:rPr>
            </w:pPr>
            <w:r>
              <w:rPr>
                <w:rFonts w:ascii="Arial" w:hAnsi="Arial" w:cs="Arial"/>
                <w:sz w:val="14"/>
                <w:lang w:val="es-BO"/>
              </w:rPr>
              <w:t>20</w:t>
            </w:r>
          </w:p>
        </w:tc>
        <w:tc>
          <w:tcPr>
            <w:tcW w:w="141" w:type="dxa"/>
            <w:gridSpan w:val="2"/>
            <w:vMerge w:val="restart"/>
            <w:tcBorders>
              <w:top w:val="nil"/>
              <w:left w:val="single" w:sz="4" w:space="0" w:color="auto"/>
              <w:right w:val="single" w:sz="4" w:space="0" w:color="auto"/>
            </w:tcBorders>
            <w:shd w:val="clear" w:color="auto" w:fill="auto"/>
            <w:vAlign w:val="center"/>
          </w:tcPr>
          <w:p w:rsidR="006458D7" w:rsidRPr="00090043" w:rsidRDefault="006458D7" w:rsidP="006477EA">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458D7" w:rsidRPr="00090043" w:rsidRDefault="006458D7" w:rsidP="006477EA">
            <w:pPr>
              <w:adjustRightInd w:val="0"/>
              <w:snapToGrid w:val="0"/>
              <w:jc w:val="center"/>
              <w:rPr>
                <w:rFonts w:ascii="Arial" w:hAnsi="Arial" w:cs="Arial"/>
                <w:sz w:val="14"/>
                <w:lang w:val="es-BO"/>
              </w:rPr>
            </w:pPr>
            <w:r>
              <w:rPr>
                <w:rFonts w:ascii="Arial" w:hAnsi="Arial" w:cs="Arial"/>
                <w:sz w:val="14"/>
                <w:lang w:val="es-BO"/>
              </w:rPr>
              <w:t>05</w:t>
            </w:r>
          </w:p>
        </w:tc>
        <w:tc>
          <w:tcPr>
            <w:tcW w:w="141" w:type="dxa"/>
            <w:gridSpan w:val="2"/>
            <w:vMerge w:val="restart"/>
            <w:tcBorders>
              <w:top w:val="nil"/>
              <w:left w:val="single" w:sz="4" w:space="0" w:color="auto"/>
              <w:right w:val="single" w:sz="4" w:space="0" w:color="auto"/>
            </w:tcBorders>
            <w:shd w:val="clear" w:color="auto" w:fill="auto"/>
            <w:vAlign w:val="center"/>
          </w:tcPr>
          <w:p w:rsidR="006458D7" w:rsidRPr="00090043" w:rsidRDefault="006458D7" w:rsidP="006477EA">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458D7" w:rsidRPr="00090043" w:rsidRDefault="006458D7" w:rsidP="006477EA">
            <w:pPr>
              <w:adjustRightInd w:val="0"/>
              <w:snapToGrid w:val="0"/>
              <w:jc w:val="center"/>
              <w:rPr>
                <w:rFonts w:ascii="Arial" w:hAnsi="Arial" w:cs="Arial"/>
                <w:sz w:val="14"/>
                <w:lang w:val="es-BO"/>
              </w:rPr>
            </w:pPr>
            <w:r w:rsidRPr="00090043">
              <w:rPr>
                <w:rFonts w:ascii="Arial" w:hAnsi="Arial" w:cs="Arial"/>
                <w:lang w:val="es-BO"/>
              </w:rPr>
              <w:t>2024</w:t>
            </w:r>
          </w:p>
        </w:tc>
        <w:tc>
          <w:tcPr>
            <w:tcW w:w="142" w:type="dxa"/>
            <w:gridSpan w:val="2"/>
            <w:vMerge w:val="restart"/>
            <w:tcBorders>
              <w:top w:val="nil"/>
              <w:left w:val="single" w:sz="4" w:space="0" w:color="auto"/>
              <w:right w:val="single" w:sz="12" w:space="0" w:color="auto"/>
            </w:tcBorders>
            <w:shd w:val="clear" w:color="auto" w:fill="auto"/>
            <w:vAlign w:val="center"/>
          </w:tcPr>
          <w:p w:rsidR="006458D7" w:rsidRPr="00090043" w:rsidRDefault="006458D7" w:rsidP="006477EA">
            <w:pPr>
              <w:adjustRightInd w:val="0"/>
              <w:snapToGrid w:val="0"/>
              <w:jc w:val="center"/>
              <w:rPr>
                <w:rFonts w:ascii="Arial" w:hAnsi="Arial" w:cs="Arial"/>
                <w:sz w:val="14"/>
                <w:lang w:val="es-BO"/>
              </w:rPr>
            </w:pPr>
          </w:p>
        </w:tc>
        <w:tc>
          <w:tcPr>
            <w:tcW w:w="142" w:type="dxa"/>
            <w:gridSpan w:val="2"/>
            <w:vMerge w:val="restart"/>
            <w:tcBorders>
              <w:top w:val="nil"/>
              <w:left w:val="single" w:sz="12" w:space="0" w:color="auto"/>
              <w:right w:val="nil"/>
            </w:tcBorders>
          </w:tcPr>
          <w:p w:rsidR="006458D7" w:rsidRPr="00090043" w:rsidRDefault="006458D7" w:rsidP="006477EA">
            <w:pPr>
              <w:adjustRightInd w:val="0"/>
              <w:snapToGrid w:val="0"/>
              <w:jc w:val="center"/>
              <w:rPr>
                <w:rFonts w:ascii="Arial" w:hAnsi="Arial" w:cs="Arial"/>
                <w:sz w:val="14"/>
                <w:lang w:val="es-BO"/>
              </w:rPr>
            </w:pPr>
          </w:p>
        </w:tc>
        <w:tc>
          <w:tcPr>
            <w:tcW w:w="568" w:type="dxa"/>
            <w:vMerge w:val="restart"/>
            <w:tcBorders>
              <w:top w:val="nil"/>
              <w:left w:val="nil"/>
              <w:right w:val="nil"/>
            </w:tcBorders>
            <w:shd w:val="clear" w:color="auto" w:fill="auto"/>
            <w:vAlign w:val="center"/>
          </w:tcPr>
          <w:p w:rsidR="006458D7" w:rsidRPr="00090043" w:rsidRDefault="006458D7" w:rsidP="006477EA">
            <w:pPr>
              <w:adjustRightInd w:val="0"/>
              <w:snapToGrid w:val="0"/>
              <w:jc w:val="center"/>
              <w:rPr>
                <w:rFonts w:ascii="Arial" w:hAnsi="Arial" w:cs="Arial"/>
                <w:sz w:val="14"/>
                <w:lang w:val="es-BO"/>
              </w:rPr>
            </w:pPr>
          </w:p>
        </w:tc>
        <w:tc>
          <w:tcPr>
            <w:tcW w:w="142" w:type="dxa"/>
            <w:vMerge w:val="restart"/>
            <w:tcBorders>
              <w:top w:val="nil"/>
              <w:left w:val="nil"/>
              <w:right w:val="nil"/>
            </w:tcBorders>
            <w:shd w:val="clear" w:color="auto" w:fill="auto"/>
            <w:vAlign w:val="center"/>
          </w:tcPr>
          <w:p w:rsidR="006458D7" w:rsidRPr="00090043" w:rsidRDefault="006458D7" w:rsidP="006477EA">
            <w:pPr>
              <w:adjustRightInd w:val="0"/>
              <w:snapToGrid w:val="0"/>
              <w:jc w:val="center"/>
              <w:rPr>
                <w:rFonts w:ascii="Arial" w:hAnsi="Arial" w:cs="Arial"/>
                <w:sz w:val="14"/>
                <w:lang w:val="es-BO"/>
              </w:rPr>
            </w:pPr>
          </w:p>
        </w:tc>
        <w:tc>
          <w:tcPr>
            <w:tcW w:w="425" w:type="dxa"/>
            <w:vMerge w:val="restart"/>
            <w:tcBorders>
              <w:top w:val="nil"/>
              <w:left w:val="nil"/>
              <w:right w:val="nil"/>
            </w:tcBorders>
            <w:shd w:val="clear" w:color="auto" w:fill="auto"/>
            <w:vAlign w:val="center"/>
          </w:tcPr>
          <w:p w:rsidR="006458D7" w:rsidRPr="00090043" w:rsidRDefault="006458D7" w:rsidP="006477EA">
            <w:pPr>
              <w:adjustRightInd w:val="0"/>
              <w:snapToGrid w:val="0"/>
              <w:jc w:val="center"/>
              <w:rPr>
                <w:rFonts w:ascii="Arial" w:hAnsi="Arial" w:cs="Arial"/>
                <w:sz w:val="14"/>
                <w:lang w:val="es-BO"/>
              </w:rPr>
            </w:pPr>
          </w:p>
        </w:tc>
        <w:tc>
          <w:tcPr>
            <w:tcW w:w="142" w:type="dxa"/>
            <w:vMerge w:val="restart"/>
            <w:tcBorders>
              <w:top w:val="nil"/>
              <w:left w:val="nil"/>
              <w:right w:val="single" w:sz="12" w:space="0" w:color="auto"/>
            </w:tcBorders>
            <w:shd w:val="clear" w:color="auto" w:fill="auto"/>
            <w:vAlign w:val="center"/>
          </w:tcPr>
          <w:p w:rsidR="006458D7" w:rsidRPr="00090043" w:rsidRDefault="006458D7" w:rsidP="006477EA">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6458D7" w:rsidRPr="00090043" w:rsidRDefault="006458D7" w:rsidP="006477EA">
            <w:pPr>
              <w:adjustRightInd w:val="0"/>
              <w:snapToGrid w:val="0"/>
              <w:jc w:val="center"/>
              <w:rPr>
                <w:rFonts w:ascii="Arial" w:hAnsi="Arial" w:cs="Arial"/>
                <w:sz w:val="14"/>
                <w:lang w:val="es-BO"/>
              </w:rPr>
            </w:pPr>
          </w:p>
        </w:tc>
        <w:tc>
          <w:tcPr>
            <w:tcW w:w="3261" w:type="dxa"/>
            <w:gridSpan w:val="2"/>
            <w:vMerge w:val="restart"/>
            <w:tcBorders>
              <w:top w:val="nil"/>
              <w:left w:val="nil"/>
              <w:bottom w:val="nil"/>
              <w:right w:val="nil"/>
            </w:tcBorders>
            <w:shd w:val="clear" w:color="auto" w:fill="auto"/>
            <w:vAlign w:val="center"/>
          </w:tcPr>
          <w:p w:rsidR="006458D7" w:rsidRPr="00090043" w:rsidRDefault="006458D7" w:rsidP="006477EA">
            <w:pPr>
              <w:adjustRightInd w:val="0"/>
              <w:snapToGrid w:val="0"/>
              <w:jc w:val="center"/>
              <w:rPr>
                <w:rFonts w:ascii="Arial" w:hAnsi="Arial" w:cs="Arial"/>
                <w:sz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6458D7" w:rsidRPr="00090043" w:rsidRDefault="006458D7" w:rsidP="006477EA">
            <w:pPr>
              <w:adjustRightInd w:val="0"/>
              <w:snapToGrid w:val="0"/>
              <w:jc w:val="center"/>
              <w:rPr>
                <w:rFonts w:ascii="Arial" w:hAnsi="Arial" w:cs="Arial"/>
                <w:sz w:val="14"/>
                <w:lang w:val="es-BO"/>
              </w:rPr>
            </w:pPr>
          </w:p>
        </w:tc>
      </w:tr>
      <w:tr w:rsidR="006458D7" w:rsidRPr="00090043" w:rsidTr="006477EA">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6458D7" w:rsidRPr="00090043" w:rsidRDefault="006458D7" w:rsidP="006477EA">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6458D7" w:rsidRPr="00090043" w:rsidRDefault="006458D7" w:rsidP="006477EA">
            <w:pPr>
              <w:adjustRightInd w:val="0"/>
              <w:snapToGrid w:val="0"/>
              <w:ind w:left="113" w:right="113"/>
              <w:jc w:val="both"/>
              <w:rPr>
                <w:rFonts w:ascii="Arial" w:hAnsi="Arial" w:cs="Arial"/>
                <w:b/>
                <w:sz w:val="14"/>
                <w:lang w:val="es-BO"/>
              </w:rPr>
            </w:pPr>
          </w:p>
        </w:tc>
        <w:tc>
          <w:tcPr>
            <w:tcW w:w="141" w:type="dxa"/>
            <w:gridSpan w:val="2"/>
            <w:vMerge/>
            <w:tcBorders>
              <w:left w:val="single" w:sz="12" w:space="0" w:color="auto"/>
              <w:bottom w:val="nil"/>
              <w:right w:val="nil"/>
            </w:tcBorders>
            <w:shd w:val="clear" w:color="auto" w:fill="auto"/>
            <w:vAlign w:val="center"/>
          </w:tcPr>
          <w:p w:rsidR="006458D7" w:rsidRPr="00090043" w:rsidRDefault="006458D7" w:rsidP="006477EA">
            <w:pPr>
              <w:adjustRightInd w:val="0"/>
              <w:snapToGrid w:val="0"/>
              <w:jc w:val="center"/>
              <w:rPr>
                <w:rFonts w:ascii="Arial" w:hAnsi="Arial" w:cs="Arial"/>
                <w:sz w:val="14"/>
                <w:lang w:val="es-BO"/>
              </w:rPr>
            </w:pPr>
          </w:p>
        </w:tc>
        <w:tc>
          <w:tcPr>
            <w:tcW w:w="426" w:type="dxa"/>
            <w:gridSpan w:val="2"/>
            <w:tcBorders>
              <w:top w:val="single" w:sz="4" w:space="0" w:color="auto"/>
              <w:left w:val="nil"/>
              <w:bottom w:val="nil"/>
              <w:right w:val="nil"/>
            </w:tcBorders>
            <w:shd w:val="clear" w:color="auto" w:fill="auto"/>
            <w:vAlign w:val="center"/>
          </w:tcPr>
          <w:p w:rsidR="006458D7" w:rsidRPr="00090043" w:rsidRDefault="006458D7" w:rsidP="006477EA">
            <w:pPr>
              <w:adjustRightInd w:val="0"/>
              <w:snapToGrid w:val="0"/>
              <w:jc w:val="center"/>
              <w:rPr>
                <w:rFonts w:ascii="Arial" w:hAnsi="Arial" w:cs="Arial"/>
                <w:sz w:val="14"/>
                <w:szCs w:val="2"/>
                <w:lang w:val="es-BO"/>
              </w:rPr>
            </w:pPr>
          </w:p>
        </w:tc>
        <w:tc>
          <w:tcPr>
            <w:tcW w:w="141" w:type="dxa"/>
            <w:gridSpan w:val="2"/>
            <w:vMerge/>
            <w:tcBorders>
              <w:left w:val="nil"/>
              <w:bottom w:val="nil"/>
              <w:right w:val="nil"/>
            </w:tcBorders>
            <w:shd w:val="clear" w:color="auto" w:fill="auto"/>
            <w:vAlign w:val="center"/>
          </w:tcPr>
          <w:p w:rsidR="006458D7" w:rsidRPr="00090043" w:rsidRDefault="006458D7" w:rsidP="006477EA">
            <w:pPr>
              <w:adjustRightInd w:val="0"/>
              <w:snapToGrid w:val="0"/>
              <w:jc w:val="center"/>
              <w:rPr>
                <w:rFonts w:ascii="Arial" w:hAnsi="Arial" w:cs="Arial"/>
                <w:sz w:val="14"/>
                <w:szCs w:val="2"/>
                <w:lang w:val="es-BO"/>
              </w:rPr>
            </w:pPr>
          </w:p>
        </w:tc>
        <w:tc>
          <w:tcPr>
            <w:tcW w:w="426" w:type="dxa"/>
            <w:gridSpan w:val="2"/>
            <w:tcBorders>
              <w:top w:val="single" w:sz="4" w:space="0" w:color="auto"/>
              <w:left w:val="nil"/>
              <w:bottom w:val="nil"/>
              <w:right w:val="nil"/>
            </w:tcBorders>
            <w:shd w:val="clear" w:color="auto" w:fill="auto"/>
            <w:vAlign w:val="center"/>
          </w:tcPr>
          <w:p w:rsidR="006458D7" w:rsidRPr="00090043" w:rsidRDefault="006458D7" w:rsidP="006477EA">
            <w:pPr>
              <w:adjustRightInd w:val="0"/>
              <w:snapToGrid w:val="0"/>
              <w:jc w:val="center"/>
              <w:rPr>
                <w:rFonts w:ascii="Arial" w:hAnsi="Arial" w:cs="Arial"/>
                <w:sz w:val="14"/>
                <w:szCs w:val="2"/>
                <w:lang w:val="es-BO"/>
              </w:rPr>
            </w:pPr>
          </w:p>
        </w:tc>
        <w:tc>
          <w:tcPr>
            <w:tcW w:w="141" w:type="dxa"/>
            <w:gridSpan w:val="2"/>
            <w:vMerge/>
            <w:tcBorders>
              <w:left w:val="nil"/>
              <w:bottom w:val="nil"/>
              <w:right w:val="nil"/>
            </w:tcBorders>
            <w:shd w:val="clear" w:color="auto" w:fill="auto"/>
            <w:vAlign w:val="center"/>
          </w:tcPr>
          <w:p w:rsidR="006458D7" w:rsidRPr="00090043" w:rsidRDefault="006458D7" w:rsidP="006477EA">
            <w:pPr>
              <w:adjustRightInd w:val="0"/>
              <w:snapToGrid w:val="0"/>
              <w:jc w:val="center"/>
              <w:rPr>
                <w:rFonts w:ascii="Arial" w:hAnsi="Arial" w:cs="Arial"/>
                <w:sz w:val="14"/>
                <w:szCs w:val="2"/>
                <w:lang w:val="es-BO"/>
              </w:rPr>
            </w:pPr>
          </w:p>
        </w:tc>
        <w:tc>
          <w:tcPr>
            <w:tcW w:w="567" w:type="dxa"/>
            <w:gridSpan w:val="2"/>
            <w:tcBorders>
              <w:top w:val="single" w:sz="4" w:space="0" w:color="auto"/>
              <w:left w:val="nil"/>
              <w:bottom w:val="nil"/>
              <w:right w:val="nil"/>
            </w:tcBorders>
            <w:shd w:val="clear" w:color="auto" w:fill="auto"/>
            <w:vAlign w:val="center"/>
          </w:tcPr>
          <w:p w:rsidR="006458D7" w:rsidRPr="00090043" w:rsidRDefault="006458D7" w:rsidP="006477EA">
            <w:pPr>
              <w:adjustRightInd w:val="0"/>
              <w:snapToGrid w:val="0"/>
              <w:jc w:val="center"/>
              <w:rPr>
                <w:rFonts w:ascii="Arial" w:hAnsi="Arial" w:cs="Arial"/>
                <w:sz w:val="14"/>
                <w:szCs w:val="2"/>
                <w:lang w:val="es-BO"/>
              </w:rPr>
            </w:pPr>
          </w:p>
        </w:tc>
        <w:tc>
          <w:tcPr>
            <w:tcW w:w="142" w:type="dxa"/>
            <w:gridSpan w:val="2"/>
            <w:vMerge/>
            <w:tcBorders>
              <w:left w:val="nil"/>
              <w:bottom w:val="nil"/>
              <w:right w:val="single" w:sz="12" w:space="0" w:color="auto"/>
            </w:tcBorders>
            <w:shd w:val="clear" w:color="auto" w:fill="auto"/>
            <w:vAlign w:val="center"/>
          </w:tcPr>
          <w:p w:rsidR="006458D7" w:rsidRPr="00090043" w:rsidRDefault="006458D7" w:rsidP="006477EA">
            <w:pPr>
              <w:adjustRightInd w:val="0"/>
              <w:snapToGrid w:val="0"/>
              <w:jc w:val="center"/>
              <w:rPr>
                <w:rFonts w:ascii="Arial" w:hAnsi="Arial" w:cs="Arial"/>
                <w:sz w:val="14"/>
                <w:lang w:val="es-BO"/>
              </w:rPr>
            </w:pPr>
          </w:p>
        </w:tc>
        <w:tc>
          <w:tcPr>
            <w:tcW w:w="142" w:type="dxa"/>
            <w:gridSpan w:val="2"/>
            <w:vMerge/>
            <w:tcBorders>
              <w:left w:val="single" w:sz="12" w:space="0" w:color="auto"/>
              <w:bottom w:val="nil"/>
              <w:right w:val="nil"/>
            </w:tcBorders>
          </w:tcPr>
          <w:p w:rsidR="006458D7" w:rsidRPr="00090043" w:rsidRDefault="006458D7" w:rsidP="006477EA">
            <w:pPr>
              <w:adjustRightInd w:val="0"/>
              <w:snapToGrid w:val="0"/>
              <w:jc w:val="center"/>
              <w:rPr>
                <w:rFonts w:ascii="Arial" w:hAnsi="Arial" w:cs="Arial"/>
                <w:sz w:val="14"/>
                <w:lang w:val="es-BO"/>
              </w:rPr>
            </w:pPr>
          </w:p>
        </w:tc>
        <w:tc>
          <w:tcPr>
            <w:tcW w:w="568" w:type="dxa"/>
            <w:vMerge/>
            <w:tcBorders>
              <w:left w:val="nil"/>
              <w:bottom w:val="nil"/>
              <w:right w:val="nil"/>
            </w:tcBorders>
            <w:shd w:val="clear" w:color="auto" w:fill="auto"/>
            <w:vAlign w:val="center"/>
          </w:tcPr>
          <w:p w:rsidR="006458D7" w:rsidRPr="00090043" w:rsidRDefault="006458D7" w:rsidP="006477EA">
            <w:pPr>
              <w:adjustRightInd w:val="0"/>
              <w:snapToGrid w:val="0"/>
              <w:jc w:val="center"/>
              <w:rPr>
                <w:rFonts w:ascii="Arial" w:hAnsi="Arial" w:cs="Arial"/>
                <w:sz w:val="14"/>
                <w:lang w:val="es-BO"/>
              </w:rPr>
            </w:pPr>
          </w:p>
        </w:tc>
        <w:tc>
          <w:tcPr>
            <w:tcW w:w="142" w:type="dxa"/>
            <w:vMerge/>
            <w:tcBorders>
              <w:left w:val="nil"/>
              <w:bottom w:val="nil"/>
              <w:right w:val="nil"/>
            </w:tcBorders>
            <w:shd w:val="clear" w:color="auto" w:fill="auto"/>
            <w:vAlign w:val="center"/>
          </w:tcPr>
          <w:p w:rsidR="006458D7" w:rsidRPr="00090043" w:rsidRDefault="006458D7" w:rsidP="006477EA">
            <w:pPr>
              <w:adjustRightInd w:val="0"/>
              <w:snapToGrid w:val="0"/>
              <w:jc w:val="center"/>
              <w:rPr>
                <w:rFonts w:ascii="Arial" w:hAnsi="Arial" w:cs="Arial"/>
                <w:sz w:val="14"/>
                <w:lang w:val="es-BO"/>
              </w:rPr>
            </w:pPr>
          </w:p>
        </w:tc>
        <w:tc>
          <w:tcPr>
            <w:tcW w:w="425" w:type="dxa"/>
            <w:vMerge/>
            <w:tcBorders>
              <w:left w:val="nil"/>
              <w:bottom w:val="nil"/>
              <w:right w:val="nil"/>
            </w:tcBorders>
            <w:shd w:val="clear" w:color="auto" w:fill="auto"/>
            <w:vAlign w:val="center"/>
          </w:tcPr>
          <w:p w:rsidR="006458D7" w:rsidRPr="00090043" w:rsidRDefault="006458D7" w:rsidP="006477EA">
            <w:pPr>
              <w:adjustRightInd w:val="0"/>
              <w:snapToGrid w:val="0"/>
              <w:jc w:val="center"/>
              <w:rPr>
                <w:rFonts w:ascii="Arial" w:hAnsi="Arial" w:cs="Arial"/>
                <w:sz w:val="14"/>
                <w:lang w:val="es-BO"/>
              </w:rPr>
            </w:pPr>
          </w:p>
        </w:tc>
        <w:tc>
          <w:tcPr>
            <w:tcW w:w="142" w:type="dxa"/>
            <w:vMerge/>
            <w:tcBorders>
              <w:left w:val="nil"/>
              <w:bottom w:val="nil"/>
              <w:right w:val="single" w:sz="12" w:space="0" w:color="auto"/>
            </w:tcBorders>
            <w:shd w:val="clear" w:color="auto" w:fill="auto"/>
            <w:vAlign w:val="center"/>
          </w:tcPr>
          <w:p w:rsidR="006458D7" w:rsidRPr="00090043" w:rsidRDefault="006458D7" w:rsidP="006477EA">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6458D7" w:rsidRPr="00090043" w:rsidRDefault="006458D7" w:rsidP="006477EA">
            <w:pPr>
              <w:adjustRightInd w:val="0"/>
              <w:snapToGrid w:val="0"/>
              <w:jc w:val="center"/>
              <w:rPr>
                <w:rFonts w:ascii="Arial" w:hAnsi="Arial" w:cs="Arial"/>
                <w:sz w:val="14"/>
                <w:lang w:val="es-BO"/>
              </w:rPr>
            </w:pPr>
          </w:p>
        </w:tc>
        <w:tc>
          <w:tcPr>
            <w:tcW w:w="3261" w:type="dxa"/>
            <w:gridSpan w:val="2"/>
            <w:vMerge/>
            <w:tcBorders>
              <w:top w:val="single" w:sz="4" w:space="0" w:color="auto"/>
              <w:left w:val="nil"/>
              <w:bottom w:val="nil"/>
              <w:right w:val="nil"/>
            </w:tcBorders>
            <w:shd w:val="clear" w:color="auto" w:fill="auto"/>
            <w:vAlign w:val="center"/>
          </w:tcPr>
          <w:p w:rsidR="006458D7" w:rsidRPr="00090043" w:rsidRDefault="006458D7" w:rsidP="006477EA">
            <w:pPr>
              <w:adjustRightInd w:val="0"/>
              <w:snapToGrid w:val="0"/>
              <w:jc w:val="center"/>
              <w:rPr>
                <w:rFonts w:ascii="Arial" w:hAnsi="Arial" w:cs="Arial"/>
                <w:sz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6458D7" w:rsidRPr="00090043" w:rsidRDefault="006458D7" w:rsidP="006477EA">
            <w:pPr>
              <w:adjustRightInd w:val="0"/>
              <w:snapToGrid w:val="0"/>
              <w:jc w:val="center"/>
              <w:rPr>
                <w:rFonts w:ascii="Arial" w:hAnsi="Arial" w:cs="Arial"/>
                <w:sz w:val="14"/>
                <w:lang w:val="es-BO"/>
              </w:rPr>
            </w:pPr>
          </w:p>
        </w:tc>
      </w:tr>
      <w:tr w:rsidR="006458D7" w:rsidRPr="00090043" w:rsidTr="006477EA">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6458D7" w:rsidRPr="00090043" w:rsidRDefault="006458D7" w:rsidP="006477EA">
            <w:pPr>
              <w:adjustRightInd w:val="0"/>
              <w:snapToGrid w:val="0"/>
              <w:jc w:val="center"/>
              <w:rPr>
                <w:rFonts w:ascii="Arial" w:hAnsi="Arial" w:cs="Arial"/>
                <w:sz w:val="14"/>
                <w:szCs w:val="14"/>
                <w:lang w:val="es-BO" w:eastAsia="en-US"/>
              </w:rPr>
            </w:pPr>
            <w:r w:rsidRPr="00090043">
              <w:rPr>
                <w:rFonts w:ascii="Arial" w:hAnsi="Arial" w:cs="Arial"/>
                <w:sz w:val="14"/>
                <w:szCs w:val="14"/>
                <w:lang w:val="es-BO" w:eastAsia="en-US"/>
              </w:rPr>
              <w:t>12</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6458D7" w:rsidRPr="00090043" w:rsidRDefault="006458D7" w:rsidP="006477EA">
            <w:pPr>
              <w:adjustRightInd w:val="0"/>
              <w:snapToGrid w:val="0"/>
              <w:ind w:left="113" w:right="113"/>
              <w:jc w:val="both"/>
              <w:rPr>
                <w:rFonts w:ascii="Arial" w:hAnsi="Arial" w:cs="Arial"/>
                <w:b/>
                <w:sz w:val="14"/>
                <w:lang w:val="es-BO"/>
              </w:rPr>
            </w:pPr>
            <w:r w:rsidRPr="00090043">
              <w:rPr>
                <w:rFonts w:ascii="Arial" w:hAnsi="Arial" w:cs="Arial"/>
                <w:sz w:val="14"/>
                <w:lang w:val="es-BO"/>
              </w:rPr>
              <w:t>Presentación de documentos para la formalización de la contratación.</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6458D7" w:rsidRPr="00090043" w:rsidRDefault="006458D7" w:rsidP="006477EA">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6458D7" w:rsidRPr="00090043" w:rsidRDefault="006458D7" w:rsidP="006477EA">
            <w:pPr>
              <w:adjustRightInd w:val="0"/>
              <w:snapToGrid w:val="0"/>
              <w:jc w:val="center"/>
              <w:rPr>
                <w:i/>
                <w:sz w:val="14"/>
                <w:szCs w:val="14"/>
                <w:lang w:val="es-BO"/>
              </w:rPr>
            </w:pPr>
            <w:r w:rsidRPr="00090043">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6458D7" w:rsidRPr="00090043" w:rsidRDefault="006458D7" w:rsidP="006477EA">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6458D7" w:rsidRPr="00090043" w:rsidRDefault="006458D7" w:rsidP="006477EA">
            <w:pPr>
              <w:adjustRightInd w:val="0"/>
              <w:snapToGrid w:val="0"/>
              <w:jc w:val="center"/>
              <w:rPr>
                <w:i/>
                <w:sz w:val="14"/>
                <w:szCs w:val="14"/>
                <w:lang w:val="es-BO"/>
              </w:rPr>
            </w:pPr>
            <w:r w:rsidRPr="00090043">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6458D7" w:rsidRPr="00090043" w:rsidRDefault="006458D7" w:rsidP="006477EA">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6458D7" w:rsidRPr="00090043" w:rsidRDefault="006458D7" w:rsidP="006477EA">
            <w:pPr>
              <w:adjustRightInd w:val="0"/>
              <w:snapToGrid w:val="0"/>
              <w:jc w:val="center"/>
              <w:rPr>
                <w:i/>
                <w:sz w:val="14"/>
                <w:szCs w:val="14"/>
                <w:lang w:val="es-BO"/>
              </w:rPr>
            </w:pPr>
            <w:r w:rsidRPr="00090043">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6458D7" w:rsidRPr="00090043" w:rsidRDefault="006458D7" w:rsidP="006477EA">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6458D7" w:rsidRPr="00090043" w:rsidRDefault="006458D7" w:rsidP="006477EA">
            <w:pPr>
              <w:adjustRightInd w:val="0"/>
              <w:snapToGrid w:val="0"/>
              <w:jc w:val="center"/>
              <w:rPr>
                <w:i/>
                <w:sz w:val="14"/>
                <w:szCs w:val="14"/>
                <w:lang w:val="es-BO"/>
              </w:rPr>
            </w:pPr>
          </w:p>
        </w:tc>
        <w:tc>
          <w:tcPr>
            <w:tcW w:w="568" w:type="dxa"/>
            <w:tcBorders>
              <w:top w:val="nil"/>
              <w:left w:val="nil"/>
              <w:bottom w:val="nil"/>
              <w:right w:val="nil"/>
            </w:tcBorders>
            <w:shd w:val="clear" w:color="auto" w:fill="auto"/>
            <w:tcMar>
              <w:left w:w="0" w:type="dxa"/>
              <w:right w:w="0" w:type="dxa"/>
            </w:tcMar>
            <w:vAlign w:val="center"/>
          </w:tcPr>
          <w:p w:rsidR="006458D7" w:rsidRPr="00090043" w:rsidRDefault="006458D7" w:rsidP="006477EA">
            <w:pPr>
              <w:adjustRightInd w:val="0"/>
              <w:snapToGrid w:val="0"/>
              <w:jc w:val="center"/>
              <w:rPr>
                <w:i/>
                <w:sz w:val="14"/>
                <w:szCs w:val="14"/>
                <w:lang w:val="es-BO"/>
              </w:rPr>
            </w:pPr>
          </w:p>
        </w:tc>
        <w:tc>
          <w:tcPr>
            <w:tcW w:w="142" w:type="dxa"/>
            <w:tcBorders>
              <w:top w:val="nil"/>
              <w:left w:val="nil"/>
              <w:bottom w:val="nil"/>
              <w:right w:val="nil"/>
            </w:tcBorders>
            <w:shd w:val="clear" w:color="auto" w:fill="auto"/>
            <w:tcMar>
              <w:left w:w="0" w:type="dxa"/>
              <w:right w:w="0" w:type="dxa"/>
            </w:tcMar>
            <w:vAlign w:val="center"/>
          </w:tcPr>
          <w:p w:rsidR="006458D7" w:rsidRPr="00090043" w:rsidRDefault="006458D7" w:rsidP="006477EA">
            <w:pPr>
              <w:adjustRightInd w:val="0"/>
              <w:snapToGrid w:val="0"/>
              <w:jc w:val="center"/>
              <w:rPr>
                <w:i/>
                <w:sz w:val="14"/>
                <w:szCs w:val="14"/>
                <w:lang w:val="es-BO"/>
              </w:rPr>
            </w:pPr>
          </w:p>
        </w:tc>
        <w:tc>
          <w:tcPr>
            <w:tcW w:w="425" w:type="dxa"/>
            <w:tcBorders>
              <w:top w:val="nil"/>
              <w:left w:val="nil"/>
              <w:bottom w:val="nil"/>
              <w:right w:val="nil"/>
            </w:tcBorders>
            <w:shd w:val="clear" w:color="auto" w:fill="auto"/>
            <w:tcMar>
              <w:left w:w="0" w:type="dxa"/>
              <w:right w:w="0" w:type="dxa"/>
            </w:tcMar>
            <w:vAlign w:val="center"/>
          </w:tcPr>
          <w:p w:rsidR="006458D7" w:rsidRPr="00090043" w:rsidRDefault="006458D7" w:rsidP="006477EA">
            <w:pPr>
              <w:adjustRightInd w:val="0"/>
              <w:snapToGrid w:val="0"/>
              <w:jc w:val="center"/>
              <w:rPr>
                <w:i/>
                <w:sz w:val="14"/>
                <w:szCs w:val="14"/>
                <w:lang w:val="es-BO"/>
              </w:rPr>
            </w:pPr>
          </w:p>
        </w:tc>
        <w:tc>
          <w:tcPr>
            <w:tcW w:w="142" w:type="dxa"/>
            <w:tcBorders>
              <w:top w:val="nil"/>
              <w:left w:val="nil"/>
              <w:bottom w:val="nil"/>
              <w:right w:val="single" w:sz="12" w:space="0" w:color="auto"/>
            </w:tcBorders>
            <w:shd w:val="clear" w:color="auto" w:fill="auto"/>
            <w:vAlign w:val="center"/>
          </w:tcPr>
          <w:p w:rsidR="006458D7" w:rsidRPr="00090043" w:rsidRDefault="006458D7" w:rsidP="006477E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6458D7" w:rsidRPr="00090043" w:rsidRDefault="006458D7" w:rsidP="006477EA">
            <w:pPr>
              <w:adjustRightInd w:val="0"/>
              <w:snapToGrid w:val="0"/>
              <w:jc w:val="center"/>
              <w:rPr>
                <w:i/>
                <w:sz w:val="14"/>
                <w:szCs w:val="14"/>
                <w:lang w:val="es-BO"/>
              </w:rPr>
            </w:pPr>
          </w:p>
        </w:tc>
        <w:tc>
          <w:tcPr>
            <w:tcW w:w="3261" w:type="dxa"/>
            <w:gridSpan w:val="2"/>
            <w:tcBorders>
              <w:top w:val="nil"/>
              <w:left w:val="nil"/>
              <w:bottom w:val="nil"/>
              <w:right w:val="nil"/>
            </w:tcBorders>
            <w:shd w:val="clear" w:color="auto" w:fill="auto"/>
            <w:vAlign w:val="center"/>
          </w:tcPr>
          <w:p w:rsidR="006458D7" w:rsidRPr="00090043" w:rsidRDefault="006458D7" w:rsidP="006477EA">
            <w:pPr>
              <w:adjustRightInd w:val="0"/>
              <w:snapToGrid w:val="0"/>
              <w:jc w:val="center"/>
              <w:rPr>
                <w:i/>
                <w:sz w:val="14"/>
                <w:szCs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6458D7" w:rsidRPr="00090043" w:rsidRDefault="006458D7" w:rsidP="006477EA">
            <w:pPr>
              <w:adjustRightInd w:val="0"/>
              <w:snapToGrid w:val="0"/>
              <w:jc w:val="center"/>
              <w:rPr>
                <w:i/>
                <w:sz w:val="14"/>
                <w:szCs w:val="14"/>
                <w:lang w:val="es-BO"/>
              </w:rPr>
            </w:pPr>
          </w:p>
        </w:tc>
      </w:tr>
      <w:tr w:rsidR="006458D7" w:rsidRPr="00090043" w:rsidTr="006477EA">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6458D7" w:rsidRPr="00090043" w:rsidRDefault="006458D7" w:rsidP="006477EA">
            <w:pPr>
              <w:adjustRightInd w:val="0"/>
              <w:snapToGrid w:val="0"/>
              <w:jc w:val="center"/>
              <w:rPr>
                <w:rFonts w:ascii="Arial" w:hAnsi="Arial" w:cs="Arial"/>
                <w:sz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6458D7" w:rsidRPr="00090043" w:rsidRDefault="006458D7" w:rsidP="006477EA">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6458D7" w:rsidRPr="00090043" w:rsidRDefault="006458D7" w:rsidP="006477EA">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458D7" w:rsidRPr="00090043" w:rsidRDefault="006458D7" w:rsidP="006477EA">
            <w:pPr>
              <w:adjustRightInd w:val="0"/>
              <w:snapToGrid w:val="0"/>
              <w:jc w:val="center"/>
              <w:rPr>
                <w:rFonts w:ascii="Arial" w:hAnsi="Arial" w:cs="Arial"/>
                <w:sz w:val="14"/>
                <w:lang w:val="es-BO"/>
              </w:rPr>
            </w:pPr>
            <w:r>
              <w:rPr>
                <w:rFonts w:ascii="Arial" w:hAnsi="Arial" w:cs="Arial"/>
                <w:sz w:val="14"/>
                <w:lang w:val="es-BO"/>
              </w:rPr>
              <w:t>28</w:t>
            </w:r>
          </w:p>
        </w:tc>
        <w:tc>
          <w:tcPr>
            <w:tcW w:w="141" w:type="dxa"/>
            <w:gridSpan w:val="2"/>
            <w:tcBorders>
              <w:top w:val="nil"/>
              <w:left w:val="single" w:sz="4" w:space="0" w:color="auto"/>
              <w:bottom w:val="nil"/>
              <w:right w:val="single" w:sz="4" w:space="0" w:color="auto"/>
            </w:tcBorders>
            <w:shd w:val="clear" w:color="auto" w:fill="auto"/>
            <w:vAlign w:val="center"/>
          </w:tcPr>
          <w:p w:rsidR="006458D7" w:rsidRPr="00090043" w:rsidRDefault="006458D7" w:rsidP="006477EA">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458D7" w:rsidRPr="00090043" w:rsidRDefault="006458D7" w:rsidP="006477EA">
            <w:pPr>
              <w:adjustRightInd w:val="0"/>
              <w:snapToGrid w:val="0"/>
              <w:jc w:val="center"/>
              <w:rPr>
                <w:rFonts w:ascii="Arial" w:hAnsi="Arial" w:cs="Arial"/>
                <w:sz w:val="14"/>
                <w:lang w:val="es-BO"/>
              </w:rPr>
            </w:pPr>
            <w:r>
              <w:rPr>
                <w:rFonts w:ascii="Arial" w:hAnsi="Arial" w:cs="Arial"/>
                <w:sz w:val="14"/>
                <w:lang w:val="es-BO"/>
              </w:rPr>
              <w:t>05</w:t>
            </w:r>
          </w:p>
        </w:tc>
        <w:tc>
          <w:tcPr>
            <w:tcW w:w="141" w:type="dxa"/>
            <w:gridSpan w:val="2"/>
            <w:tcBorders>
              <w:top w:val="nil"/>
              <w:left w:val="single" w:sz="4" w:space="0" w:color="auto"/>
              <w:bottom w:val="nil"/>
              <w:right w:val="single" w:sz="4" w:space="0" w:color="auto"/>
            </w:tcBorders>
            <w:shd w:val="clear" w:color="auto" w:fill="auto"/>
            <w:vAlign w:val="center"/>
          </w:tcPr>
          <w:p w:rsidR="006458D7" w:rsidRPr="00090043" w:rsidRDefault="006458D7" w:rsidP="006477EA">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458D7" w:rsidRPr="00090043" w:rsidRDefault="006458D7" w:rsidP="006477EA">
            <w:pPr>
              <w:adjustRightInd w:val="0"/>
              <w:snapToGrid w:val="0"/>
              <w:jc w:val="center"/>
              <w:rPr>
                <w:rFonts w:ascii="Arial" w:hAnsi="Arial" w:cs="Arial"/>
                <w:sz w:val="14"/>
                <w:lang w:val="es-BO"/>
              </w:rPr>
            </w:pPr>
            <w:r w:rsidRPr="00090043">
              <w:rPr>
                <w:rFonts w:ascii="Arial" w:hAnsi="Arial" w:cs="Arial"/>
                <w:lang w:val="es-BO"/>
              </w:rPr>
              <w:t>2024</w:t>
            </w:r>
          </w:p>
        </w:tc>
        <w:tc>
          <w:tcPr>
            <w:tcW w:w="142" w:type="dxa"/>
            <w:gridSpan w:val="2"/>
            <w:tcBorders>
              <w:top w:val="nil"/>
              <w:left w:val="single" w:sz="4" w:space="0" w:color="auto"/>
              <w:bottom w:val="nil"/>
              <w:right w:val="single" w:sz="12" w:space="0" w:color="auto"/>
            </w:tcBorders>
            <w:shd w:val="clear" w:color="auto" w:fill="auto"/>
            <w:vAlign w:val="center"/>
          </w:tcPr>
          <w:p w:rsidR="006458D7" w:rsidRPr="00090043" w:rsidRDefault="006458D7" w:rsidP="006477EA">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nil"/>
            </w:tcBorders>
          </w:tcPr>
          <w:p w:rsidR="006458D7" w:rsidRPr="00090043" w:rsidRDefault="006458D7" w:rsidP="006477EA">
            <w:pPr>
              <w:adjustRightInd w:val="0"/>
              <w:snapToGrid w:val="0"/>
              <w:jc w:val="center"/>
              <w:rPr>
                <w:rFonts w:ascii="Arial" w:hAnsi="Arial" w:cs="Arial"/>
                <w:sz w:val="14"/>
                <w:lang w:val="es-BO"/>
              </w:rPr>
            </w:pPr>
          </w:p>
        </w:tc>
        <w:tc>
          <w:tcPr>
            <w:tcW w:w="568" w:type="dxa"/>
            <w:tcBorders>
              <w:top w:val="nil"/>
              <w:left w:val="nil"/>
              <w:bottom w:val="nil"/>
              <w:right w:val="nil"/>
            </w:tcBorders>
            <w:shd w:val="clear" w:color="auto" w:fill="auto"/>
            <w:vAlign w:val="center"/>
          </w:tcPr>
          <w:p w:rsidR="006458D7" w:rsidRPr="00090043" w:rsidRDefault="006458D7" w:rsidP="006477EA">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rsidR="006458D7" w:rsidRPr="00090043" w:rsidRDefault="006458D7" w:rsidP="006477EA">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rsidR="006458D7" w:rsidRPr="00090043" w:rsidRDefault="006458D7" w:rsidP="006477EA">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rsidR="006458D7" w:rsidRPr="00090043" w:rsidRDefault="006458D7" w:rsidP="006477EA">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6458D7" w:rsidRPr="00090043" w:rsidRDefault="006458D7" w:rsidP="006477EA">
            <w:pPr>
              <w:adjustRightInd w:val="0"/>
              <w:snapToGrid w:val="0"/>
              <w:jc w:val="center"/>
              <w:rPr>
                <w:rFonts w:ascii="Arial" w:hAnsi="Arial" w:cs="Arial"/>
                <w:sz w:val="14"/>
                <w:lang w:val="es-BO"/>
              </w:rPr>
            </w:pPr>
          </w:p>
        </w:tc>
        <w:tc>
          <w:tcPr>
            <w:tcW w:w="3261" w:type="dxa"/>
            <w:gridSpan w:val="2"/>
            <w:tcBorders>
              <w:top w:val="nil"/>
              <w:left w:val="nil"/>
              <w:bottom w:val="nil"/>
              <w:right w:val="nil"/>
            </w:tcBorders>
            <w:shd w:val="clear" w:color="auto" w:fill="auto"/>
            <w:vAlign w:val="center"/>
          </w:tcPr>
          <w:p w:rsidR="006458D7" w:rsidRPr="00090043" w:rsidRDefault="006458D7" w:rsidP="006477EA">
            <w:pPr>
              <w:adjustRightInd w:val="0"/>
              <w:snapToGrid w:val="0"/>
              <w:jc w:val="center"/>
              <w:rPr>
                <w:rFonts w:ascii="Arial" w:hAnsi="Arial" w:cs="Arial"/>
                <w:sz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6458D7" w:rsidRPr="00090043" w:rsidRDefault="006458D7" w:rsidP="006477EA">
            <w:pPr>
              <w:adjustRightInd w:val="0"/>
              <w:snapToGrid w:val="0"/>
              <w:jc w:val="center"/>
              <w:rPr>
                <w:rFonts w:ascii="Arial" w:hAnsi="Arial" w:cs="Arial"/>
                <w:sz w:val="14"/>
                <w:lang w:val="es-BO"/>
              </w:rPr>
            </w:pPr>
          </w:p>
        </w:tc>
      </w:tr>
      <w:tr w:rsidR="006458D7" w:rsidRPr="00090043" w:rsidTr="006477EA">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6458D7" w:rsidRPr="00090043" w:rsidRDefault="006458D7" w:rsidP="006477EA">
            <w:pPr>
              <w:adjustRightInd w:val="0"/>
              <w:snapToGrid w:val="0"/>
              <w:jc w:val="center"/>
              <w:rPr>
                <w:rFonts w:ascii="Arial" w:hAnsi="Arial" w:cs="Arial"/>
                <w:sz w:val="14"/>
                <w:szCs w:val="14"/>
                <w:lang w:val="es-BO" w:eastAsia="en-US"/>
              </w:rPr>
            </w:pPr>
          </w:p>
          <w:p w:rsidR="006458D7" w:rsidRPr="00090043" w:rsidRDefault="006458D7" w:rsidP="006477EA">
            <w:pPr>
              <w:adjustRightInd w:val="0"/>
              <w:snapToGrid w:val="0"/>
              <w:jc w:val="center"/>
              <w:rPr>
                <w:rFonts w:ascii="Arial" w:hAnsi="Arial" w:cs="Arial"/>
                <w:sz w:val="14"/>
                <w:szCs w:val="14"/>
                <w:lang w:val="es-BO" w:eastAsia="en-US"/>
              </w:rPr>
            </w:pPr>
            <w:r w:rsidRPr="00090043">
              <w:rPr>
                <w:rFonts w:ascii="Arial" w:hAnsi="Arial" w:cs="Arial"/>
                <w:sz w:val="14"/>
                <w:szCs w:val="14"/>
                <w:lang w:val="es-BO" w:eastAsia="en-US"/>
              </w:rPr>
              <w:t>13</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6458D7" w:rsidRPr="00090043" w:rsidRDefault="006458D7" w:rsidP="006477EA">
            <w:pPr>
              <w:adjustRightInd w:val="0"/>
              <w:snapToGrid w:val="0"/>
              <w:ind w:left="113" w:right="113"/>
              <w:jc w:val="both"/>
              <w:rPr>
                <w:rFonts w:ascii="Arial" w:hAnsi="Arial" w:cs="Arial"/>
                <w:b/>
                <w:sz w:val="14"/>
                <w:lang w:val="es-BO"/>
              </w:rPr>
            </w:pPr>
            <w:r w:rsidRPr="00090043">
              <w:rPr>
                <w:rFonts w:ascii="Arial" w:hAnsi="Arial" w:cs="Arial"/>
                <w:sz w:val="14"/>
                <w:lang w:val="es-BO"/>
              </w:rPr>
              <w:t>Suscripción de Contrato o emisión de la Orden de Compra.</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6458D7" w:rsidRPr="00090043" w:rsidRDefault="006458D7" w:rsidP="006477EA">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6458D7" w:rsidRPr="00090043" w:rsidRDefault="006458D7" w:rsidP="006477EA">
            <w:pPr>
              <w:adjustRightInd w:val="0"/>
              <w:snapToGrid w:val="0"/>
              <w:jc w:val="center"/>
              <w:rPr>
                <w:i/>
                <w:sz w:val="14"/>
                <w:szCs w:val="14"/>
                <w:lang w:val="es-BO"/>
              </w:rPr>
            </w:pPr>
            <w:r w:rsidRPr="00090043">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6458D7" w:rsidRPr="00090043" w:rsidRDefault="006458D7" w:rsidP="006477EA">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6458D7" w:rsidRPr="00090043" w:rsidRDefault="006458D7" w:rsidP="006477EA">
            <w:pPr>
              <w:adjustRightInd w:val="0"/>
              <w:snapToGrid w:val="0"/>
              <w:jc w:val="center"/>
              <w:rPr>
                <w:i/>
                <w:sz w:val="14"/>
                <w:szCs w:val="14"/>
                <w:lang w:val="es-BO"/>
              </w:rPr>
            </w:pPr>
            <w:r w:rsidRPr="00090043">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6458D7" w:rsidRPr="00090043" w:rsidRDefault="006458D7" w:rsidP="006477EA">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6458D7" w:rsidRPr="00090043" w:rsidRDefault="006458D7" w:rsidP="006477EA">
            <w:pPr>
              <w:adjustRightInd w:val="0"/>
              <w:snapToGrid w:val="0"/>
              <w:jc w:val="center"/>
              <w:rPr>
                <w:i/>
                <w:sz w:val="14"/>
                <w:szCs w:val="14"/>
                <w:lang w:val="es-BO"/>
              </w:rPr>
            </w:pPr>
            <w:r w:rsidRPr="00090043">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6458D7" w:rsidRPr="00090043" w:rsidRDefault="006458D7" w:rsidP="006477EA">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6458D7" w:rsidRPr="00090043" w:rsidRDefault="006458D7" w:rsidP="006477EA">
            <w:pPr>
              <w:adjustRightInd w:val="0"/>
              <w:snapToGrid w:val="0"/>
              <w:jc w:val="center"/>
              <w:rPr>
                <w:i/>
                <w:sz w:val="14"/>
                <w:szCs w:val="14"/>
                <w:lang w:val="es-BO"/>
              </w:rPr>
            </w:pPr>
          </w:p>
        </w:tc>
        <w:tc>
          <w:tcPr>
            <w:tcW w:w="568" w:type="dxa"/>
            <w:tcBorders>
              <w:top w:val="nil"/>
              <w:left w:val="nil"/>
              <w:bottom w:val="nil"/>
              <w:right w:val="nil"/>
            </w:tcBorders>
            <w:shd w:val="clear" w:color="auto" w:fill="auto"/>
            <w:tcMar>
              <w:left w:w="0" w:type="dxa"/>
              <w:right w:w="0" w:type="dxa"/>
            </w:tcMar>
            <w:vAlign w:val="center"/>
          </w:tcPr>
          <w:p w:rsidR="006458D7" w:rsidRPr="00090043" w:rsidRDefault="006458D7" w:rsidP="006477EA">
            <w:pPr>
              <w:adjustRightInd w:val="0"/>
              <w:snapToGrid w:val="0"/>
              <w:jc w:val="center"/>
              <w:rPr>
                <w:i/>
                <w:sz w:val="14"/>
                <w:szCs w:val="14"/>
                <w:lang w:val="es-BO"/>
              </w:rPr>
            </w:pPr>
          </w:p>
        </w:tc>
        <w:tc>
          <w:tcPr>
            <w:tcW w:w="142" w:type="dxa"/>
            <w:tcBorders>
              <w:top w:val="nil"/>
              <w:left w:val="nil"/>
              <w:bottom w:val="nil"/>
              <w:right w:val="nil"/>
            </w:tcBorders>
            <w:shd w:val="clear" w:color="auto" w:fill="auto"/>
            <w:tcMar>
              <w:left w:w="0" w:type="dxa"/>
              <w:right w:w="0" w:type="dxa"/>
            </w:tcMar>
            <w:vAlign w:val="center"/>
          </w:tcPr>
          <w:p w:rsidR="006458D7" w:rsidRPr="00090043" w:rsidRDefault="006458D7" w:rsidP="006477EA">
            <w:pPr>
              <w:adjustRightInd w:val="0"/>
              <w:snapToGrid w:val="0"/>
              <w:jc w:val="center"/>
              <w:rPr>
                <w:i/>
                <w:sz w:val="14"/>
                <w:szCs w:val="14"/>
                <w:lang w:val="es-BO"/>
              </w:rPr>
            </w:pPr>
          </w:p>
        </w:tc>
        <w:tc>
          <w:tcPr>
            <w:tcW w:w="425" w:type="dxa"/>
            <w:tcBorders>
              <w:top w:val="nil"/>
              <w:left w:val="nil"/>
              <w:bottom w:val="nil"/>
              <w:right w:val="nil"/>
            </w:tcBorders>
            <w:shd w:val="clear" w:color="auto" w:fill="auto"/>
            <w:tcMar>
              <w:left w:w="0" w:type="dxa"/>
              <w:right w:w="0" w:type="dxa"/>
            </w:tcMar>
            <w:vAlign w:val="center"/>
          </w:tcPr>
          <w:p w:rsidR="006458D7" w:rsidRPr="00090043" w:rsidRDefault="006458D7" w:rsidP="006477EA">
            <w:pPr>
              <w:adjustRightInd w:val="0"/>
              <w:snapToGrid w:val="0"/>
              <w:jc w:val="center"/>
              <w:rPr>
                <w:i/>
                <w:sz w:val="14"/>
                <w:szCs w:val="14"/>
                <w:lang w:val="es-BO"/>
              </w:rPr>
            </w:pPr>
          </w:p>
        </w:tc>
        <w:tc>
          <w:tcPr>
            <w:tcW w:w="142" w:type="dxa"/>
            <w:tcBorders>
              <w:top w:val="nil"/>
              <w:left w:val="nil"/>
              <w:bottom w:val="nil"/>
              <w:right w:val="single" w:sz="12" w:space="0" w:color="auto"/>
            </w:tcBorders>
            <w:shd w:val="clear" w:color="auto" w:fill="auto"/>
            <w:vAlign w:val="center"/>
          </w:tcPr>
          <w:p w:rsidR="006458D7" w:rsidRPr="00090043" w:rsidRDefault="006458D7" w:rsidP="006477E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6458D7" w:rsidRPr="00090043" w:rsidRDefault="006458D7" w:rsidP="006477EA">
            <w:pPr>
              <w:adjustRightInd w:val="0"/>
              <w:snapToGrid w:val="0"/>
              <w:jc w:val="center"/>
              <w:rPr>
                <w:i/>
                <w:sz w:val="14"/>
                <w:szCs w:val="14"/>
                <w:lang w:val="es-BO"/>
              </w:rPr>
            </w:pPr>
          </w:p>
        </w:tc>
        <w:tc>
          <w:tcPr>
            <w:tcW w:w="3261" w:type="dxa"/>
            <w:gridSpan w:val="2"/>
            <w:tcBorders>
              <w:top w:val="nil"/>
              <w:left w:val="nil"/>
              <w:bottom w:val="nil"/>
              <w:right w:val="nil"/>
            </w:tcBorders>
            <w:shd w:val="clear" w:color="auto" w:fill="auto"/>
            <w:vAlign w:val="center"/>
          </w:tcPr>
          <w:p w:rsidR="006458D7" w:rsidRPr="00090043" w:rsidRDefault="006458D7" w:rsidP="006477EA">
            <w:pPr>
              <w:adjustRightInd w:val="0"/>
              <w:snapToGrid w:val="0"/>
              <w:jc w:val="center"/>
              <w:rPr>
                <w:i/>
                <w:sz w:val="14"/>
                <w:szCs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6458D7" w:rsidRPr="00090043" w:rsidRDefault="006458D7" w:rsidP="006477EA">
            <w:pPr>
              <w:adjustRightInd w:val="0"/>
              <w:snapToGrid w:val="0"/>
              <w:jc w:val="center"/>
              <w:rPr>
                <w:i/>
                <w:sz w:val="14"/>
                <w:szCs w:val="14"/>
                <w:lang w:val="es-BO"/>
              </w:rPr>
            </w:pPr>
          </w:p>
        </w:tc>
      </w:tr>
      <w:tr w:rsidR="006458D7" w:rsidRPr="00090043" w:rsidTr="006477EA">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rsidR="006458D7" w:rsidRPr="00090043" w:rsidRDefault="006458D7" w:rsidP="006477EA">
            <w:pPr>
              <w:adjustRightInd w:val="0"/>
              <w:snapToGrid w:val="0"/>
              <w:jc w:val="right"/>
              <w:rPr>
                <w:rFonts w:ascii="Arial" w:hAnsi="Arial" w:cs="Arial"/>
                <w:sz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6458D7" w:rsidRPr="00090043" w:rsidRDefault="006458D7" w:rsidP="006477EA">
            <w:pPr>
              <w:adjustRightInd w:val="0"/>
              <w:snapToGrid w:val="0"/>
              <w:jc w:val="right"/>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6458D7" w:rsidRPr="00090043" w:rsidRDefault="006458D7" w:rsidP="006477EA">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458D7" w:rsidRPr="00090043" w:rsidRDefault="006458D7" w:rsidP="006477EA">
            <w:pPr>
              <w:adjustRightInd w:val="0"/>
              <w:snapToGrid w:val="0"/>
              <w:jc w:val="center"/>
              <w:rPr>
                <w:rFonts w:ascii="Arial" w:hAnsi="Arial" w:cs="Arial"/>
                <w:sz w:val="14"/>
                <w:lang w:val="es-BO"/>
              </w:rPr>
            </w:pPr>
            <w:r>
              <w:rPr>
                <w:rFonts w:ascii="Arial" w:hAnsi="Arial" w:cs="Arial"/>
                <w:sz w:val="14"/>
                <w:lang w:val="es-BO"/>
              </w:rPr>
              <w:t>05</w:t>
            </w:r>
          </w:p>
        </w:tc>
        <w:tc>
          <w:tcPr>
            <w:tcW w:w="141" w:type="dxa"/>
            <w:gridSpan w:val="2"/>
            <w:tcBorders>
              <w:top w:val="nil"/>
              <w:left w:val="single" w:sz="4" w:space="0" w:color="auto"/>
              <w:bottom w:val="nil"/>
              <w:right w:val="single" w:sz="4" w:space="0" w:color="auto"/>
            </w:tcBorders>
            <w:shd w:val="clear" w:color="auto" w:fill="auto"/>
            <w:vAlign w:val="center"/>
          </w:tcPr>
          <w:p w:rsidR="006458D7" w:rsidRPr="00090043" w:rsidRDefault="006458D7" w:rsidP="006477EA">
            <w:pPr>
              <w:adjustRightInd w:val="0"/>
              <w:snapToGrid w:val="0"/>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458D7" w:rsidRPr="00090043" w:rsidRDefault="006458D7" w:rsidP="006477EA">
            <w:pPr>
              <w:adjustRightInd w:val="0"/>
              <w:snapToGrid w:val="0"/>
              <w:jc w:val="center"/>
              <w:rPr>
                <w:rFonts w:ascii="Arial" w:hAnsi="Arial" w:cs="Arial"/>
                <w:sz w:val="14"/>
                <w:lang w:val="es-BO"/>
              </w:rPr>
            </w:pPr>
            <w:r>
              <w:rPr>
                <w:rFonts w:ascii="Arial" w:hAnsi="Arial" w:cs="Arial"/>
                <w:sz w:val="14"/>
                <w:lang w:val="es-BO"/>
              </w:rPr>
              <w:t>06</w:t>
            </w:r>
          </w:p>
        </w:tc>
        <w:tc>
          <w:tcPr>
            <w:tcW w:w="141" w:type="dxa"/>
            <w:gridSpan w:val="2"/>
            <w:tcBorders>
              <w:top w:val="nil"/>
              <w:left w:val="single" w:sz="4" w:space="0" w:color="auto"/>
              <w:bottom w:val="nil"/>
              <w:right w:val="single" w:sz="4" w:space="0" w:color="auto"/>
            </w:tcBorders>
            <w:shd w:val="clear" w:color="auto" w:fill="auto"/>
            <w:vAlign w:val="center"/>
          </w:tcPr>
          <w:p w:rsidR="006458D7" w:rsidRPr="00090043" w:rsidRDefault="006458D7" w:rsidP="006477EA">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458D7" w:rsidRPr="00090043" w:rsidRDefault="006458D7" w:rsidP="006477EA">
            <w:pPr>
              <w:adjustRightInd w:val="0"/>
              <w:snapToGrid w:val="0"/>
              <w:jc w:val="center"/>
              <w:rPr>
                <w:rFonts w:ascii="Arial" w:hAnsi="Arial" w:cs="Arial"/>
                <w:sz w:val="14"/>
                <w:lang w:val="es-BO"/>
              </w:rPr>
            </w:pPr>
            <w:r w:rsidRPr="00090043">
              <w:rPr>
                <w:rFonts w:ascii="Arial" w:hAnsi="Arial" w:cs="Arial"/>
                <w:lang w:val="es-BO"/>
              </w:rPr>
              <w:t>2024</w:t>
            </w:r>
          </w:p>
        </w:tc>
        <w:tc>
          <w:tcPr>
            <w:tcW w:w="142" w:type="dxa"/>
            <w:gridSpan w:val="2"/>
            <w:tcBorders>
              <w:top w:val="nil"/>
              <w:left w:val="single" w:sz="4" w:space="0" w:color="auto"/>
              <w:bottom w:val="nil"/>
              <w:right w:val="single" w:sz="12" w:space="0" w:color="auto"/>
            </w:tcBorders>
            <w:shd w:val="clear" w:color="auto" w:fill="auto"/>
            <w:vAlign w:val="center"/>
          </w:tcPr>
          <w:p w:rsidR="006458D7" w:rsidRPr="00090043" w:rsidRDefault="006458D7" w:rsidP="006477EA">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nil"/>
            </w:tcBorders>
          </w:tcPr>
          <w:p w:rsidR="006458D7" w:rsidRPr="00090043" w:rsidRDefault="006458D7" w:rsidP="006477EA">
            <w:pPr>
              <w:adjustRightInd w:val="0"/>
              <w:snapToGrid w:val="0"/>
              <w:jc w:val="center"/>
              <w:rPr>
                <w:rFonts w:ascii="Arial" w:hAnsi="Arial" w:cs="Arial"/>
                <w:sz w:val="14"/>
                <w:lang w:val="es-BO"/>
              </w:rPr>
            </w:pPr>
          </w:p>
        </w:tc>
        <w:tc>
          <w:tcPr>
            <w:tcW w:w="568" w:type="dxa"/>
            <w:tcBorders>
              <w:top w:val="nil"/>
              <w:left w:val="nil"/>
              <w:bottom w:val="nil"/>
              <w:right w:val="nil"/>
            </w:tcBorders>
            <w:shd w:val="clear" w:color="auto" w:fill="auto"/>
            <w:vAlign w:val="center"/>
          </w:tcPr>
          <w:p w:rsidR="006458D7" w:rsidRPr="00090043" w:rsidRDefault="006458D7" w:rsidP="006477EA">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rsidR="006458D7" w:rsidRPr="00090043" w:rsidRDefault="006458D7" w:rsidP="006477EA">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rsidR="006458D7" w:rsidRPr="00090043" w:rsidRDefault="006458D7" w:rsidP="006477EA">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rsidR="006458D7" w:rsidRPr="00090043" w:rsidRDefault="006458D7" w:rsidP="006477EA">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6458D7" w:rsidRPr="00090043" w:rsidRDefault="006458D7" w:rsidP="006477EA">
            <w:pPr>
              <w:adjustRightInd w:val="0"/>
              <w:snapToGrid w:val="0"/>
              <w:jc w:val="center"/>
              <w:rPr>
                <w:rFonts w:ascii="Arial" w:hAnsi="Arial" w:cs="Arial"/>
                <w:sz w:val="14"/>
                <w:lang w:val="es-BO"/>
              </w:rPr>
            </w:pPr>
          </w:p>
        </w:tc>
        <w:tc>
          <w:tcPr>
            <w:tcW w:w="3261" w:type="dxa"/>
            <w:gridSpan w:val="2"/>
            <w:tcBorders>
              <w:top w:val="nil"/>
              <w:left w:val="nil"/>
              <w:bottom w:val="nil"/>
              <w:right w:val="nil"/>
            </w:tcBorders>
            <w:shd w:val="clear" w:color="auto" w:fill="auto"/>
            <w:vAlign w:val="center"/>
          </w:tcPr>
          <w:p w:rsidR="006458D7" w:rsidRPr="00090043" w:rsidRDefault="006458D7" w:rsidP="006477EA">
            <w:pPr>
              <w:adjustRightInd w:val="0"/>
              <w:snapToGrid w:val="0"/>
              <w:jc w:val="center"/>
              <w:rPr>
                <w:rFonts w:ascii="Arial" w:hAnsi="Arial" w:cs="Arial"/>
                <w:sz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6458D7" w:rsidRPr="00090043" w:rsidRDefault="006458D7" w:rsidP="006477EA">
            <w:pPr>
              <w:adjustRightInd w:val="0"/>
              <w:snapToGrid w:val="0"/>
              <w:jc w:val="center"/>
              <w:rPr>
                <w:rFonts w:ascii="Arial" w:hAnsi="Arial" w:cs="Arial"/>
                <w:sz w:val="14"/>
                <w:lang w:val="es-BO"/>
              </w:rPr>
            </w:pPr>
          </w:p>
        </w:tc>
      </w:tr>
      <w:tr w:rsidR="006458D7" w:rsidRPr="00090043" w:rsidTr="006477EA">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rsidR="006458D7" w:rsidRPr="00090043" w:rsidRDefault="006458D7" w:rsidP="006477EA">
            <w:pPr>
              <w:adjustRightInd w:val="0"/>
              <w:snapToGrid w:val="0"/>
              <w:jc w:val="right"/>
              <w:rPr>
                <w:rFonts w:ascii="Arial" w:hAnsi="Arial" w:cs="Arial"/>
                <w:sz w:val="8"/>
                <w:szCs w:val="4"/>
                <w:lang w:val="es-BO"/>
              </w:rPr>
            </w:pPr>
          </w:p>
        </w:tc>
        <w:tc>
          <w:tcPr>
            <w:tcW w:w="2538" w:type="dxa"/>
            <w:tcBorders>
              <w:top w:val="nil"/>
              <w:left w:val="single" w:sz="12" w:space="0" w:color="auto"/>
              <w:bottom w:val="single" w:sz="12" w:space="0" w:color="auto"/>
              <w:right w:val="nil"/>
            </w:tcBorders>
            <w:shd w:val="clear" w:color="auto" w:fill="auto"/>
            <w:vAlign w:val="bottom"/>
          </w:tcPr>
          <w:p w:rsidR="006458D7" w:rsidRPr="00090043" w:rsidRDefault="006458D7" w:rsidP="006477EA">
            <w:pPr>
              <w:adjustRightInd w:val="0"/>
              <w:snapToGrid w:val="0"/>
              <w:jc w:val="right"/>
              <w:rPr>
                <w:rFonts w:ascii="Arial" w:hAnsi="Arial" w:cs="Arial"/>
                <w:sz w:val="8"/>
                <w:szCs w:val="4"/>
                <w:lang w:val="es-BO"/>
              </w:rPr>
            </w:pPr>
          </w:p>
        </w:tc>
        <w:tc>
          <w:tcPr>
            <w:tcW w:w="134" w:type="dxa"/>
            <w:tcBorders>
              <w:top w:val="nil"/>
              <w:left w:val="nil"/>
              <w:bottom w:val="single" w:sz="12" w:space="0" w:color="auto"/>
              <w:right w:val="single" w:sz="12" w:space="0" w:color="auto"/>
            </w:tcBorders>
            <w:shd w:val="clear" w:color="auto" w:fill="auto"/>
            <w:vAlign w:val="bottom"/>
          </w:tcPr>
          <w:p w:rsidR="006458D7" w:rsidRPr="00090043" w:rsidRDefault="006458D7" w:rsidP="006477EA">
            <w:pPr>
              <w:adjustRightInd w:val="0"/>
              <w:snapToGrid w:val="0"/>
              <w:jc w:val="right"/>
              <w:rPr>
                <w:rFonts w:ascii="Arial" w:hAnsi="Arial" w:cs="Arial"/>
                <w:b/>
                <w:sz w:val="8"/>
                <w:szCs w:val="4"/>
                <w:lang w:val="es-BO"/>
              </w:rPr>
            </w:pPr>
          </w:p>
        </w:tc>
        <w:tc>
          <w:tcPr>
            <w:tcW w:w="141" w:type="dxa"/>
            <w:gridSpan w:val="2"/>
            <w:tcBorders>
              <w:top w:val="nil"/>
              <w:left w:val="single" w:sz="12" w:space="0" w:color="auto"/>
              <w:bottom w:val="single" w:sz="12" w:space="0" w:color="auto"/>
              <w:right w:val="nil"/>
            </w:tcBorders>
            <w:shd w:val="clear" w:color="auto" w:fill="auto"/>
            <w:vAlign w:val="center"/>
          </w:tcPr>
          <w:p w:rsidR="006458D7" w:rsidRPr="00090043" w:rsidRDefault="006458D7" w:rsidP="006477EA">
            <w:pPr>
              <w:adjustRightInd w:val="0"/>
              <w:snapToGrid w:val="0"/>
              <w:jc w:val="center"/>
              <w:rPr>
                <w:rFonts w:ascii="Arial" w:hAnsi="Arial" w:cs="Arial"/>
                <w:sz w:val="8"/>
                <w:szCs w:val="4"/>
                <w:lang w:val="es-BO"/>
              </w:rPr>
            </w:pPr>
          </w:p>
        </w:tc>
        <w:tc>
          <w:tcPr>
            <w:tcW w:w="426" w:type="dxa"/>
            <w:gridSpan w:val="2"/>
            <w:tcBorders>
              <w:top w:val="single" w:sz="4" w:space="0" w:color="auto"/>
              <w:left w:val="nil"/>
              <w:bottom w:val="single" w:sz="12" w:space="0" w:color="auto"/>
              <w:right w:val="nil"/>
            </w:tcBorders>
            <w:shd w:val="clear" w:color="auto" w:fill="auto"/>
            <w:vAlign w:val="center"/>
          </w:tcPr>
          <w:p w:rsidR="006458D7" w:rsidRPr="00090043" w:rsidRDefault="006458D7" w:rsidP="006477EA">
            <w:pPr>
              <w:adjustRightInd w:val="0"/>
              <w:snapToGrid w:val="0"/>
              <w:jc w:val="center"/>
              <w:rPr>
                <w:rFonts w:ascii="Arial" w:hAnsi="Arial" w:cs="Arial"/>
                <w:sz w:val="8"/>
                <w:szCs w:val="4"/>
                <w:lang w:val="es-BO"/>
              </w:rPr>
            </w:pPr>
          </w:p>
        </w:tc>
        <w:tc>
          <w:tcPr>
            <w:tcW w:w="141" w:type="dxa"/>
            <w:gridSpan w:val="2"/>
            <w:tcBorders>
              <w:top w:val="nil"/>
              <w:left w:val="nil"/>
              <w:bottom w:val="single" w:sz="12" w:space="0" w:color="auto"/>
              <w:right w:val="nil"/>
            </w:tcBorders>
            <w:shd w:val="clear" w:color="auto" w:fill="auto"/>
            <w:vAlign w:val="center"/>
          </w:tcPr>
          <w:p w:rsidR="006458D7" w:rsidRPr="00090043" w:rsidRDefault="006458D7" w:rsidP="006477EA">
            <w:pPr>
              <w:adjustRightInd w:val="0"/>
              <w:snapToGrid w:val="0"/>
              <w:jc w:val="center"/>
              <w:rPr>
                <w:rFonts w:ascii="Arial" w:hAnsi="Arial" w:cs="Arial"/>
                <w:sz w:val="8"/>
                <w:szCs w:val="4"/>
                <w:lang w:val="es-BO"/>
              </w:rPr>
            </w:pPr>
          </w:p>
        </w:tc>
        <w:tc>
          <w:tcPr>
            <w:tcW w:w="426" w:type="dxa"/>
            <w:gridSpan w:val="2"/>
            <w:tcBorders>
              <w:top w:val="single" w:sz="4" w:space="0" w:color="auto"/>
              <w:left w:val="nil"/>
              <w:bottom w:val="single" w:sz="12" w:space="0" w:color="auto"/>
              <w:right w:val="nil"/>
            </w:tcBorders>
            <w:shd w:val="clear" w:color="auto" w:fill="auto"/>
            <w:vAlign w:val="center"/>
          </w:tcPr>
          <w:p w:rsidR="006458D7" w:rsidRPr="00090043" w:rsidRDefault="006458D7" w:rsidP="006477EA">
            <w:pPr>
              <w:adjustRightInd w:val="0"/>
              <w:snapToGrid w:val="0"/>
              <w:jc w:val="center"/>
              <w:rPr>
                <w:rFonts w:ascii="Arial" w:hAnsi="Arial" w:cs="Arial"/>
                <w:sz w:val="8"/>
                <w:szCs w:val="4"/>
                <w:lang w:val="es-BO"/>
              </w:rPr>
            </w:pPr>
          </w:p>
        </w:tc>
        <w:tc>
          <w:tcPr>
            <w:tcW w:w="141" w:type="dxa"/>
            <w:gridSpan w:val="2"/>
            <w:tcBorders>
              <w:top w:val="nil"/>
              <w:left w:val="nil"/>
              <w:bottom w:val="single" w:sz="12" w:space="0" w:color="auto"/>
              <w:right w:val="nil"/>
            </w:tcBorders>
            <w:shd w:val="clear" w:color="auto" w:fill="auto"/>
            <w:vAlign w:val="center"/>
          </w:tcPr>
          <w:p w:rsidR="006458D7" w:rsidRPr="00090043" w:rsidRDefault="006458D7" w:rsidP="006477EA">
            <w:pPr>
              <w:adjustRightInd w:val="0"/>
              <w:snapToGrid w:val="0"/>
              <w:jc w:val="center"/>
              <w:rPr>
                <w:rFonts w:ascii="Arial" w:hAnsi="Arial" w:cs="Arial"/>
                <w:sz w:val="8"/>
                <w:szCs w:val="4"/>
                <w:lang w:val="es-BO"/>
              </w:rPr>
            </w:pPr>
          </w:p>
        </w:tc>
        <w:tc>
          <w:tcPr>
            <w:tcW w:w="567" w:type="dxa"/>
            <w:gridSpan w:val="2"/>
            <w:tcBorders>
              <w:top w:val="single" w:sz="4" w:space="0" w:color="auto"/>
              <w:left w:val="nil"/>
              <w:bottom w:val="single" w:sz="12" w:space="0" w:color="auto"/>
              <w:right w:val="nil"/>
            </w:tcBorders>
            <w:shd w:val="clear" w:color="auto" w:fill="auto"/>
            <w:vAlign w:val="center"/>
          </w:tcPr>
          <w:p w:rsidR="006458D7" w:rsidRPr="00090043" w:rsidRDefault="006458D7" w:rsidP="006477EA">
            <w:pPr>
              <w:adjustRightInd w:val="0"/>
              <w:snapToGrid w:val="0"/>
              <w:jc w:val="center"/>
              <w:rPr>
                <w:rFonts w:ascii="Arial" w:hAnsi="Arial" w:cs="Arial"/>
                <w:sz w:val="8"/>
                <w:szCs w:val="4"/>
                <w:lang w:val="es-BO"/>
              </w:rPr>
            </w:pPr>
          </w:p>
        </w:tc>
        <w:tc>
          <w:tcPr>
            <w:tcW w:w="142" w:type="dxa"/>
            <w:gridSpan w:val="2"/>
            <w:tcBorders>
              <w:top w:val="nil"/>
              <w:left w:val="nil"/>
              <w:bottom w:val="single" w:sz="12" w:space="0" w:color="auto"/>
              <w:right w:val="single" w:sz="12" w:space="0" w:color="auto"/>
            </w:tcBorders>
            <w:shd w:val="clear" w:color="auto" w:fill="auto"/>
            <w:vAlign w:val="center"/>
          </w:tcPr>
          <w:p w:rsidR="006458D7" w:rsidRPr="00090043" w:rsidRDefault="006458D7" w:rsidP="006477EA">
            <w:pPr>
              <w:adjustRightInd w:val="0"/>
              <w:snapToGrid w:val="0"/>
              <w:jc w:val="center"/>
              <w:rPr>
                <w:rFonts w:ascii="Arial" w:hAnsi="Arial" w:cs="Arial"/>
                <w:sz w:val="8"/>
                <w:szCs w:val="4"/>
                <w:lang w:val="es-BO"/>
              </w:rPr>
            </w:pPr>
          </w:p>
        </w:tc>
        <w:tc>
          <w:tcPr>
            <w:tcW w:w="142" w:type="dxa"/>
            <w:gridSpan w:val="2"/>
            <w:tcBorders>
              <w:top w:val="nil"/>
              <w:left w:val="single" w:sz="12" w:space="0" w:color="auto"/>
              <w:bottom w:val="single" w:sz="12" w:space="0" w:color="auto"/>
              <w:right w:val="nil"/>
            </w:tcBorders>
          </w:tcPr>
          <w:p w:rsidR="006458D7" w:rsidRPr="00090043" w:rsidRDefault="006458D7" w:rsidP="006477EA">
            <w:pPr>
              <w:adjustRightInd w:val="0"/>
              <w:snapToGrid w:val="0"/>
              <w:jc w:val="center"/>
              <w:rPr>
                <w:rFonts w:ascii="Arial" w:hAnsi="Arial" w:cs="Arial"/>
                <w:sz w:val="8"/>
                <w:szCs w:val="4"/>
                <w:lang w:val="es-BO"/>
              </w:rPr>
            </w:pPr>
          </w:p>
        </w:tc>
        <w:tc>
          <w:tcPr>
            <w:tcW w:w="575" w:type="dxa"/>
            <w:gridSpan w:val="2"/>
            <w:tcBorders>
              <w:top w:val="nil"/>
              <w:left w:val="nil"/>
              <w:bottom w:val="single" w:sz="12" w:space="0" w:color="auto"/>
              <w:right w:val="nil"/>
            </w:tcBorders>
            <w:shd w:val="clear" w:color="auto" w:fill="auto"/>
            <w:vAlign w:val="center"/>
          </w:tcPr>
          <w:p w:rsidR="006458D7" w:rsidRPr="00090043" w:rsidRDefault="006458D7" w:rsidP="006477EA">
            <w:pPr>
              <w:adjustRightInd w:val="0"/>
              <w:snapToGrid w:val="0"/>
              <w:jc w:val="center"/>
              <w:rPr>
                <w:rFonts w:ascii="Arial" w:hAnsi="Arial" w:cs="Arial"/>
                <w:sz w:val="8"/>
                <w:szCs w:val="4"/>
                <w:lang w:val="es-BO"/>
              </w:rPr>
            </w:pPr>
          </w:p>
        </w:tc>
        <w:tc>
          <w:tcPr>
            <w:tcW w:w="142" w:type="dxa"/>
            <w:tcBorders>
              <w:top w:val="nil"/>
              <w:left w:val="nil"/>
              <w:bottom w:val="single" w:sz="12" w:space="0" w:color="auto"/>
              <w:right w:val="nil"/>
            </w:tcBorders>
            <w:shd w:val="clear" w:color="auto" w:fill="auto"/>
            <w:vAlign w:val="center"/>
          </w:tcPr>
          <w:p w:rsidR="006458D7" w:rsidRPr="00090043" w:rsidRDefault="006458D7" w:rsidP="006477EA">
            <w:pPr>
              <w:adjustRightInd w:val="0"/>
              <w:snapToGrid w:val="0"/>
              <w:jc w:val="center"/>
              <w:rPr>
                <w:rFonts w:ascii="Arial" w:hAnsi="Arial" w:cs="Arial"/>
                <w:sz w:val="8"/>
                <w:szCs w:val="4"/>
                <w:lang w:val="es-BO"/>
              </w:rPr>
            </w:pPr>
          </w:p>
        </w:tc>
        <w:tc>
          <w:tcPr>
            <w:tcW w:w="425" w:type="dxa"/>
            <w:tcBorders>
              <w:top w:val="nil"/>
              <w:left w:val="nil"/>
              <w:bottom w:val="single" w:sz="12" w:space="0" w:color="auto"/>
              <w:right w:val="nil"/>
            </w:tcBorders>
            <w:shd w:val="clear" w:color="auto" w:fill="auto"/>
            <w:vAlign w:val="center"/>
          </w:tcPr>
          <w:p w:rsidR="006458D7" w:rsidRPr="00090043" w:rsidRDefault="006458D7" w:rsidP="006477EA">
            <w:pPr>
              <w:adjustRightInd w:val="0"/>
              <w:snapToGrid w:val="0"/>
              <w:jc w:val="center"/>
              <w:rPr>
                <w:rFonts w:ascii="Arial" w:hAnsi="Arial" w:cs="Arial"/>
                <w:sz w:val="8"/>
                <w:szCs w:val="4"/>
                <w:lang w:val="es-BO"/>
              </w:rPr>
            </w:pPr>
          </w:p>
        </w:tc>
        <w:tc>
          <w:tcPr>
            <w:tcW w:w="142" w:type="dxa"/>
            <w:tcBorders>
              <w:top w:val="nil"/>
              <w:left w:val="nil"/>
              <w:bottom w:val="single" w:sz="12" w:space="0" w:color="auto"/>
              <w:right w:val="single" w:sz="12" w:space="0" w:color="auto"/>
            </w:tcBorders>
            <w:shd w:val="clear" w:color="auto" w:fill="auto"/>
            <w:vAlign w:val="center"/>
          </w:tcPr>
          <w:p w:rsidR="006458D7" w:rsidRPr="00090043" w:rsidRDefault="006458D7" w:rsidP="006477EA">
            <w:pPr>
              <w:adjustRightInd w:val="0"/>
              <w:snapToGrid w:val="0"/>
              <w:jc w:val="center"/>
              <w:rPr>
                <w:rFonts w:ascii="Arial" w:hAnsi="Arial" w:cs="Arial"/>
                <w:sz w:val="8"/>
                <w:szCs w:val="4"/>
                <w:lang w:val="es-BO"/>
              </w:rPr>
            </w:pPr>
          </w:p>
        </w:tc>
        <w:tc>
          <w:tcPr>
            <w:tcW w:w="141" w:type="dxa"/>
            <w:tcBorders>
              <w:left w:val="single" w:sz="12" w:space="0" w:color="auto"/>
              <w:bottom w:val="single" w:sz="12" w:space="0" w:color="auto"/>
              <w:right w:val="nil"/>
            </w:tcBorders>
            <w:shd w:val="clear" w:color="auto" w:fill="auto"/>
            <w:vAlign w:val="center"/>
          </w:tcPr>
          <w:p w:rsidR="006458D7" w:rsidRPr="00090043" w:rsidRDefault="006458D7" w:rsidP="006477EA">
            <w:pPr>
              <w:adjustRightInd w:val="0"/>
              <w:snapToGrid w:val="0"/>
              <w:jc w:val="center"/>
              <w:rPr>
                <w:rFonts w:ascii="Arial" w:hAnsi="Arial" w:cs="Arial"/>
                <w:sz w:val="8"/>
                <w:szCs w:val="4"/>
                <w:lang w:val="es-BO"/>
              </w:rPr>
            </w:pPr>
          </w:p>
        </w:tc>
        <w:tc>
          <w:tcPr>
            <w:tcW w:w="3254" w:type="dxa"/>
            <w:tcBorders>
              <w:top w:val="nil"/>
              <w:left w:val="nil"/>
              <w:bottom w:val="single" w:sz="12" w:space="0" w:color="auto"/>
              <w:right w:val="nil"/>
            </w:tcBorders>
            <w:shd w:val="clear" w:color="auto" w:fill="auto"/>
            <w:vAlign w:val="center"/>
          </w:tcPr>
          <w:p w:rsidR="006458D7" w:rsidRPr="00090043" w:rsidRDefault="006458D7" w:rsidP="006477EA">
            <w:pPr>
              <w:adjustRightInd w:val="0"/>
              <w:snapToGrid w:val="0"/>
              <w:jc w:val="center"/>
              <w:rPr>
                <w:rFonts w:ascii="Arial" w:hAnsi="Arial" w:cs="Arial"/>
                <w:sz w:val="8"/>
                <w:szCs w:val="4"/>
                <w:lang w:val="es-BO"/>
              </w:rPr>
            </w:pPr>
          </w:p>
        </w:tc>
        <w:tc>
          <w:tcPr>
            <w:tcW w:w="148" w:type="dxa"/>
            <w:gridSpan w:val="2"/>
            <w:tcBorders>
              <w:top w:val="single" w:sz="4" w:space="0" w:color="auto"/>
              <w:left w:val="nil"/>
              <w:bottom w:val="single" w:sz="12" w:space="0" w:color="auto"/>
              <w:right w:val="single" w:sz="12" w:space="0" w:color="000000" w:themeColor="text1"/>
            </w:tcBorders>
            <w:shd w:val="clear" w:color="auto" w:fill="auto"/>
            <w:vAlign w:val="center"/>
          </w:tcPr>
          <w:p w:rsidR="006458D7" w:rsidRPr="00090043" w:rsidRDefault="006458D7" w:rsidP="006477EA">
            <w:pPr>
              <w:adjustRightInd w:val="0"/>
              <w:snapToGrid w:val="0"/>
              <w:jc w:val="center"/>
              <w:rPr>
                <w:rFonts w:ascii="Arial" w:hAnsi="Arial" w:cs="Arial"/>
                <w:sz w:val="8"/>
                <w:szCs w:val="4"/>
                <w:lang w:val="es-BO"/>
              </w:rPr>
            </w:pPr>
          </w:p>
        </w:tc>
      </w:tr>
    </w:tbl>
    <w:p w:rsidR="002F64B4" w:rsidRPr="00A244D6" w:rsidRDefault="002F64B4" w:rsidP="002F64B4">
      <w:pPr>
        <w:rPr>
          <w:rFonts w:cs="Arial"/>
          <w:i/>
          <w:sz w:val="14"/>
          <w:szCs w:val="18"/>
          <w:lang w:val="es-BO"/>
        </w:rPr>
      </w:pPr>
      <w:bookmarkStart w:id="72" w:name="_GoBack"/>
      <w:bookmarkEnd w:id="72"/>
      <w:r w:rsidRPr="00A244D6">
        <w:rPr>
          <w:rFonts w:cs="Arial"/>
          <w:i/>
          <w:sz w:val="14"/>
          <w:szCs w:val="18"/>
          <w:lang w:val="es-BO"/>
        </w:rPr>
        <w:t>(*) Los plazos del proceso de contratación se computarán a partir del día siguiente hábil de la publicación en el SICOES</w:t>
      </w:r>
      <w:r w:rsidR="00C90EB7">
        <w:rPr>
          <w:rFonts w:cs="Arial"/>
          <w:i/>
          <w:sz w:val="14"/>
          <w:szCs w:val="18"/>
          <w:lang w:val="es-BO"/>
        </w:rPr>
        <w:t>.</w:t>
      </w:r>
    </w:p>
    <w:p w:rsidR="00D12456" w:rsidRDefault="002F64B4">
      <w:pPr>
        <w:rPr>
          <w:rFonts w:cs="Arial"/>
          <w:b/>
          <w:caps/>
          <w:sz w:val="18"/>
          <w:szCs w:val="18"/>
          <w:lang w:val="es-BO"/>
        </w:rPr>
      </w:pPr>
      <w:r w:rsidRPr="00A244D6">
        <w:rPr>
          <w:rFonts w:cs="Arial"/>
          <w:i/>
          <w:sz w:val="14"/>
          <w:szCs w:val="18"/>
          <w:lang w:val="es-BO"/>
        </w:rPr>
        <w:t>(**) La determinación del plazo para la apertura de propuestas deberá considerar los 10 minutos que corresponden al periodo de gracia aleatorio</w:t>
      </w:r>
      <w:r w:rsidR="00842762">
        <w:rPr>
          <w:rFonts w:cs="Arial"/>
          <w:i/>
          <w:sz w:val="14"/>
          <w:szCs w:val="18"/>
          <w:lang w:val="es-BO"/>
        </w:rPr>
        <w:t xml:space="preserve">, </w:t>
      </w:r>
      <w:r w:rsidR="00842762" w:rsidRPr="00842762">
        <w:rPr>
          <w:rFonts w:cs="Arial"/>
          <w:i/>
          <w:sz w:val="14"/>
          <w:szCs w:val="18"/>
          <w:lang w:val="es-BO"/>
        </w:rPr>
        <w:t>en el marco del Artículo 27 del Reglamento de Contrataciones con Apoyo de Medios Electrónicos.</w:t>
      </w:r>
      <w:bookmarkStart w:id="73" w:name="_Toc94726527"/>
      <w:r w:rsidR="00D12456">
        <w:rPr>
          <w:rFonts w:cs="Arial"/>
          <w:sz w:val="18"/>
          <w:szCs w:val="18"/>
          <w:lang w:val="es-BO"/>
        </w:rPr>
        <w:br w:type="page"/>
      </w:r>
    </w:p>
    <w:p w:rsidR="009C19E5" w:rsidRPr="009956C4" w:rsidRDefault="008C62BC" w:rsidP="007D24F0">
      <w:pPr>
        <w:pStyle w:val="Ttulo1"/>
        <w:tabs>
          <w:tab w:val="clear" w:pos="2344"/>
          <w:tab w:val="num" w:pos="567"/>
        </w:tabs>
        <w:ind w:left="567" w:hanging="567"/>
        <w:rPr>
          <w:rFonts w:ascii="Verdana" w:hAnsi="Verdana" w:cs="Arial"/>
          <w:sz w:val="18"/>
          <w:szCs w:val="18"/>
          <w:u w:val="none"/>
          <w:lang w:val="es-BO"/>
        </w:rPr>
      </w:pPr>
      <w:r w:rsidRPr="009956C4">
        <w:rPr>
          <w:rFonts w:ascii="Verdana" w:hAnsi="Verdana" w:cs="Arial"/>
          <w:sz w:val="18"/>
          <w:szCs w:val="18"/>
          <w:u w:val="none"/>
          <w:lang w:val="es-BO"/>
        </w:rPr>
        <w:lastRenderedPageBreak/>
        <w:t>ESPECIFICACIONES TÉCNICAS Y CONDICIONES TÉCNICAS REQUERIDAS DEL BIEN</w:t>
      </w:r>
      <w:bookmarkEnd w:id="73"/>
      <w:r w:rsidRPr="009956C4">
        <w:rPr>
          <w:rFonts w:ascii="Verdana" w:hAnsi="Verdana" w:cs="Arial"/>
          <w:caps w:val="0"/>
          <w:sz w:val="18"/>
          <w:szCs w:val="18"/>
          <w:u w:val="none"/>
          <w:lang w:val="es-BO"/>
        </w:rPr>
        <w:t xml:space="preserve"> </w:t>
      </w:r>
    </w:p>
    <w:p w:rsidR="00A72FB0" w:rsidRPr="00AB1A0A" w:rsidRDefault="00A72FB0" w:rsidP="00A72FB0">
      <w:pPr>
        <w:ind w:left="705" w:hanging="705"/>
        <w:jc w:val="both"/>
        <w:rPr>
          <w:rFonts w:cs="Arial"/>
          <w:sz w:val="10"/>
          <w:szCs w:val="18"/>
          <w:lang w:val="es-BO" w:eastAsia="en-US"/>
        </w:rPr>
      </w:pPr>
    </w:p>
    <w:p w:rsidR="006F4713" w:rsidRDefault="006F4713" w:rsidP="006F4713">
      <w:pPr>
        <w:ind w:firstLine="567"/>
        <w:rPr>
          <w:sz w:val="18"/>
          <w:szCs w:val="18"/>
          <w:lang w:val="es-BO"/>
        </w:rPr>
      </w:pPr>
      <w:r w:rsidRPr="009956C4">
        <w:rPr>
          <w:sz w:val="18"/>
          <w:szCs w:val="18"/>
          <w:lang w:val="es-BO"/>
        </w:rPr>
        <w:t>Las especificaciones técnicas requeridas, son:</w:t>
      </w:r>
    </w:p>
    <w:p w:rsidR="00AB1A0A" w:rsidRPr="00AB1A0A" w:rsidRDefault="00AB1A0A" w:rsidP="006F4713">
      <w:pPr>
        <w:ind w:firstLine="567"/>
        <w:rPr>
          <w:sz w:val="6"/>
          <w:szCs w:val="18"/>
          <w:lang w:val="es-BO"/>
        </w:rPr>
      </w:pPr>
    </w:p>
    <w:p w:rsidR="006F4713" w:rsidRPr="00AB1A0A" w:rsidRDefault="006F4713" w:rsidP="00A72FB0">
      <w:pPr>
        <w:ind w:left="705" w:hanging="705"/>
        <w:jc w:val="both"/>
        <w:rPr>
          <w:rFonts w:cs="Arial"/>
          <w:sz w:val="2"/>
          <w:szCs w:val="18"/>
          <w:lang w:val="es-BO" w:eastAsia="en-US"/>
        </w:rPr>
      </w:pPr>
    </w:p>
    <w:p w:rsidR="0041412E" w:rsidRPr="00321499" w:rsidRDefault="0041412E" w:rsidP="0041412E">
      <w:pPr>
        <w:ind w:firstLine="567"/>
        <w:jc w:val="center"/>
        <w:rPr>
          <w:rFonts w:ascii="Arial" w:hAnsi="Arial" w:cs="Arial"/>
          <w:b/>
          <w:sz w:val="20"/>
          <w:szCs w:val="24"/>
        </w:rPr>
      </w:pPr>
      <w:r w:rsidRPr="00321499">
        <w:rPr>
          <w:rFonts w:ascii="Arial" w:hAnsi="Arial" w:cs="Arial"/>
          <w:b/>
          <w:sz w:val="20"/>
          <w:szCs w:val="24"/>
        </w:rPr>
        <w:t>FORMULARIO C-1</w:t>
      </w:r>
    </w:p>
    <w:p w:rsidR="001C7CD0" w:rsidRPr="001C7CD0" w:rsidRDefault="001C7CD0" w:rsidP="001C7CD0">
      <w:pPr>
        <w:shd w:val="clear" w:color="auto" w:fill="E0E0E0"/>
        <w:suppressAutoHyphens/>
        <w:ind w:left="-360" w:right="13"/>
        <w:jc w:val="center"/>
        <w:rPr>
          <w:rFonts w:ascii="Arial" w:hAnsi="Arial" w:cs="Arial"/>
          <w:sz w:val="20"/>
          <w:lang w:eastAsia="zh-CN"/>
        </w:rPr>
      </w:pPr>
      <w:r w:rsidRPr="001C7CD0">
        <w:rPr>
          <w:rFonts w:ascii="Arial" w:hAnsi="Arial" w:cs="Arial"/>
          <w:b/>
          <w:bCs/>
          <w:sz w:val="20"/>
          <w:lang w:eastAsia="zh-CN"/>
        </w:rPr>
        <w:t>ESPECIFICACIONES TÉCNICAS</w:t>
      </w:r>
    </w:p>
    <w:p w:rsidR="001C7CD0" w:rsidRPr="001C7CD0" w:rsidRDefault="001C7CD0" w:rsidP="001C7CD0">
      <w:pPr>
        <w:shd w:val="clear" w:color="auto" w:fill="E0E0E0"/>
        <w:suppressAutoHyphens/>
        <w:ind w:left="-360" w:right="13"/>
        <w:jc w:val="center"/>
        <w:rPr>
          <w:rFonts w:ascii="Arial" w:hAnsi="Arial" w:cs="Arial"/>
          <w:sz w:val="20"/>
          <w:lang w:eastAsia="zh-CN"/>
        </w:rPr>
      </w:pPr>
      <w:r w:rsidRPr="001C7CD0">
        <w:rPr>
          <w:rFonts w:ascii="Arial" w:eastAsia="Arial" w:hAnsi="Arial" w:cs="Arial"/>
          <w:b/>
          <w:bCs/>
          <w:sz w:val="20"/>
          <w:lang w:eastAsia="zh-CN"/>
        </w:rPr>
        <w:t>“EQUIPOS DE COMUNICACIÓN PARA SWIFT</w:t>
      </w:r>
      <w:r w:rsidRPr="001C7CD0">
        <w:rPr>
          <w:rFonts w:ascii="Arial" w:hAnsi="Arial" w:cs="Arial"/>
          <w:b/>
          <w:bCs/>
          <w:sz w:val="20"/>
          <w:lang w:eastAsia="zh-CN"/>
        </w:rPr>
        <w:t>”</w:t>
      </w:r>
    </w:p>
    <w:p w:rsidR="001C7CD0" w:rsidRPr="001C7CD0" w:rsidRDefault="001C7CD0" w:rsidP="001C7CD0">
      <w:pPr>
        <w:pBdr>
          <w:top w:val="none" w:sz="0" w:space="0" w:color="000000"/>
          <w:left w:val="none" w:sz="0" w:space="0" w:color="000000"/>
          <w:bottom w:val="none" w:sz="0" w:space="0" w:color="000000"/>
          <w:right w:val="none" w:sz="0" w:space="0" w:color="000000"/>
        </w:pBdr>
        <w:suppressAutoHyphens/>
        <w:jc w:val="center"/>
        <w:rPr>
          <w:rFonts w:ascii="Arial" w:hAnsi="Arial" w:cs="Arial"/>
          <w:lang w:eastAsia="zh-CN"/>
        </w:rPr>
      </w:pPr>
    </w:p>
    <w:tbl>
      <w:tblPr>
        <w:tblW w:w="0" w:type="auto"/>
        <w:tblInd w:w="-381" w:type="dxa"/>
        <w:tblLayout w:type="fixed"/>
        <w:tblCellMar>
          <w:left w:w="70" w:type="dxa"/>
          <w:right w:w="70" w:type="dxa"/>
        </w:tblCellMar>
        <w:tblLook w:val="0000" w:firstRow="0" w:lastRow="0" w:firstColumn="0" w:lastColumn="0" w:noHBand="0" w:noVBand="0"/>
      </w:tblPr>
      <w:tblGrid>
        <w:gridCol w:w="5826"/>
        <w:gridCol w:w="2340"/>
        <w:gridCol w:w="540"/>
        <w:gridCol w:w="540"/>
        <w:gridCol w:w="1490"/>
      </w:tblGrid>
      <w:tr w:rsidR="001C7CD0" w:rsidRPr="001C7CD0" w:rsidTr="001C7CD0">
        <w:trPr>
          <w:cantSplit/>
          <w:trHeight w:val="477"/>
          <w:tblHeader/>
        </w:trPr>
        <w:tc>
          <w:tcPr>
            <w:tcW w:w="5826" w:type="dxa"/>
            <w:vMerge w:val="restart"/>
            <w:tcBorders>
              <w:top w:val="single" w:sz="4" w:space="0" w:color="000000"/>
              <w:left w:val="single" w:sz="4" w:space="0" w:color="000000"/>
              <w:bottom w:val="single" w:sz="4" w:space="0" w:color="000000"/>
            </w:tcBorders>
            <w:shd w:val="clear" w:color="auto" w:fill="D9D9D9"/>
            <w:vAlign w:val="center"/>
          </w:tcPr>
          <w:p w:rsidR="001C7CD0" w:rsidRPr="001C7CD0" w:rsidRDefault="001C7CD0" w:rsidP="001C7CD0">
            <w:pPr>
              <w:suppressAutoHyphens/>
              <w:ind w:left="708" w:hanging="708"/>
              <w:jc w:val="center"/>
              <w:rPr>
                <w:rFonts w:ascii="Arial" w:hAnsi="Arial" w:cs="Arial"/>
                <w:lang w:eastAsia="zh-CN"/>
              </w:rPr>
            </w:pPr>
            <w:r w:rsidRPr="001C7CD0">
              <w:rPr>
                <w:rFonts w:ascii="Arial" w:hAnsi="Arial" w:cs="Arial"/>
                <w:b/>
                <w:bCs/>
                <w:lang w:eastAsia="zh-CN"/>
              </w:rPr>
              <w:t>REQUISITOS NECESARIOS DE LOS BIENES Y LAS CONDICIONES COMPLEMENTARIAS</w:t>
            </w:r>
          </w:p>
        </w:tc>
        <w:tc>
          <w:tcPr>
            <w:tcW w:w="2340" w:type="dxa"/>
            <w:tcBorders>
              <w:top w:val="single" w:sz="4" w:space="0" w:color="000000"/>
              <w:left w:val="single" w:sz="4" w:space="0" w:color="000000"/>
              <w:bottom w:val="single" w:sz="4" w:space="0" w:color="000000"/>
            </w:tcBorders>
            <w:shd w:val="clear" w:color="auto" w:fill="D9D9D9"/>
            <w:vAlign w:val="center"/>
          </w:tcPr>
          <w:p w:rsidR="001C7CD0" w:rsidRPr="001C7CD0" w:rsidRDefault="001C7CD0" w:rsidP="001C7CD0">
            <w:pPr>
              <w:tabs>
                <w:tab w:val="left" w:pos="567"/>
                <w:tab w:val="left" w:pos="851"/>
                <w:tab w:val="left" w:pos="1134"/>
                <w:tab w:val="left" w:pos="1418"/>
                <w:tab w:val="left" w:pos="1701"/>
                <w:tab w:val="left" w:pos="1985"/>
                <w:tab w:val="left" w:pos="2268"/>
                <w:tab w:val="left" w:pos="2552"/>
                <w:tab w:val="left" w:pos="3969"/>
                <w:tab w:val="left" w:pos="4253"/>
              </w:tabs>
              <w:suppressAutoHyphens/>
              <w:ind w:left="110"/>
              <w:jc w:val="center"/>
              <w:rPr>
                <w:rFonts w:ascii="Arial" w:hAnsi="Arial" w:cs="Arial"/>
                <w:lang w:eastAsia="zh-CN"/>
              </w:rPr>
            </w:pPr>
            <w:r w:rsidRPr="001C7CD0">
              <w:rPr>
                <w:rFonts w:ascii="Arial" w:hAnsi="Arial" w:cs="Arial"/>
                <w:lang w:eastAsia="zh-CN"/>
              </w:rPr>
              <w:t>Para ser llenado por el proponente</w:t>
            </w:r>
          </w:p>
        </w:tc>
        <w:tc>
          <w:tcPr>
            <w:tcW w:w="2570"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1C7CD0" w:rsidRPr="001C7CD0" w:rsidRDefault="001C7CD0" w:rsidP="001C7CD0">
            <w:pPr>
              <w:tabs>
                <w:tab w:val="left" w:pos="567"/>
                <w:tab w:val="left" w:pos="851"/>
                <w:tab w:val="left" w:pos="1134"/>
                <w:tab w:val="left" w:pos="1418"/>
                <w:tab w:val="left" w:pos="1701"/>
                <w:tab w:val="left" w:pos="1985"/>
                <w:tab w:val="left" w:pos="2268"/>
                <w:tab w:val="left" w:pos="2552"/>
                <w:tab w:val="left" w:pos="3969"/>
                <w:tab w:val="left" w:pos="4253"/>
              </w:tabs>
              <w:suppressAutoHyphens/>
              <w:jc w:val="center"/>
              <w:rPr>
                <w:rFonts w:ascii="Arial" w:hAnsi="Arial" w:cs="Arial"/>
                <w:lang w:eastAsia="zh-CN"/>
              </w:rPr>
            </w:pPr>
            <w:r w:rsidRPr="001C7CD0">
              <w:rPr>
                <w:rFonts w:ascii="Arial" w:hAnsi="Arial" w:cs="Arial"/>
                <w:lang w:eastAsia="zh-CN"/>
              </w:rPr>
              <w:t>Para la calificación de la entidad</w:t>
            </w:r>
          </w:p>
        </w:tc>
      </w:tr>
      <w:tr w:rsidR="001C7CD0" w:rsidRPr="001C7CD0" w:rsidTr="001C7CD0">
        <w:trPr>
          <w:cantSplit/>
          <w:trHeight w:val="247"/>
          <w:tblHeader/>
        </w:trPr>
        <w:tc>
          <w:tcPr>
            <w:tcW w:w="5826" w:type="dxa"/>
            <w:vMerge/>
            <w:tcBorders>
              <w:top w:val="single" w:sz="4" w:space="0" w:color="000000"/>
              <w:left w:val="single" w:sz="4" w:space="0" w:color="000000"/>
              <w:bottom w:val="single" w:sz="4" w:space="0" w:color="000000"/>
            </w:tcBorders>
            <w:shd w:val="clear" w:color="auto" w:fill="D9D9D9"/>
            <w:vAlign w:val="center"/>
          </w:tcPr>
          <w:p w:rsidR="001C7CD0" w:rsidRPr="001C7CD0" w:rsidRDefault="001C7CD0" w:rsidP="001C7CD0">
            <w:pPr>
              <w:suppressAutoHyphens/>
              <w:snapToGrid w:val="0"/>
              <w:rPr>
                <w:rFonts w:ascii="Arial" w:hAnsi="Arial" w:cs="Arial"/>
                <w:lang w:eastAsia="zh-CN"/>
              </w:rPr>
            </w:pPr>
          </w:p>
        </w:tc>
        <w:tc>
          <w:tcPr>
            <w:tcW w:w="2340" w:type="dxa"/>
            <w:vMerge w:val="restart"/>
            <w:tcBorders>
              <w:top w:val="single" w:sz="4" w:space="0" w:color="000000"/>
              <w:left w:val="single" w:sz="4" w:space="0" w:color="000000"/>
              <w:bottom w:val="single" w:sz="4" w:space="0" w:color="000000"/>
            </w:tcBorders>
            <w:shd w:val="clear" w:color="auto" w:fill="D9D9D9"/>
            <w:vAlign w:val="center"/>
          </w:tcPr>
          <w:p w:rsidR="001C7CD0" w:rsidRPr="001C7CD0" w:rsidRDefault="001C7CD0" w:rsidP="001C7CD0">
            <w:pPr>
              <w:tabs>
                <w:tab w:val="left" w:pos="567"/>
                <w:tab w:val="left" w:pos="851"/>
                <w:tab w:val="left" w:pos="1286"/>
                <w:tab w:val="left" w:pos="1418"/>
                <w:tab w:val="left" w:pos="1701"/>
                <w:tab w:val="left" w:pos="1985"/>
                <w:tab w:val="left" w:pos="2268"/>
                <w:tab w:val="left" w:pos="2552"/>
                <w:tab w:val="left" w:pos="3969"/>
                <w:tab w:val="left" w:pos="4253"/>
              </w:tabs>
              <w:suppressAutoHyphens/>
              <w:ind w:left="12" w:firstLine="14"/>
              <w:jc w:val="center"/>
              <w:rPr>
                <w:rFonts w:ascii="Arial" w:hAnsi="Arial" w:cs="Arial"/>
                <w:lang w:eastAsia="zh-CN"/>
              </w:rPr>
            </w:pPr>
            <w:r w:rsidRPr="001C7CD0">
              <w:rPr>
                <w:rFonts w:ascii="Arial" w:hAnsi="Arial" w:cs="Arial"/>
                <w:b/>
                <w:bCs/>
                <w:iCs/>
                <w:lang w:eastAsia="zh-CN"/>
              </w:rPr>
              <w:t>CARACTERÍSTICAS DE LA PROPUESTA</w:t>
            </w:r>
          </w:p>
          <w:p w:rsidR="001C7CD0" w:rsidRPr="001C7CD0" w:rsidRDefault="001C7CD0" w:rsidP="001C7CD0">
            <w:pPr>
              <w:tabs>
                <w:tab w:val="left" w:pos="567"/>
                <w:tab w:val="left" w:pos="851"/>
                <w:tab w:val="left" w:pos="1134"/>
                <w:tab w:val="left" w:pos="1418"/>
                <w:tab w:val="left" w:pos="1701"/>
                <w:tab w:val="left" w:pos="1985"/>
                <w:tab w:val="left" w:pos="2268"/>
                <w:tab w:val="left" w:pos="2552"/>
                <w:tab w:val="left" w:pos="3969"/>
                <w:tab w:val="left" w:pos="4253"/>
              </w:tabs>
              <w:suppressAutoHyphens/>
              <w:ind w:left="-17" w:hanging="11"/>
              <w:jc w:val="center"/>
              <w:rPr>
                <w:rFonts w:ascii="Arial" w:hAnsi="Arial" w:cs="Arial"/>
                <w:lang w:eastAsia="zh-CN"/>
              </w:rPr>
            </w:pPr>
            <w:r w:rsidRPr="001C7CD0">
              <w:rPr>
                <w:rFonts w:ascii="Arial" w:hAnsi="Arial" w:cs="Arial"/>
                <w:lang w:eastAsia="zh-CN"/>
              </w:rPr>
              <w:t>(Manifestar aceptación, especificar y/o adjuntar lo requerido)</w:t>
            </w:r>
          </w:p>
        </w:tc>
        <w:tc>
          <w:tcPr>
            <w:tcW w:w="1080" w:type="dxa"/>
            <w:gridSpan w:val="2"/>
            <w:tcBorders>
              <w:top w:val="single" w:sz="4" w:space="0" w:color="000000"/>
              <w:left w:val="single" w:sz="4" w:space="0" w:color="000000"/>
              <w:bottom w:val="single" w:sz="4" w:space="0" w:color="000000"/>
            </w:tcBorders>
            <w:shd w:val="clear" w:color="auto" w:fill="D9D9D9"/>
            <w:vAlign w:val="center"/>
          </w:tcPr>
          <w:p w:rsidR="001C7CD0" w:rsidRPr="001C7CD0" w:rsidRDefault="001C7CD0" w:rsidP="001C7CD0">
            <w:pPr>
              <w:suppressAutoHyphens/>
              <w:jc w:val="center"/>
              <w:rPr>
                <w:rFonts w:ascii="Arial" w:hAnsi="Arial" w:cs="Arial"/>
                <w:lang w:eastAsia="zh-CN"/>
              </w:rPr>
            </w:pPr>
            <w:r w:rsidRPr="001C7CD0">
              <w:rPr>
                <w:rFonts w:ascii="Arial" w:hAnsi="Arial" w:cs="Arial"/>
                <w:b/>
                <w:bCs/>
                <w:lang w:eastAsia="zh-CN"/>
              </w:rPr>
              <w:t>CUMPLE</w:t>
            </w:r>
          </w:p>
        </w:tc>
        <w:tc>
          <w:tcPr>
            <w:tcW w:w="1490"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1C7CD0" w:rsidRPr="001C7CD0" w:rsidRDefault="001C7CD0" w:rsidP="001C7CD0">
            <w:pPr>
              <w:suppressAutoHyphens/>
              <w:jc w:val="center"/>
              <w:rPr>
                <w:rFonts w:ascii="Arial" w:hAnsi="Arial" w:cs="Arial"/>
                <w:lang w:eastAsia="zh-CN"/>
              </w:rPr>
            </w:pPr>
            <w:r w:rsidRPr="001C7CD0">
              <w:rPr>
                <w:rFonts w:ascii="Arial" w:hAnsi="Arial" w:cs="Arial"/>
                <w:b/>
                <w:bCs/>
                <w:lang w:eastAsia="zh-CN"/>
              </w:rPr>
              <w:t>Observaciones</w:t>
            </w:r>
            <w:r w:rsidRPr="001C7CD0">
              <w:rPr>
                <w:rFonts w:ascii="Arial" w:hAnsi="Arial" w:cs="Arial"/>
                <w:bCs/>
                <w:lang w:eastAsia="zh-CN"/>
              </w:rPr>
              <w:t xml:space="preserve"> (especificar el porqué no cumple)</w:t>
            </w:r>
          </w:p>
        </w:tc>
      </w:tr>
      <w:tr w:rsidR="001C7CD0" w:rsidRPr="001C7CD0" w:rsidTr="001C7CD0">
        <w:trPr>
          <w:cantSplit/>
          <w:trHeight w:val="765"/>
          <w:tblHeader/>
        </w:trPr>
        <w:tc>
          <w:tcPr>
            <w:tcW w:w="5826" w:type="dxa"/>
            <w:vMerge/>
            <w:tcBorders>
              <w:top w:val="single" w:sz="4" w:space="0" w:color="000000"/>
              <w:left w:val="single" w:sz="4" w:space="0" w:color="000000"/>
              <w:bottom w:val="single" w:sz="4" w:space="0" w:color="000000"/>
            </w:tcBorders>
            <w:shd w:val="clear" w:color="auto" w:fill="D9D9D9"/>
            <w:vAlign w:val="center"/>
          </w:tcPr>
          <w:p w:rsidR="001C7CD0" w:rsidRPr="001C7CD0" w:rsidRDefault="001C7CD0" w:rsidP="001C7CD0">
            <w:pPr>
              <w:suppressAutoHyphens/>
              <w:snapToGrid w:val="0"/>
              <w:rPr>
                <w:rFonts w:ascii="Arial" w:hAnsi="Arial" w:cs="Arial"/>
                <w:lang w:eastAsia="zh-CN"/>
              </w:rPr>
            </w:pPr>
          </w:p>
        </w:tc>
        <w:tc>
          <w:tcPr>
            <w:tcW w:w="2340" w:type="dxa"/>
            <w:vMerge/>
            <w:tcBorders>
              <w:top w:val="single" w:sz="4" w:space="0" w:color="000000"/>
              <w:left w:val="single" w:sz="4" w:space="0" w:color="000000"/>
              <w:bottom w:val="single" w:sz="4" w:space="0" w:color="000000"/>
            </w:tcBorders>
            <w:shd w:val="clear" w:color="auto" w:fill="D9D9D9"/>
            <w:vAlign w:val="center"/>
          </w:tcPr>
          <w:p w:rsidR="001C7CD0" w:rsidRPr="001C7CD0" w:rsidRDefault="001C7CD0" w:rsidP="001C7CD0">
            <w:pPr>
              <w:suppressAutoHyphens/>
              <w:snapToGrid w:val="0"/>
              <w:rPr>
                <w:rFonts w:ascii="Arial" w:hAnsi="Arial" w:cs="Arial"/>
                <w:lang w:eastAsia="zh-CN"/>
              </w:rPr>
            </w:pPr>
          </w:p>
        </w:tc>
        <w:tc>
          <w:tcPr>
            <w:tcW w:w="540" w:type="dxa"/>
            <w:tcBorders>
              <w:top w:val="single" w:sz="4" w:space="0" w:color="000000"/>
              <w:left w:val="single" w:sz="4" w:space="0" w:color="000000"/>
              <w:bottom w:val="single" w:sz="4" w:space="0" w:color="000000"/>
            </w:tcBorders>
            <w:shd w:val="clear" w:color="auto" w:fill="D9D9D9"/>
            <w:vAlign w:val="center"/>
          </w:tcPr>
          <w:p w:rsidR="001C7CD0" w:rsidRPr="001C7CD0" w:rsidRDefault="001C7CD0" w:rsidP="001C7CD0">
            <w:pPr>
              <w:suppressAutoHyphens/>
              <w:jc w:val="center"/>
              <w:rPr>
                <w:rFonts w:ascii="Arial" w:hAnsi="Arial" w:cs="Arial"/>
                <w:lang w:eastAsia="zh-CN"/>
              </w:rPr>
            </w:pPr>
            <w:r w:rsidRPr="001C7CD0">
              <w:rPr>
                <w:rFonts w:ascii="Arial" w:hAnsi="Arial" w:cs="Arial"/>
                <w:b/>
                <w:lang w:eastAsia="zh-CN"/>
              </w:rPr>
              <w:t>SI</w:t>
            </w:r>
          </w:p>
        </w:tc>
        <w:tc>
          <w:tcPr>
            <w:tcW w:w="540" w:type="dxa"/>
            <w:tcBorders>
              <w:top w:val="single" w:sz="4" w:space="0" w:color="000000"/>
              <w:left w:val="single" w:sz="4" w:space="0" w:color="000000"/>
              <w:bottom w:val="single" w:sz="4" w:space="0" w:color="000000"/>
            </w:tcBorders>
            <w:shd w:val="clear" w:color="auto" w:fill="D9D9D9"/>
            <w:vAlign w:val="center"/>
          </w:tcPr>
          <w:p w:rsidR="001C7CD0" w:rsidRPr="001C7CD0" w:rsidRDefault="001C7CD0" w:rsidP="001C7CD0">
            <w:pPr>
              <w:suppressAutoHyphens/>
              <w:jc w:val="center"/>
              <w:rPr>
                <w:rFonts w:ascii="Arial" w:hAnsi="Arial" w:cs="Arial"/>
                <w:lang w:eastAsia="zh-CN"/>
              </w:rPr>
            </w:pPr>
            <w:r w:rsidRPr="001C7CD0">
              <w:rPr>
                <w:rFonts w:ascii="Arial" w:hAnsi="Arial" w:cs="Arial"/>
                <w:b/>
                <w:lang w:eastAsia="zh-CN"/>
              </w:rPr>
              <w:t>NO</w:t>
            </w:r>
          </w:p>
        </w:tc>
        <w:tc>
          <w:tcPr>
            <w:tcW w:w="1490"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1C7CD0" w:rsidRPr="001C7CD0" w:rsidRDefault="001C7CD0" w:rsidP="001C7CD0">
            <w:pPr>
              <w:suppressAutoHyphens/>
              <w:snapToGrid w:val="0"/>
              <w:rPr>
                <w:rFonts w:ascii="Arial" w:hAnsi="Arial" w:cs="Arial"/>
                <w:lang w:eastAsia="zh-CN"/>
              </w:rPr>
            </w:pPr>
          </w:p>
        </w:tc>
      </w:tr>
      <w:tr w:rsidR="001C7CD0" w:rsidRPr="001C7CD0" w:rsidTr="001C7CD0">
        <w:trPr>
          <w:cantSplit/>
          <w:trHeight w:val="397"/>
        </w:trPr>
        <w:tc>
          <w:tcPr>
            <w:tcW w:w="5826" w:type="dxa"/>
            <w:tcBorders>
              <w:top w:val="single" w:sz="4" w:space="0" w:color="000000"/>
              <w:left w:val="single" w:sz="4" w:space="0" w:color="000000"/>
              <w:bottom w:val="single" w:sz="4" w:space="0" w:color="000000"/>
            </w:tcBorders>
            <w:shd w:val="clear" w:color="auto" w:fill="339966"/>
            <w:vAlign w:val="center"/>
          </w:tcPr>
          <w:p w:rsidR="001C7CD0" w:rsidRPr="001C7CD0" w:rsidRDefault="001C7CD0" w:rsidP="001C7CD0">
            <w:pPr>
              <w:suppressAutoHyphens/>
              <w:ind w:left="290" w:hanging="290"/>
              <w:jc w:val="both"/>
              <w:rPr>
                <w:rFonts w:ascii="Arial" w:hAnsi="Arial" w:cs="Arial"/>
                <w:lang w:eastAsia="zh-CN"/>
              </w:rPr>
            </w:pPr>
            <w:r w:rsidRPr="001C7CD0">
              <w:rPr>
                <w:rFonts w:ascii="Arial" w:hAnsi="Arial" w:cs="Arial"/>
                <w:b/>
                <w:bCs/>
                <w:color w:val="FFFFFF"/>
                <w:lang w:eastAsia="zh-CN"/>
              </w:rPr>
              <w:t xml:space="preserve">I. OBJETO Y CAUSA DEL CONTRATO </w:t>
            </w:r>
          </w:p>
        </w:tc>
        <w:tc>
          <w:tcPr>
            <w:tcW w:w="2340" w:type="dxa"/>
            <w:tcBorders>
              <w:top w:val="single" w:sz="4" w:space="0" w:color="000000"/>
              <w:left w:val="single" w:sz="4" w:space="0" w:color="000000"/>
              <w:bottom w:val="single" w:sz="4" w:space="0" w:color="000000"/>
            </w:tcBorders>
            <w:shd w:val="clear" w:color="auto" w:fill="339966"/>
            <w:vAlign w:val="center"/>
          </w:tcPr>
          <w:p w:rsidR="001C7CD0" w:rsidRPr="001C7CD0" w:rsidRDefault="001C7CD0" w:rsidP="001C7CD0">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ind w:left="110"/>
              <w:jc w:val="both"/>
              <w:rPr>
                <w:rFonts w:ascii="Arial" w:hAnsi="Arial" w:cs="Arial"/>
                <w:iCs/>
                <w:color w:val="FFFFFF"/>
                <w:lang w:eastAsia="zh-CN"/>
              </w:rPr>
            </w:pPr>
          </w:p>
        </w:tc>
        <w:tc>
          <w:tcPr>
            <w:tcW w:w="540" w:type="dxa"/>
            <w:tcBorders>
              <w:top w:val="single" w:sz="4" w:space="0" w:color="000000"/>
              <w:left w:val="single" w:sz="4" w:space="0" w:color="000000"/>
              <w:bottom w:val="single" w:sz="4" w:space="0" w:color="000000"/>
            </w:tcBorders>
            <w:shd w:val="clear" w:color="auto" w:fill="339966"/>
            <w:vAlign w:val="center"/>
          </w:tcPr>
          <w:p w:rsidR="001C7CD0" w:rsidRPr="001C7CD0" w:rsidRDefault="001C7CD0" w:rsidP="001C7CD0">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color w:val="FFFFFF"/>
                <w:lang w:eastAsia="zh-CN"/>
              </w:rPr>
            </w:pPr>
          </w:p>
        </w:tc>
        <w:tc>
          <w:tcPr>
            <w:tcW w:w="540" w:type="dxa"/>
            <w:tcBorders>
              <w:top w:val="single" w:sz="4" w:space="0" w:color="000000"/>
              <w:left w:val="single" w:sz="4" w:space="0" w:color="000000"/>
              <w:bottom w:val="single" w:sz="4" w:space="0" w:color="000000"/>
            </w:tcBorders>
            <w:shd w:val="clear" w:color="auto" w:fill="339966"/>
            <w:vAlign w:val="center"/>
          </w:tcPr>
          <w:p w:rsidR="001C7CD0" w:rsidRPr="001C7CD0" w:rsidRDefault="001C7CD0" w:rsidP="001C7CD0">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color w:val="FFFFFF"/>
                <w:lang w:eastAsia="zh-CN"/>
              </w:rPr>
            </w:pPr>
          </w:p>
        </w:tc>
        <w:tc>
          <w:tcPr>
            <w:tcW w:w="1490" w:type="dxa"/>
            <w:tcBorders>
              <w:top w:val="single" w:sz="4" w:space="0" w:color="000000"/>
              <w:left w:val="single" w:sz="4" w:space="0" w:color="000000"/>
              <w:bottom w:val="single" w:sz="4" w:space="0" w:color="000000"/>
              <w:right w:val="single" w:sz="4" w:space="0" w:color="000000"/>
            </w:tcBorders>
            <w:shd w:val="clear" w:color="auto" w:fill="339966"/>
            <w:vAlign w:val="center"/>
          </w:tcPr>
          <w:p w:rsidR="001C7CD0" w:rsidRPr="001C7CD0" w:rsidRDefault="001C7CD0" w:rsidP="001C7CD0">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color w:val="FFFFFF"/>
                <w:lang w:eastAsia="zh-CN"/>
              </w:rPr>
            </w:pPr>
          </w:p>
        </w:tc>
      </w:tr>
      <w:tr w:rsidR="001C7CD0" w:rsidRPr="001C7CD0" w:rsidTr="001C7CD0">
        <w:trPr>
          <w:cantSplit/>
          <w:trHeight w:val="519"/>
        </w:trPr>
        <w:tc>
          <w:tcPr>
            <w:tcW w:w="5826" w:type="dxa"/>
            <w:tcBorders>
              <w:top w:val="single" w:sz="4" w:space="0" w:color="000000"/>
              <w:left w:val="single" w:sz="4" w:space="0" w:color="000000"/>
              <w:bottom w:val="single" w:sz="4" w:space="0" w:color="000000"/>
            </w:tcBorders>
            <w:shd w:val="clear" w:color="auto" w:fill="auto"/>
            <w:vAlign w:val="center"/>
          </w:tcPr>
          <w:p w:rsidR="001C7CD0" w:rsidRPr="001C7CD0" w:rsidRDefault="001C7CD0" w:rsidP="001C7CD0">
            <w:pPr>
              <w:suppressAutoHyphens/>
              <w:jc w:val="both"/>
              <w:rPr>
                <w:rFonts w:ascii="Arial" w:hAnsi="Arial" w:cs="Arial"/>
                <w:iCs/>
                <w:color w:val="FFFFFF"/>
                <w:lang w:eastAsia="zh-CN"/>
              </w:rPr>
            </w:pPr>
            <w:r w:rsidRPr="001C7CD0">
              <w:rPr>
                <w:rFonts w:ascii="Arial" w:hAnsi="Arial" w:cs="Arial"/>
                <w:b/>
                <w:bCs/>
                <w:iCs/>
                <w:lang w:eastAsia="zh-CN"/>
              </w:rPr>
              <w:t>ADQUISICIÓN DE EQUIPOS DE COMUNICACIÓN, PARA FORTALECIMIENTO DE LA SEGURIDAD EN LA INFRAESTRUCTURA SWIFT DEL BCB, ASI COMO LA INSTALACION Y PUESTA EN FUNCIONAMIENTO.</w:t>
            </w:r>
          </w:p>
        </w:tc>
        <w:tc>
          <w:tcPr>
            <w:tcW w:w="2340" w:type="dxa"/>
            <w:tcBorders>
              <w:top w:val="single" w:sz="4" w:space="0" w:color="000000"/>
              <w:left w:val="single" w:sz="4" w:space="0" w:color="000000"/>
              <w:bottom w:val="single" w:sz="4" w:space="0" w:color="000000"/>
            </w:tcBorders>
            <w:shd w:val="clear" w:color="auto" w:fill="auto"/>
            <w:vAlign w:val="center"/>
          </w:tcPr>
          <w:p w:rsidR="001C7CD0" w:rsidRPr="001C7CD0" w:rsidRDefault="001C7CD0" w:rsidP="001C7CD0">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ind w:left="110"/>
              <w:jc w:val="both"/>
              <w:rPr>
                <w:rFonts w:ascii="Arial" w:hAnsi="Arial" w:cs="Arial"/>
                <w:iCs/>
                <w:color w:val="FFFFFF"/>
                <w:lang w:eastAsia="zh-CN"/>
              </w:rPr>
            </w:pPr>
          </w:p>
        </w:tc>
        <w:tc>
          <w:tcPr>
            <w:tcW w:w="540" w:type="dxa"/>
            <w:tcBorders>
              <w:top w:val="single" w:sz="4" w:space="0" w:color="000000"/>
              <w:left w:val="single" w:sz="4" w:space="0" w:color="000000"/>
              <w:bottom w:val="single" w:sz="4" w:space="0" w:color="000000"/>
            </w:tcBorders>
            <w:shd w:val="thinReverseDiagStripe" w:color="auto" w:fill="auto"/>
            <w:vAlign w:val="center"/>
          </w:tcPr>
          <w:p w:rsidR="001C7CD0" w:rsidRPr="001C7CD0" w:rsidRDefault="001C7CD0" w:rsidP="001C7CD0">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color w:val="FFFFFF"/>
                <w:lang w:eastAsia="zh-CN"/>
              </w:rPr>
            </w:pPr>
          </w:p>
        </w:tc>
        <w:tc>
          <w:tcPr>
            <w:tcW w:w="540" w:type="dxa"/>
            <w:tcBorders>
              <w:top w:val="single" w:sz="4" w:space="0" w:color="000000"/>
              <w:left w:val="single" w:sz="4" w:space="0" w:color="000000"/>
              <w:bottom w:val="single" w:sz="4" w:space="0" w:color="000000"/>
            </w:tcBorders>
            <w:shd w:val="thinReverseDiagStripe" w:color="auto" w:fill="auto"/>
            <w:vAlign w:val="center"/>
          </w:tcPr>
          <w:p w:rsidR="001C7CD0" w:rsidRPr="001C7CD0" w:rsidRDefault="001C7CD0" w:rsidP="001C7CD0">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color w:val="FFFFFF"/>
                <w:lang w:eastAsia="zh-CN"/>
              </w:rPr>
            </w:pPr>
          </w:p>
        </w:tc>
        <w:tc>
          <w:tcPr>
            <w:tcW w:w="1490" w:type="dxa"/>
            <w:tcBorders>
              <w:top w:val="single" w:sz="4" w:space="0" w:color="000000"/>
              <w:left w:val="single" w:sz="4" w:space="0" w:color="000000"/>
              <w:bottom w:val="single" w:sz="4" w:space="0" w:color="000000"/>
              <w:right w:val="single" w:sz="4" w:space="0" w:color="000000"/>
            </w:tcBorders>
            <w:shd w:val="thinReverseDiagStripe" w:color="auto" w:fill="auto"/>
            <w:vAlign w:val="center"/>
          </w:tcPr>
          <w:p w:rsidR="001C7CD0" w:rsidRPr="001C7CD0" w:rsidRDefault="001C7CD0" w:rsidP="001C7CD0">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color w:val="FFFFFF"/>
                <w:lang w:eastAsia="zh-CN"/>
              </w:rPr>
            </w:pPr>
          </w:p>
        </w:tc>
      </w:tr>
      <w:tr w:rsidR="001C7CD0" w:rsidRPr="001C7CD0" w:rsidTr="001C7CD0">
        <w:trPr>
          <w:cantSplit/>
          <w:trHeight w:val="397"/>
        </w:trPr>
        <w:tc>
          <w:tcPr>
            <w:tcW w:w="5826" w:type="dxa"/>
            <w:tcBorders>
              <w:top w:val="single" w:sz="4" w:space="0" w:color="000000"/>
              <w:left w:val="single" w:sz="4" w:space="0" w:color="000000"/>
              <w:bottom w:val="single" w:sz="4" w:space="0" w:color="000000"/>
            </w:tcBorders>
            <w:shd w:val="clear" w:color="auto" w:fill="339966"/>
            <w:vAlign w:val="center"/>
          </w:tcPr>
          <w:p w:rsidR="001C7CD0" w:rsidRPr="001C7CD0" w:rsidRDefault="001C7CD0" w:rsidP="001C7CD0">
            <w:pPr>
              <w:suppressAutoHyphens/>
              <w:ind w:left="290" w:hanging="290"/>
              <w:jc w:val="both"/>
              <w:rPr>
                <w:rFonts w:ascii="Arial" w:hAnsi="Arial" w:cs="Arial"/>
                <w:lang w:eastAsia="zh-CN"/>
              </w:rPr>
            </w:pPr>
            <w:r w:rsidRPr="001C7CD0">
              <w:rPr>
                <w:rFonts w:ascii="Arial" w:hAnsi="Arial" w:cs="Arial"/>
                <w:b/>
                <w:bCs/>
                <w:color w:val="FFFFFF"/>
                <w:lang w:eastAsia="zh-CN"/>
              </w:rPr>
              <w:t>II. CARACTERISITICAS DEL BIEN</w:t>
            </w:r>
          </w:p>
        </w:tc>
        <w:tc>
          <w:tcPr>
            <w:tcW w:w="2340" w:type="dxa"/>
            <w:tcBorders>
              <w:top w:val="single" w:sz="4" w:space="0" w:color="000000"/>
              <w:left w:val="single" w:sz="4" w:space="0" w:color="000000"/>
              <w:bottom w:val="single" w:sz="4" w:space="0" w:color="000000"/>
            </w:tcBorders>
            <w:shd w:val="clear" w:color="auto" w:fill="339966"/>
            <w:vAlign w:val="center"/>
          </w:tcPr>
          <w:p w:rsidR="001C7CD0" w:rsidRPr="001C7CD0" w:rsidRDefault="001C7CD0" w:rsidP="001C7CD0">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ind w:left="110"/>
              <w:jc w:val="both"/>
              <w:rPr>
                <w:rFonts w:ascii="Arial" w:hAnsi="Arial" w:cs="Arial"/>
                <w:iCs/>
                <w:color w:val="FFFFFF"/>
                <w:lang w:eastAsia="zh-CN"/>
              </w:rPr>
            </w:pPr>
          </w:p>
        </w:tc>
        <w:tc>
          <w:tcPr>
            <w:tcW w:w="540" w:type="dxa"/>
            <w:tcBorders>
              <w:top w:val="single" w:sz="4" w:space="0" w:color="000000"/>
              <w:left w:val="single" w:sz="4" w:space="0" w:color="000000"/>
              <w:bottom w:val="single" w:sz="4" w:space="0" w:color="000000"/>
            </w:tcBorders>
            <w:shd w:val="clear" w:color="auto" w:fill="339966"/>
            <w:vAlign w:val="center"/>
          </w:tcPr>
          <w:p w:rsidR="001C7CD0" w:rsidRPr="001C7CD0" w:rsidRDefault="001C7CD0" w:rsidP="001C7CD0">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color w:val="FFFFFF"/>
                <w:lang w:eastAsia="zh-CN"/>
              </w:rPr>
            </w:pPr>
          </w:p>
        </w:tc>
        <w:tc>
          <w:tcPr>
            <w:tcW w:w="540" w:type="dxa"/>
            <w:tcBorders>
              <w:top w:val="single" w:sz="4" w:space="0" w:color="000000"/>
              <w:left w:val="single" w:sz="4" w:space="0" w:color="000000"/>
              <w:bottom w:val="single" w:sz="4" w:space="0" w:color="000000"/>
            </w:tcBorders>
            <w:shd w:val="clear" w:color="auto" w:fill="339966"/>
            <w:vAlign w:val="center"/>
          </w:tcPr>
          <w:p w:rsidR="001C7CD0" w:rsidRPr="001C7CD0" w:rsidRDefault="001C7CD0" w:rsidP="001C7CD0">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color w:val="FFFFFF"/>
                <w:lang w:eastAsia="zh-CN"/>
              </w:rPr>
            </w:pPr>
          </w:p>
        </w:tc>
        <w:tc>
          <w:tcPr>
            <w:tcW w:w="1490" w:type="dxa"/>
            <w:tcBorders>
              <w:top w:val="single" w:sz="4" w:space="0" w:color="000000"/>
              <w:left w:val="single" w:sz="4" w:space="0" w:color="000000"/>
              <w:bottom w:val="single" w:sz="4" w:space="0" w:color="000000"/>
              <w:right w:val="single" w:sz="4" w:space="0" w:color="000000"/>
            </w:tcBorders>
            <w:shd w:val="clear" w:color="auto" w:fill="339966"/>
            <w:vAlign w:val="center"/>
          </w:tcPr>
          <w:p w:rsidR="001C7CD0" w:rsidRPr="001C7CD0" w:rsidRDefault="001C7CD0" w:rsidP="001C7CD0">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color w:val="FFFFFF"/>
                <w:lang w:eastAsia="zh-CN"/>
              </w:rPr>
            </w:pPr>
          </w:p>
        </w:tc>
      </w:tr>
      <w:tr w:rsidR="001C7CD0" w:rsidRPr="001C7CD0" w:rsidTr="001C7CD0">
        <w:trPr>
          <w:cantSplit/>
          <w:trHeight w:val="397"/>
        </w:trPr>
        <w:tc>
          <w:tcPr>
            <w:tcW w:w="5826" w:type="dxa"/>
            <w:tcBorders>
              <w:top w:val="single" w:sz="4" w:space="0" w:color="000000"/>
              <w:left w:val="single" w:sz="4" w:space="0" w:color="000000"/>
              <w:bottom w:val="single" w:sz="4" w:space="0" w:color="000000"/>
            </w:tcBorders>
            <w:shd w:val="clear" w:color="auto" w:fill="BDF9BD"/>
            <w:vAlign w:val="center"/>
          </w:tcPr>
          <w:p w:rsidR="001C7CD0" w:rsidRPr="001C7CD0" w:rsidRDefault="001C7CD0" w:rsidP="001C7CD0">
            <w:pPr>
              <w:numPr>
                <w:ilvl w:val="0"/>
                <w:numId w:val="35"/>
              </w:numPr>
              <w:suppressAutoHyphens/>
              <w:jc w:val="both"/>
              <w:rPr>
                <w:rFonts w:ascii="Arial" w:hAnsi="Arial" w:cs="Arial"/>
                <w:lang w:eastAsia="zh-CN"/>
              </w:rPr>
            </w:pPr>
            <w:r w:rsidRPr="001C7CD0">
              <w:rPr>
                <w:rFonts w:ascii="Arial" w:hAnsi="Arial" w:cs="Arial"/>
                <w:b/>
                <w:bCs/>
                <w:lang w:eastAsia="zh-CN"/>
              </w:rPr>
              <w:t>REQUISTOS DE LOS BIENES</w:t>
            </w:r>
            <w:r w:rsidRPr="001C7CD0">
              <w:rPr>
                <w:rFonts w:ascii="Arial" w:hAnsi="Arial" w:cs="Arial"/>
                <w:lang w:eastAsia="zh-CN"/>
              </w:rPr>
              <w:t>.</w:t>
            </w:r>
          </w:p>
        </w:tc>
        <w:tc>
          <w:tcPr>
            <w:tcW w:w="2340" w:type="dxa"/>
            <w:tcBorders>
              <w:top w:val="single" w:sz="4" w:space="0" w:color="000000"/>
              <w:left w:val="single" w:sz="4" w:space="0" w:color="000000"/>
              <w:bottom w:val="single" w:sz="4" w:space="0" w:color="000000"/>
            </w:tcBorders>
            <w:shd w:val="clear" w:color="auto" w:fill="BDF9BD"/>
            <w:vAlign w:val="center"/>
          </w:tcPr>
          <w:p w:rsidR="001C7CD0" w:rsidRPr="001C7CD0" w:rsidRDefault="001C7CD0" w:rsidP="001C7CD0">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ind w:left="110"/>
              <w:jc w:val="both"/>
              <w:rPr>
                <w:rFonts w:ascii="Arial" w:hAnsi="Arial" w:cs="Arial"/>
                <w:iCs/>
                <w:color w:val="FF0000"/>
                <w:lang w:eastAsia="zh-CN"/>
              </w:rPr>
            </w:pPr>
          </w:p>
        </w:tc>
        <w:tc>
          <w:tcPr>
            <w:tcW w:w="540" w:type="dxa"/>
            <w:tcBorders>
              <w:top w:val="single" w:sz="4" w:space="0" w:color="000000"/>
              <w:left w:val="single" w:sz="4" w:space="0" w:color="000000"/>
              <w:bottom w:val="single" w:sz="4" w:space="0" w:color="000000"/>
            </w:tcBorders>
            <w:shd w:val="clear" w:color="auto" w:fill="BDF9BD"/>
            <w:vAlign w:val="center"/>
          </w:tcPr>
          <w:p w:rsidR="001C7CD0" w:rsidRPr="001C7CD0" w:rsidRDefault="001C7CD0" w:rsidP="001C7CD0">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color w:val="FF0000"/>
                <w:lang w:eastAsia="zh-CN"/>
              </w:rPr>
            </w:pPr>
          </w:p>
        </w:tc>
        <w:tc>
          <w:tcPr>
            <w:tcW w:w="540" w:type="dxa"/>
            <w:tcBorders>
              <w:top w:val="single" w:sz="4" w:space="0" w:color="000000"/>
              <w:left w:val="single" w:sz="4" w:space="0" w:color="000000"/>
              <w:bottom w:val="single" w:sz="4" w:space="0" w:color="000000"/>
            </w:tcBorders>
            <w:shd w:val="clear" w:color="auto" w:fill="BDF9BD"/>
            <w:vAlign w:val="center"/>
          </w:tcPr>
          <w:p w:rsidR="001C7CD0" w:rsidRPr="001C7CD0" w:rsidRDefault="001C7CD0" w:rsidP="001C7CD0">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color w:val="FF0000"/>
                <w:lang w:eastAsia="zh-CN"/>
              </w:rPr>
            </w:pPr>
          </w:p>
        </w:tc>
        <w:tc>
          <w:tcPr>
            <w:tcW w:w="1490" w:type="dxa"/>
            <w:tcBorders>
              <w:top w:val="single" w:sz="4" w:space="0" w:color="000000"/>
              <w:left w:val="single" w:sz="4" w:space="0" w:color="000000"/>
              <w:bottom w:val="single" w:sz="4" w:space="0" w:color="000000"/>
              <w:right w:val="single" w:sz="4" w:space="0" w:color="000000"/>
            </w:tcBorders>
            <w:shd w:val="clear" w:color="auto" w:fill="BDF9BD"/>
            <w:vAlign w:val="center"/>
          </w:tcPr>
          <w:p w:rsidR="001C7CD0" w:rsidRPr="001C7CD0" w:rsidRDefault="001C7CD0" w:rsidP="001C7CD0">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color w:val="FF0000"/>
                <w:lang w:eastAsia="zh-CN"/>
              </w:rPr>
            </w:pPr>
          </w:p>
        </w:tc>
      </w:tr>
      <w:tr w:rsidR="001C7CD0" w:rsidRPr="001C7CD0" w:rsidTr="001C7CD0">
        <w:trPr>
          <w:cantSplit/>
          <w:trHeight w:val="397"/>
        </w:trPr>
        <w:tc>
          <w:tcPr>
            <w:tcW w:w="5826" w:type="dxa"/>
            <w:tcBorders>
              <w:top w:val="single" w:sz="4" w:space="0" w:color="000000"/>
              <w:left w:val="single" w:sz="4" w:space="0" w:color="000000"/>
              <w:bottom w:val="single" w:sz="4" w:space="0" w:color="000000"/>
            </w:tcBorders>
            <w:shd w:val="clear" w:color="auto" w:fill="auto"/>
            <w:vAlign w:val="center"/>
          </w:tcPr>
          <w:p w:rsidR="001C7CD0" w:rsidRPr="001C7CD0" w:rsidRDefault="001C7CD0" w:rsidP="001C7CD0">
            <w:pPr>
              <w:numPr>
                <w:ilvl w:val="0"/>
                <w:numId w:val="33"/>
              </w:numPr>
              <w:suppressAutoHyphens/>
              <w:ind w:left="381"/>
              <w:jc w:val="both"/>
              <w:rPr>
                <w:rFonts w:ascii="Arial" w:hAnsi="Arial" w:cs="Arial"/>
                <w:lang w:eastAsia="zh-CN"/>
              </w:rPr>
            </w:pPr>
            <w:r w:rsidRPr="001C7CD0">
              <w:rPr>
                <w:rFonts w:ascii="Arial" w:hAnsi="Arial" w:cs="Arial"/>
                <w:b/>
                <w:bCs/>
                <w:lang w:eastAsia="zh-CN"/>
              </w:rPr>
              <w:t xml:space="preserve">Tipo: </w:t>
            </w:r>
            <w:r w:rsidRPr="001C7CD0">
              <w:rPr>
                <w:rFonts w:ascii="Arial" w:hAnsi="Arial" w:cs="Arial"/>
                <w:bCs/>
                <w:lang w:eastAsia="zh-CN"/>
              </w:rPr>
              <w:t>Se requieren equipos de comunicación de seguridad que permitan controlar y restringir las comunicaciones entre diferentes redes (firewalls).</w:t>
            </w:r>
          </w:p>
          <w:p w:rsidR="001C7CD0" w:rsidRPr="001C7CD0" w:rsidRDefault="001C7CD0" w:rsidP="001C7CD0">
            <w:pPr>
              <w:suppressAutoHyphens/>
              <w:ind w:left="381"/>
              <w:jc w:val="both"/>
              <w:rPr>
                <w:rFonts w:ascii="Arial" w:hAnsi="Arial" w:cs="Arial"/>
                <w:lang w:eastAsia="zh-CN"/>
              </w:rPr>
            </w:pPr>
            <w:r w:rsidRPr="001C7CD0">
              <w:rPr>
                <w:rFonts w:ascii="Arial" w:hAnsi="Arial" w:cs="Arial"/>
                <w:b/>
                <w:bCs/>
                <w:lang w:eastAsia="zh-CN"/>
              </w:rPr>
              <w:t>(Manifestar aceptación)</w:t>
            </w:r>
          </w:p>
        </w:tc>
        <w:tc>
          <w:tcPr>
            <w:tcW w:w="2340" w:type="dxa"/>
            <w:tcBorders>
              <w:top w:val="single" w:sz="4" w:space="0" w:color="000000"/>
              <w:left w:val="single" w:sz="4" w:space="0" w:color="000000"/>
              <w:bottom w:val="single" w:sz="4" w:space="0" w:color="000000"/>
            </w:tcBorders>
            <w:shd w:val="clear" w:color="auto" w:fill="auto"/>
            <w:vAlign w:val="center"/>
          </w:tcPr>
          <w:p w:rsidR="001C7CD0" w:rsidRPr="001C7CD0" w:rsidRDefault="001C7CD0" w:rsidP="001C7CD0">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ind w:left="110"/>
              <w:jc w:val="both"/>
              <w:rPr>
                <w:rFonts w:ascii="Arial" w:hAnsi="Arial" w:cs="Arial"/>
                <w:iCs/>
                <w:color w:val="FF0000"/>
                <w:lang w:eastAsia="zh-CN"/>
              </w:rPr>
            </w:pPr>
          </w:p>
        </w:tc>
        <w:tc>
          <w:tcPr>
            <w:tcW w:w="540" w:type="dxa"/>
            <w:tcBorders>
              <w:top w:val="single" w:sz="4" w:space="0" w:color="000000"/>
              <w:left w:val="single" w:sz="4" w:space="0" w:color="000000"/>
              <w:bottom w:val="single" w:sz="4" w:space="0" w:color="000000"/>
            </w:tcBorders>
            <w:shd w:val="thinReverseDiagStripe" w:color="auto" w:fill="auto"/>
            <w:vAlign w:val="center"/>
          </w:tcPr>
          <w:p w:rsidR="001C7CD0" w:rsidRPr="001C7CD0" w:rsidRDefault="001C7CD0" w:rsidP="001C7CD0">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color w:val="FF0000"/>
                <w:lang w:eastAsia="zh-CN"/>
              </w:rPr>
            </w:pPr>
          </w:p>
        </w:tc>
        <w:tc>
          <w:tcPr>
            <w:tcW w:w="540" w:type="dxa"/>
            <w:tcBorders>
              <w:top w:val="single" w:sz="4" w:space="0" w:color="000000"/>
              <w:left w:val="single" w:sz="4" w:space="0" w:color="000000"/>
              <w:bottom w:val="single" w:sz="4" w:space="0" w:color="000000"/>
            </w:tcBorders>
            <w:shd w:val="thinReverseDiagStripe" w:color="auto" w:fill="auto"/>
            <w:vAlign w:val="center"/>
          </w:tcPr>
          <w:p w:rsidR="001C7CD0" w:rsidRPr="001C7CD0" w:rsidRDefault="001C7CD0" w:rsidP="001C7CD0">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color w:val="FF0000"/>
                <w:lang w:eastAsia="zh-CN"/>
              </w:rPr>
            </w:pPr>
          </w:p>
        </w:tc>
        <w:tc>
          <w:tcPr>
            <w:tcW w:w="1490" w:type="dxa"/>
            <w:tcBorders>
              <w:top w:val="single" w:sz="4" w:space="0" w:color="000000"/>
              <w:left w:val="single" w:sz="4" w:space="0" w:color="000000"/>
              <w:bottom w:val="single" w:sz="4" w:space="0" w:color="000000"/>
              <w:right w:val="single" w:sz="4" w:space="0" w:color="000000"/>
            </w:tcBorders>
            <w:shd w:val="thinReverseDiagStripe" w:color="auto" w:fill="auto"/>
            <w:vAlign w:val="center"/>
          </w:tcPr>
          <w:p w:rsidR="001C7CD0" w:rsidRPr="001C7CD0" w:rsidRDefault="001C7CD0" w:rsidP="001C7CD0">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color w:val="FF0000"/>
                <w:lang w:eastAsia="zh-CN"/>
              </w:rPr>
            </w:pPr>
          </w:p>
        </w:tc>
      </w:tr>
      <w:tr w:rsidR="001C7CD0" w:rsidRPr="001C7CD0" w:rsidTr="001C7CD0">
        <w:trPr>
          <w:cantSplit/>
          <w:trHeight w:val="397"/>
        </w:trPr>
        <w:tc>
          <w:tcPr>
            <w:tcW w:w="5826" w:type="dxa"/>
            <w:tcBorders>
              <w:top w:val="single" w:sz="4" w:space="0" w:color="000000"/>
              <w:left w:val="single" w:sz="4" w:space="0" w:color="000000"/>
              <w:bottom w:val="single" w:sz="4" w:space="0" w:color="000000"/>
            </w:tcBorders>
            <w:shd w:val="clear" w:color="auto" w:fill="auto"/>
            <w:vAlign w:val="center"/>
          </w:tcPr>
          <w:p w:rsidR="001C7CD0" w:rsidRPr="001C7CD0" w:rsidRDefault="001C7CD0" w:rsidP="001C7CD0">
            <w:pPr>
              <w:numPr>
                <w:ilvl w:val="0"/>
                <w:numId w:val="33"/>
              </w:numPr>
              <w:suppressAutoHyphens/>
              <w:ind w:left="381"/>
              <w:jc w:val="both"/>
              <w:rPr>
                <w:rFonts w:ascii="Arial" w:hAnsi="Arial" w:cs="Arial"/>
                <w:lang w:eastAsia="zh-CN"/>
              </w:rPr>
            </w:pPr>
            <w:r w:rsidRPr="001C7CD0">
              <w:rPr>
                <w:rFonts w:ascii="Arial" w:hAnsi="Arial" w:cs="Arial"/>
                <w:b/>
                <w:bCs/>
                <w:lang w:eastAsia="zh-CN"/>
              </w:rPr>
              <w:t xml:space="preserve">Marca: </w:t>
            </w:r>
            <w:r w:rsidRPr="001C7CD0">
              <w:rPr>
                <w:rFonts w:ascii="Arial" w:hAnsi="Arial" w:cs="Arial"/>
                <w:bCs/>
                <w:lang w:eastAsia="zh-CN"/>
              </w:rPr>
              <w:t>El proponente debe especificar la marca de los equipos Firewalls.</w:t>
            </w:r>
          </w:p>
          <w:p w:rsidR="001C7CD0" w:rsidRPr="001C7CD0" w:rsidRDefault="001C7CD0" w:rsidP="001C7CD0">
            <w:pPr>
              <w:suppressAutoHyphens/>
              <w:ind w:left="381"/>
              <w:jc w:val="both"/>
              <w:rPr>
                <w:rFonts w:ascii="Arial" w:hAnsi="Arial" w:cs="Arial"/>
                <w:b/>
                <w:bCs/>
                <w:lang w:eastAsia="zh-CN"/>
              </w:rPr>
            </w:pPr>
          </w:p>
          <w:p w:rsidR="001C7CD0" w:rsidRPr="001C7CD0" w:rsidRDefault="001C7CD0" w:rsidP="001C7CD0">
            <w:pPr>
              <w:suppressAutoHyphens/>
              <w:ind w:left="381"/>
              <w:jc w:val="both"/>
              <w:rPr>
                <w:rFonts w:ascii="Arial" w:hAnsi="Arial" w:cs="Arial"/>
                <w:lang w:eastAsia="zh-CN"/>
              </w:rPr>
            </w:pPr>
            <w:r w:rsidRPr="001C7CD0">
              <w:rPr>
                <w:rFonts w:ascii="Arial" w:hAnsi="Arial" w:cs="Arial"/>
                <w:b/>
                <w:bCs/>
                <w:lang w:eastAsia="zh-CN"/>
              </w:rPr>
              <w:t>(Especificar la marca)</w:t>
            </w:r>
          </w:p>
        </w:tc>
        <w:tc>
          <w:tcPr>
            <w:tcW w:w="2340" w:type="dxa"/>
            <w:tcBorders>
              <w:top w:val="single" w:sz="4" w:space="0" w:color="000000"/>
              <w:left w:val="single" w:sz="4" w:space="0" w:color="000000"/>
              <w:bottom w:val="single" w:sz="4" w:space="0" w:color="000000"/>
            </w:tcBorders>
            <w:shd w:val="clear" w:color="auto" w:fill="auto"/>
            <w:vAlign w:val="center"/>
          </w:tcPr>
          <w:p w:rsidR="001C7CD0" w:rsidRPr="001C7CD0" w:rsidRDefault="001C7CD0" w:rsidP="001C7CD0">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ind w:left="110"/>
              <w:jc w:val="both"/>
              <w:rPr>
                <w:rFonts w:ascii="Arial" w:hAnsi="Arial" w:cs="Arial"/>
                <w:iCs/>
                <w:color w:val="FF0000"/>
                <w:lang w:eastAsia="zh-CN"/>
              </w:rPr>
            </w:pPr>
          </w:p>
        </w:tc>
        <w:tc>
          <w:tcPr>
            <w:tcW w:w="540" w:type="dxa"/>
            <w:tcBorders>
              <w:top w:val="single" w:sz="4" w:space="0" w:color="000000"/>
              <w:left w:val="single" w:sz="4" w:space="0" w:color="000000"/>
              <w:bottom w:val="single" w:sz="4" w:space="0" w:color="000000"/>
            </w:tcBorders>
            <w:shd w:val="thinReverseDiagStripe" w:color="auto" w:fill="auto"/>
            <w:vAlign w:val="center"/>
          </w:tcPr>
          <w:p w:rsidR="001C7CD0" w:rsidRPr="001C7CD0" w:rsidRDefault="001C7CD0" w:rsidP="001C7CD0">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color w:val="FF0000"/>
                <w:lang w:eastAsia="zh-CN"/>
              </w:rPr>
            </w:pPr>
          </w:p>
        </w:tc>
        <w:tc>
          <w:tcPr>
            <w:tcW w:w="540" w:type="dxa"/>
            <w:tcBorders>
              <w:top w:val="single" w:sz="4" w:space="0" w:color="000000"/>
              <w:left w:val="single" w:sz="4" w:space="0" w:color="000000"/>
              <w:bottom w:val="single" w:sz="4" w:space="0" w:color="000000"/>
            </w:tcBorders>
            <w:shd w:val="thinReverseDiagStripe" w:color="auto" w:fill="auto"/>
            <w:vAlign w:val="center"/>
          </w:tcPr>
          <w:p w:rsidR="001C7CD0" w:rsidRPr="001C7CD0" w:rsidRDefault="001C7CD0" w:rsidP="001C7CD0">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color w:val="FF0000"/>
                <w:lang w:eastAsia="zh-CN"/>
              </w:rPr>
            </w:pPr>
          </w:p>
        </w:tc>
        <w:tc>
          <w:tcPr>
            <w:tcW w:w="1490" w:type="dxa"/>
            <w:tcBorders>
              <w:top w:val="single" w:sz="4" w:space="0" w:color="000000"/>
              <w:left w:val="single" w:sz="4" w:space="0" w:color="000000"/>
              <w:bottom w:val="single" w:sz="4" w:space="0" w:color="000000"/>
              <w:right w:val="single" w:sz="4" w:space="0" w:color="000000"/>
            </w:tcBorders>
            <w:shd w:val="thinReverseDiagStripe" w:color="auto" w:fill="auto"/>
            <w:vAlign w:val="center"/>
          </w:tcPr>
          <w:p w:rsidR="001C7CD0" w:rsidRPr="001C7CD0" w:rsidRDefault="001C7CD0" w:rsidP="001C7CD0">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color w:val="FF0000"/>
                <w:lang w:eastAsia="zh-CN"/>
              </w:rPr>
            </w:pPr>
          </w:p>
        </w:tc>
      </w:tr>
      <w:tr w:rsidR="001C7CD0" w:rsidRPr="001C7CD0" w:rsidTr="001C7CD0">
        <w:trPr>
          <w:cantSplit/>
          <w:trHeight w:val="397"/>
        </w:trPr>
        <w:tc>
          <w:tcPr>
            <w:tcW w:w="5826" w:type="dxa"/>
            <w:tcBorders>
              <w:top w:val="single" w:sz="4" w:space="0" w:color="000000"/>
              <w:left w:val="single" w:sz="4" w:space="0" w:color="000000"/>
              <w:bottom w:val="single" w:sz="4" w:space="0" w:color="000000"/>
            </w:tcBorders>
            <w:shd w:val="clear" w:color="auto" w:fill="auto"/>
            <w:vAlign w:val="center"/>
          </w:tcPr>
          <w:p w:rsidR="001C7CD0" w:rsidRPr="001C7CD0" w:rsidRDefault="001C7CD0" w:rsidP="001C7CD0">
            <w:pPr>
              <w:numPr>
                <w:ilvl w:val="0"/>
                <w:numId w:val="33"/>
              </w:numPr>
              <w:suppressAutoHyphens/>
              <w:ind w:left="381"/>
              <w:jc w:val="both"/>
              <w:rPr>
                <w:rFonts w:ascii="Arial" w:hAnsi="Arial" w:cs="Arial"/>
                <w:lang w:eastAsia="zh-CN"/>
              </w:rPr>
            </w:pPr>
            <w:r w:rsidRPr="001C7CD0">
              <w:rPr>
                <w:rFonts w:ascii="Arial" w:hAnsi="Arial" w:cs="Arial"/>
                <w:b/>
                <w:bCs/>
                <w:lang w:eastAsia="zh-CN"/>
              </w:rPr>
              <w:t xml:space="preserve">Modelo: </w:t>
            </w:r>
            <w:r w:rsidRPr="001C7CD0">
              <w:rPr>
                <w:rFonts w:ascii="Arial" w:hAnsi="Arial" w:cs="Arial"/>
                <w:bCs/>
                <w:lang w:eastAsia="zh-CN"/>
              </w:rPr>
              <w:t>El proponente debe especificar el modelo de los equipos Firewalls.</w:t>
            </w:r>
          </w:p>
          <w:p w:rsidR="001C7CD0" w:rsidRPr="001C7CD0" w:rsidRDefault="001C7CD0" w:rsidP="001C7CD0">
            <w:pPr>
              <w:suppressAutoHyphens/>
              <w:ind w:left="381"/>
              <w:jc w:val="both"/>
              <w:rPr>
                <w:rFonts w:ascii="Arial" w:hAnsi="Arial" w:cs="Arial"/>
                <w:lang w:eastAsia="zh-CN"/>
              </w:rPr>
            </w:pPr>
            <w:r w:rsidRPr="001C7CD0">
              <w:rPr>
                <w:rFonts w:ascii="Arial" w:hAnsi="Arial" w:cs="Arial"/>
                <w:b/>
                <w:bCs/>
                <w:lang w:eastAsia="zh-CN"/>
              </w:rPr>
              <w:t>(Especificar el modelo)</w:t>
            </w:r>
          </w:p>
        </w:tc>
        <w:tc>
          <w:tcPr>
            <w:tcW w:w="2340" w:type="dxa"/>
            <w:tcBorders>
              <w:top w:val="single" w:sz="4" w:space="0" w:color="000000"/>
              <w:left w:val="single" w:sz="4" w:space="0" w:color="000000"/>
              <w:bottom w:val="single" w:sz="4" w:space="0" w:color="000000"/>
            </w:tcBorders>
            <w:shd w:val="clear" w:color="auto" w:fill="auto"/>
            <w:vAlign w:val="center"/>
          </w:tcPr>
          <w:p w:rsidR="001C7CD0" w:rsidRPr="001C7CD0" w:rsidRDefault="001C7CD0" w:rsidP="001C7CD0">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ind w:left="110"/>
              <w:jc w:val="both"/>
              <w:rPr>
                <w:rFonts w:ascii="Arial" w:hAnsi="Arial" w:cs="Arial"/>
                <w:iCs/>
                <w:color w:val="FF0000"/>
                <w:lang w:eastAsia="zh-CN"/>
              </w:rPr>
            </w:pPr>
          </w:p>
        </w:tc>
        <w:tc>
          <w:tcPr>
            <w:tcW w:w="540" w:type="dxa"/>
            <w:tcBorders>
              <w:top w:val="single" w:sz="4" w:space="0" w:color="000000"/>
              <w:left w:val="single" w:sz="4" w:space="0" w:color="000000"/>
              <w:bottom w:val="single" w:sz="4" w:space="0" w:color="000000"/>
            </w:tcBorders>
            <w:shd w:val="thinReverseDiagStripe" w:color="auto" w:fill="auto"/>
            <w:vAlign w:val="center"/>
          </w:tcPr>
          <w:p w:rsidR="001C7CD0" w:rsidRPr="001C7CD0" w:rsidRDefault="001C7CD0" w:rsidP="001C7CD0">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color w:val="FF0000"/>
                <w:lang w:eastAsia="zh-CN"/>
              </w:rPr>
            </w:pPr>
          </w:p>
        </w:tc>
        <w:tc>
          <w:tcPr>
            <w:tcW w:w="540" w:type="dxa"/>
            <w:tcBorders>
              <w:top w:val="single" w:sz="4" w:space="0" w:color="000000"/>
              <w:left w:val="single" w:sz="4" w:space="0" w:color="000000"/>
              <w:bottom w:val="single" w:sz="4" w:space="0" w:color="000000"/>
            </w:tcBorders>
            <w:shd w:val="thinReverseDiagStripe" w:color="auto" w:fill="auto"/>
            <w:vAlign w:val="center"/>
          </w:tcPr>
          <w:p w:rsidR="001C7CD0" w:rsidRPr="001C7CD0" w:rsidRDefault="001C7CD0" w:rsidP="001C7CD0">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color w:val="FF0000"/>
                <w:lang w:eastAsia="zh-CN"/>
              </w:rPr>
            </w:pPr>
          </w:p>
        </w:tc>
        <w:tc>
          <w:tcPr>
            <w:tcW w:w="1490" w:type="dxa"/>
            <w:tcBorders>
              <w:top w:val="single" w:sz="4" w:space="0" w:color="000000"/>
              <w:left w:val="single" w:sz="4" w:space="0" w:color="000000"/>
              <w:bottom w:val="single" w:sz="4" w:space="0" w:color="000000"/>
              <w:right w:val="single" w:sz="4" w:space="0" w:color="000000"/>
            </w:tcBorders>
            <w:shd w:val="thinReverseDiagStripe" w:color="auto" w:fill="auto"/>
            <w:vAlign w:val="center"/>
          </w:tcPr>
          <w:p w:rsidR="001C7CD0" w:rsidRPr="001C7CD0" w:rsidRDefault="001C7CD0" w:rsidP="001C7CD0">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color w:val="FF0000"/>
                <w:lang w:eastAsia="zh-CN"/>
              </w:rPr>
            </w:pPr>
          </w:p>
        </w:tc>
      </w:tr>
      <w:tr w:rsidR="001C7CD0" w:rsidRPr="001C7CD0" w:rsidTr="001C7CD0">
        <w:trPr>
          <w:cantSplit/>
          <w:trHeight w:val="397"/>
        </w:trPr>
        <w:tc>
          <w:tcPr>
            <w:tcW w:w="5826" w:type="dxa"/>
            <w:tcBorders>
              <w:top w:val="single" w:sz="4" w:space="0" w:color="000000"/>
              <w:left w:val="single" w:sz="4" w:space="0" w:color="000000"/>
              <w:bottom w:val="single" w:sz="4" w:space="0" w:color="000000"/>
            </w:tcBorders>
            <w:shd w:val="clear" w:color="auto" w:fill="auto"/>
            <w:vAlign w:val="center"/>
          </w:tcPr>
          <w:p w:rsidR="001C7CD0" w:rsidRPr="001C7CD0" w:rsidRDefault="001C7CD0" w:rsidP="001C7CD0">
            <w:pPr>
              <w:numPr>
                <w:ilvl w:val="0"/>
                <w:numId w:val="33"/>
              </w:numPr>
              <w:suppressAutoHyphens/>
              <w:ind w:left="381"/>
              <w:jc w:val="both"/>
              <w:rPr>
                <w:rFonts w:ascii="Arial" w:hAnsi="Arial" w:cs="Arial"/>
                <w:lang w:eastAsia="zh-CN"/>
              </w:rPr>
            </w:pPr>
            <w:r w:rsidRPr="001C7CD0">
              <w:rPr>
                <w:rFonts w:ascii="Arial" w:hAnsi="Arial" w:cs="Arial"/>
                <w:b/>
                <w:bCs/>
                <w:lang w:eastAsia="zh-CN"/>
              </w:rPr>
              <w:t xml:space="preserve">Cantidad: </w:t>
            </w:r>
            <w:r w:rsidRPr="001C7CD0">
              <w:rPr>
                <w:rFonts w:ascii="Arial" w:hAnsi="Arial" w:cs="Arial"/>
                <w:bCs/>
                <w:lang w:eastAsia="zh-CN"/>
              </w:rPr>
              <w:t>Se requiere la cantidad de dos (2) equipos Firewalls.</w:t>
            </w:r>
          </w:p>
          <w:p w:rsidR="001C7CD0" w:rsidRPr="001C7CD0" w:rsidRDefault="001C7CD0" w:rsidP="001C7CD0">
            <w:pPr>
              <w:suppressAutoHyphens/>
              <w:ind w:left="381"/>
              <w:jc w:val="both"/>
              <w:rPr>
                <w:rFonts w:ascii="Arial" w:hAnsi="Arial" w:cs="Arial"/>
                <w:b/>
                <w:bCs/>
                <w:lang w:eastAsia="zh-CN"/>
              </w:rPr>
            </w:pPr>
          </w:p>
          <w:p w:rsidR="001C7CD0" w:rsidRPr="001C7CD0" w:rsidRDefault="001C7CD0" w:rsidP="001C7CD0">
            <w:pPr>
              <w:suppressAutoHyphens/>
              <w:ind w:left="381"/>
              <w:jc w:val="both"/>
              <w:rPr>
                <w:rFonts w:ascii="Arial" w:hAnsi="Arial" w:cs="Arial"/>
                <w:lang w:eastAsia="zh-CN"/>
              </w:rPr>
            </w:pPr>
            <w:r w:rsidRPr="001C7CD0">
              <w:rPr>
                <w:rFonts w:ascii="Arial" w:hAnsi="Arial" w:cs="Arial"/>
                <w:b/>
                <w:bCs/>
                <w:lang w:eastAsia="zh-CN"/>
              </w:rPr>
              <w:t>(Manifestar aceptación)</w:t>
            </w:r>
          </w:p>
        </w:tc>
        <w:tc>
          <w:tcPr>
            <w:tcW w:w="2340" w:type="dxa"/>
            <w:tcBorders>
              <w:top w:val="single" w:sz="4" w:space="0" w:color="000000"/>
              <w:left w:val="single" w:sz="4" w:space="0" w:color="000000"/>
              <w:bottom w:val="single" w:sz="4" w:space="0" w:color="000000"/>
            </w:tcBorders>
            <w:shd w:val="clear" w:color="auto" w:fill="auto"/>
            <w:vAlign w:val="center"/>
          </w:tcPr>
          <w:p w:rsidR="001C7CD0" w:rsidRPr="001C7CD0" w:rsidRDefault="001C7CD0" w:rsidP="001C7CD0">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ind w:left="110"/>
              <w:jc w:val="both"/>
              <w:rPr>
                <w:rFonts w:ascii="Arial" w:hAnsi="Arial" w:cs="Arial"/>
                <w:iCs/>
                <w:color w:val="FF0000"/>
                <w:lang w:eastAsia="zh-CN"/>
              </w:rPr>
            </w:pPr>
          </w:p>
        </w:tc>
        <w:tc>
          <w:tcPr>
            <w:tcW w:w="540" w:type="dxa"/>
            <w:tcBorders>
              <w:top w:val="single" w:sz="4" w:space="0" w:color="000000"/>
              <w:left w:val="single" w:sz="4" w:space="0" w:color="000000"/>
              <w:bottom w:val="single" w:sz="4" w:space="0" w:color="000000"/>
            </w:tcBorders>
            <w:shd w:val="thinReverseDiagStripe" w:color="auto" w:fill="auto"/>
            <w:vAlign w:val="center"/>
          </w:tcPr>
          <w:p w:rsidR="001C7CD0" w:rsidRPr="001C7CD0" w:rsidRDefault="001C7CD0" w:rsidP="001C7CD0">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color w:val="FF0000"/>
                <w:lang w:eastAsia="zh-CN"/>
              </w:rPr>
            </w:pPr>
          </w:p>
        </w:tc>
        <w:tc>
          <w:tcPr>
            <w:tcW w:w="540" w:type="dxa"/>
            <w:tcBorders>
              <w:top w:val="single" w:sz="4" w:space="0" w:color="000000"/>
              <w:left w:val="single" w:sz="4" w:space="0" w:color="000000"/>
              <w:bottom w:val="single" w:sz="4" w:space="0" w:color="000000"/>
            </w:tcBorders>
            <w:shd w:val="thinReverseDiagStripe" w:color="auto" w:fill="auto"/>
            <w:vAlign w:val="center"/>
          </w:tcPr>
          <w:p w:rsidR="001C7CD0" w:rsidRPr="001C7CD0" w:rsidRDefault="001C7CD0" w:rsidP="001C7CD0">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color w:val="FF0000"/>
                <w:lang w:eastAsia="zh-CN"/>
              </w:rPr>
            </w:pPr>
          </w:p>
        </w:tc>
        <w:tc>
          <w:tcPr>
            <w:tcW w:w="1490" w:type="dxa"/>
            <w:tcBorders>
              <w:top w:val="single" w:sz="4" w:space="0" w:color="000000"/>
              <w:left w:val="single" w:sz="4" w:space="0" w:color="000000"/>
              <w:bottom w:val="single" w:sz="4" w:space="0" w:color="000000"/>
              <w:right w:val="single" w:sz="4" w:space="0" w:color="000000"/>
            </w:tcBorders>
            <w:shd w:val="thinReverseDiagStripe" w:color="auto" w:fill="auto"/>
            <w:vAlign w:val="center"/>
          </w:tcPr>
          <w:p w:rsidR="001C7CD0" w:rsidRPr="001C7CD0" w:rsidRDefault="001C7CD0" w:rsidP="001C7CD0">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color w:val="FF0000"/>
                <w:lang w:eastAsia="zh-CN"/>
              </w:rPr>
            </w:pPr>
          </w:p>
        </w:tc>
      </w:tr>
      <w:tr w:rsidR="001C7CD0" w:rsidRPr="001C7CD0" w:rsidTr="001C7CD0">
        <w:trPr>
          <w:cantSplit/>
          <w:trHeight w:val="397"/>
        </w:trPr>
        <w:tc>
          <w:tcPr>
            <w:tcW w:w="5826" w:type="dxa"/>
            <w:tcBorders>
              <w:top w:val="single" w:sz="4" w:space="0" w:color="000000"/>
              <w:left w:val="single" w:sz="4" w:space="0" w:color="000000"/>
              <w:bottom w:val="single" w:sz="4" w:space="0" w:color="000000"/>
            </w:tcBorders>
            <w:shd w:val="clear" w:color="auto" w:fill="auto"/>
            <w:vAlign w:val="center"/>
          </w:tcPr>
          <w:p w:rsidR="001C7CD0" w:rsidRPr="001C7CD0" w:rsidRDefault="001C7CD0" w:rsidP="001C7CD0">
            <w:pPr>
              <w:numPr>
                <w:ilvl w:val="0"/>
                <w:numId w:val="33"/>
              </w:numPr>
              <w:suppressAutoHyphens/>
              <w:ind w:left="381"/>
              <w:jc w:val="both"/>
              <w:rPr>
                <w:rFonts w:ascii="Arial" w:hAnsi="Arial" w:cs="Arial"/>
                <w:bCs/>
                <w:lang w:eastAsia="zh-CN"/>
              </w:rPr>
            </w:pPr>
            <w:r w:rsidRPr="001C7CD0">
              <w:rPr>
                <w:rFonts w:ascii="Arial" w:hAnsi="Arial" w:cs="Arial"/>
                <w:b/>
                <w:bCs/>
                <w:lang w:eastAsia="zh-CN"/>
              </w:rPr>
              <w:t xml:space="preserve">Rack: </w:t>
            </w:r>
            <w:r w:rsidRPr="001C7CD0">
              <w:rPr>
                <w:rFonts w:ascii="Arial" w:hAnsi="Arial" w:cs="Arial"/>
                <w:bCs/>
                <w:lang w:eastAsia="zh-CN"/>
              </w:rPr>
              <w:t>Todos los Firewalls de red deberán poder ser instalados físicamente en un gabinete (rack) de 19’’, deberá incluir todos los accesorios necesarios para la instalación física de cada Firewall.</w:t>
            </w:r>
          </w:p>
          <w:p w:rsidR="001C7CD0" w:rsidRPr="001C7CD0" w:rsidRDefault="001C7CD0" w:rsidP="001C7CD0">
            <w:pPr>
              <w:suppressAutoHyphens/>
              <w:ind w:left="381"/>
              <w:jc w:val="both"/>
              <w:rPr>
                <w:rFonts w:ascii="Arial" w:hAnsi="Arial" w:cs="Arial"/>
                <w:b/>
                <w:bCs/>
                <w:lang w:eastAsia="zh-CN"/>
              </w:rPr>
            </w:pPr>
          </w:p>
          <w:p w:rsidR="001C7CD0" w:rsidRPr="001C7CD0" w:rsidRDefault="001C7CD0" w:rsidP="001C7CD0">
            <w:pPr>
              <w:suppressAutoHyphens/>
              <w:ind w:left="381"/>
              <w:jc w:val="both"/>
              <w:rPr>
                <w:rFonts w:ascii="Arial" w:hAnsi="Arial" w:cs="Arial"/>
                <w:lang w:eastAsia="zh-CN"/>
              </w:rPr>
            </w:pPr>
            <w:r w:rsidRPr="001C7CD0">
              <w:rPr>
                <w:rFonts w:ascii="Arial" w:hAnsi="Arial" w:cs="Arial"/>
                <w:b/>
                <w:bCs/>
                <w:lang w:eastAsia="zh-CN"/>
              </w:rPr>
              <w:t>(Manifestar aceptación)</w:t>
            </w:r>
          </w:p>
        </w:tc>
        <w:tc>
          <w:tcPr>
            <w:tcW w:w="2340" w:type="dxa"/>
            <w:tcBorders>
              <w:top w:val="single" w:sz="4" w:space="0" w:color="000000"/>
              <w:left w:val="single" w:sz="4" w:space="0" w:color="000000"/>
              <w:bottom w:val="single" w:sz="4" w:space="0" w:color="000000"/>
            </w:tcBorders>
            <w:shd w:val="clear" w:color="auto" w:fill="auto"/>
            <w:vAlign w:val="center"/>
          </w:tcPr>
          <w:p w:rsidR="001C7CD0" w:rsidRPr="001C7CD0" w:rsidRDefault="001C7CD0" w:rsidP="001C7CD0">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ind w:left="110"/>
              <w:jc w:val="both"/>
              <w:rPr>
                <w:rFonts w:ascii="Arial" w:hAnsi="Arial" w:cs="Arial"/>
                <w:iCs/>
                <w:color w:val="FF0000"/>
                <w:lang w:eastAsia="zh-CN"/>
              </w:rPr>
            </w:pPr>
          </w:p>
        </w:tc>
        <w:tc>
          <w:tcPr>
            <w:tcW w:w="540" w:type="dxa"/>
            <w:tcBorders>
              <w:top w:val="single" w:sz="4" w:space="0" w:color="000000"/>
              <w:left w:val="single" w:sz="4" w:space="0" w:color="000000"/>
              <w:bottom w:val="single" w:sz="4" w:space="0" w:color="000000"/>
            </w:tcBorders>
            <w:shd w:val="thinReverseDiagStripe" w:color="auto" w:fill="auto"/>
            <w:vAlign w:val="center"/>
          </w:tcPr>
          <w:p w:rsidR="001C7CD0" w:rsidRPr="001C7CD0" w:rsidRDefault="001C7CD0" w:rsidP="001C7CD0">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color w:val="FF0000"/>
                <w:lang w:eastAsia="zh-CN"/>
              </w:rPr>
            </w:pPr>
          </w:p>
        </w:tc>
        <w:tc>
          <w:tcPr>
            <w:tcW w:w="540" w:type="dxa"/>
            <w:tcBorders>
              <w:top w:val="single" w:sz="4" w:space="0" w:color="000000"/>
              <w:left w:val="single" w:sz="4" w:space="0" w:color="000000"/>
              <w:bottom w:val="single" w:sz="4" w:space="0" w:color="000000"/>
            </w:tcBorders>
            <w:shd w:val="thinReverseDiagStripe" w:color="auto" w:fill="auto"/>
            <w:vAlign w:val="center"/>
          </w:tcPr>
          <w:p w:rsidR="001C7CD0" w:rsidRPr="001C7CD0" w:rsidRDefault="001C7CD0" w:rsidP="001C7CD0">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color w:val="FF0000"/>
                <w:lang w:eastAsia="zh-CN"/>
              </w:rPr>
            </w:pPr>
          </w:p>
        </w:tc>
        <w:tc>
          <w:tcPr>
            <w:tcW w:w="1490" w:type="dxa"/>
            <w:tcBorders>
              <w:top w:val="single" w:sz="4" w:space="0" w:color="000000"/>
              <w:left w:val="single" w:sz="4" w:space="0" w:color="000000"/>
              <w:bottom w:val="single" w:sz="4" w:space="0" w:color="000000"/>
              <w:right w:val="single" w:sz="4" w:space="0" w:color="000000"/>
            </w:tcBorders>
            <w:shd w:val="thinReverseDiagStripe" w:color="auto" w:fill="auto"/>
            <w:vAlign w:val="center"/>
          </w:tcPr>
          <w:p w:rsidR="001C7CD0" w:rsidRPr="001C7CD0" w:rsidRDefault="001C7CD0" w:rsidP="001C7CD0">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color w:val="FF0000"/>
                <w:lang w:eastAsia="zh-CN"/>
              </w:rPr>
            </w:pPr>
          </w:p>
        </w:tc>
      </w:tr>
      <w:tr w:rsidR="001C7CD0" w:rsidRPr="001C7CD0" w:rsidTr="001C7CD0">
        <w:trPr>
          <w:cantSplit/>
          <w:trHeight w:val="397"/>
        </w:trPr>
        <w:tc>
          <w:tcPr>
            <w:tcW w:w="5826" w:type="dxa"/>
            <w:tcBorders>
              <w:top w:val="single" w:sz="4" w:space="0" w:color="000000"/>
              <w:left w:val="single" w:sz="4" w:space="0" w:color="000000"/>
              <w:bottom w:val="single" w:sz="4" w:space="0" w:color="000000"/>
            </w:tcBorders>
            <w:shd w:val="clear" w:color="auto" w:fill="auto"/>
            <w:vAlign w:val="center"/>
          </w:tcPr>
          <w:p w:rsidR="001C7CD0" w:rsidRPr="001C7CD0" w:rsidRDefault="001C7CD0" w:rsidP="001C7CD0">
            <w:pPr>
              <w:numPr>
                <w:ilvl w:val="0"/>
                <w:numId w:val="33"/>
              </w:numPr>
              <w:suppressAutoHyphens/>
              <w:ind w:left="708" w:hanging="687"/>
              <w:jc w:val="both"/>
              <w:rPr>
                <w:rFonts w:ascii="Arial" w:hAnsi="Arial" w:cs="Arial"/>
                <w:bCs/>
                <w:lang w:eastAsia="zh-CN"/>
              </w:rPr>
            </w:pPr>
            <w:r w:rsidRPr="001C7CD0">
              <w:rPr>
                <w:rFonts w:ascii="Arial" w:hAnsi="Arial" w:cs="Arial"/>
                <w:b/>
                <w:bCs/>
                <w:lang w:eastAsia="zh-CN"/>
              </w:rPr>
              <w:t>Calidad de la marca</w:t>
            </w:r>
            <w:r w:rsidRPr="001C7CD0">
              <w:rPr>
                <w:rFonts w:ascii="Arial" w:hAnsi="Arial" w:cs="Arial"/>
                <w:bCs/>
                <w:lang w:eastAsia="zh-CN"/>
              </w:rPr>
              <w:t>: La marca del fabricante de los Firewalls ofertados deberá contar con las normas ISO 9001 e ISO 14001.</w:t>
            </w:r>
          </w:p>
          <w:p w:rsidR="001C7CD0" w:rsidRPr="001C7CD0" w:rsidRDefault="001C7CD0" w:rsidP="001C7CD0">
            <w:pPr>
              <w:suppressAutoHyphens/>
              <w:ind w:left="381"/>
              <w:jc w:val="both"/>
              <w:rPr>
                <w:rFonts w:ascii="Arial" w:hAnsi="Arial" w:cs="Arial"/>
                <w:bCs/>
                <w:lang w:eastAsia="zh-CN"/>
              </w:rPr>
            </w:pPr>
          </w:p>
          <w:p w:rsidR="001C7CD0" w:rsidRPr="001C7CD0" w:rsidRDefault="001C7CD0" w:rsidP="001C7CD0">
            <w:pPr>
              <w:suppressAutoHyphens/>
              <w:ind w:left="381"/>
              <w:jc w:val="both"/>
              <w:rPr>
                <w:rFonts w:ascii="Arial" w:hAnsi="Arial" w:cs="Arial"/>
                <w:b/>
                <w:bCs/>
                <w:lang w:eastAsia="zh-CN"/>
              </w:rPr>
            </w:pPr>
            <w:r w:rsidRPr="001C7CD0">
              <w:rPr>
                <w:rFonts w:ascii="Arial" w:hAnsi="Arial" w:cs="Arial"/>
                <w:b/>
                <w:bCs/>
                <w:lang w:eastAsia="zh-CN"/>
              </w:rPr>
              <w:t>(Manifestar aceptación, presentar documentación de respaldo o especificar URL para verificación en línea)</w:t>
            </w:r>
          </w:p>
        </w:tc>
        <w:tc>
          <w:tcPr>
            <w:tcW w:w="2340" w:type="dxa"/>
            <w:tcBorders>
              <w:top w:val="single" w:sz="4" w:space="0" w:color="000000"/>
              <w:left w:val="single" w:sz="4" w:space="0" w:color="000000"/>
              <w:bottom w:val="single" w:sz="4" w:space="0" w:color="000000"/>
            </w:tcBorders>
            <w:shd w:val="clear" w:color="auto" w:fill="auto"/>
            <w:vAlign w:val="center"/>
          </w:tcPr>
          <w:p w:rsidR="001C7CD0" w:rsidRPr="001C7CD0" w:rsidRDefault="001C7CD0" w:rsidP="001C7CD0">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ind w:left="110"/>
              <w:jc w:val="both"/>
              <w:rPr>
                <w:rFonts w:ascii="Arial" w:hAnsi="Arial" w:cs="Arial"/>
                <w:iCs/>
                <w:color w:val="FF0000"/>
                <w:lang w:eastAsia="zh-CN"/>
              </w:rPr>
            </w:pPr>
          </w:p>
        </w:tc>
        <w:tc>
          <w:tcPr>
            <w:tcW w:w="540" w:type="dxa"/>
            <w:tcBorders>
              <w:top w:val="single" w:sz="4" w:space="0" w:color="000000"/>
              <w:left w:val="single" w:sz="4" w:space="0" w:color="000000"/>
              <w:bottom w:val="single" w:sz="4" w:space="0" w:color="000000"/>
            </w:tcBorders>
            <w:shd w:val="thinReverseDiagStripe" w:color="auto" w:fill="auto"/>
            <w:vAlign w:val="center"/>
          </w:tcPr>
          <w:p w:rsidR="001C7CD0" w:rsidRPr="001C7CD0" w:rsidRDefault="001C7CD0" w:rsidP="001C7CD0">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color w:val="FF0000"/>
                <w:lang w:eastAsia="zh-CN"/>
              </w:rPr>
            </w:pPr>
          </w:p>
        </w:tc>
        <w:tc>
          <w:tcPr>
            <w:tcW w:w="540" w:type="dxa"/>
            <w:tcBorders>
              <w:top w:val="single" w:sz="4" w:space="0" w:color="000000"/>
              <w:left w:val="single" w:sz="4" w:space="0" w:color="000000"/>
              <w:bottom w:val="single" w:sz="4" w:space="0" w:color="000000"/>
            </w:tcBorders>
            <w:shd w:val="thinReverseDiagStripe" w:color="auto" w:fill="auto"/>
            <w:vAlign w:val="center"/>
          </w:tcPr>
          <w:p w:rsidR="001C7CD0" w:rsidRPr="001C7CD0" w:rsidRDefault="001C7CD0" w:rsidP="001C7CD0">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color w:val="FF0000"/>
                <w:lang w:eastAsia="zh-CN"/>
              </w:rPr>
            </w:pPr>
          </w:p>
        </w:tc>
        <w:tc>
          <w:tcPr>
            <w:tcW w:w="1490" w:type="dxa"/>
            <w:tcBorders>
              <w:top w:val="single" w:sz="4" w:space="0" w:color="000000"/>
              <w:left w:val="single" w:sz="4" w:space="0" w:color="000000"/>
              <w:bottom w:val="single" w:sz="4" w:space="0" w:color="000000"/>
              <w:right w:val="single" w:sz="4" w:space="0" w:color="000000"/>
            </w:tcBorders>
            <w:shd w:val="thinReverseDiagStripe" w:color="auto" w:fill="auto"/>
            <w:vAlign w:val="center"/>
          </w:tcPr>
          <w:p w:rsidR="001C7CD0" w:rsidRPr="001C7CD0" w:rsidRDefault="001C7CD0" w:rsidP="001C7CD0">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color w:val="FF0000"/>
                <w:lang w:eastAsia="zh-CN"/>
              </w:rPr>
            </w:pPr>
          </w:p>
        </w:tc>
      </w:tr>
      <w:tr w:rsidR="001C7CD0" w:rsidRPr="001C7CD0" w:rsidTr="001C7CD0">
        <w:trPr>
          <w:cantSplit/>
          <w:trHeight w:val="397"/>
        </w:trPr>
        <w:tc>
          <w:tcPr>
            <w:tcW w:w="5826" w:type="dxa"/>
            <w:tcBorders>
              <w:top w:val="single" w:sz="4" w:space="0" w:color="000000"/>
              <w:left w:val="single" w:sz="4" w:space="0" w:color="000000"/>
              <w:bottom w:val="single" w:sz="4" w:space="0" w:color="000000"/>
            </w:tcBorders>
            <w:shd w:val="clear" w:color="auto" w:fill="auto"/>
            <w:vAlign w:val="center"/>
          </w:tcPr>
          <w:p w:rsidR="001C7CD0" w:rsidRPr="001C7CD0" w:rsidRDefault="001C7CD0" w:rsidP="001C7CD0">
            <w:pPr>
              <w:numPr>
                <w:ilvl w:val="0"/>
                <w:numId w:val="33"/>
              </w:numPr>
              <w:suppressAutoHyphens/>
              <w:ind w:left="381"/>
              <w:jc w:val="both"/>
              <w:rPr>
                <w:rFonts w:ascii="Arial" w:hAnsi="Arial" w:cs="Arial"/>
                <w:lang w:eastAsia="zh-CN"/>
              </w:rPr>
            </w:pPr>
            <w:r w:rsidRPr="001C7CD0">
              <w:rPr>
                <w:rFonts w:ascii="Arial" w:hAnsi="Arial" w:cs="Arial"/>
                <w:b/>
                <w:bCs/>
                <w:lang w:eastAsia="zh-CN"/>
              </w:rPr>
              <w:t xml:space="preserve">Rendimiento: </w:t>
            </w:r>
            <w:r w:rsidRPr="001C7CD0">
              <w:rPr>
                <w:rFonts w:ascii="Arial" w:hAnsi="Arial" w:cs="Arial"/>
                <w:bCs/>
                <w:lang w:eastAsia="zh-CN"/>
              </w:rPr>
              <w:t>Deben contar con las siguientes características de rendimiento:</w:t>
            </w:r>
          </w:p>
          <w:p w:rsidR="001C7CD0" w:rsidRPr="001C7CD0" w:rsidRDefault="001C7CD0" w:rsidP="001C7CD0">
            <w:pPr>
              <w:numPr>
                <w:ilvl w:val="0"/>
                <w:numId w:val="38"/>
              </w:numPr>
              <w:suppressAutoHyphens/>
              <w:ind w:left="741"/>
              <w:jc w:val="both"/>
              <w:rPr>
                <w:rFonts w:ascii="Arial" w:hAnsi="Arial" w:cs="Arial"/>
                <w:lang w:eastAsia="zh-CN"/>
              </w:rPr>
            </w:pPr>
            <w:r w:rsidRPr="001C7CD0">
              <w:rPr>
                <w:rFonts w:ascii="Arial" w:hAnsi="Arial" w:cs="Arial"/>
                <w:bCs/>
                <w:lang w:eastAsia="zh-CN"/>
              </w:rPr>
              <w:t>Throughput de Firewall más Control y Visibilidad de Aplicaciones FW+AVC de al menos 2.3 Gbps.</w:t>
            </w:r>
          </w:p>
          <w:p w:rsidR="001C7CD0" w:rsidRPr="001C7CD0" w:rsidRDefault="001C7CD0" w:rsidP="001C7CD0">
            <w:pPr>
              <w:numPr>
                <w:ilvl w:val="0"/>
                <w:numId w:val="38"/>
              </w:numPr>
              <w:suppressAutoHyphens/>
              <w:ind w:left="741"/>
              <w:jc w:val="both"/>
              <w:rPr>
                <w:rFonts w:ascii="Arial" w:hAnsi="Arial" w:cs="Arial"/>
                <w:lang w:eastAsia="zh-CN"/>
              </w:rPr>
            </w:pPr>
            <w:r w:rsidRPr="001C7CD0">
              <w:rPr>
                <w:rFonts w:ascii="Arial" w:hAnsi="Arial" w:cs="Arial"/>
                <w:bCs/>
                <w:lang w:eastAsia="zh-CN"/>
              </w:rPr>
              <w:t xml:space="preserve">Throughput de Firewall más IPS de al menos 2.3 Gbps. </w:t>
            </w:r>
          </w:p>
          <w:p w:rsidR="001C7CD0" w:rsidRPr="001C7CD0" w:rsidRDefault="001C7CD0" w:rsidP="001C7CD0">
            <w:pPr>
              <w:numPr>
                <w:ilvl w:val="0"/>
                <w:numId w:val="38"/>
              </w:numPr>
              <w:suppressAutoHyphens/>
              <w:ind w:left="741"/>
              <w:jc w:val="both"/>
              <w:rPr>
                <w:rFonts w:ascii="Arial" w:hAnsi="Arial" w:cs="Arial"/>
                <w:lang w:eastAsia="zh-CN"/>
              </w:rPr>
            </w:pPr>
            <w:r w:rsidRPr="001C7CD0">
              <w:rPr>
                <w:rFonts w:ascii="Arial" w:hAnsi="Arial" w:cs="Arial"/>
                <w:bCs/>
                <w:lang w:eastAsia="zh-CN"/>
              </w:rPr>
              <w:t xml:space="preserve">IPsec VPN Throughput de al menos 1.2 Gbps.  </w:t>
            </w:r>
          </w:p>
          <w:p w:rsidR="001C7CD0" w:rsidRPr="001C7CD0" w:rsidRDefault="001C7CD0" w:rsidP="001C7CD0">
            <w:pPr>
              <w:suppressAutoHyphens/>
              <w:ind w:left="741"/>
              <w:jc w:val="both"/>
              <w:rPr>
                <w:rFonts w:ascii="Arial" w:hAnsi="Arial" w:cs="Arial"/>
                <w:lang w:eastAsia="zh-CN"/>
              </w:rPr>
            </w:pPr>
            <w:r w:rsidRPr="001C7CD0">
              <w:rPr>
                <w:rFonts w:ascii="Arial" w:hAnsi="Arial" w:cs="Arial"/>
                <w:bCs/>
                <w:lang w:eastAsia="zh-CN"/>
              </w:rPr>
              <w:t xml:space="preserve">           </w:t>
            </w:r>
          </w:p>
          <w:p w:rsidR="001C7CD0" w:rsidRPr="001C7CD0" w:rsidRDefault="001C7CD0" w:rsidP="001C7CD0">
            <w:pPr>
              <w:suppressAutoHyphens/>
              <w:ind w:left="381"/>
              <w:jc w:val="both"/>
              <w:rPr>
                <w:rFonts w:ascii="Arial" w:hAnsi="Arial" w:cs="Arial"/>
                <w:lang w:eastAsia="zh-CN"/>
              </w:rPr>
            </w:pPr>
            <w:r w:rsidRPr="001C7CD0">
              <w:rPr>
                <w:rFonts w:ascii="Arial" w:hAnsi="Arial" w:cs="Arial"/>
                <w:b/>
                <w:bCs/>
                <w:lang w:eastAsia="zh-CN"/>
              </w:rPr>
              <w:t>(Manifestar aceptación y especificar)</w:t>
            </w:r>
          </w:p>
        </w:tc>
        <w:tc>
          <w:tcPr>
            <w:tcW w:w="2340" w:type="dxa"/>
            <w:tcBorders>
              <w:top w:val="single" w:sz="4" w:space="0" w:color="000000"/>
              <w:left w:val="single" w:sz="4" w:space="0" w:color="000000"/>
              <w:bottom w:val="single" w:sz="4" w:space="0" w:color="000000"/>
            </w:tcBorders>
            <w:shd w:val="clear" w:color="auto" w:fill="auto"/>
            <w:vAlign w:val="center"/>
          </w:tcPr>
          <w:p w:rsidR="001C7CD0" w:rsidRPr="001C7CD0" w:rsidRDefault="001C7CD0" w:rsidP="001C7CD0">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ind w:left="110"/>
              <w:jc w:val="both"/>
              <w:rPr>
                <w:rFonts w:ascii="Arial" w:hAnsi="Arial" w:cs="Arial"/>
                <w:iCs/>
                <w:color w:val="FF0000"/>
                <w:lang w:eastAsia="zh-CN"/>
              </w:rPr>
            </w:pPr>
          </w:p>
        </w:tc>
        <w:tc>
          <w:tcPr>
            <w:tcW w:w="540" w:type="dxa"/>
            <w:tcBorders>
              <w:top w:val="single" w:sz="4" w:space="0" w:color="000000"/>
              <w:left w:val="single" w:sz="4" w:space="0" w:color="000000"/>
              <w:bottom w:val="single" w:sz="4" w:space="0" w:color="000000"/>
            </w:tcBorders>
            <w:shd w:val="thinReverseDiagStripe" w:color="auto" w:fill="auto"/>
            <w:vAlign w:val="center"/>
          </w:tcPr>
          <w:p w:rsidR="001C7CD0" w:rsidRPr="001C7CD0" w:rsidRDefault="001C7CD0" w:rsidP="001C7CD0">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color w:val="FF0000"/>
                <w:lang w:eastAsia="zh-CN"/>
              </w:rPr>
            </w:pPr>
          </w:p>
        </w:tc>
        <w:tc>
          <w:tcPr>
            <w:tcW w:w="540" w:type="dxa"/>
            <w:tcBorders>
              <w:top w:val="single" w:sz="4" w:space="0" w:color="000000"/>
              <w:left w:val="single" w:sz="4" w:space="0" w:color="000000"/>
              <w:bottom w:val="single" w:sz="4" w:space="0" w:color="000000"/>
            </w:tcBorders>
            <w:shd w:val="thinReverseDiagStripe" w:color="auto" w:fill="auto"/>
            <w:vAlign w:val="center"/>
          </w:tcPr>
          <w:p w:rsidR="001C7CD0" w:rsidRPr="001C7CD0" w:rsidRDefault="001C7CD0" w:rsidP="001C7CD0">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color w:val="FF0000"/>
                <w:lang w:eastAsia="zh-CN"/>
              </w:rPr>
            </w:pPr>
          </w:p>
        </w:tc>
        <w:tc>
          <w:tcPr>
            <w:tcW w:w="1490" w:type="dxa"/>
            <w:tcBorders>
              <w:top w:val="single" w:sz="4" w:space="0" w:color="000000"/>
              <w:left w:val="single" w:sz="4" w:space="0" w:color="000000"/>
              <w:bottom w:val="single" w:sz="4" w:space="0" w:color="000000"/>
              <w:right w:val="single" w:sz="4" w:space="0" w:color="000000"/>
            </w:tcBorders>
            <w:shd w:val="thinReverseDiagStripe" w:color="auto" w:fill="auto"/>
            <w:vAlign w:val="center"/>
          </w:tcPr>
          <w:p w:rsidR="001C7CD0" w:rsidRPr="001C7CD0" w:rsidRDefault="001C7CD0" w:rsidP="001C7CD0">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color w:val="FF0000"/>
                <w:lang w:eastAsia="zh-CN"/>
              </w:rPr>
            </w:pPr>
          </w:p>
        </w:tc>
      </w:tr>
      <w:tr w:rsidR="001C7CD0" w:rsidRPr="001C7CD0" w:rsidTr="001C7CD0">
        <w:trPr>
          <w:cantSplit/>
          <w:trHeight w:val="397"/>
        </w:trPr>
        <w:tc>
          <w:tcPr>
            <w:tcW w:w="5826" w:type="dxa"/>
            <w:tcBorders>
              <w:top w:val="single" w:sz="4" w:space="0" w:color="000000"/>
              <w:left w:val="single" w:sz="4" w:space="0" w:color="000000"/>
              <w:bottom w:val="single" w:sz="4" w:space="0" w:color="000000"/>
            </w:tcBorders>
            <w:shd w:val="clear" w:color="auto" w:fill="auto"/>
            <w:vAlign w:val="center"/>
          </w:tcPr>
          <w:p w:rsidR="001C7CD0" w:rsidRPr="001C7CD0" w:rsidRDefault="001C7CD0" w:rsidP="001C7CD0">
            <w:pPr>
              <w:numPr>
                <w:ilvl w:val="0"/>
                <w:numId w:val="33"/>
              </w:numPr>
              <w:suppressAutoHyphens/>
              <w:ind w:left="381"/>
              <w:jc w:val="both"/>
              <w:rPr>
                <w:rFonts w:ascii="Arial" w:hAnsi="Arial" w:cs="Arial"/>
                <w:bCs/>
                <w:lang w:eastAsia="zh-CN"/>
              </w:rPr>
            </w:pPr>
            <w:r w:rsidRPr="001C7CD0">
              <w:rPr>
                <w:rFonts w:ascii="Arial" w:hAnsi="Arial" w:cs="Arial"/>
                <w:b/>
                <w:bCs/>
                <w:lang w:eastAsia="zh-CN"/>
              </w:rPr>
              <w:t xml:space="preserve">Almacenamiento: </w:t>
            </w:r>
            <w:r w:rsidRPr="001C7CD0">
              <w:rPr>
                <w:rFonts w:ascii="Arial" w:hAnsi="Arial" w:cs="Arial"/>
                <w:bCs/>
                <w:lang w:eastAsia="zh-CN"/>
              </w:rPr>
              <w:t xml:space="preserve">Cada Firewall deberá contar con un almacenamiento (Storage) de al menos 200 GB. </w:t>
            </w:r>
          </w:p>
          <w:p w:rsidR="001C7CD0" w:rsidRPr="001C7CD0" w:rsidRDefault="001C7CD0" w:rsidP="001C7CD0">
            <w:pPr>
              <w:suppressAutoHyphens/>
              <w:ind w:left="381"/>
              <w:jc w:val="both"/>
              <w:rPr>
                <w:rFonts w:ascii="Arial" w:hAnsi="Arial" w:cs="Arial"/>
                <w:bCs/>
                <w:lang w:eastAsia="zh-CN"/>
              </w:rPr>
            </w:pPr>
          </w:p>
          <w:p w:rsidR="001C7CD0" w:rsidRPr="001C7CD0" w:rsidRDefault="001C7CD0" w:rsidP="001C7CD0">
            <w:pPr>
              <w:suppressAutoHyphens/>
              <w:ind w:left="381"/>
              <w:jc w:val="both"/>
              <w:rPr>
                <w:rFonts w:ascii="Arial" w:hAnsi="Arial" w:cs="Arial"/>
                <w:b/>
                <w:bCs/>
                <w:lang w:eastAsia="zh-CN"/>
              </w:rPr>
            </w:pPr>
            <w:r w:rsidRPr="001C7CD0">
              <w:rPr>
                <w:rFonts w:ascii="Arial" w:hAnsi="Arial" w:cs="Arial"/>
                <w:b/>
                <w:bCs/>
                <w:lang w:eastAsia="zh-CN"/>
              </w:rPr>
              <w:t>(Manifestar aceptación)</w:t>
            </w:r>
          </w:p>
        </w:tc>
        <w:tc>
          <w:tcPr>
            <w:tcW w:w="2340" w:type="dxa"/>
            <w:tcBorders>
              <w:top w:val="single" w:sz="4" w:space="0" w:color="000000"/>
              <w:left w:val="single" w:sz="4" w:space="0" w:color="000000"/>
              <w:bottom w:val="single" w:sz="4" w:space="0" w:color="000000"/>
            </w:tcBorders>
            <w:shd w:val="clear" w:color="auto" w:fill="auto"/>
            <w:vAlign w:val="center"/>
          </w:tcPr>
          <w:p w:rsidR="001C7CD0" w:rsidRPr="001C7CD0" w:rsidRDefault="001C7CD0" w:rsidP="001C7CD0">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ind w:left="110"/>
              <w:jc w:val="both"/>
              <w:rPr>
                <w:rFonts w:ascii="Arial" w:hAnsi="Arial" w:cs="Arial"/>
                <w:iCs/>
                <w:color w:val="FF0000"/>
                <w:lang w:eastAsia="zh-CN"/>
              </w:rPr>
            </w:pPr>
          </w:p>
        </w:tc>
        <w:tc>
          <w:tcPr>
            <w:tcW w:w="540" w:type="dxa"/>
            <w:tcBorders>
              <w:top w:val="single" w:sz="4" w:space="0" w:color="000000"/>
              <w:left w:val="single" w:sz="4" w:space="0" w:color="000000"/>
              <w:bottom w:val="single" w:sz="4" w:space="0" w:color="000000"/>
            </w:tcBorders>
            <w:shd w:val="thinReverseDiagStripe" w:color="auto" w:fill="auto"/>
            <w:vAlign w:val="center"/>
          </w:tcPr>
          <w:p w:rsidR="001C7CD0" w:rsidRPr="001C7CD0" w:rsidRDefault="001C7CD0" w:rsidP="001C7CD0">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color w:val="FF0000"/>
                <w:lang w:eastAsia="zh-CN"/>
              </w:rPr>
            </w:pPr>
          </w:p>
        </w:tc>
        <w:tc>
          <w:tcPr>
            <w:tcW w:w="540" w:type="dxa"/>
            <w:tcBorders>
              <w:top w:val="single" w:sz="4" w:space="0" w:color="000000"/>
              <w:left w:val="single" w:sz="4" w:space="0" w:color="000000"/>
              <w:bottom w:val="single" w:sz="4" w:space="0" w:color="000000"/>
            </w:tcBorders>
            <w:shd w:val="thinReverseDiagStripe" w:color="auto" w:fill="auto"/>
            <w:vAlign w:val="center"/>
          </w:tcPr>
          <w:p w:rsidR="001C7CD0" w:rsidRPr="001C7CD0" w:rsidRDefault="001C7CD0" w:rsidP="001C7CD0">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color w:val="FF0000"/>
                <w:lang w:eastAsia="zh-CN"/>
              </w:rPr>
            </w:pPr>
          </w:p>
        </w:tc>
        <w:tc>
          <w:tcPr>
            <w:tcW w:w="1490" w:type="dxa"/>
            <w:tcBorders>
              <w:top w:val="single" w:sz="4" w:space="0" w:color="000000"/>
              <w:left w:val="single" w:sz="4" w:space="0" w:color="000000"/>
              <w:bottom w:val="single" w:sz="4" w:space="0" w:color="000000"/>
              <w:right w:val="single" w:sz="4" w:space="0" w:color="000000"/>
            </w:tcBorders>
            <w:shd w:val="thinReverseDiagStripe" w:color="auto" w:fill="auto"/>
            <w:vAlign w:val="center"/>
          </w:tcPr>
          <w:p w:rsidR="001C7CD0" w:rsidRPr="001C7CD0" w:rsidRDefault="001C7CD0" w:rsidP="001C7CD0">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color w:val="FF0000"/>
                <w:lang w:eastAsia="zh-CN"/>
              </w:rPr>
            </w:pPr>
          </w:p>
        </w:tc>
      </w:tr>
      <w:tr w:rsidR="001C7CD0" w:rsidRPr="001C7CD0" w:rsidTr="001C7CD0">
        <w:trPr>
          <w:cantSplit/>
          <w:trHeight w:val="397"/>
        </w:trPr>
        <w:tc>
          <w:tcPr>
            <w:tcW w:w="5826" w:type="dxa"/>
            <w:tcBorders>
              <w:top w:val="single" w:sz="4" w:space="0" w:color="000000"/>
              <w:left w:val="single" w:sz="4" w:space="0" w:color="000000"/>
              <w:bottom w:val="single" w:sz="4" w:space="0" w:color="000000"/>
            </w:tcBorders>
            <w:shd w:val="clear" w:color="auto" w:fill="auto"/>
            <w:vAlign w:val="center"/>
          </w:tcPr>
          <w:p w:rsidR="001C7CD0" w:rsidRPr="001C7CD0" w:rsidRDefault="001C7CD0" w:rsidP="001C7CD0">
            <w:pPr>
              <w:numPr>
                <w:ilvl w:val="0"/>
                <w:numId w:val="33"/>
              </w:numPr>
              <w:suppressAutoHyphens/>
              <w:ind w:left="381"/>
              <w:jc w:val="both"/>
              <w:rPr>
                <w:rFonts w:ascii="Arial" w:hAnsi="Arial" w:cs="Arial"/>
                <w:b/>
                <w:bCs/>
                <w:lang w:eastAsia="zh-CN"/>
              </w:rPr>
            </w:pPr>
            <w:r w:rsidRPr="001C7CD0">
              <w:rPr>
                <w:rFonts w:ascii="Arial" w:hAnsi="Arial" w:cs="Arial"/>
                <w:b/>
                <w:bCs/>
                <w:lang w:eastAsia="zh-CN"/>
              </w:rPr>
              <w:t xml:space="preserve">Fuente de poder: </w:t>
            </w:r>
            <w:r w:rsidRPr="001C7CD0">
              <w:rPr>
                <w:rFonts w:ascii="Arial" w:hAnsi="Arial" w:cs="Arial"/>
                <w:bCs/>
                <w:lang w:eastAsia="zh-CN"/>
              </w:rPr>
              <w:t>Cada Firewall deberá contar una fuente de poder integrada de 100 a 240V AC 50 a 60 Hz, con una potencia de 100W  y sus respectivos cables de poder con terminación tipo C14 para conexión a PDU.</w:t>
            </w:r>
          </w:p>
          <w:p w:rsidR="001C7CD0" w:rsidRPr="001C7CD0" w:rsidRDefault="001C7CD0" w:rsidP="001C7CD0">
            <w:pPr>
              <w:suppressAutoHyphens/>
              <w:jc w:val="both"/>
              <w:rPr>
                <w:rFonts w:ascii="Arial" w:hAnsi="Arial" w:cs="Arial"/>
                <w:b/>
                <w:bCs/>
                <w:lang w:eastAsia="zh-CN"/>
              </w:rPr>
            </w:pPr>
            <w:r w:rsidRPr="001C7CD0">
              <w:rPr>
                <w:rFonts w:ascii="Arial" w:hAnsi="Arial" w:cs="Arial"/>
                <w:b/>
                <w:bCs/>
                <w:lang w:eastAsia="zh-CN"/>
              </w:rPr>
              <w:t>(Manifestar aceptación)</w:t>
            </w:r>
          </w:p>
        </w:tc>
        <w:tc>
          <w:tcPr>
            <w:tcW w:w="2340" w:type="dxa"/>
            <w:tcBorders>
              <w:top w:val="single" w:sz="4" w:space="0" w:color="000000"/>
              <w:left w:val="single" w:sz="4" w:space="0" w:color="000000"/>
              <w:bottom w:val="single" w:sz="4" w:space="0" w:color="000000"/>
            </w:tcBorders>
            <w:shd w:val="clear" w:color="auto" w:fill="auto"/>
            <w:vAlign w:val="center"/>
          </w:tcPr>
          <w:p w:rsidR="001C7CD0" w:rsidRPr="001C7CD0" w:rsidRDefault="001C7CD0" w:rsidP="001C7CD0">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ind w:left="110"/>
              <w:jc w:val="both"/>
              <w:rPr>
                <w:rFonts w:ascii="Arial" w:hAnsi="Arial" w:cs="Arial"/>
                <w:iCs/>
                <w:color w:val="FF0000"/>
                <w:lang w:eastAsia="zh-CN"/>
              </w:rPr>
            </w:pPr>
          </w:p>
        </w:tc>
        <w:tc>
          <w:tcPr>
            <w:tcW w:w="540" w:type="dxa"/>
            <w:tcBorders>
              <w:top w:val="single" w:sz="4" w:space="0" w:color="000000"/>
              <w:left w:val="single" w:sz="4" w:space="0" w:color="000000"/>
              <w:bottom w:val="single" w:sz="4" w:space="0" w:color="000000"/>
            </w:tcBorders>
            <w:shd w:val="thinReverseDiagStripe" w:color="auto" w:fill="auto"/>
            <w:vAlign w:val="center"/>
          </w:tcPr>
          <w:p w:rsidR="001C7CD0" w:rsidRPr="001C7CD0" w:rsidRDefault="001C7CD0" w:rsidP="001C7CD0">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color w:val="FF0000"/>
                <w:lang w:eastAsia="zh-CN"/>
              </w:rPr>
            </w:pPr>
          </w:p>
        </w:tc>
        <w:tc>
          <w:tcPr>
            <w:tcW w:w="540" w:type="dxa"/>
            <w:tcBorders>
              <w:top w:val="single" w:sz="4" w:space="0" w:color="000000"/>
              <w:left w:val="single" w:sz="4" w:space="0" w:color="000000"/>
              <w:bottom w:val="single" w:sz="4" w:space="0" w:color="000000"/>
            </w:tcBorders>
            <w:shd w:val="thinReverseDiagStripe" w:color="auto" w:fill="auto"/>
            <w:vAlign w:val="center"/>
          </w:tcPr>
          <w:p w:rsidR="001C7CD0" w:rsidRPr="001C7CD0" w:rsidRDefault="001C7CD0" w:rsidP="001C7CD0">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color w:val="FF0000"/>
                <w:lang w:eastAsia="zh-CN"/>
              </w:rPr>
            </w:pPr>
          </w:p>
        </w:tc>
        <w:tc>
          <w:tcPr>
            <w:tcW w:w="1490" w:type="dxa"/>
            <w:tcBorders>
              <w:top w:val="single" w:sz="4" w:space="0" w:color="000000"/>
              <w:left w:val="single" w:sz="4" w:space="0" w:color="000000"/>
              <w:bottom w:val="single" w:sz="4" w:space="0" w:color="000000"/>
              <w:right w:val="single" w:sz="4" w:space="0" w:color="000000"/>
            </w:tcBorders>
            <w:shd w:val="thinReverseDiagStripe" w:color="auto" w:fill="auto"/>
            <w:vAlign w:val="center"/>
          </w:tcPr>
          <w:p w:rsidR="001C7CD0" w:rsidRPr="001C7CD0" w:rsidRDefault="001C7CD0" w:rsidP="001C7CD0">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color w:val="FF0000"/>
                <w:lang w:eastAsia="zh-CN"/>
              </w:rPr>
            </w:pPr>
          </w:p>
        </w:tc>
      </w:tr>
      <w:tr w:rsidR="001C7CD0" w:rsidRPr="001C7CD0" w:rsidTr="001C7CD0">
        <w:trPr>
          <w:cantSplit/>
          <w:trHeight w:val="397"/>
        </w:trPr>
        <w:tc>
          <w:tcPr>
            <w:tcW w:w="5826" w:type="dxa"/>
            <w:tcBorders>
              <w:top w:val="single" w:sz="4" w:space="0" w:color="000000"/>
              <w:left w:val="single" w:sz="4" w:space="0" w:color="000000"/>
              <w:bottom w:val="single" w:sz="4" w:space="0" w:color="000000"/>
            </w:tcBorders>
            <w:shd w:val="clear" w:color="auto" w:fill="auto"/>
            <w:vAlign w:val="center"/>
          </w:tcPr>
          <w:p w:rsidR="001C7CD0" w:rsidRPr="001C7CD0" w:rsidRDefault="001C7CD0" w:rsidP="001C7CD0">
            <w:pPr>
              <w:numPr>
                <w:ilvl w:val="0"/>
                <w:numId w:val="33"/>
              </w:numPr>
              <w:suppressAutoHyphens/>
              <w:ind w:left="381"/>
              <w:jc w:val="both"/>
              <w:rPr>
                <w:rFonts w:ascii="Arial" w:hAnsi="Arial" w:cs="Arial"/>
                <w:lang w:eastAsia="zh-CN"/>
              </w:rPr>
            </w:pPr>
            <w:r w:rsidRPr="001C7CD0">
              <w:rPr>
                <w:rFonts w:ascii="Arial" w:hAnsi="Arial" w:cs="Arial"/>
                <w:b/>
                <w:bCs/>
                <w:lang w:eastAsia="zh-CN"/>
              </w:rPr>
              <w:lastRenderedPageBreak/>
              <w:t>Interfaces</w:t>
            </w:r>
            <w:r w:rsidRPr="001C7CD0">
              <w:rPr>
                <w:rFonts w:ascii="Arial" w:hAnsi="Arial" w:cs="Arial"/>
                <w:bCs/>
                <w:lang w:eastAsia="zh-CN"/>
              </w:rPr>
              <w:t>: Cada Firewall debe contar con al menos las siguientes interfaces:</w:t>
            </w:r>
          </w:p>
          <w:p w:rsidR="001C7CD0" w:rsidRPr="001C7CD0" w:rsidRDefault="001C7CD0" w:rsidP="001C7CD0">
            <w:pPr>
              <w:numPr>
                <w:ilvl w:val="0"/>
                <w:numId w:val="45"/>
              </w:numPr>
              <w:suppressAutoHyphens/>
              <w:ind w:left="948"/>
              <w:jc w:val="both"/>
              <w:rPr>
                <w:rFonts w:ascii="Arial" w:hAnsi="Arial" w:cs="Arial"/>
                <w:lang w:eastAsia="zh-CN"/>
              </w:rPr>
            </w:pPr>
            <w:r w:rsidRPr="001C7CD0">
              <w:rPr>
                <w:rFonts w:ascii="Arial" w:hAnsi="Arial" w:cs="Arial"/>
                <w:bCs/>
                <w:lang w:eastAsia="zh-CN"/>
              </w:rPr>
              <w:t xml:space="preserve">8 interfaces (puertos) Ethernet integrados RJ45 de 1000BASE-T </w:t>
            </w:r>
          </w:p>
          <w:p w:rsidR="001C7CD0" w:rsidRPr="001C7CD0" w:rsidRDefault="001C7CD0" w:rsidP="001C7CD0">
            <w:pPr>
              <w:numPr>
                <w:ilvl w:val="0"/>
                <w:numId w:val="45"/>
              </w:numPr>
              <w:suppressAutoHyphens/>
              <w:ind w:left="948"/>
              <w:jc w:val="both"/>
              <w:rPr>
                <w:rFonts w:ascii="Arial" w:hAnsi="Arial" w:cs="Arial"/>
                <w:lang w:eastAsia="zh-CN"/>
              </w:rPr>
            </w:pPr>
            <w:r w:rsidRPr="001C7CD0">
              <w:rPr>
                <w:rFonts w:ascii="Arial" w:hAnsi="Arial" w:cs="Arial"/>
                <w:bCs/>
                <w:lang w:eastAsia="zh-CN"/>
              </w:rPr>
              <w:t>Slots, puertos para  cuatro (4) para módulos SFP.</w:t>
            </w:r>
          </w:p>
          <w:p w:rsidR="001C7CD0" w:rsidRPr="001C7CD0" w:rsidRDefault="001C7CD0" w:rsidP="001C7CD0">
            <w:pPr>
              <w:numPr>
                <w:ilvl w:val="0"/>
                <w:numId w:val="45"/>
              </w:numPr>
              <w:suppressAutoHyphens/>
              <w:ind w:left="948"/>
              <w:jc w:val="both"/>
              <w:rPr>
                <w:rFonts w:ascii="Arial" w:hAnsi="Arial" w:cs="Arial"/>
                <w:lang w:eastAsia="zh-CN"/>
              </w:rPr>
            </w:pPr>
            <w:r w:rsidRPr="001C7CD0">
              <w:rPr>
                <w:rFonts w:ascii="Arial" w:hAnsi="Arial" w:cs="Arial"/>
                <w:bCs/>
                <w:lang w:eastAsia="zh-CN"/>
              </w:rPr>
              <w:t>1 interfaz consola de administración (Management/serial) Tipo RJ-45 y  respectivos cables USB.</w:t>
            </w:r>
          </w:p>
          <w:p w:rsidR="001C7CD0" w:rsidRPr="001C7CD0" w:rsidRDefault="001C7CD0" w:rsidP="001C7CD0">
            <w:pPr>
              <w:numPr>
                <w:ilvl w:val="0"/>
                <w:numId w:val="45"/>
              </w:numPr>
              <w:suppressAutoHyphens/>
              <w:ind w:left="948"/>
              <w:jc w:val="both"/>
              <w:rPr>
                <w:rFonts w:ascii="Arial" w:hAnsi="Arial" w:cs="Arial"/>
                <w:lang w:eastAsia="zh-CN"/>
              </w:rPr>
            </w:pPr>
            <w:r w:rsidRPr="001C7CD0">
              <w:rPr>
                <w:rFonts w:ascii="Arial" w:hAnsi="Arial" w:cs="Arial"/>
                <w:lang w:eastAsia="zh-CN"/>
              </w:rPr>
              <w:t xml:space="preserve">1 </w:t>
            </w:r>
            <w:r w:rsidRPr="001C7CD0">
              <w:rPr>
                <w:rFonts w:ascii="Arial" w:hAnsi="Arial" w:cs="Arial"/>
                <w:bCs/>
                <w:lang w:eastAsia="zh-CN"/>
              </w:rPr>
              <w:t>interfaz de para administración  (Management) de 1000BASE-T.</w:t>
            </w:r>
          </w:p>
          <w:p w:rsidR="001C7CD0" w:rsidRPr="001C7CD0" w:rsidRDefault="001C7CD0" w:rsidP="001C7CD0">
            <w:pPr>
              <w:numPr>
                <w:ilvl w:val="0"/>
                <w:numId w:val="45"/>
              </w:numPr>
              <w:suppressAutoHyphens/>
              <w:ind w:left="948"/>
              <w:jc w:val="both"/>
              <w:rPr>
                <w:rFonts w:ascii="Arial" w:hAnsi="Arial" w:cs="Arial"/>
                <w:lang w:eastAsia="zh-CN"/>
              </w:rPr>
            </w:pPr>
            <w:r w:rsidRPr="001C7CD0">
              <w:rPr>
                <w:rFonts w:ascii="Arial" w:hAnsi="Arial" w:cs="Arial"/>
                <w:bCs/>
                <w:lang w:eastAsia="zh-CN"/>
              </w:rPr>
              <w:t>USB  tipo A (500mA).</w:t>
            </w:r>
          </w:p>
          <w:p w:rsidR="001C7CD0" w:rsidRPr="001C7CD0" w:rsidRDefault="001C7CD0" w:rsidP="001C7CD0">
            <w:pPr>
              <w:suppressAutoHyphens/>
              <w:jc w:val="both"/>
              <w:rPr>
                <w:rFonts w:ascii="Arial" w:hAnsi="Arial" w:cs="Arial"/>
                <w:lang w:eastAsia="zh-CN"/>
              </w:rPr>
            </w:pPr>
            <w:r w:rsidRPr="001C7CD0">
              <w:rPr>
                <w:rFonts w:ascii="Arial" w:hAnsi="Arial" w:cs="Arial"/>
                <w:b/>
                <w:bCs/>
                <w:lang w:eastAsia="zh-CN"/>
              </w:rPr>
              <w:t>(Manifestar aceptación y especificar )</w:t>
            </w:r>
          </w:p>
        </w:tc>
        <w:tc>
          <w:tcPr>
            <w:tcW w:w="2340" w:type="dxa"/>
            <w:tcBorders>
              <w:top w:val="single" w:sz="4" w:space="0" w:color="000000"/>
              <w:left w:val="single" w:sz="4" w:space="0" w:color="000000"/>
              <w:bottom w:val="single" w:sz="4" w:space="0" w:color="000000"/>
            </w:tcBorders>
            <w:shd w:val="clear" w:color="auto" w:fill="auto"/>
            <w:vAlign w:val="center"/>
          </w:tcPr>
          <w:p w:rsidR="001C7CD0" w:rsidRPr="001C7CD0" w:rsidRDefault="001C7CD0" w:rsidP="001C7CD0">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ind w:left="110"/>
              <w:jc w:val="both"/>
              <w:rPr>
                <w:rFonts w:ascii="Arial" w:hAnsi="Arial" w:cs="Arial"/>
                <w:iCs/>
                <w:color w:val="FF0000"/>
                <w:lang w:eastAsia="zh-CN"/>
              </w:rPr>
            </w:pPr>
          </w:p>
        </w:tc>
        <w:tc>
          <w:tcPr>
            <w:tcW w:w="540" w:type="dxa"/>
            <w:tcBorders>
              <w:top w:val="single" w:sz="4" w:space="0" w:color="000000"/>
              <w:left w:val="single" w:sz="4" w:space="0" w:color="000000"/>
              <w:bottom w:val="single" w:sz="4" w:space="0" w:color="000000"/>
            </w:tcBorders>
            <w:shd w:val="thinReverseDiagStripe" w:color="auto" w:fill="auto"/>
            <w:vAlign w:val="center"/>
          </w:tcPr>
          <w:p w:rsidR="001C7CD0" w:rsidRPr="001C7CD0" w:rsidRDefault="001C7CD0" w:rsidP="001C7CD0">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color w:val="FF0000"/>
                <w:lang w:eastAsia="zh-CN"/>
              </w:rPr>
            </w:pPr>
          </w:p>
        </w:tc>
        <w:tc>
          <w:tcPr>
            <w:tcW w:w="540" w:type="dxa"/>
            <w:tcBorders>
              <w:top w:val="single" w:sz="4" w:space="0" w:color="000000"/>
              <w:left w:val="single" w:sz="4" w:space="0" w:color="000000"/>
              <w:bottom w:val="single" w:sz="4" w:space="0" w:color="000000"/>
            </w:tcBorders>
            <w:shd w:val="thinReverseDiagStripe" w:color="auto" w:fill="auto"/>
            <w:vAlign w:val="center"/>
          </w:tcPr>
          <w:p w:rsidR="001C7CD0" w:rsidRPr="001C7CD0" w:rsidRDefault="001C7CD0" w:rsidP="001C7CD0">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color w:val="FF0000"/>
                <w:lang w:eastAsia="zh-CN"/>
              </w:rPr>
            </w:pPr>
          </w:p>
        </w:tc>
        <w:tc>
          <w:tcPr>
            <w:tcW w:w="1490" w:type="dxa"/>
            <w:tcBorders>
              <w:top w:val="single" w:sz="4" w:space="0" w:color="000000"/>
              <w:left w:val="single" w:sz="4" w:space="0" w:color="000000"/>
              <w:bottom w:val="single" w:sz="4" w:space="0" w:color="000000"/>
              <w:right w:val="single" w:sz="4" w:space="0" w:color="000000"/>
            </w:tcBorders>
            <w:shd w:val="thinReverseDiagStripe" w:color="auto" w:fill="auto"/>
            <w:vAlign w:val="center"/>
          </w:tcPr>
          <w:p w:rsidR="001C7CD0" w:rsidRPr="001C7CD0" w:rsidRDefault="001C7CD0" w:rsidP="001C7CD0">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color w:val="FF0000"/>
                <w:lang w:eastAsia="zh-CN"/>
              </w:rPr>
            </w:pPr>
          </w:p>
        </w:tc>
      </w:tr>
      <w:tr w:rsidR="001C7CD0" w:rsidRPr="001C7CD0" w:rsidTr="001C7CD0">
        <w:trPr>
          <w:cantSplit/>
          <w:trHeight w:val="397"/>
        </w:trPr>
        <w:tc>
          <w:tcPr>
            <w:tcW w:w="5826" w:type="dxa"/>
            <w:tcBorders>
              <w:top w:val="single" w:sz="4" w:space="0" w:color="000000"/>
              <w:left w:val="single" w:sz="4" w:space="0" w:color="000000"/>
              <w:bottom w:val="single" w:sz="4" w:space="0" w:color="000000"/>
            </w:tcBorders>
            <w:shd w:val="clear" w:color="auto" w:fill="auto"/>
            <w:vAlign w:val="center"/>
          </w:tcPr>
          <w:p w:rsidR="001C7CD0" w:rsidRPr="001C7CD0" w:rsidRDefault="001C7CD0" w:rsidP="001C7CD0">
            <w:pPr>
              <w:numPr>
                <w:ilvl w:val="0"/>
                <w:numId w:val="33"/>
              </w:numPr>
              <w:suppressAutoHyphens/>
              <w:ind w:left="381"/>
              <w:jc w:val="both"/>
              <w:rPr>
                <w:rFonts w:ascii="Arial" w:hAnsi="Arial" w:cs="Arial"/>
                <w:lang w:eastAsia="zh-CN"/>
              </w:rPr>
            </w:pPr>
            <w:r w:rsidRPr="001C7CD0">
              <w:rPr>
                <w:rFonts w:ascii="Arial" w:hAnsi="Arial" w:cs="Arial"/>
                <w:b/>
                <w:bCs/>
                <w:lang w:eastAsia="zh-CN"/>
              </w:rPr>
              <w:t>Sesiones y conexiones:</w:t>
            </w:r>
            <w:r w:rsidRPr="001C7CD0">
              <w:rPr>
                <w:rFonts w:ascii="Arial" w:hAnsi="Arial" w:cs="Arial"/>
                <w:lang w:eastAsia="zh-CN"/>
              </w:rPr>
              <w:t xml:space="preserve"> Deben soportar al menos:</w:t>
            </w:r>
          </w:p>
          <w:p w:rsidR="001C7CD0" w:rsidRPr="001C7CD0" w:rsidRDefault="001C7CD0" w:rsidP="001C7CD0">
            <w:pPr>
              <w:numPr>
                <w:ilvl w:val="0"/>
                <w:numId w:val="46"/>
              </w:numPr>
              <w:suppressAutoHyphens/>
              <w:jc w:val="both"/>
              <w:rPr>
                <w:rFonts w:ascii="Arial" w:hAnsi="Arial" w:cs="Arial"/>
                <w:lang w:eastAsia="zh-CN"/>
              </w:rPr>
            </w:pPr>
            <w:r w:rsidRPr="001C7CD0">
              <w:rPr>
                <w:rFonts w:ascii="Arial" w:hAnsi="Arial" w:cs="Arial"/>
                <w:lang w:eastAsia="zh-CN"/>
              </w:rPr>
              <w:t>200.000 (200K) sesiones concurrentes con visibilidad de aplicaciones (AVC).</w:t>
            </w:r>
          </w:p>
          <w:p w:rsidR="001C7CD0" w:rsidRPr="001C7CD0" w:rsidRDefault="001C7CD0" w:rsidP="001C7CD0">
            <w:pPr>
              <w:numPr>
                <w:ilvl w:val="0"/>
                <w:numId w:val="46"/>
              </w:numPr>
              <w:suppressAutoHyphens/>
              <w:jc w:val="both"/>
              <w:rPr>
                <w:rFonts w:ascii="Arial" w:hAnsi="Arial" w:cs="Arial"/>
                <w:lang w:eastAsia="zh-CN"/>
              </w:rPr>
            </w:pPr>
            <w:r w:rsidRPr="001C7CD0">
              <w:rPr>
                <w:rFonts w:ascii="Arial" w:hAnsi="Arial" w:cs="Arial"/>
                <w:lang w:eastAsia="zh-CN"/>
              </w:rPr>
              <w:t>15.000 (15K) nuevas conexiones por segundo con visibilidad de aplicaciones.</w:t>
            </w:r>
          </w:p>
          <w:p w:rsidR="001C7CD0" w:rsidRPr="001C7CD0" w:rsidRDefault="001C7CD0" w:rsidP="001C7CD0">
            <w:pPr>
              <w:numPr>
                <w:ilvl w:val="0"/>
                <w:numId w:val="46"/>
              </w:numPr>
              <w:suppressAutoHyphens/>
              <w:jc w:val="both"/>
              <w:rPr>
                <w:rFonts w:ascii="Arial" w:hAnsi="Arial" w:cs="Arial"/>
                <w:lang w:eastAsia="zh-CN"/>
              </w:rPr>
            </w:pPr>
            <w:r w:rsidRPr="001C7CD0">
              <w:rPr>
                <w:rFonts w:ascii="Arial" w:hAnsi="Arial" w:cs="Arial"/>
                <w:lang w:eastAsia="zh-CN"/>
              </w:rPr>
              <w:t>150 peers VPN.</w:t>
            </w:r>
          </w:p>
          <w:p w:rsidR="001C7CD0" w:rsidRPr="001C7CD0" w:rsidRDefault="001C7CD0" w:rsidP="001C7CD0">
            <w:pPr>
              <w:suppressAutoHyphens/>
              <w:jc w:val="both"/>
              <w:rPr>
                <w:rFonts w:ascii="Arial" w:hAnsi="Arial" w:cs="Arial"/>
                <w:lang w:eastAsia="zh-CN"/>
              </w:rPr>
            </w:pPr>
            <w:r w:rsidRPr="001C7CD0">
              <w:rPr>
                <w:rFonts w:ascii="Arial" w:hAnsi="Arial" w:cs="Arial"/>
                <w:b/>
                <w:bCs/>
                <w:lang w:eastAsia="zh-CN"/>
              </w:rPr>
              <w:t>(Manifestar aceptación y especificar)</w:t>
            </w:r>
          </w:p>
        </w:tc>
        <w:tc>
          <w:tcPr>
            <w:tcW w:w="2340" w:type="dxa"/>
            <w:tcBorders>
              <w:top w:val="single" w:sz="4" w:space="0" w:color="000000"/>
              <w:left w:val="single" w:sz="4" w:space="0" w:color="000000"/>
              <w:bottom w:val="single" w:sz="4" w:space="0" w:color="000000"/>
            </w:tcBorders>
            <w:shd w:val="clear" w:color="auto" w:fill="auto"/>
            <w:vAlign w:val="center"/>
          </w:tcPr>
          <w:p w:rsidR="001C7CD0" w:rsidRPr="001C7CD0" w:rsidRDefault="001C7CD0" w:rsidP="001C7CD0">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ind w:left="110"/>
              <w:jc w:val="both"/>
              <w:rPr>
                <w:rFonts w:ascii="Arial" w:hAnsi="Arial" w:cs="Arial"/>
                <w:iCs/>
                <w:color w:val="FF0000"/>
                <w:lang w:eastAsia="zh-CN"/>
              </w:rPr>
            </w:pPr>
          </w:p>
        </w:tc>
        <w:tc>
          <w:tcPr>
            <w:tcW w:w="540" w:type="dxa"/>
            <w:tcBorders>
              <w:top w:val="single" w:sz="4" w:space="0" w:color="000000"/>
              <w:left w:val="single" w:sz="4" w:space="0" w:color="000000"/>
              <w:bottom w:val="single" w:sz="4" w:space="0" w:color="000000"/>
            </w:tcBorders>
            <w:shd w:val="thinReverseDiagStripe" w:color="auto" w:fill="auto"/>
            <w:vAlign w:val="center"/>
          </w:tcPr>
          <w:p w:rsidR="001C7CD0" w:rsidRPr="001C7CD0" w:rsidRDefault="001C7CD0" w:rsidP="001C7CD0">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color w:val="FF0000"/>
                <w:lang w:eastAsia="zh-CN"/>
              </w:rPr>
            </w:pPr>
          </w:p>
        </w:tc>
        <w:tc>
          <w:tcPr>
            <w:tcW w:w="540" w:type="dxa"/>
            <w:tcBorders>
              <w:top w:val="single" w:sz="4" w:space="0" w:color="000000"/>
              <w:left w:val="single" w:sz="4" w:space="0" w:color="000000"/>
              <w:bottom w:val="single" w:sz="4" w:space="0" w:color="000000"/>
            </w:tcBorders>
            <w:shd w:val="thinReverseDiagStripe" w:color="auto" w:fill="auto"/>
            <w:vAlign w:val="center"/>
          </w:tcPr>
          <w:p w:rsidR="001C7CD0" w:rsidRPr="001C7CD0" w:rsidRDefault="001C7CD0" w:rsidP="001C7CD0">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color w:val="FF0000"/>
                <w:lang w:eastAsia="zh-CN"/>
              </w:rPr>
            </w:pPr>
          </w:p>
        </w:tc>
        <w:tc>
          <w:tcPr>
            <w:tcW w:w="1490" w:type="dxa"/>
            <w:tcBorders>
              <w:top w:val="single" w:sz="4" w:space="0" w:color="000000"/>
              <w:left w:val="single" w:sz="4" w:space="0" w:color="000000"/>
              <w:bottom w:val="single" w:sz="4" w:space="0" w:color="000000"/>
              <w:right w:val="single" w:sz="4" w:space="0" w:color="000000"/>
            </w:tcBorders>
            <w:shd w:val="thinReverseDiagStripe" w:color="auto" w:fill="auto"/>
            <w:vAlign w:val="center"/>
          </w:tcPr>
          <w:p w:rsidR="001C7CD0" w:rsidRPr="001C7CD0" w:rsidRDefault="001C7CD0" w:rsidP="001C7CD0">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color w:val="FF0000"/>
                <w:lang w:eastAsia="zh-CN"/>
              </w:rPr>
            </w:pPr>
          </w:p>
        </w:tc>
      </w:tr>
      <w:tr w:rsidR="001C7CD0" w:rsidRPr="001C7CD0" w:rsidTr="001C7CD0">
        <w:trPr>
          <w:cantSplit/>
          <w:trHeight w:val="397"/>
        </w:trPr>
        <w:tc>
          <w:tcPr>
            <w:tcW w:w="5826" w:type="dxa"/>
            <w:tcBorders>
              <w:top w:val="single" w:sz="4" w:space="0" w:color="000000"/>
              <w:left w:val="single" w:sz="4" w:space="0" w:color="000000"/>
              <w:bottom w:val="single" w:sz="4" w:space="0" w:color="000000"/>
            </w:tcBorders>
            <w:shd w:val="clear" w:color="auto" w:fill="auto"/>
            <w:vAlign w:val="center"/>
          </w:tcPr>
          <w:p w:rsidR="001C7CD0" w:rsidRPr="001C7CD0" w:rsidRDefault="001C7CD0" w:rsidP="001C7CD0">
            <w:pPr>
              <w:numPr>
                <w:ilvl w:val="0"/>
                <w:numId w:val="33"/>
              </w:numPr>
              <w:suppressAutoHyphens/>
              <w:ind w:left="381"/>
              <w:jc w:val="both"/>
              <w:rPr>
                <w:rFonts w:ascii="Arial" w:hAnsi="Arial" w:cs="Arial"/>
                <w:lang w:eastAsia="zh-CN"/>
              </w:rPr>
            </w:pPr>
            <w:r w:rsidRPr="001C7CD0">
              <w:rPr>
                <w:rFonts w:ascii="Arial" w:hAnsi="Arial" w:cs="Arial"/>
                <w:b/>
                <w:bCs/>
                <w:lang w:eastAsia="zh-CN"/>
              </w:rPr>
              <w:t>Características de seguridad y funciones:</w:t>
            </w:r>
            <w:r w:rsidRPr="001C7CD0">
              <w:rPr>
                <w:rFonts w:ascii="Arial" w:hAnsi="Arial" w:cs="Arial"/>
                <w:bCs/>
                <w:lang w:eastAsia="zh-CN"/>
              </w:rPr>
              <w:t xml:space="preserve"> </w:t>
            </w:r>
            <w:r w:rsidRPr="001C7CD0">
              <w:rPr>
                <w:rFonts w:ascii="Arial" w:eastAsia="Calibri" w:hAnsi="Arial" w:cs="Arial"/>
                <w:bCs/>
                <w:color w:val="000000"/>
                <w:lang w:eastAsia="en-US"/>
              </w:rPr>
              <w:t>Deben contar con las siguientes funciones de seguridad habilitadas:</w:t>
            </w:r>
          </w:p>
          <w:p w:rsidR="001C7CD0" w:rsidRPr="001C7CD0" w:rsidRDefault="001C7CD0" w:rsidP="001C7CD0">
            <w:pPr>
              <w:suppressAutoHyphens/>
              <w:ind w:left="523"/>
              <w:contextualSpacing/>
              <w:jc w:val="both"/>
              <w:rPr>
                <w:rFonts w:ascii="Arial" w:eastAsia="Calibri" w:hAnsi="Arial" w:cs="Arial"/>
                <w:color w:val="000000"/>
                <w:lang w:eastAsia="en-US"/>
              </w:rPr>
            </w:pPr>
            <w:r w:rsidRPr="001C7CD0">
              <w:rPr>
                <w:rFonts w:ascii="Arial" w:eastAsia="Calibri" w:hAnsi="Arial" w:cs="Arial"/>
                <w:color w:val="000000"/>
                <w:lang w:eastAsia="en-US"/>
              </w:rPr>
              <w:t>Sistema de Defensa contra Amenazas de Última Generación NGIPS, por al menos un (1) año y deberá estar registrado a nombre del Banco Central de Bolivia, debe ser verificable con el fabricante a través de su sitio web oficial, el inicio de la vigencia deberá ser en una fecha posterior a la recepción sujeta a verificación y hasta antes de la emisión del acta de recepción.</w:t>
            </w:r>
          </w:p>
          <w:p w:rsidR="001C7CD0" w:rsidRPr="001C7CD0" w:rsidRDefault="001C7CD0" w:rsidP="001C7CD0">
            <w:pPr>
              <w:suppressAutoHyphens/>
              <w:jc w:val="both"/>
              <w:rPr>
                <w:rFonts w:ascii="Arial" w:hAnsi="Arial" w:cs="Arial"/>
                <w:lang w:eastAsia="zh-CN"/>
              </w:rPr>
            </w:pPr>
            <w:r w:rsidRPr="001C7CD0">
              <w:rPr>
                <w:rFonts w:ascii="Arial" w:hAnsi="Arial" w:cs="Arial"/>
                <w:b/>
                <w:bCs/>
                <w:lang w:eastAsia="zh-CN"/>
              </w:rPr>
              <w:t>(Manifestar aceptación )</w:t>
            </w:r>
          </w:p>
        </w:tc>
        <w:tc>
          <w:tcPr>
            <w:tcW w:w="2340" w:type="dxa"/>
            <w:tcBorders>
              <w:top w:val="single" w:sz="4" w:space="0" w:color="000000"/>
              <w:left w:val="single" w:sz="4" w:space="0" w:color="000000"/>
              <w:bottom w:val="single" w:sz="4" w:space="0" w:color="000000"/>
            </w:tcBorders>
            <w:shd w:val="clear" w:color="auto" w:fill="auto"/>
            <w:vAlign w:val="center"/>
          </w:tcPr>
          <w:p w:rsidR="001C7CD0" w:rsidRPr="001C7CD0" w:rsidRDefault="001C7CD0" w:rsidP="001C7CD0">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ind w:left="110"/>
              <w:jc w:val="both"/>
              <w:rPr>
                <w:rFonts w:ascii="Arial" w:hAnsi="Arial" w:cs="Arial"/>
                <w:iCs/>
                <w:color w:val="FF0000"/>
                <w:lang w:eastAsia="zh-CN"/>
              </w:rPr>
            </w:pPr>
          </w:p>
        </w:tc>
        <w:tc>
          <w:tcPr>
            <w:tcW w:w="540" w:type="dxa"/>
            <w:tcBorders>
              <w:top w:val="single" w:sz="4" w:space="0" w:color="000000"/>
              <w:left w:val="single" w:sz="4" w:space="0" w:color="000000"/>
              <w:bottom w:val="single" w:sz="4" w:space="0" w:color="000000"/>
            </w:tcBorders>
            <w:shd w:val="thinReverseDiagStripe" w:color="auto" w:fill="auto"/>
            <w:vAlign w:val="center"/>
          </w:tcPr>
          <w:p w:rsidR="001C7CD0" w:rsidRPr="001C7CD0" w:rsidRDefault="001C7CD0" w:rsidP="001C7CD0">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color w:val="FF0000"/>
                <w:lang w:eastAsia="zh-CN"/>
              </w:rPr>
            </w:pPr>
          </w:p>
        </w:tc>
        <w:tc>
          <w:tcPr>
            <w:tcW w:w="540" w:type="dxa"/>
            <w:tcBorders>
              <w:top w:val="single" w:sz="4" w:space="0" w:color="000000"/>
              <w:left w:val="single" w:sz="4" w:space="0" w:color="000000"/>
              <w:bottom w:val="single" w:sz="4" w:space="0" w:color="000000"/>
            </w:tcBorders>
            <w:shd w:val="thinReverseDiagStripe" w:color="auto" w:fill="auto"/>
            <w:vAlign w:val="center"/>
          </w:tcPr>
          <w:p w:rsidR="001C7CD0" w:rsidRPr="001C7CD0" w:rsidRDefault="001C7CD0" w:rsidP="001C7CD0">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color w:val="FF0000"/>
                <w:lang w:eastAsia="zh-CN"/>
              </w:rPr>
            </w:pPr>
          </w:p>
        </w:tc>
        <w:tc>
          <w:tcPr>
            <w:tcW w:w="1490" w:type="dxa"/>
            <w:tcBorders>
              <w:top w:val="single" w:sz="4" w:space="0" w:color="000000"/>
              <w:left w:val="single" w:sz="4" w:space="0" w:color="000000"/>
              <w:bottom w:val="single" w:sz="4" w:space="0" w:color="000000"/>
              <w:right w:val="single" w:sz="4" w:space="0" w:color="000000"/>
            </w:tcBorders>
            <w:shd w:val="thinReverseDiagStripe" w:color="auto" w:fill="auto"/>
            <w:vAlign w:val="center"/>
          </w:tcPr>
          <w:p w:rsidR="001C7CD0" w:rsidRPr="001C7CD0" w:rsidRDefault="001C7CD0" w:rsidP="001C7CD0">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color w:val="FF0000"/>
                <w:lang w:eastAsia="zh-CN"/>
              </w:rPr>
            </w:pPr>
          </w:p>
        </w:tc>
      </w:tr>
      <w:tr w:rsidR="001C7CD0" w:rsidRPr="001C7CD0" w:rsidTr="001C7CD0">
        <w:trPr>
          <w:cantSplit/>
          <w:trHeight w:val="397"/>
        </w:trPr>
        <w:tc>
          <w:tcPr>
            <w:tcW w:w="5826" w:type="dxa"/>
            <w:tcBorders>
              <w:top w:val="single" w:sz="4" w:space="0" w:color="000000"/>
              <w:left w:val="single" w:sz="4" w:space="0" w:color="000000"/>
              <w:bottom w:val="single" w:sz="4" w:space="0" w:color="000000"/>
            </w:tcBorders>
            <w:shd w:val="clear" w:color="auto" w:fill="auto"/>
            <w:vAlign w:val="center"/>
          </w:tcPr>
          <w:p w:rsidR="001C7CD0" w:rsidRPr="001C7CD0" w:rsidRDefault="001C7CD0" w:rsidP="001C7CD0">
            <w:pPr>
              <w:numPr>
                <w:ilvl w:val="0"/>
                <w:numId w:val="33"/>
              </w:numPr>
              <w:suppressAutoHyphens/>
              <w:ind w:left="381"/>
              <w:jc w:val="both"/>
              <w:rPr>
                <w:rFonts w:ascii="Arial" w:hAnsi="Arial" w:cs="Arial"/>
                <w:lang w:eastAsia="zh-CN"/>
              </w:rPr>
            </w:pPr>
            <w:r w:rsidRPr="001C7CD0">
              <w:rPr>
                <w:rFonts w:ascii="Arial" w:hAnsi="Arial" w:cs="Arial"/>
                <w:b/>
                <w:bCs/>
                <w:lang w:eastAsia="zh-CN"/>
              </w:rPr>
              <w:t>Características de integración:</w:t>
            </w:r>
            <w:r w:rsidRPr="001C7CD0">
              <w:rPr>
                <w:rFonts w:ascii="Arial" w:hAnsi="Arial" w:cs="Arial"/>
                <w:bCs/>
                <w:lang w:eastAsia="zh-CN"/>
              </w:rPr>
              <w:t xml:space="preserve"> Deben poder integrarse con la protección de múltiple factor de autenticación implementada en el Banco Central de Bolivia (Cisco DUO).</w:t>
            </w:r>
          </w:p>
          <w:p w:rsidR="001C7CD0" w:rsidRPr="001C7CD0" w:rsidRDefault="001C7CD0" w:rsidP="001C7CD0">
            <w:pPr>
              <w:suppressAutoHyphens/>
              <w:jc w:val="both"/>
              <w:rPr>
                <w:rFonts w:ascii="Arial" w:hAnsi="Arial" w:cs="Arial"/>
                <w:lang w:eastAsia="zh-CN"/>
              </w:rPr>
            </w:pPr>
            <w:r w:rsidRPr="001C7CD0">
              <w:rPr>
                <w:rFonts w:ascii="Arial" w:hAnsi="Arial" w:cs="Arial"/>
                <w:b/>
                <w:bCs/>
                <w:lang w:eastAsia="zh-CN"/>
              </w:rPr>
              <w:t>(Manifestar aceptación)</w:t>
            </w:r>
          </w:p>
        </w:tc>
        <w:tc>
          <w:tcPr>
            <w:tcW w:w="2340" w:type="dxa"/>
            <w:tcBorders>
              <w:top w:val="single" w:sz="4" w:space="0" w:color="000000"/>
              <w:left w:val="single" w:sz="4" w:space="0" w:color="000000"/>
              <w:bottom w:val="single" w:sz="4" w:space="0" w:color="000000"/>
            </w:tcBorders>
            <w:shd w:val="clear" w:color="auto" w:fill="auto"/>
            <w:vAlign w:val="center"/>
          </w:tcPr>
          <w:p w:rsidR="001C7CD0" w:rsidRPr="001C7CD0" w:rsidRDefault="001C7CD0" w:rsidP="001C7CD0">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ind w:left="110"/>
              <w:jc w:val="both"/>
              <w:rPr>
                <w:rFonts w:ascii="Arial" w:hAnsi="Arial" w:cs="Arial"/>
                <w:iCs/>
                <w:color w:val="FF0000"/>
                <w:lang w:eastAsia="zh-CN"/>
              </w:rPr>
            </w:pPr>
          </w:p>
        </w:tc>
        <w:tc>
          <w:tcPr>
            <w:tcW w:w="540" w:type="dxa"/>
            <w:tcBorders>
              <w:top w:val="single" w:sz="4" w:space="0" w:color="000000"/>
              <w:left w:val="single" w:sz="4" w:space="0" w:color="000000"/>
              <w:bottom w:val="single" w:sz="4" w:space="0" w:color="000000"/>
            </w:tcBorders>
            <w:shd w:val="thinReverseDiagStripe" w:color="auto" w:fill="auto"/>
            <w:vAlign w:val="center"/>
          </w:tcPr>
          <w:p w:rsidR="001C7CD0" w:rsidRPr="001C7CD0" w:rsidRDefault="001C7CD0" w:rsidP="001C7CD0">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color w:val="FF0000"/>
                <w:lang w:eastAsia="zh-CN"/>
              </w:rPr>
            </w:pPr>
          </w:p>
        </w:tc>
        <w:tc>
          <w:tcPr>
            <w:tcW w:w="540" w:type="dxa"/>
            <w:tcBorders>
              <w:top w:val="single" w:sz="4" w:space="0" w:color="000000"/>
              <w:left w:val="single" w:sz="4" w:space="0" w:color="000000"/>
              <w:bottom w:val="single" w:sz="4" w:space="0" w:color="000000"/>
            </w:tcBorders>
            <w:shd w:val="thinReverseDiagStripe" w:color="auto" w:fill="auto"/>
            <w:vAlign w:val="center"/>
          </w:tcPr>
          <w:p w:rsidR="001C7CD0" w:rsidRPr="001C7CD0" w:rsidRDefault="001C7CD0" w:rsidP="001C7CD0">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color w:val="FF0000"/>
                <w:lang w:eastAsia="zh-CN"/>
              </w:rPr>
            </w:pPr>
          </w:p>
        </w:tc>
        <w:tc>
          <w:tcPr>
            <w:tcW w:w="1490" w:type="dxa"/>
            <w:tcBorders>
              <w:top w:val="single" w:sz="4" w:space="0" w:color="000000"/>
              <w:left w:val="single" w:sz="4" w:space="0" w:color="000000"/>
              <w:bottom w:val="single" w:sz="4" w:space="0" w:color="000000"/>
              <w:right w:val="single" w:sz="4" w:space="0" w:color="000000"/>
            </w:tcBorders>
            <w:shd w:val="thinReverseDiagStripe" w:color="auto" w:fill="auto"/>
            <w:vAlign w:val="center"/>
          </w:tcPr>
          <w:p w:rsidR="001C7CD0" w:rsidRPr="001C7CD0" w:rsidRDefault="001C7CD0" w:rsidP="001C7CD0">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color w:val="FF0000"/>
                <w:lang w:eastAsia="zh-CN"/>
              </w:rPr>
            </w:pPr>
          </w:p>
        </w:tc>
      </w:tr>
      <w:tr w:rsidR="001C7CD0" w:rsidRPr="001C7CD0" w:rsidTr="001C7CD0">
        <w:trPr>
          <w:cantSplit/>
          <w:trHeight w:val="397"/>
        </w:trPr>
        <w:tc>
          <w:tcPr>
            <w:tcW w:w="5826" w:type="dxa"/>
            <w:tcBorders>
              <w:top w:val="single" w:sz="4" w:space="0" w:color="000000"/>
              <w:left w:val="single" w:sz="4" w:space="0" w:color="000000"/>
              <w:bottom w:val="single" w:sz="4" w:space="0" w:color="000000"/>
            </w:tcBorders>
            <w:shd w:val="clear" w:color="auto" w:fill="auto"/>
            <w:vAlign w:val="center"/>
          </w:tcPr>
          <w:p w:rsidR="001C7CD0" w:rsidRPr="001C7CD0" w:rsidRDefault="001C7CD0" w:rsidP="001C7CD0">
            <w:pPr>
              <w:numPr>
                <w:ilvl w:val="0"/>
                <w:numId w:val="33"/>
              </w:numPr>
              <w:suppressAutoHyphens/>
              <w:ind w:left="381"/>
              <w:jc w:val="both"/>
              <w:rPr>
                <w:rFonts w:ascii="Arial" w:hAnsi="Arial" w:cs="Arial"/>
                <w:lang w:eastAsia="zh-CN"/>
              </w:rPr>
            </w:pPr>
            <w:r w:rsidRPr="001C7CD0">
              <w:rPr>
                <w:rFonts w:ascii="Arial" w:hAnsi="Arial" w:cs="Arial"/>
                <w:b/>
                <w:bCs/>
                <w:lang w:eastAsia="zh-CN"/>
              </w:rPr>
              <w:t>Características de gestión:</w:t>
            </w:r>
            <w:r w:rsidRPr="001C7CD0">
              <w:rPr>
                <w:rFonts w:ascii="Arial" w:hAnsi="Arial" w:cs="Arial"/>
                <w:bCs/>
                <w:lang w:eastAsia="zh-CN"/>
              </w:rPr>
              <w:t xml:space="preserve"> Los equipos de comunicación Firewalls deberán poder gestionados desde una plataforma de gestión integrada o podrán ser gestionados de forma centralizada desde el gestor implementado en el Banco Central de Bolivia (Cisco Firepower Management Center), se deberán proveer los requisitos necesarios para la integración.</w:t>
            </w:r>
          </w:p>
          <w:p w:rsidR="001C7CD0" w:rsidRPr="001C7CD0" w:rsidRDefault="001C7CD0" w:rsidP="001C7CD0">
            <w:pPr>
              <w:suppressAutoHyphens/>
              <w:jc w:val="both"/>
              <w:rPr>
                <w:rFonts w:ascii="Arial" w:hAnsi="Arial" w:cs="Arial"/>
                <w:lang w:eastAsia="zh-CN"/>
              </w:rPr>
            </w:pPr>
            <w:r w:rsidRPr="001C7CD0">
              <w:rPr>
                <w:rFonts w:ascii="Arial" w:hAnsi="Arial" w:cs="Arial"/>
                <w:b/>
                <w:bCs/>
                <w:lang w:eastAsia="zh-CN"/>
              </w:rPr>
              <w:t>(Manifestar aceptación)</w:t>
            </w:r>
          </w:p>
        </w:tc>
        <w:tc>
          <w:tcPr>
            <w:tcW w:w="2340" w:type="dxa"/>
            <w:tcBorders>
              <w:top w:val="single" w:sz="4" w:space="0" w:color="000000"/>
              <w:left w:val="single" w:sz="4" w:space="0" w:color="000000"/>
              <w:bottom w:val="single" w:sz="4" w:space="0" w:color="000000"/>
            </w:tcBorders>
            <w:shd w:val="clear" w:color="auto" w:fill="auto"/>
            <w:vAlign w:val="center"/>
          </w:tcPr>
          <w:p w:rsidR="001C7CD0" w:rsidRPr="001C7CD0" w:rsidRDefault="001C7CD0" w:rsidP="001C7CD0">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ind w:left="110"/>
              <w:jc w:val="both"/>
              <w:rPr>
                <w:rFonts w:ascii="Arial" w:hAnsi="Arial" w:cs="Arial"/>
                <w:iCs/>
                <w:color w:val="FF0000"/>
                <w:lang w:eastAsia="zh-CN"/>
              </w:rPr>
            </w:pPr>
          </w:p>
        </w:tc>
        <w:tc>
          <w:tcPr>
            <w:tcW w:w="540" w:type="dxa"/>
            <w:tcBorders>
              <w:top w:val="single" w:sz="4" w:space="0" w:color="000000"/>
              <w:left w:val="single" w:sz="4" w:space="0" w:color="000000"/>
              <w:bottom w:val="single" w:sz="4" w:space="0" w:color="000000"/>
            </w:tcBorders>
            <w:shd w:val="thinReverseDiagStripe" w:color="auto" w:fill="auto"/>
            <w:vAlign w:val="center"/>
          </w:tcPr>
          <w:p w:rsidR="001C7CD0" w:rsidRPr="001C7CD0" w:rsidRDefault="001C7CD0" w:rsidP="001C7CD0">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color w:val="FF0000"/>
                <w:lang w:eastAsia="zh-CN"/>
              </w:rPr>
            </w:pPr>
          </w:p>
        </w:tc>
        <w:tc>
          <w:tcPr>
            <w:tcW w:w="540" w:type="dxa"/>
            <w:tcBorders>
              <w:top w:val="single" w:sz="4" w:space="0" w:color="000000"/>
              <w:left w:val="single" w:sz="4" w:space="0" w:color="000000"/>
              <w:bottom w:val="single" w:sz="4" w:space="0" w:color="000000"/>
            </w:tcBorders>
            <w:shd w:val="thinReverseDiagStripe" w:color="auto" w:fill="auto"/>
            <w:vAlign w:val="center"/>
          </w:tcPr>
          <w:p w:rsidR="001C7CD0" w:rsidRPr="001C7CD0" w:rsidRDefault="001C7CD0" w:rsidP="001C7CD0">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color w:val="FF0000"/>
                <w:lang w:eastAsia="zh-CN"/>
              </w:rPr>
            </w:pPr>
          </w:p>
        </w:tc>
        <w:tc>
          <w:tcPr>
            <w:tcW w:w="1490" w:type="dxa"/>
            <w:tcBorders>
              <w:top w:val="single" w:sz="4" w:space="0" w:color="000000"/>
              <w:left w:val="single" w:sz="4" w:space="0" w:color="000000"/>
              <w:bottom w:val="single" w:sz="4" w:space="0" w:color="000000"/>
              <w:right w:val="single" w:sz="4" w:space="0" w:color="000000"/>
            </w:tcBorders>
            <w:shd w:val="thinReverseDiagStripe" w:color="auto" w:fill="auto"/>
            <w:vAlign w:val="center"/>
          </w:tcPr>
          <w:p w:rsidR="001C7CD0" w:rsidRPr="001C7CD0" w:rsidRDefault="001C7CD0" w:rsidP="001C7CD0">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color w:val="FF0000"/>
                <w:lang w:eastAsia="zh-CN"/>
              </w:rPr>
            </w:pPr>
          </w:p>
        </w:tc>
      </w:tr>
      <w:tr w:rsidR="001C7CD0" w:rsidRPr="001C7CD0" w:rsidTr="001C7CD0">
        <w:trPr>
          <w:cantSplit/>
          <w:trHeight w:val="397"/>
        </w:trPr>
        <w:tc>
          <w:tcPr>
            <w:tcW w:w="5826" w:type="dxa"/>
            <w:tcBorders>
              <w:top w:val="single" w:sz="4" w:space="0" w:color="000000"/>
              <w:left w:val="single" w:sz="4" w:space="0" w:color="000000"/>
              <w:bottom w:val="single" w:sz="4" w:space="0" w:color="000000"/>
            </w:tcBorders>
            <w:shd w:val="clear" w:color="auto" w:fill="auto"/>
            <w:vAlign w:val="center"/>
          </w:tcPr>
          <w:p w:rsidR="001C7CD0" w:rsidRPr="001C7CD0" w:rsidRDefault="001C7CD0" w:rsidP="001C7CD0">
            <w:pPr>
              <w:numPr>
                <w:ilvl w:val="0"/>
                <w:numId w:val="33"/>
              </w:numPr>
              <w:suppressAutoHyphens/>
              <w:ind w:left="381"/>
              <w:jc w:val="both"/>
              <w:rPr>
                <w:rFonts w:ascii="Arial" w:hAnsi="Arial" w:cs="Arial"/>
                <w:lang w:eastAsia="zh-CN"/>
              </w:rPr>
            </w:pPr>
            <w:r w:rsidRPr="001C7CD0">
              <w:rPr>
                <w:rFonts w:ascii="Arial" w:hAnsi="Arial" w:cs="Arial"/>
                <w:b/>
                <w:lang w:eastAsia="zh-CN"/>
              </w:rPr>
              <w:t xml:space="preserve">Roadmap (EOS – EOL): </w:t>
            </w:r>
            <w:r w:rsidRPr="001C7CD0">
              <w:rPr>
                <w:rFonts w:ascii="Arial" w:hAnsi="Arial" w:cs="Arial"/>
                <w:lang w:eastAsia="zh-CN"/>
              </w:rPr>
              <w:t>La marca y modelo ofertado, no deberá tener anuncio de fin de ventas (EoS End-of-Sale) o fin de vida útil (EoL End-of-Life) a momento de la presentación de propuestas.</w:t>
            </w:r>
          </w:p>
          <w:p w:rsidR="001C7CD0" w:rsidRPr="001C7CD0" w:rsidRDefault="001C7CD0" w:rsidP="001C7CD0">
            <w:pPr>
              <w:suppressAutoHyphens/>
              <w:ind w:left="21"/>
              <w:jc w:val="both"/>
              <w:rPr>
                <w:rFonts w:ascii="Arial" w:hAnsi="Arial" w:cs="Arial"/>
                <w:b/>
                <w:bCs/>
                <w:lang w:eastAsia="zh-CN"/>
              </w:rPr>
            </w:pPr>
            <w:r w:rsidRPr="001C7CD0">
              <w:rPr>
                <w:rFonts w:ascii="Arial" w:hAnsi="Arial" w:cs="Arial"/>
                <w:b/>
                <w:lang w:eastAsia="zh-CN"/>
              </w:rPr>
              <w:t>(Manifestar aceptación)</w:t>
            </w:r>
          </w:p>
        </w:tc>
        <w:tc>
          <w:tcPr>
            <w:tcW w:w="2340" w:type="dxa"/>
            <w:tcBorders>
              <w:top w:val="single" w:sz="4" w:space="0" w:color="000000"/>
              <w:left w:val="single" w:sz="4" w:space="0" w:color="000000"/>
              <w:bottom w:val="single" w:sz="4" w:space="0" w:color="000000"/>
            </w:tcBorders>
            <w:shd w:val="clear" w:color="auto" w:fill="auto"/>
            <w:vAlign w:val="center"/>
          </w:tcPr>
          <w:p w:rsidR="001C7CD0" w:rsidRPr="001C7CD0" w:rsidRDefault="001C7CD0" w:rsidP="001C7CD0">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ind w:left="110"/>
              <w:jc w:val="both"/>
              <w:rPr>
                <w:rFonts w:ascii="Arial" w:hAnsi="Arial" w:cs="Arial"/>
                <w:iCs/>
                <w:color w:val="FF0000"/>
                <w:lang w:eastAsia="zh-CN"/>
              </w:rPr>
            </w:pPr>
          </w:p>
        </w:tc>
        <w:tc>
          <w:tcPr>
            <w:tcW w:w="540" w:type="dxa"/>
            <w:tcBorders>
              <w:top w:val="single" w:sz="4" w:space="0" w:color="000000"/>
              <w:left w:val="single" w:sz="4" w:space="0" w:color="000000"/>
              <w:bottom w:val="single" w:sz="4" w:space="0" w:color="000000"/>
            </w:tcBorders>
            <w:shd w:val="thinReverseDiagStripe" w:color="auto" w:fill="auto"/>
            <w:vAlign w:val="center"/>
          </w:tcPr>
          <w:p w:rsidR="001C7CD0" w:rsidRPr="001C7CD0" w:rsidRDefault="001C7CD0" w:rsidP="001C7CD0">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color w:val="FF0000"/>
                <w:lang w:eastAsia="zh-CN"/>
              </w:rPr>
            </w:pPr>
          </w:p>
        </w:tc>
        <w:tc>
          <w:tcPr>
            <w:tcW w:w="540" w:type="dxa"/>
            <w:tcBorders>
              <w:top w:val="single" w:sz="4" w:space="0" w:color="000000"/>
              <w:left w:val="single" w:sz="4" w:space="0" w:color="000000"/>
              <w:bottom w:val="single" w:sz="4" w:space="0" w:color="000000"/>
            </w:tcBorders>
            <w:shd w:val="thinReverseDiagStripe" w:color="auto" w:fill="auto"/>
            <w:vAlign w:val="center"/>
          </w:tcPr>
          <w:p w:rsidR="001C7CD0" w:rsidRPr="001C7CD0" w:rsidRDefault="001C7CD0" w:rsidP="001C7CD0">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color w:val="FF0000"/>
                <w:lang w:eastAsia="zh-CN"/>
              </w:rPr>
            </w:pPr>
          </w:p>
        </w:tc>
        <w:tc>
          <w:tcPr>
            <w:tcW w:w="1490" w:type="dxa"/>
            <w:tcBorders>
              <w:top w:val="single" w:sz="4" w:space="0" w:color="000000"/>
              <w:left w:val="single" w:sz="4" w:space="0" w:color="000000"/>
              <w:bottom w:val="single" w:sz="4" w:space="0" w:color="000000"/>
              <w:right w:val="single" w:sz="4" w:space="0" w:color="000000"/>
            </w:tcBorders>
            <w:shd w:val="thinReverseDiagStripe" w:color="auto" w:fill="auto"/>
            <w:vAlign w:val="center"/>
          </w:tcPr>
          <w:p w:rsidR="001C7CD0" w:rsidRPr="001C7CD0" w:rsidRDefault="001C7CD0" w:rsidP="001C7CD0">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color w:val="FF0000"/>
                <w:lang w:eastAsia="zh-CN"/>
              </w:rPr>
            </w:pPr>
          </w:p>
        </w:tc>
      </w:tr>
      <w:tr w:rsidR="001C7CD0" w:rsidRPr="001C7CD0" w:rsidTr="001C7CD0">
        <w:trPr>
          <w:cantSplit/>
          <w:trHeight w:val="397"/>
        </w:trPr>
        <w:tc>
          <w:tcPr>
            <w:tcW w:w="5826" w:type="dxa"/>
            <w:tcBorders>
              <w:left w:val="single" w:sz="4" w:space="0" w:color="000000"/>
              <w:bottom w:val="single" w:sz="4" w:space="0" w:color="000000"/>
            </w:tcBorders>
            <w:shd w:val="clear" w:color="auto" w:fill="BDF9BD"/>
            <w:vAlign w:val="center"/>
          </w:tcPr>
          <w:p w:rsidR="001C7CD0" w:rsidRPr="001C7CD0" w:rsidRDefault="001C7CD0" w:rsidP="001C7CD0">
            <w:pPr>
              <w:numPr>
                <w:ilvl w:val="0"/>
                <w:numId w:val="35"/>
              </w:numPr>
              <w:suppressAutoHyphens/>
              <w:jc w:val="both"/>
              <w:rPr>
                <w:rFonts w:ascii="Arial" w:hAnsi="Arial" w:cs="Arial"/>
                <w:b/>
                <w:bCs/>
                <w:lang w:eastAsia="zh-CN"/>
              </w:rPr>
            </w:pPr>
            <w:r w:rsidRPr="001C7CD0">
              <w:rPr>
                <w:rFonts w:ascii="Arial" w:hAnsi="Arial" w:cs="Arial"/>
                <w:b/>
                <w:bCs/>
                <w:lang w:eastAsia="zh-CN"/>
              </w:rPr>
              <w:t xml:space="preserve"> SOBRE EL PROPONENTE</w:t>
            </w:r>
          </w:p>
        </w:tc>
        <w:tc>
          <w:tcPr>
            <w:tcW w:w="2340" w:type="dxa"/>
            <w:tcBorders>
              <w:left w:val="single" w:sz="4" w:space="0" w:color="000000"/>
              <w:bottom w:val="single" w:sz="4" w:space="0" w:color="000000"/>
            </w:tcBorders>
            <w:shd w:val="clear" w:color="auto" w:fill="BDF9BD"/>
            <w:vAlign w:val="center"/>
          </w:tcPr>
          <w:p w:rsidR="001C7CD0" w:rsidRPr="001C7CD0" w:rsidRDefault="001C7CD0" w:rsidP="001C7CD0">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ind w:left="110"/>
              <w:jc w:val="both"/>
              <w:rPr>
                <w:rFonts w:ascii="Arial" w:hAnsi="Arial" w:cs="Arial"/>
                <w:iCs/>
                <w:color w:val="FF0000"/>
                <w:lang w:eastAsia="zh-CN"/>
              </w:rPr>
            </w:pPr>
          </w:p>
        </w:tc>
        <w:tc>
          <w:tcPr>
            <w:tcW w:w="540" w:type="dxa"/>
            <w:tcBorders>
              <w:left w:val="single" w:sz="4" w:space="0" w:color="000000"/>
              <w:bottom w:val="single" w:sz="4" w:space="0" w:color="000000"/>
            </w:tcBorders>
            <w:shd w:val="clear" w:color="auto" w:fill="BDF9BD"/>
            <w:vAlign w:val="center"/>
          </w:tcPr>
          <w:p w:rsidR="001C7CD0" w:rsidRPr="001C7CD0" w:rsidRDefault="001C7CD0" w:rsidP="001C7CD0">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color w:val="FF0000"/>
                <w:lang w:eastAsia="zh-CN"/>
              </w:rPr>
            </w:pPr>
          </w:p>
        </w:tc>
        <w:tc>
          <w:tcPr>
            <w:tcW w:w="540" w:type="dxa"/>
            <w:tcBorders>
              <w:left w:val="single" w:sz="4" w:space="0" w:color="000000"/>
              <w:bottom w:val="single" w:sz="4" w:space="0" w:color="000000"/>
            </w:tcBorders>
            <w:shd w:val="clear" w:color="auto" w:fill="BDF9BD"/>
            <w:vAlign w:val="center"/>
          </w:tcPr>
          <w:p w:rsidR="001C7CD0" w:rsidRPr="001C7CD0" w:rsidRDefault="001C7CD0" w:rsidP="001C7CD0">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color w:val="FF0000"/>
                <w:lang w:eastAsia="zh-CN"/>
              </w:rPr>
            </w:pPr>
          </w:p>
        </w:tc>
        <w:tc>
          <w:tcPr>
            <w:tcW w:w="1490" w:type="dxa"/>
            <w:tcBorders>
              <w:left w:val="single" w:sz="4" w:space="0" w:color="000000"/>
              <w:bottom w:val="single" w:sz="4" w:space="0" w:color="000000"/>
              <w:right w:val="single" w:sz="4" w:space="0" w:color="000000"/>
            </w:tcBorders>
            <w:shd w:val="clear" w:color="auto" w:fill="BDF9BD"/>
            <w:vAlign w:val="center"/>
          </w:tcPr>
          <w:p w:rsidR="001C7CD0" w:rsidRPr="001C7CD0" w:rsidRDefault="001C7CD0" w:rsidP="001C7CD0">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color w:val="FF0000"/>
                <w:lang w:eastAsia="zh-CN"/>
              </w:rPr>
            </w:pPr>
          </w:p>
        </w:tc>
      </w:tr>
      <w:tr w:rsidR="001C7CD0" w:rsidRPr="001C7CD0" w:rsidTr="001C7CD0">
        <w:trPr>
          <w:cantSplit/>
          <w:trHeight w:val="397"/>
        </w:trPr>
        <w:tc>
          <w:tcPr>
            <w:tcW w:w="5826" w:type="dxa"/>
            <w:tcBorders>
              <w:left w:val="single" w:sz="4" w:space="0" w:color="000000"/>
              <w:bottom w:val="single" w:sz="4" w:space="0" w:color="000000"/>
            </w:tcBorders>
            <w:shd w:val="clear" w:color="auto" w:fill="auto"/>
            <w:vAlign w:val="center"/>
          </w:tcPr>
          <w:p w:rsidR="001C7CD0" w:rsidRPr="001C7CD0" w:rsidRDefault="001C7CD0" w:rsidP="001C7CD0">
            <w:pPr>
              <w:numPr>
                <w:ilvl w:val="0"/>
                <w:numId w:val="47"/>
              </w:numPr>
              <w:suppressAutoHyphens/>
              <w:spacing w:after="120"/>
              <w:ind w:left="345"/>
              <w:jc w:val="both"/>
              <w:rPr>
                <w:rFonts w:ascii="Arial" w:hAnsi="Arial" w:cs="Arial"/>
                <w:bCs/>
                <w:szCs w:val="18"/>
                <w:lang w:val="es-ES_tradnl" w:eastAsia="zh-CN"/>
              </w:rPr>
            </w:pPr>
            <w:r w:rsidRPr="001C7CD0">
              <w:rPr>
                <w:rFonts w:ascii="Arial" w:hAnsi="Arial" w:cs="Arial"/>
                <w:b/>
                <w:lang w:eastAsia="zh-CN"/>
              </w:rPr>
              <w:t>Condición de la empresa proponente</w:t>
            </w:r>
            <w:r w:rsidRPr="001C7CD0">
              <w:rPr>
                <w:rFonts w:ascii="Arial" w:hAnsi="Arial" w:cs="Arial"/>
                <w:bCs/>
                <w:szCs w:val="18"/>
                <w:lang w:val="es-ES_tradnl" w:eastAsia="zh-CN"/>
              </w:rPr>
              <w:t xml:space="preserve"> El proponente deberá: </w:t>
            </w:r>
          </w:p>
          <w:p w:rsidR="001C7CD0" w:rsidRPr="001C7CD0" w:rsidRDefault="001C7CD0" w:rsidP="001C7CD0">
            <w:pPr>
              <w:spacing w:after="120"/>
              <w:ind w:left="381"/>
              <w:jc w:val="both"/>
              <w:rPr>
                <w:rFonts w:ascii="Arial" w:hAnsi="Arial" w:cs="Arial"/>
                <w:bCs/>
                <w:szCs w:val="18"/>
                <w:lang w:val="es-ES_tradnl" w:eastAsia="zh-CN"/>
              </w:rPr>
            </w:pPr>
            <w:r w:rsidRPr="001C7CD0">
              <w:rPr>
                <w:rFonts w:ascii="Arial" w:hAnsi="Arial" w:cs="Arial"/>
                <w:bCs/>
                <w:szCs w:val="18"/>
                <w:lang w:val="es-ES_tradnl" w:eastAsia="zh-CN"/>
              </w:rPr>
              <w:t xml:space="preserve">Ser socio (Partner) para Bolivia de la marca ofertada, y deberá contar con la Especialización: </w:t>
            </w:r>
            <w:r w:rsidRPr="001C7CD0">
              <w:rPr>
                <w:rFonts w:ascii="Arial" w:hAnsi="Arial" w:cs="Arial"/>
                <w:bCs/>
                <w:i/>
                <w:szCs w:val="18"/>
                <w:lang w:val="es-ES_tradnl" w:eastAsia="zh-CN"/>
              </w:rPr>
              <w:t>“Advanced Security Architecture Specialization”</w:t>
            </w:r>
            <w:r w:rsidRPr="001C7CD0">
              <w:rPr>
                <w:rFonts w:ascii="Arial" w:hAnsi="Arial" w:cs="Arial"/>
                <w:bCs/>
                <w:szCs w:val="18"/>
                <w:lang w:val="es-ES_tradnl" w:eastAsia="zh-CN"/>
              </w:rPr>
              <w:t xml:space="preserve">, </w:t>
            </w:r>
            <w:r w:rsidRPr="001C7CD0">
              <w:rPr>
                <w:rFonts w:ascii="Arial" w:hAnsi="Arial" w:cs="Arial"/>
                <w:szCs w:val="18"/>
                <w:lang w:eastAsia="zh-CN"/>
              </w:rPr>
              <w:t>la verificación se hará por internet o el proponente podrá presentar documentación de respaldo emitido por el fabricante o subsidiaria.</w:t>
            </w:r>
          </w:p>
          <w:p w:rsidR="001C7CD0" w:rsidRPr="001C7CD0" w:rsidRDefault="001C7CD0" w:rsidP="001C7CD0">
            <w:pPr>
              <w:tabs>
                <w:tab w:val="num" w:pos="0"/>
              </w:tabs>
              <w:suppressAutoHyphens/>
              <w:spacing w:after="120"/>
              <w:ind w:left="380" w:hanging="360"/>
              <w:jc w:val="both"/>
              <w:rPr>
                <w:rFonts w:ascii="Arial" w:hAnsi="Arial" w:cs="Arial"/>
                <w:b/>
                <w:bCs/>
                <w:lang w:eastAsia="zh-CN"/>
              </w:rPr>
            </w:pPr>
            <w:r w:rsidRPr="001C7CD0" w:rsidDel="00394917">
              <w:rPr>
                <w:rFonts w:ascii="Arial" w:hAnsi="Arial" w:cs="Arial"/>
                <w:sz w:val="18"/>
                <w:szCs w:val="18"/>
                <w:lang w:eastAsia="zh-CN"/>
              </w:rPr>
              <w:t xml:space="preserve"> </w:t>
            </w:r>
            <w:r w:rsidRPr="001C7CD0">
              <w:rPr>
                <w:rFonts w:ascii="Arial" w:hAnsi="Arial" w:cs="Arial"/>
                <w:b/>
                <w:iCs/>
                <w:szCs w:val="20"/>
                <w:lang w:eastAsia="zh-CN"/>
              </w:rPr>
              <w:t>(Manifestar aceptación y adjuntar documentación de respaldo escaneada, o señalar dirección URL donde se pueda verificar lo solicitado)</w:t>
            </w:r>
          </w:p>
        </w:tc>
        <w:tc>
          <w:tcPr>
            <w:tcW w:w="2340" w:type="dxa"/>
            <w:tcBorders>
              <w:left w:val="single" w:sz="4" w:space="0" w:color="000000"/>
              <w:bottom w:val="single" w:sz="4" w:space="0" w:color="000000"/>
            </w:tcBorders>
            <w:shd w:val="clear" w:color="auto" w:fill="auto"/>
            <w:vAlign w:val="center"/>
          </w:tcPr>
          <w:p w:rsidR="001C7CD0" w:rsidRPr="001C7CD0" w:rsidRDefault="001C7CD0" w:rsidP="001C7CD0">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ind w:left="110"/>
              <w:jc w:val="both"/>
              <w:rPr>
                <w:rFonts w:ascii="Arial" w:hAnsi="Arial" w:cs="Arial"/>
                <w:iCs/>
                <w:color w:val="FF0000"/>
                <w:lang w:eastAsia="zh-CN"/>
              </w:rPr>
            </w:pPr>
          </w:p>
        </w:tc>
        <w:tc>
          <w:tcPr>
            <w:tcW w:w="540" w:type="dxa"/>
            <w:tcBorders>
              <w:top w:val="single" w:sz="4" w:space="0" w:color="000000"/>
              <w:left w:val="single" w:sz="4" w:space="0" w:color="000000"/>
              <w:bottom w:val="single" w:sz="4" w:space="0" w:color="000000"/>
            </w:tcBorders>
            <w:shd w:val="thinReverseDiagStripe" w:color="auto" w:fill="auto"/>
            <w:vAlign w:val="center"/>
          </w:tcPr>
          <w:p w:rsidR="001C7CD0" w:rsidRPr="001C7CD0" w:rsidRDefault="001C7CD0" w:rsidP="001C7CD0">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color w:val="FF0000"/>
                <w:lang w:eastAsia="zh-CN"/>
              </w:rPr>
            </w:pPr>
          </w:p>
        </w:tc>
        <w:tc>
          <w:tcPr>
            <w:tcW w:w="540" w:type="dxa"/>
            <w:tcBorders>
              <w:top w:val="single" w:sz="4" w:space="0" w:color="000000"/>
              <w:left w:val="single" w:sz="4" w:space="0" w:color="000000"/>
              <w:bottom w:val="single" w:sz="4" w:space="0" w:color="000000"/>
            </w:tcBorders>
            <w:shd w:val="thinReverseDiagStripe" w:color="auto" w:fill="auto"/>
            <w:vAlign w:val="center"/>
          </w:tcPr>
          <w:p w:rsidR="001C7CD0" w:rsidRPr="001C7CD0" w:rsidRDefault="001C7CD0" w:rsidP="001C7CD0">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color w:val="FF0000"/>
                <w:lang w:eastAsia="zh-CN"/>
              </w:rPr>
            </w:pPr>
          </w:p>
        </w:tc>
        <w:tc>
          <w:tcPr>
            <w:tcW w:w="1490" w:type="dxa"/>
            <w:tcBorders>
              <w:top w:val="single" w:sz="4" w:space="0" w:color="000000"/>
              <w:left w:val="single" w:sz="4" w:space="0" w:color="000000"/>
              <w:bottom w:val="single" w:sz="4" w:space="0" w:color="000000"/>
              <w:right w:val="single" w:sz="4" w:space="0" w:color="000000"/>
            </w:tcBorders>
            <w:shd w:val="thinReverseDiagStripe" w:color="auto" w:fill="auto"/>
            <w:vAlign w:val="center"/>
          </w:tcPr>
          <w:p w:rsidR="001C7CD0" w:rsidRPr="001C7CD0" w:rsidRDefault="001C7CD0" w:rsidP="001C7CD0">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color w:val="FF0000"/>
                <w:lang w:eastAsia="zh-CN"/>
              </w:rPr>
            </w:pPr>
          </w:p>
        </w:tc>
      </w:tr>
      <w:tr w:rsidR="001C7CD0" w:rsidRPr="001C7CD0" w:rsidTr="001C7CD0">
        <w:trPr>
          <w:cantSplit/>
          <w:trHeight w:val="397"/>
        </w:trPr>
        <w:tc>
          <w:tcPr>
            <w:tcW w:w="5826" w:type="dxa"/>
            <w:tcBorders>
              <w:left w:val="single" w:sz="4" w:space="0" w:color="000000"/>
              <w:bottom w:val="single" w:sz="4" w:space="0" w:color="000000"/>
            </w:tcBorders>
            <w:shd w:val="clear" w:color="auto" w:fill="auto"/>
            <w:vAlign w:val="center"/>
          </w:tcPr>
          <w:p w:rsidR="001C7CD0" w:rsidRPr="001C7CD0" w:rsidRDefault="001C7CD0" w:rsidP="001C7CD0">
            <w:pPr>
              <w:numPr>
                <w:ilvl w:val="0"/>
                <w:numId w:val="47"/>
              </w:numPr>
              <w:suppressAutoHyphens/>
              <w:ind w:left="381"/>
              <w:jc w:val="both"/>
              <w:rPr>
                <w:rFonts w:ascii="Arial" w:hAnsi="Arial" w:cs="Arial"/>
                <w:bCs/>
                <w:lang w:eastAsia="zh-CN"/>
              </w:rPr>
            </w:pPr>
            <w:r w:rsidRPr="001C7CD0">
              <w:rPr>
                <w:rFonts w:ascii="Arial" w:hAnsi="Arial" w:cs="Arial"/>
                <w:b/>
                <w:bCs/>
                <w:lang w:eastAsia="zh-CN"/>
              </w:rPr>
              <w:t xml:space="preserve">Verificación de la información y documentación presentada: </w:t>
            </w:r>
            <w:r w:rsidRPr="001C7CD0">
              <w:rPr>
                <w:rFonts w:ascii="Arial" w:hAnsi="Arial" w:cs="Arial"/>
                <w:bCs/>
                <w:lang w:eastAsia="zh-CN"/>
              </w:rPr>
              <w:t>El BCB se reserva el derecho de verificar cualquier aspecto que considere pertinente de la documentación e información presentada por el proponente.</w:t>
            </w:r>
          </w:p>
          <w:p w:rsidR="001C7CD0" w:rsidRPr="001C7CD0" w:rsidRDefault="001C7CD0" w:rsidP="001C7CD0">
            <w:pPr>
              <w:tabs>
                <w:tab w:val="num" w:pos="0"/>
              </w:tabs>
              <w:suppressAutoHyphens/>
              <w:ind w:left="380" w:hanging="360"/>
              <w:jc w:val="both"/>
              <w:rPr>
                <w:rFonts w:ascii="Arial" w:hAnsi="Arial" w:cs="Arial"/>
                <w:bCs/>
                <w:lang w:eastAsia="zh-CN"/>
              </w:rPr>
            </w:pPr>
          </w:p>
          <w:p w:rsidR="001C7CD0" w:rsidRPr="001C7CD0" w:rsidRDefault="001C7CD0" w:rsidP="001C7CD0">
            <w:pPr>
              <w:tabs>
                <w:tab w:val="num" w:pos="0"/>
              </w:tabs>
              <w:suppressAutoHyphens/>
              <w:ind w:left="380" w:hanging="360"/>
              <w:jc w:val="both"/>
              <w:rPr>
                <w:rFonts w:ascii="Arial" w:hAnsi="Arial" w:cs="Arial"/>
                <w:b/>
                <w:bCs/>
                <w:lang w:eastAsia="zh-CN"/>
              </w:rPr>
            </w:pPr>
            <w:r w:rsidRPr="001C7CD0">
              <w:rPr>
                <w:rFonts w:ascii="Arial" w:hAnsi="Arial" w:cs="Arial"/>
                <w:b/>
                <w:bCs/>
                <w:lang w:eastAsia="zh-CN"/>
              </w:rPr>
              <w:t>(Manifestar aceptación)</w:t>
            </w:r>
          </w:p>
        </w:tc>
        <w:tc>
          <w:tcPr>
            <w:tcW w:w="2340" w:type="dxa"/>
            <w:tcBorders>
              <w:left w:val="single" w:sz="4" w:space="0" w:color="000000"/>
              <w:bottom w:val="single" w:sz="4" w:space="0" w:color="000000"/>
            </w:tcBorders>
            <w:shd w:val="clear" w:color="auto" w:fill="auto"/>
            <w:vAlign w:val="center"/>
          </w:tcPr>
          <w:p w:rsidR="001C7CD0" w:rsidRPr="001C7CD0" w:rsidRDefault="001C7CD0" w:rsidP="001C7CD0">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ind w:left="110"/>
              <w:jc w:val="both"/>
              <w:rPr>
                <w:rFonts w:ascii="Arial" w:hAnsi="Arial" w:cs="Arial"/>
                <w:iCs/>
                <w:color w:val="FF0000"/>
                <w:lang w:eastAsia="zh-CN"/>
              </w:rPr>
            </w:pPr>
          </w:p>
        </w:tc>
        <w:tc>
          <w:tcPr>
            <w:tcW w:w="540" w:type="dxa"/>
            <w:tcBorders>
              <w:top w:val="single" w:sz="4" w:space="0" w:color="000000"/>
              <w:left w:val="single" w:sz="4" w:space="0" w:color="000000"/>
              <w:bottom w:val="single" w:sz="4" w:space="0" w:color="000000"/>
            </w:tcBorders>
            <w:shd w:val="thinReverseDiagStripe" w:color="auto" w:fill="auto"/>
            <w:vAlign w:val="center"/>
          </w:tcPr>
          <w:p w:rsidR="001C7CD0" w:rsidRPr="001C7CD0" w:rsidRDefault="001C7CD0" w:rsidP="001C7CD0">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color w:val="FF0000"/>
                <w:lang w:eastAsia="zh-CN"/>
              </w:rPr>
            </w:pPr>
          </w:p>
        </w:tc>
        <w:tc>
          <w:tcPr>
            <w:tcW w:w="540" w:type="dxa"/>
            <w:tcBorders>
              <w:top w:val="single" w:sz="4" w:space="0" w:color="000000"/>
              <w:left w:val="single" w:sz="4" w:space="0" w:color="000000"/>
              <w:bottom w:val="single" w:sz="4" w:space="0" w:color="000000"/>
            </w:tcBorders>
            <w:shd w:val="thinReverseDiagStripe" w:color="auto" w:fill="auto"/>
            <w:vAlign w:val="center"/>
          </w:tcPr>
          <w:p w:rsidR="001C7CD0" w:rsidRPr="001C7CD0" w:rsidRDefault="001C7CD0" w:rsidP="001C7CD0">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color w:val="FF0000"/>
                <w:lang w:eastAsia="zh-CN"/>
              </w:rPr>
            </w:pPr>
          </w:p>
        </w:tc>
        <w:tc>
          <w:tcPr>
            <w:tcW w:w="1490" w:type="dxa"/>
            <w:tcBorders>
              <w:top w:val="single" w:sz="4" w:space="0" w:color="000000"/>
              <w:left w:val="single" w:sz="4" w:space="0" w:color="000000"/>
              <w:bottom w:val="single" w:sz="4" w:space="0" w:color="000000"/>
              <w:right w:val="single" w:sz="4" w:space="0" w:color="000000"/>
            </w:tcBorders>
            <w:shd w:val="thinReverseDiagStripe" w:color="auto" w:fill="auto"/>
            <w:vAlign w:val="center"/>
          </w:tcPr>
          <w:p w:rsidR="001C7CD0" w:rsidRPr="001C7CD0" w:rsidRDefault="001C7CD0" w:rsidP="001C7CD0">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color w:val="FF0000"/>
                <w:lang w:eastAsia="zh-CN"/>
              </w:rPr>
            </w:pPr>
          </w:p>
        </w:tc>
      </w:tr>
      <w:tr w:rsidR="001C7CD0" w:rsidRPr="001C7CD0" w:rsidTr="001C7CD0">
        <w:trPr>
          <w:cantSplit/>
          <w:trHeight w:val="358"/>
        </w:trPr>
        <w:tc>
          <w:tcPr>
            <w:tcW w:w="5826" w:type="dxa"/>
            <w:tcBorders>
              <w:top w:val="single" w:sz="4" w:space="0" w:color="000000"/>
              <w:left w:val="single" w:sz="4" w:space="0" w:color="000000"/>
              <w:bottom w:val="single" w:sz="4" w:space="0" w:color="000000"/>
            </w:tcBorders>
            <w:shd w:val="clear" w:color="auto" w:fill="339966"/>
            <w:vAlign w:val="center"/>
          </w:tcPr>
          <w:p w:rsidR="001C7CD0" w:rsidRPr="001C7CD0" w:rsidRDefault="001C7CD0" w:rsidP="001C7CD0">
            <w:pPr>
              <w:suppressAutoHyphens/>
              <w:ind w:left="290" w:hanging="290"/>
              <w:jc w:val="both"/>
              <w:rPr>
                <w:rFonts w:ascii="Arial" w:hAnsi="Arial" w:cs="Arial"/>
                <w:lang w:eastAsia="zh-CN"/>
              </w:rPr>
            </w:pPr>
            <w:r w:rsidRPr="001C7CD0">
              <w:rPr>
                <w:rFonts w:ascii="Arial" w:hAnsi="Arial" w:cs="Arial"/>
                <w:b/>
                <w:bCs/>
                <w:color w:val="FFFFFF"/>
                <w:lang w:eastAsia="zh-CN"/>
              </w:rPr>
              <w:t>III. CONDICIONES COMPLEMENTARIAS</w:t>
            </w:r>
          </w:p>
        </w:tc>
        <w:tc>
          <w:tcPr>
            <w:tcW w:w="2340" w:type="dxa"/>
            <w:tcBorders>
              <w:top w:val="single" w:sz="4" w:space="0" w:color="000000"/>
              <w:left w:val="single" w:sz="4" w:space="0" w:color="000000"/>
              <w:bottom w:val="single" w:sz="4" w:space="0" w:color="000000"/>
            </w:tcBorders>
            <w:shd w:val="clear" w:color="auto" w:fill="339966"/>
            <w:vAlign w:val="center"/>
          </w:tcPr>
          <w:p w:rsidR="001C7CD0" w:rsidRPr="001C7CD0" w:rsidRDefault="001C7CD0" w:rsidP="001C7CD0">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ind w:left="110"/>
              <w:jc w:val="both"/>
              <w:rPr>
                <w:rFonts w:ascii="Arial" w:hAnsi="Arial" w:cs="Arial"/>
                <w:iCs/>
                <w:color w:val="FFFFFF"/>
                <w:lang w:eastAsia="zh-CN"/>
              </w:rPr>
            </w:pPr>
          </w:p>
        </w:tc>
        <w:tc>
          <w:tcPr>
            <w:tcW w:w="540" w:type="dxa"/>
            <w:tcBorders>
              <w:top w:val="single" w:sz="4" w:space="0" w:color="000000"/>
              <w:left w:val="single" w:sz="4" w:space="0" w:color="000000"/>
              <w:bottom w:val="single" w:sz="4" w:space="0" w:color="000000"/>
            </w:tcBorders>
            <w:shd w:val="clear" w:color="auto" w:fill="339966"/>
            <w:vAlign w:val="center"/>
          </w:tcPr>
          <w:p w:rsidR="001C7CD0" w:rsidRPr="001C7CD0" w:rsidRDefault="001C7CD0" w:rsidP="001C7CD0">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color w:val="FFFFFF"/>
                <w:lang w:eastAsia="zh-CN"/>
              </w:rPr>
            </w:pPr>
          </w:p>
        </w:tc>
        <w:tc>
          <w:tcPr>
            <w:tcW w:w="540" w:type="dxa"/>
            <w:tcBorders>
              <w:top w:val="single" w:sz="4" w:space="0" w:color="000000"/>
              <w:left w:val="single" w:sz="4" w:space="0" w:color="000000"/>
              <w:bottom w:val="single" w:sz="4" w:space="0" w:color="000000"/>
            </w:tcBorders>
            <w:shd w:val="clear" w:color="auto" w:fill="339966"/>
            <w:vAlign w:val="center"/>
          </w:tcPr>
          <w:p w:rsidR="001C7CD0" w:rsidRPr="001C7CD0" w:rsidRDefault="001C7CD0" w:rsidP="001C7CD0">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color w:val="FFFFFF"/>
                <w:lang w:eastAsia="zh-CN"/>
              </w:rPr>
            </w:pPr>
          </w:p>
        </w:tc>
        <w:tc>
          <w:tcPr>
            <w:tcW w:w="1490" w:type="dxa"/>
            <w:tcBorders>
              <w:top w:val="single" w:sz="4" w:space="0" w:color="000000"/>
              <w:left w:val="single" w:sz="4" w:space="0" w:color="000000"/>
              <w:bottom w:val="single" w:sz="4" w:space="0" w:color="000000"/>
              <w:right w:val="single" w:sz="4" w:space="0" w:color="000000"/>
            </w:tcBorders>
            <w:shd w:val="clear" w:color="auto" w:fill="339966"/>
            <w:vAlign w:val="center"/>
          </w:tcPr>
          <w:p w:rsidR="001C7CD0" w:rsidRPr="001C7CD0" w:rsidRDefault="001C7CD0" w:rsidP="001C7CD0">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color w:val="FFFFFF"/>
                <w:lang w:eastAsia="zh-CN"/>
              </w:rPr>
            </w:pPr>
          </w:p>
        </w:tc>
      </w:tr>
      <w:tr w:rsidR="001C7CD0" w:rsidRPr="001C7CD0" w:rsidTr="001C7CD0">
        <w:trPr>
          <w:cantSplit/>
          <w:trHeight w:val="405"/>
        </w:trPr>
        <w:tc>
          <w:tcPr>
            <w:tcW w:w="5826" w:type="dxa"/>
            <w:tcBorders>
              <w:top w:val="single" w:sz="4" w:space="0" w:color="000000"/>
              <w:left w:val="single" w:sz="4" w:space="0" w:color="000000"/>
              <w:bottom w:val="single" w:sz="4" w:space="0" w:color="000000"/>
            </w:tcBorders>
            <w:shd w:val="clear" w:color="auto" w:fill="CCFFCC"/>
            <w:vAlign w:val="center"/>
          </w:tcPr>
          <w:p w:rsidR="001C7CD0" w:rsidRPr="001C7CD0" w:rsidRDefault="001C7CD0" w:rsidP="001C7CD0">
            <w:pPr>
              <w:numPr>
                <w:ilvl w:val="0"/>
                <w:numId w:val="36"/>
              </w:numPr>
              <w:suppressAutoHyphens/>
              <w:jc w:val="both"/>
              <w:rPr>
                <w:rFonts w:ascii="Arial" w:hAnsi="Arial" w:cs="Arial"/>
                <w:lang w:eastAsia="zh-CN"/>
              </w:rPr>
            </w:pPr>
            <w:r w:rsidRPr="001C7CD0">
              <w:rPr>
                <w:rFonts w:ascii="Arial" w:hAnsi="Arial" w:cs="Arial"/>
                <w:b/>
                <w:bCs/>
                <w:lang w:eastAsia="zh-CN"/>
              </w:rPr>
              <w:t>GARANTÍA</w:t>
            </w:r>
          </w:p>
        </w:tc>
        <w:tc>
          <w:tcPr>
            <w:tcW w:w="2340" w:type="dxa"/>
            <w:tcBorders>
              <w:top w:val="single" w:sz="4" w:space="0" w:color="000000"/>
              <w:left w:val="single" w:sz="4" w:space="0" w:color="000000"/>
              <w:bottom w:val="single" w:sz="4" w:space="0" w:color="000000"/>
            </w:tcBorders>
            <w:shd w:val="clear" w:color="auto" w:fill="CCFFCC"/>
            <w:vAlign w:val="center"/>
          </w:tcPr>
          <w:p w:rsidR="001C7CD0" w:rsidRPr="001C7CD0" w:rsidRDefault="001C7CD0" w:rsidP="001C7CD0">
            <w:pPr>
              <w:suppressAutoHyphens/>
              <w:snapToGrid w:val="0"/>
              <w:ind w:left="290" w:hanging="290"/>
              <w:jc w:val="both"/>
              <w:rPr>
                <w:rFonts w:ascii="Arial" w:hAnsi="Arial" w:cs="Arial"/>
                <w:b/>
                <w:bCs/>
                <w:lang w:eastAsia="zh-CN"/>
              </w:rPr>
            </w:pPr>
          </w:p>
        </w:tc>
        <w:tc>
          <w:tcPr>
            <w:tcW w:w="540" w:type="dxa"/>
            <w:tcBorders>
              <w:top w:val="single" w:sz="4" w:space="0" w:color="000000"/>
              <w:left w:val="single" w:sz="4" w:space="0" w:color="000000"/>
              <w:bottom w:val="single" w:sz="4" w:space="0" w:color="000000"/>
            </w:tcBorders>
            <w:shd w:val="clear" w:color="auto" w:fill="CCFFCC"/>
            <w:vAlign w:val="center"/>
          </w:tcPr>
          <w:p w:rsidR="001C7CD0" w:rsidRPr="001C7CD0" w:rsidRDefault="001C7CD0" w:rsidP="001C7CD0">
            <w:pPr>
              <w:suppressAutoHyphens/>
              <w:snapToGrid w:val="0"/>
              <w:ind w:left="290" w:hanging="290"/>
              <w:jc w:val="both"/>
              <w:rPr>
                <w:rFonts w:ascii="Arial" w:hAnsi="Arial" w:cs="Arial"/>
                <w:b/>
                <w:bCs/>
                <w:lang w:eastAsia="zh-CN"/>
              </w:rPr>
            </w:pPr>
          </w:p>
        </w:tc>
        <w:tc>
          <w:tcPr>
            <w:tcW w:w="540" w:type="dxa"/>
            <w:tcBorders>
              <w:top w:val="single" w:sz="4" w:space="0" w:color="000000"/>
              <w:left w:val="single" w:sz="4" w:space="0" w:color="000000"/>
              <w:bottom w:val="single" w:sz="4" w:space="0" w:color="000000"/>
            </w:tcBorders>
            <w:shd w:val="clear" w:color="auto" w:fill="CCFFCC"/>
            <w:vAlign w:val="center"/>
          </w:tcPr>
          <w:p w:rsidR="001C7CD0" w:rsidRPr="001C7CD0" w:rsidRDefault="001C7CD0" w:rsidP="001C7CD0">
            <w:pPr>
              <w:suppressAutoHyphens/>
              <w:snapToGrid w:val="0"/>
              <w:ind w:left="290" w:hanging="290"/>
              <w:jc w:val="both"/>
              <w:rPr>
                <w:rFonts w:ascii="Arial" w:hAnsi="Arial" w:cs="Arial"/>
                <w:b/>
                <w:bCs/>
                <w:lang w:eastAsia="zh-CN"/>
              </w:rPr>
            </w:pPr>
          </w:p>
        </w:tc>
        <w:tc>
          <w:tcPr>
            <w:tcW w:w="1490"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1C7CD0" w:rsidRPr="001C7CD0" w:rsidRDefault="001C7CD0" w:rsidP="001C7CD0">
            <w:pPr>
              <w:suppressAutoHyphens/>
              <w:snapToGrid w:val="0"/>
              <w:ind w:left="290" w:hanging="290"/>
              <w:jc w:val="both"/>
              <w:rPr>
                <w:rFonts w:ascii="Arial" w:hAnsi="Arial" w:cs="Arial"/>
                <w:b/>
                <w:bCs/>
                <w:lang w:eastAsia="zh-CN"/>
              </w:rPr>
            </w:pPr>
          </w:p>
        </w:tc>
      </w:tr>
      <w:tr w:rsidR="001C7CD0" w:rsidRPr="001C7CD0" w:rsidTr="001C7CD0">
        <w:trPr>
          <w:cantSplit/>
          <w:trHeight w:val="397"/>
        </w:trPr>
        <w:tc>
          <w:tcPr>
            <w:tcW w:w="5826" w:type="dxa"/>
            <w:tcBorders>
              <w:top w:val="single" w:sz="4" w:space="0" w:color="000000"/>
              <w:left w:val="single" w:sz="4" w:space="0" w:color="000000"/>
              <w:bottom w:val="single" w:sz="4" w:space="0" w:color="000000"/>
            </w:tcBorders>
            <w:shd w:val="clear" w:color="auto" w:fill="FFFFFF"/>
            <w:vAlign w:val="center"/>
          </w:tcPr>
          <w:p w:rsidR="001C7CD0" w:rsidRPr="001C7CD0" w:rsidRDefault="001C7CD0" w:rsidP="001C7CD0">
            <w:pPr>
              <w:numPr>
                <w:ilvl w:val="0"/>
                <w:numId w:val="34"/>
              </w:numPr>
              <w:tabs>
                <w:tab w:val="left" w:pos="290"/>
              </w:tabs>
              <w:suppressAutoHyphens/>
              <w:ind w:right="216"/>
              <w:jc w:val="both"/>
              <w:rPr>
                <w:rFonts w:ascii="Arial" w:hAnsi="Arial" w:cs="Arial"/>
                <w:lang w:eastAsia="zh-CN"/>
              </w:rPr>
            </w:pPr>
            <w:r w:rsidRPr="001C7CD0">
              <w:rPr>
                <w:rFonts w:ascii="Arial" w:hAnsi="Arial" w:cs="Arial"/>
                <w:b/>
                <w:bCs/>
                <w:color w:val="000000"/>
                <w:lang w:eastAsia="zh-CN"/>
              </w:rPr>
              <w:lastRenderedPageBreak/>
              <w:t xml:space="preserve">Garantía de cumplimiento de contrato: </w:t>
            </w:r>
            <w:r w:rsidRPr="001C7CD0">
              <w:rPr>
                <w:rFonts w:ascii="Arial" w:hAnsi="Arial" w:cs="Arial"/>
                <w:color w:val="000000"/>
                <w:lang w:eastAsia="zh-CN"/>
              </w:rPr>
              <w:t>Para garantizar el cumplimiento del contrato del BCB requiere una garantía del siete por ciento (7%) del valor total del contrato, para lo cual el proveedor podrá presentar uno de los siguientes tipos de garantía:</w:t>
            </w:r>
          </w:p>
          <w:p w:rsidR="001C7CD0" w:rsidRPr="001C7CD0" w:rsidRDefault="001C7CD0" w:rsidP="001C7CD0">
            <w:pPr>
              <w:numPr>
                <w:ilvl w:val="0"/>
                <w:numId w:val="37"/>
              </w:numPr>
              <w:tabs>
                <w:tab w:val="left" w:pos="290"/>
              </w:tabs>
              <w:suppressAutoHyphens/>
              <w:ind w:right="216"/>
              <w:jc w:val="both"/>
              <w:rPr>
                <w:rFonts w:ascii="Arial" w:hAnsi="Arial" w:cs="Arial"/>
                <w:lang w:eastAsia="zh-CN"/>
              </w:rPr>
            </w:pPr>
            <w:r w:rsidRPr="001C7CD0">
              <w:rPr>
                <w:rFonts w:ascii="Arial" w:hAnsi="Arial" w:cs="Arial"/>
                <w:color w:val="000000"/>
                <w:lang w:eastAsia="zh-CN"/>
              </w:rPr>
              <w:t>Boleta de garantía.</w:t>
            </w:r>
          </w:p>
          <w:p w:rsidR="001C7CD0" w:rsidRPr="001C7CD0" w:rsidRDefault="001C7CD0" w:rsidP="001C7CD0">
            <w:pPr>
              <w:numPr>
                <w:ilvl w:val="0"/>
                <w:numId w:val="37"/>
              </w:numPr>
              <w:tabs>
                <w:tab w:val="left" w:pos="290"/>
              </w:tabs>
              <w:suppressAutoHyphens/>
              <w:ind w:right="216"/>
              <w:jc w:val="both"/>
              <w:rPr>
                <w:rFonts w:ascii="Arial" w:hAnsi="Arial" w:cs="Arial"/>
                <w:lang w:eastAsia="zh-CN"/>
              </w:rPr>
            </w:pPr>
            <w:r w:rsidRPr="001C7CD0">
              <w:rPr>
                <w:rFonts w:ascii="Arial" w:hAnsi="Arial" w:cs="Arial"/>
                <w:color w:val="000000"/>
                <w:lang w:eastAsia="zh-CN"/>
              </w:rPr>
              <w:t>Garantía a primer requerimiento.</w:t>
            </w:r>
          </w:p>
          <w:p w:rsidR="001C7CD0" w:rsidRPr="001C7CD0" w:rsidRDefault="001C7CD0" w:rsidP="001C7CD0">
            <w:pPr>
              <w:numPr>
                <w:ilvl w:val="0"/>
                <w:numId w:val="37"/>
              </w:numPr>
              <w:suppressAutoHyphens/>
              <w:rPr>
                <w:rFonts w:ascii="Arial" w:hAnsi="Arial" w:cs="Arial"/>
                <w:color w:val="000000"/>
                <w:lang w:eastAsia="zh-CN"/>
              </w:rPr>
            </w:pPr>
            <w:r w:rsidRPr="001C7CD0">
              <w:rPr>
                <w:rFonts w:ascii="Arial" w:hAnsi="Arial" w:cs="Arial"/>
                <w:color w:val="000000"/>
                <w:lang w:eastAsia="zh-CN"/>
              </w:rPr>
              <w:t>Póliza de seguro de Caución a primer requerimiento.</w:t>
            </w:r>
          </w:p>
          <w:p w:rsidR="001C7CD0" w:rsidRPr="001C7CD0" w:rsidRDefault="001C7CD0" w:rsidP="001C7CD0">
            <w:pPr>
              <w:tabs>
                <w:tab w:val="left" w:pos="239"/>
              </w:tabs>
              <w:suppressAutoHyphens/>
              <w:ind w:left="239" w:right="216"/>
              <w:jc w:val="both"/>
              <w:rPr>
                <w:rFonts w:ascii="Arial" w:hAnsi="Arial" w:cs="Arial"/>
                <w:lang w:eastAsia="zh-CN"/>
              </w:rPr>
            </w:pPr>
            <w:r w:rsidRPr="001C7CD0">
              <w:rPr>
                <w:rFonts w:ascii="Arial" w:hAnsi="Arial" w:cs="Arial"/>
                <w:color w:val="000000"/>
                <w:lang w:eastAsia="zh-CN"/>
              </w:rPr>
              <w:t>El importe de dicha garantía, en caso de cualquier incumplimiento contractual incurrido por el proveedor, será consolidado a favor del BCB sin necesidad de ningún trámite o acción judicial.</w:t>
            </w:r>
          </w:p>
          <w:p w:rsidR="001C7CD0" w:rsidRPr="001C7CD0" w:rsidRDefault="001C7CD0" w:rsidP="001C7CD0">
            <w:pPr>
              <w:suppressAutoHyphens/>
              <w:ind w:right="216"/>
              <w:jc w:val="both"/>
              <w:rPr>
                <w:rFonts w:ascii="Arial" w:hAnsi="Arial" w:cs="Arial"/>
                <w:lang w:eastAsia="zh-CN"/>
              </w:rPr>
            </w:pPr>
            <w:r w:rsidRPr="001C7CD0">
              <w:rPr>
                <w:rFonts w:ascii="Arial" w:hAnsi="Arial" w:cs="Arial"/>
                <w:b/>
                <w:iCs/>
                <w:lang w:eastAsia="zh-CN"/>
              </w:rPr>
              <w:t xml:space="preserve"> (Manifestar aceptación)</w:t>
            </w:r>
          </w:p>
        </w:tc>
        <w:tc>
          <w:tcPr>
            <w:tcW w:w="2340" w:type="dxa"/>
            <w:tcBorders>
              <w:top w:val="single" w:sz="4" w:space="0" w:color="000000"/>
              <w:left w:val="single" w:sz="4" w:space="0" w:color="000000"/>
              <w:bottom w:val="single" w:sz="4" w:space="0" w:color="000000"/>
            </w:tcBorders>
            <w:shd w:val="clear" w:color="auto" w:fill="FFFFFF"/>
            <w:vAlign w:val="center"/>
          </w:tcPr>
          <w:p w:rsidR="001C7CD0" w:rsidRPr="001C7CD0" w:rsidRDefault="001C7CD0" w:rsidP="001C7CD0">
            <w:pPr>
              <w:suppressAutoHyphens/>
              <w:snapToGrid w:val="0"/>
              <w:ind w:left="290" w:hanging="290"/>
              <w:jc w:val="both"/>
              <w:rPr>
                <w:rFonts w:ascii="Arial" w:hAnsi="Arial" w:cs="Arial"/>
                <w:b/>
                <w:bCs/>
                <w:lang w:eastAsia="zh-CN"/>
              </w:rPr>
            </w:pPr>
          </w:p>
        </w:tc>
        <w:tc>
          <w:tcPr>
            <w:tcW w:w="540" w:type="dxa"/>
            <w:tcBorders>
              <w:top w:val="single" w:sz="4" w:space="0" w:color="000000"/>
              <w:left w:val="single" w:sz="4" w:space="0" w:color="000000"/>
              <w:bottom w:val="single" w:sz="4" w:space="0" w:color="000000"/>
            </w:tcBorders>
            <w:shd w:val="thinReverseDiagStripe" w:color="auto" w:fill="FFFFFF"/>
            <w:vAlign w:val="center"/>
          </w:tcPr>
          <w:p w:rsidR="001C7CD0" w:rsidRPr="001C7CD0" w:rsidRDefault="001C7CD0" w:rsidP="001C7CD0">
            <w:pPr>
              <w:suppressAutoHyphens/>
              <w:snapToGrid w:val="0"/>
              <w:ind w:left="290" w:hanging="290"/>
              <w:jc w:val="both"/>
              <w:rPr>
                <w:rFonts w:ascii="Arial" w:hAnsi="Arial" w:cs="Arial"/>
                <w:b/>
                <w:bCs/>
                <w:lang w:eastAsia="zh-CN"/>
              </w:rPr>
            </w:pPr>
          </w:p>
        </w:tc>
        <w:tc>
          <w:tcPr>
            <w:tcW w:w="540" w:type="dxa"/>
            <w:tcBorders>
              <w:top w:val="single" w:sz="4" w:space="0" w:color="000000"/>
              <w:left w:val="single" w:sz="4" w:space="0" w:color="000000"/>
              <w:bottom w:val="single" w:sz="4" w:space="0" w:color="000000"/>
            </w:tcBorders>
            <w:shd w:val="thinReverseDiagStripe" w:color="auto" w:fill="FFFFFF"/>
            <w:vAlign w:val="center"/>
          </w:tcPr>
          <w:p w:rsidR="001C7CD0" w:rsidRPr="001C7CD0" w:rsidRDefault="001C7CD0" w:rsidP="001C7CD0">
            <w:pPr>
              <w:suppressAutoHyphens/>
              <w:snapToGrid w:val="0"/>
              <w:ind w:left="290" w:hanging="290"/>
              <w:jc w:val="both"/>
              <w:rPr>
                <w:rFonts w:ascii="Arial" w:hAnsi="Arial" w:cs="Arial"/>
                <w:b/>
                <w:bCs/>
                <w:lang w:eastAsia="zh-CN"/>
              </w:rPr>
            </w:pPr>
          </w:p>
        </w:tc>
        <w:tc>
          <w:tcPr>
            <w:tcW w:w="1490" w:type="dxa"/>
            <w:tcBorders>
              <w:top w:val="single" w:sz="4" w:space="0" w:color="000000"/>
              <w:left w:val="single" w:sz="4" w:space="0" w:color="000000"/>
              <w:bottom w:val="single" w:sz="4" w:space="0" w:color="000000"/>
              <w:right w:val="single" w:sz="4" w:space="0" w:color="000000"/>
            </w:tcBorders>
            <w:shd w:val="thinReverseDiagStripe" w:color="auto" w:fill="FFFFFF"/>
            <w:vAlign w:val="center"/>
          </w:tcPr>
          <w:p w:rsidR="001C7CD0" w:rsidRPr="001C7CD0" w:rsidRDefault="001C7CD0" w:rsidP="001C7CD0">
            <w:pPr>
              <w:suppressAutoHyphens/>
              <w:snapToGrid w:val="0"/>
              <w:ind w:left="290" w:hanging="290"/>
              <w:jc w:val="both"/>
              <w:rPr>
                <w:rFonts w:ascii="Arial" w:hAnsi="Arial" w:cs="Arial"/>
                <w:b/>
                <w:bCs/>
                <w:lang w:eastAsia="zh-CN"/>
              </w:rPr>
            </w:pPr>
          </w:p>
        </w:tc>
      </w:tr>
      <w:tr w:rsidR="001C7CD0" w:rsidRPr="001C7CD0" w:rsidTr="001C7CD0">
        <w:trPr>
          <w:cantSplit/>
          <w:trHeight w:val="397"/>
        </w:trPr>
        <w:tc>
          <w:tcPr>
            <w:tcW w:w="5826" w:type="dxa"/>
            <w:tcBorders>
              <w:top w:val="single" w:sz="4" w:space="0" w:color="000000"/>
              <w:left w:val="single" w:sz="4" w:space="0" w:color="000000"/>
              <w:bottom w:val="single" w:sz="4" w:space="0" w:color="000000"/>
            </w:tcBorders>
            <w:shd w:val="clear" w:color="auto" w:fill="FFFFFF"/>
            <w:vAlign w:val="center"/>
          </w:tcPr>
          <w:p w:rsidR="001C7CD0" w:rsidRPr="001C7CD0" w:rsidRDefault="001C7CD0" w:rsidP="001C7CD0">
            <w:pPr>
              <w:numPr>
                <w:ilvl w:val="0"/>
                <w:numId w:val="34"/>
              </w:numPr>
              <w:suppressAutoHyphens/>
              <w:jc w:val="both"/>
              <w:rPr>
                <w:rFonts w:ascii="Arial" w:hAnsi="Arial" w:cs="Arial"/>
                <w:bCs/>
                <w:iCs/>
                <w:lang w:eastAsia="zh-CN"/>
              </w:rPr>
            </w:pPr>
            <w:r w:rsidRPr="001C7CD0">
              <w:rPr>
                <w:rFonts w:ascii="Arial" w:hAnsi="Arial" w:cs="Arial"/>
                <w:b/>
                <w:bCs/>
                <w:lang w:eastAsia="zh-CN"/>
              </w:rPr>
              <w:t xml:space="preserve">Garantía de fábrica: </w:t>
            </w:r>
            <w:r w:rsidRPr="001C7CD0">
              <w:rPr>
                <w:rFonts w:ascii="Arial" w:hAnsi="Arial" w:cs="Arial"/>
                <w:bCs/>
                <w:iCs/>
                <w:lang w:eastAsia="zh-CN"/>
              </w:rPr>
              <w:t>Por un periodo de un (1) año calendario, cuyo inicio de la vigencia será en una fecha contemplada entre la recepción sujeta a verificación de los bienes y previa a la emisión del acta de recepción, la garantía debe incluir: reemplazo de partes hasta la reposición del bien, mano de obra, costos de atención en sitio del BCB y actualizaciones de versión de software.</w:t>
            </w:r>
          </w:p>
          <w:p w:rsidR="001C7CD0" w:rsidRPr="001C7CD0" w:rsidRDefault="001C7CD0" w:rsidP="001C7CD0">
            <w:pPr>
              <w:suppressAutoHyphens/>
              <w:ind w:left="360"/>
              <w:jc w:val="both"/>
              <w:rPr>
                <w:rFonts w:ascii="Arial" w:hAnsi="Arial" w:cs="Arial"/>
                <w:bCs/>
                <w:iCs/>
                <w:lang w:eastAsia="zh-CN"/>
              </w:rPr>
            </w:pPr>
            <w:r w:rsidRPr="001C7CD0">
              <w:rPr>
                <w:rFonts w:ascii="Arial" w:hAnsi="Arial" w:cs="Arial"/>
                <w:bCs/>
                <w:iCs/>
                <w:lang w:eastAsia="zh-CN"/>
              </w:rPr>
              <w:t>La modalidad de la garantía de fábrica para todos los Firewalls debe ser 8X5XNBD, la misma deberá estar registrada a nombre del Banco Central de Bolivia en la página Web del fabricante.</w:t>
            </w:r>
          </w:p>
          <w:p w:rsidR="001C7CD0" w:rsidRPr="001C7CD0" w:rsidRDefault="001C7CD0" w:rsidP="001C7CD0">
            <w:pPr>
              <w:suppressAutoHyphens/>
              <w:ind w:left="360"/>
              <w:jc w:val="both"/>
              <w:rPr>
                <w:rFonts w:ascii="Arial" w:hAnsi="Arial" w:cs="Arial"/>
                <w:bCs/>
                <w:iCs/>
                <w:lang w:eastAsia="zh-CN"/>
              </w:rPr>
            </w:pPr>
            <w:r w:rsidRPr="001C7CD0">
              <w:rPr>
                <w:rFonts w:ascii="Arial" w:hAnsi="Arial" w:cs="Arial"/>
                <w:bCs/>
                <w:iCs/>
                <w:lang w:eastAsia="zh-CN"/>
              </w:rPr>
              <w:t>El documento de respaldo de la garantía de fábrica debe ser entregado hasta la fecha de la emisión del Acta de Recepción.</w:t>
            </w:r>
          </w:p>
          <w:p w:rsidR="001C7CD0" w:rsidRPr="001C7CD0" w:rsidRDefault="001C7CD0" w:rsidP="001C7CD0">
            <w:pPr>
              <w:suppressAutoHyphens/>
              <w:ind w:right="216"/>
              <w:jc w:val="both"/>
              <w:rPr>
                <w:rFonts w:ascii="Arial" w:hAnsi="Arial" w:cs="Arial"/>
                <w:lang w:eastAsia="zh-CN"/>
              </w:rPr>
            </w:pPr>
            <w:r w:rsidRPr="001C7CD0">
              <w:rPr>
                <w:rFonts w:ascii="Arial" w:hAnsi="Arial" w:cs="Arial"/>
                <w:b/>
                <w:bCs/>
                <w:lang w:eastAsia="zh-CN"/>
              </w:rPr>
              <w:t>(Manifestar aceptación)</w:t>
            </w:r>
          </w:p>
        </w:tc>
        <w:tc>
          <w:tcPr>
            <w:tcW w:w="2340" w:type="dxa"/>
            <w:tcBorders>
              <w:top w:val="single" w:sz="4" w:space="0" w:color="000000"/>
              <w:left w:val="single" w:sz="4" w:space="0" w:color="000000"/>
              <w:bottom w:val="single" w:sz="4" w:space="0" w:color="000000"/>
            </w:tcBorders>
            <w:shd w:val="clear" w:color="auto" w:fill="FFFFFF"/>
            <w:vAlign w:val="center"/>
          </w:tcPr>
          <w:p w:rsidR="001C7CD0" w:rsidRPr="001C7CD0" w:rsidRDefault="001C7CD0" w:rsidP="001C7CD0">
            <w:pPr>
              <w:suppressAutoHyphens/>
              <w:snapToGrid w:val="0"/>
              <w:ind w:left="290" w:hanging="290"/>
              <w:jc w:val="both"/>
              <w:rPr>
                <w:rFonts w:ascii="Arial" w:hAnsi="Arial" w:cs="Arial"/>
                <w:b/>
                <w:bCs/>
                <w:lang w:eastAsia="zh-CN"/>
              </w:rPr>
            </w:pPr>
          </w:p>
        </w:tc>
        <w:tc>
          <w:tcPr>
            <w:tcW w:w="540" w:type="dxa"/>
            <w:tcBorders>
              <w:top w:val="single" w:sz="4" w:space="0" w:color="000000"/>
              <w:left w:val="single" w:sz="4" w:space="0" w:color="000000"/>
              <w:bottom w:val="single" w:sz="4" w:space="0" w:color="000000"/>
            </w:tcBorders>
            <w:shd w:val="thinReverseDiagStripe" w:color="auto" w:fill="FFFFFF"/>
            <w:vAlign w:val="center"/>
          </w:tcPr>
          <w:p w:rsidR="001C7CD0" w:rsidRPr="001C7CD0" w:rsidRDefault="001C7CD0" w:rsidP="001C7CD0">
            <w:pPr>
              <w:suppressAutoHyphens/>
              <w:snapToGrid w:val="0"/>
              <w:ind w:left="290" w:hanging="290"/>
              <w:jc w:val="both"/>
              <w:rPr>
                <w:rFonts w:ascii="Arial" w:hAnsi="Arial" w:cs="Arial"/>
                <w:b/>
                <w:bCs/>
                <w:lang w:eastAsia="zh-CN"/>
              </w:rPr>
            </w:pPr>
          </w:p>
        </w:tc>
        <w:tc>
          <w:tcPr>
            <w:tcW w:w="540" w:type="dxa"/>
            <w:tcBorders>
              <w:top w:val="single" w:sz="4" w:space="0" w:color="000000"/>
              <w:left w:val="single" w:sz="4" w:space="0" w:color="000000"/>
              <w:bottom w:val="single" w:sz="4" w:space="0" w:color="000000"/>
            </w:tcBorders>
            <w:shd w:val="thinReverseDiagStripe" w:color="auto" w:fill="FFFFFF"/>
            <w:vAlign w:val="center"/>
          </w:tcPr>
          <w:p w:rsidR="001C7CD0" w:rsidRPr="001C7CD0" w:rsidRDefault="001C7CD0" w:rsidP="001C7CD0">
            <w:pPr>
              <w:suppressAutoHyphens/>
              <w:snapToGrid w:val="0"/>
              <w:ind w:left="290" w:hanging="290"/>
              <w:jc w:val="both"/>
              <w:rPr>
                <w:rFonts w:ascii="Arial" w:hAnsi="Arial" w:cs="Arial"/>
                <w:b/>
                <w:bCs/>
                <w:lang w:eastAsia="zh-CN"/>
              </w:rPr>
            </w:pPr>
          </w:p>
        </w:tc>
        <w:tc>
          <w:tcPr>
            <w:tcW w:w="1490" w:type="dxa"/>
            <w:tcBorders>
              <w:top w:val="single" w:sz="4" w:space="0" w:color="000000"/>
              <w:left w:val="single" w:sz="4" w:space="0" w:color="000000"/>
              <w:bottom w:val="single" w:sz="4" w:space="0" w:color="000000"/>
              <w:right w:val="single" w:sz="4" w:space="0" w:color="000000"/>
            </w:tcBorders>
            <w:shd w:val="thinReverseDiagStripe" w:color="auto" w:fill="FFFFFF"/>
            <w:vAlign w:val="center"/>
          </w:tcPr>
          <w:p w:rsidR="001C7CD0" w:rsidRPr="001C7CD0" w:rsidRDefault="001C7CD0" w:rsidP="001C7CD0">
            <w:pPr>
              <w:suppressAutoHyphens/>
              <w:snapToGrid w:val="0"/>
              <w:ind w:left="290" w:hanging="290"/>
              <w:jc w:val="both"/>
              <w:rPr>
                <w:rFonts w:ascii="Arial" w:hAnsi="Arial" w:cs="Arial"/>
                <w:b/>
                <w:bCs/>
                <w:lang w:eastAsia="zh-CN"/>
              </w:rPr>
            </w:pPr>
          </w:p>
        </w:tc>
      </w:tr>
      <w:tr w:rsidR="001C7CD0" w:rsidRPr="001C7CD0" w:rsidTr="001C7CD0">
        <w:trPr>
          <w:cantSplit/>
          <w:trHeight w:val="397"/>
        </w:trPr>
        <w:tc>
          <w:tcPr>
            <w:tcW w:w="5826" w:type="dxa"/>
            <w:tcBorders>
              <w:top w:val="single" w:sz="4" w:space="0" w:color="000000"/>
              <w:left w:val="single" w:sz="4" w:space="0" w:color="000000"/>
              <w:bottom w:val="single" w:sz="4" w:space="0" w:color="000000"/>
            </w:tcBorders>
            <w:shd w:val="clear" w:color="auto" w:fill="FFFFFF"/>
            <w:vAlign w:val="center"/>
          </w:tcPr>
          <w:p w:rsidR="001C7CD0" w:rsidRPr="001C7CD0" w:rsidRDefault="001C7CD0" w:rsidP="001C7CD0">
            <w:pPr>
              <w:numPr>
                <w:ilvl w:val="0"/>
                <w:numId w:val="34"/>
              </w:numPr>
              <w:suppressAutoHyphens/>
              <w:jc w:val="both"/>
              <w:rPr>
                <w:rFonts w:ascii="Arial" w:hAnsi="Arial" w:cs="Arial"/>
              </w:rPr>
            </w:pPr>
            <w:r w:rsidRPr="001C7CD0">
              <w:rPr>
                <w:rFonts w:ascii="Arial" w:hAnsi="Arial" w:cs="Arial"/>
                <w:b/>
                <w:bCs/>
                <w:iCs/>
                <w:lang w:eastAsia="zh-CN"/>
              </w:rPr>
              <w:t xml:space="preserve">Garantía de funcionamiento de maquinaria y/o equipo: </w:t>
            </w:r>
            <w:r w:rsidRPr="001C7CD0">
              <w:rPr>
                <w:rFonts w:ascii="Arial" w:hAnsi="Arial" w:cs="Arial"/>
              </w:rPr>
              <w:t xml:space="preserve">El proveedor debe presentar una Garantía de Funcionamiento de Maquinaria y/o </w:t>
            </w:r>
            <w:r w:rsidRPr="001C7CD0">
              <w:rPr>
                <w:rFonts w:ascii="Arial" w:hAnsi="Arial" w:cs="Arial"/>
                <w:bCs/>
                <w:iCs/>
                <w:lang w:eastAsia="zh-CN"/>
              </w:rPr>
              <w:t>Equipo</w:t>
            </w:r>
            <w:r w:rsidRPr="001C7CD0">
              <w:rPr>
                <w:rFonts w:ascii="Arial" w:hAnsi="Arial" w:cs="Arial"/>
              </w:rPr>
              <w:t xml:space="preserve"> vigente por un periodo </w:t>
            </w:r>
            <w:r w:rsidRPr="001C7CD0">
              <w:rPr>
                <w:rFonts w:ascii="Arial" w:hAnsi="Arial" w:cs="Arial"/>
                <w:bCs/>
                <w:iCs/>
                <w:lang w:eastAsia="zh-CN"/>
              </w:rPr>
              <w:t>de un (1) años y treinta (30) días calendario, que serán computables a partir de la fecha de emisión del acta de recepción, por el importe del 1.5% del monto total</w:t>
            </w:r>
            <w:r w:rsidRPr="001C7CD0">
              <w:rPr>
                <w:rFonts w:ascii="Arial" w:hAnsi="Arial" w:cs="Arial"/>
              </w:rPr>
              <w:t xml:space="preserve"> del contrato, el proveedor decidirá el tipo de garantía a presentar entre: </w:t>
            </w:r>
          </w:p>
          <w:p w:rsidR="001C7CD0" w:rsidRPr="001C7CD0" w:rsidRDefault="001C7CD0" w:rsidP="001C7CD0">
            <w:pPr>
              <w:numPr>
                <w:ilvl w:val="0"/>
                <w:numId w:val="48"/>
              </w:numPr>
              <w:suppressAutoHyphens/>
              <w:jc w:val="both"/>
              <w:rPr>
                <w:rFonts w:ascii="Arial" w:hAnsi="Arial" w:cs="Arial"/>
                <w:lang w:eastAsia="zh-CN"/>
              </w:rPr>
            </w:pPr>
            <w:r w:rsidRPr="001C7CD0">
              <w:rPr>
                <w:rFonts w:ascii="Arial" w:hAnsi="Arial" w:cs="Arial"/>
                <w:lang w:eastAsia="zh-CN"/>
              </w:rPr>
              <w:t xml:space="preserve">Boleta de Garantía, </w:t>
            </w:r>
          </w:p>
          <w:p w:rsidR="001C7CD0" w:rsidRPr="001C7CD0" w:rsidRDefault="001C7CD0" w:rsidP="001C7CD0">
            <w:pPr>
              <w:numPr>
                <w:ilvl w:val="0"/>
                <w:numId w:val="48"/>
              </w:numPr>
              <w:suppressAutoHyphens/>
              <w:jc w:val="both"/>
              <w:rPr>
                <w:rFonts w:ascii="Arial" w:hAnsi="Arial" w:cs="Arial"/>
                <w:lang w:eastAsia="zh-CN"/>
              </w:rPr>
            </w:pPr>
            <w:r w:rsidRPr="001C7CD0">
              <w:rPr>
                <w:rFonts w:ascii="Arial" w:hAnsi="Arial" w:cs="Arial"/>
                <w:lang w:eastAsia="zh-CN"/>
              </w:rPr>
              <w:t>Garantía a Primer Requerimiento</w:t>
            </w:r>
          </w:p>
          <w:p w:rsidR="001C7CD0" w:rsidRPr="001C7CD0" w:rsidRDefault="001C7CD0" w:rsidP="001C7CD0">
            <w:pPr>
              <w:numPr>
                <w:ilvl w:val="0"/>
                <w:numId w:val="48"/>
              </w:numPr>
              <w:suppressAutoHyphens/>
              <w:jc w:val="both"/>
              <w:rPr>
                <w:rFonts w:ascii="Arial" w:hAnsi="Arial" w:cs="Arial"/>
                <w:lang w:eastAsia="zh-CN"/>
              </w:rPr>
            </w:pPr>
            <w:r w:rsidRPr="001C7CD0">
              <w:rPr>
                <w:rFonts w:ascii="Arial" w:hAnsi="Arial" w:cs="Arial"/>
                <w:lang w:eastAsia="zh-CN"/>
              </w:rPr>
              <w:t xml:space="preserve">Póliza de Seguro de Caución a Primer Requerimiento.  </w:t>
            </w:r>
          </w:p>
          <w:p w:rsidR="001C7CD0" w:rsidRPr="001C7CD0" w:rsidRDefault="001C7CD0" w:rsidP="001C7CD0">
            <w:pPr>
              <w:ind w:left="360"/>
              <w:jc w:val="both"/>
              <w:rPr>
                <w:rFonts w:ascii="Arial" w:hAnsi="Arial" w:cs="Arial"/>
              </w:rPr>
            </w:pPr>
            <w:r w:rsidRPr="001C7CD0">
              <w:rPr>
                <w:rFonts w:ascii="Arial" w:hAnsi="Arial" w:cs="Arial"/>
              </w:rPr>
              <w:t xml:space="preserve">A solicitud del proveedor, en sustitución de esta garantía, el BCB podrá efectuar una retención del 1.5% del monto total del contrato. </w:t>
            </w:r>
          </w:p>
          <w:p w:rsidR="001C7CD0" w:rsidRPr="001C7CD0" w:rsidRDefault="001C7CD0" w:rsidP="001C7CD0">
            <w:pPr>
              <w:ind w:left="360"/>
              <w:jc w:val="both"/>
              <w:rPr>
                <w:rFonts w:ascii="Arial" w:hAnsi="Arial" w:cs="Arial"/>
              </w:rPr>
            </w:pPr>
            <w:r w:rsidRPr="001C7CD0">
              <w:rPr>
                <w:rFonts w:ascii="Arial" w:hAnsi="Arial" w:cs="Arial"/>
              </w:rPr>
              <w:t>El personal designado por la Gerencia de Sistemas será el encargado de hacer seguimiento a los servicios cubiertos por esta garantía y emitirá el informe de conformidad a la conclusión.</w:t>
            </w:r>
          </w:p>
          <w:p w:rsidR="001C7CD0" w:rsidRPr="001C7CD0" w:rsidRDefault="001C7CD0" w:rsidP="001C7CD0">
            <w:pPr>
              <w:ind w:left="360"/>
              <w:jc w:val="both"/>
              <w:rPr>
                <w:rFonts w:ascii="Arial" w:hAnsi="Arial" w:cs="Arial"/>
                <w:color w:val="FF0000"/>
              </w:rPr>
            </w:pPr>
            <w:r w:rsidRPr="001C7CD0">
              <w:rPr>
                <w:rFonts w:ascii="Arial" w:hAnsi="Arial" w:cs="Arial"/>
                <w:lang w:eastAsia="zh-CN"/>
              </w:rPr>
              <w:t xml:space="preserve">La garantía será devuelta una vez concluido su periodo, siempre y cuando el proveedor hubiese cumplido con todas las obligaciones contractuales, el documento de garantía deberá ser entregada antes de la emisión del Acta de Recepción. </w:t>
            </w:r>
          </w:p>
          <w:p w:rsidR="001C7CD0" w:rsidRPr="001C7CD0" w:rsidRDefault="001C7CD0" w:rsidP="001C7CD0">
            <w:pPr>
              <w:suppressAutoHyphens/>
              <w:ind w:right="216"/>
              <w:jc w:val="both"/>
              <w:rPr>
                <w:rFonts w:ascii="Arial" w:hAnsi="Arial" w:cs="Arial"/>
                <w:b/>
                <w:bCs/>
                <w:lang w:eastAsia="zh-CN"/>
              </w:rPr>
            </w:pPr>
          </w:p>
          <w:p w:rsidR="001C7CD0" w:rsidRPr="001C7CD0" w:rsidRDefault="001C7CD0" w:rsidP="001C7CD0">
            <w:pPr>
              <w:ind w:left="360"/>
              <w:jc w:val="both"/>
              <w:rPr>
                <w:rFonts w:ascii="Arial" w:hAnsi="Arial" w:cs="Arial"/>
                <w:b/>
              </w:rPr>
            </w:pPr>
            <w:r w:rsidRPr="001C7CD0">
              <w:rPr>
                <w:rFonts w:ascii="Arial" w:hAnsi="Arial" w:cs="Arial"/>
                <w:b/>
                <w:bCs/>
                <w:lang w:eastAsia="zh-CN"/>
              </w:rPr>
              <w:t>(Manifestar aceptación</w:t>
            </w:r>
            <w:r w:rsidRPr="001C7CD0">
              <w:rPr>
                <w:rFonts w:ascii="Arial" w:hAnsi="Arial" w:cs="Arial"/>
                <w:b/>
                <w:lang w:eastAsia="zh-CN"/>
              </w:rPr>
              <w:t>).</w:t>
            </w:r>
          </w:p>
          <w:p w:rsidR="001C7CD0" w:rsidRPr="001C7CD0" w:rsidRDefault="001C7CD0" w:rsidP="001C7CD0">
            <w:pPr>
              <w:suppressAutoHyphens/>
              <w:ind w:right="216"/>
              <w:jc w:val="both"/>
              <w:rPr>
                <w:rFonts w:ascii="Arial" w:hAnsi="Arial" w:cs="Arial"/>
                <w:lang w:eastAsia="zh-CN"/>
              </w:rPr>
            </w:pPr>
          </w:p>
        </w:tc>
        <w:tc>
          <w:tcPr>
            <w:tcW w:w="2340" w:type="dxa"/>
            <w:tcBorders>
              <w:top w:val="single" w:sz="4" w:space="0" w:color="000000"/>
              <w:left w:val="single" w:sz="4" w:space="0" w:color="000000"/>
              <w:bottom w:val="single" w:sz="4" w:space="0" w:color="000000"/>
            </w:tcBorders>
            <w:shd w:val="clear" w:color="auto" w:fill="FFFFFF"/>
            <w:vAlign w:val="center"/>
          </w:tcPr>
          <w:p w:rsidR="001C7CD0" w:rsidRPr="001C7CD0" w:rsidRDefault="001C7CD0" w:rsidP="001C7CD0">
            <w:pPr>
              <w:suppressAutoHyphens/>
              <w:snapToGrid w:val="0"/>
              <w:ind w:left="290" w:hanging="290"/>
              <w:jc w:val="both"/>
              <w:rPr>
                <w:rFonts w:ascii="Arial" w:hAnsi="Arial" w:cs="Arial"/>
                <w:b/>
                <w:bCs/>
                <w:lang w:eastAsia="zh-CN"/>
              </w:rPr>
            </w:pPr>
          </w:p>
        </w:tc>
        <w:tc>
          <w:tcPr>
            <w:tcW w:w="540" w:type="dxa"/>
            <w:tcBorders>
              <w:top w:val="single" w:sz="4" w:space="0" w:color="000000"/>
              <w:left w:val="single" w:sz="4" w:space="0" w:color="000000"/>
              <w:bottom w:val="single" w:sz="4" w:space="0" w:color="000000"/>
            </w:tcBorders>
            <w:shd w:val="thinReverseDiagStripe" w:color="auto" w:fill="FFFFFF"/>
            <w:vAlign w:val="center"/>
          </w:tcPr>
          <w:p w:rsidR="001C7CD0" w:rsidRPr="001C7CD0" w:rsidRDefault="001C7CD0" w:rsidP="001C7CD0">
            <w:pPr>
              <w:suppressAutoHyphens/>
              <w:snapToGrid w:val="0"/>
              <w:ind w:left="290" w:hanging="290"/>
              <w:jc w:val="both"/>
              <w:rPr>
                <w:rFonts w:ascii="Arial" w:hAnsi="Arial" w:cs="Arial"/>
                <w:b/>
                <w:bCs/>
                <w:lang w:eastAsia="zh-CN"/>
              </w:rPr>
            </w:pPr>
          </w:p>
        </w:tc>
        <w:tc>
          <w:tcPr>
            <w:tcW w:w="540" w:type="dxa"/>
            <w:tcBorders>
              <w:top w:val="single" w:sz="4" w:space="0" w:color="000000"/>
              <w:left w:val="single" w:sz="4" w:space="0" w:color="000000"/>
              <w:bottom w:val="single" w:sz="4" w:space="0" w:color="000000"/>
            </w:tcBorders>
            <w:shd w:val="thinReverseDiagStripe" w:color="auto" w:fill="FFFFFF"/>
            <w:vAlign w:val="center"/>
          </w:tcPr>
          <w:p w:rsidR="001C7CD0" w:rsidRPr="001C7CD0" w:rsidRDefault="001C7CD0" w:rsidP="001C7CD0">
            <w:pPr>
              <w:suppressAutoHyphens/>
              <w:snapToGrid w:val="0"/>
              <w:ind w:left="290" w:hanging="290"/>
              <w:jc w:val="both"/>
              <w:rPr>
                <w:rFonts w:ascii="Arial" w:hAnsi="Arial" w:cs="Arial"/>
                <w:b/>
                <w:bCs/>
                <w:lang w:eastAsia="zh-CN"/>
              </w:rPr>
            </w:pPr>
          </w:p>
        </w:tc>
        <w:tc>
          <w:tcPr>
            <w:tcW w:w="1490" w:type="dxa"/>
            <w:tcBorders>
              <w:top w:val="single" w:sz="4" w:space="0" w:color="000000"/>
              <w:left w:val="single" w:sz="4" w:space="0" w:color="000000"/>
              <w:bottom w:val="single" w:sz="4" w:space="0" w:color="000000"/>
              <w:right w:val="single" w:sz="4" w:space="0" w:color="000000"/>
            </w:tcBorders>
            <w:shd w:val="thinReverseDiagStripe" w:color="auto" w:fill="FFFFFF"/>
            <w:vAlign w:val="center"/>
          </w:tcPr>
          <w:p w:rsidR="001C7CD0" w:rsidRPr="001C7CD0" w:rsidRDefault="001C7CD0" w:rsidP="001C7CD0">
            <w:pPr>
              <w:suppressAutoHyphens/>
              <w:snapToGrid w:val="0"/>
              <w:ind w:left="290" w:hanging="290"/>
              <w:jc w:val="both"/>
              <w:rPr>
                <w:rFonts w:ascii="Arial" w:hAnsi="Arial" w:cs="Arial"/>
                <w:b/>
                <w:bCs/>
                <w:lang w:eastAsia="zh-CN"/>
              </w:rPr>
            </w:pPr>
          </w:p>
        </w:tc>
      </w:tr>
      <w:tr w:rsidR="001C7CD0" w:rsidRPr="001C7CD0" w:rsidTr="001C7CD0">
        <w:trPr>
          <w:cantSplit/>
          <w:trHeight w:val="397"/>
        </w:trPr>
        <w:tc>
          <w:tcPr>
            <w:tcW w:w="5826" w:type="dxa"/>
            <w:tcBorders>
              <w:top w:val="single" w:sz="4" w:space="0" w:color="000000"/>
              <w:left w:val="single" w:sz="4" w:space="0" w:color="000000"/>
              <w:bottom w:val="single" w:sz="4" w:space="0" w:color="000000"/>
            </w:tcBorders>
            <w:shd w:val="clear" w:color="auto" w:fill="FFFFFF"/>
            <w:vAlign w:val="center"/>
          </w:tcPr>
          <w:p w:rsidR="001C7CD0" w:rsidRPr="001C7CD0" w:rsidRDefault="001C7CD0" w:rsidP="001C7CD0">
            <w:pPr>
              <w:numPr>
                <w:ilvl w:val="0"/>
                <w:numId w:val="34"/>
              </w:numPr>
              <w:tabs>
                <w:tab w:val="left" w:pos="290"/>
              </w:tabs>
              <w:suppressAutoHyphens/>
              <w:ind w:left="290" w:right="216" w:hanging="290"/>
              <w:jc w:val="both"/>
              <w:rPr>
                <w:rFonts w:ascii="Arial" w:hAnsi="Arial" w:cs="Arial"/>
                <w:lang w:eastAsia="zh-CN"/>
              </w:rPr>
            </w:pPr>
            <w:r w:rsidRPr="001C7CD0">
              <w:rPr>
                <w:rFonts w:ascii="Arial" w:hAnsi="Arial" w:cs="Arial"/>
                <w:b/>
                <w:bCs/>
                <w:lang w:eastAsia="zh-CN"/>
              </w:rPr>
              <w:t xml:space="preserve">Ejecución de la garantía de funcionamiento de maquinaria y/o equipo: </w:t>
            </w:r>
            <w:r w:rsidRPr="001C7CD0">
              <w:rPr>
                <w:rFonts w:ascii="Arial" w:hAnsi="Arial" w:cs="Arial"/>
                <w:bCs/>
                <w:lang w:eastAsia="zh-CN"/>
              </w:rPr>
              <w:t>Cuando el proveedor incumpla sin justificación alguna de las siguientes condiciones:</w:t>
            </w:r>
          </w:p>
          <w:p w:rsidR="001C7CD0" w:rsidRPr="001C7CD0" w:rsidRDefault="001C7CD0" w:rsidP="001C7CD0">
            <w:pPr>
              <w:numPr>
                <w:ilvl w:val="1"/>
                <w:numId w:val="34"/>
              </w:numPr>
              <w:suppressAutoHyphens/>
              <w:ind w:right="216"/>
              <w:jc w:val="both"/>
              <w:rPr>
                <w:rFonts w:ascii="Arial" w:hAnsi="Arial" w:cs="Arial"/>
                <w:lang w:eastAsia="zh-CN"/>
              </w:rPr>
            </w:pPr>
            <w:r w:rsidRPr="001C7CD0">
              <w:rPr>
                <w:rFonts w:ascii="Arial" w:hAnsi="Arial" w:cs="Arial"/>
                <w:bCs/>
                <w:lang w:eastAsia="zh-CN"/>
              </w:rPr>
              <w:t>Incumplimiento a las obligaciones contractuales establecidas en la garantía de fábrica y la garantía de funcionamiento de maquinaria y/o equipo.</w:t>
            </w:r>
          </w:p>
          <w:p w:rsidR="001C7CD0" w:rsidRPr="001C7CD0" w:rsidRDefault="001C7CD0" w:rsidP="001C7CD0">
            <w:pPr>
              <w:numPr>
                <w:ilvl w:val="1"/>
                <w:numId w:val="34"/>
              </w:numPr>
              <w:suppressAutoHyphens/>
              <w:ind w:right="216"/>
              <w:jc w:val="both"/>
              <w:rPr>
                <w:rFonts w:ascii="Arial" w:hAnsi="Arial" w:cs="Arial"/>
                <w:lang w:eastAsia="zh-CN"/>
              </w:rPr>
            </w:pPr>
            <w:r w:rsidRPr="001C7CD0">
              <w:rPr>
                <w:rFonts w:ascii="Arial" w:hAnsi="Arial" w:cs="Arial"/>
                <w:bCs/>
                <w:lang w:eastAsia="zh-CN"/>
              </w:rPr>
              <w:t>Demora en los tiempos descritos en los servicios asociados a la garantía de funcionamiento de maquinaria y/o equipo.</w:t>
            </w:r>
          </w:p>
          <w:p w:rsidR="001C7CD0" w:rsidRPr="001C7CD0" w:rsidRDefault="001C7CD0" w:rsidP="001C7CD0">
            <w:pPr>
              <w:suppressAutoHyphens/>
              <w:ind w:right="216"/>
              <w:jc w:val="both"/>
              <w:rPr>
                <w:rFonts w:ascii="Arial" w:hAnsi="Arial" w:cs="Arial"/>
                <w:b/>
                <w:bCs/>
                <w:lang w:eastAsia="zh-CN"/>
              </w:rPr>
            </w:pPr>
          </w:p>
          <w:p w:rsidR="001C7CD0" w:rsidRPr="001C7CD0" w:rsidRDefault="001C7CD0" w:rsidP="001C7CD0">
            <w:pPr>
              <w:suppressAutoHyphens/>
              <w:ind w:left="238" w:right="216"/>
              <w:jc w:val="both"/>
              <w:rPr>
                <w:rFonts w:ascii="Arial" w:hAnsi="Arial" w:cs="Arial"/>
                <w:lang w:eastAsia="zh-CN"/>
              </w:rPr>
            </w:pPr>
            <w:r w:rsidRPr="001C7CD0">
              <w:rPr>
                <w:rFonts w:ascii="Arial" w:hAnsi="Arial" w:cs="Arial"/>
                <w:bCs/>
                <w:lang w:eastAsia="zh-CN"/>
              </w:rPr>
              <w:t>El BCB efectuara la ejecución del régimen de garantías a favor del BCB, sin necesidad de ningún trámite o acción judicial, a su solo requerimiento.</w:t>
            </w:r>
          </w:p>
          <w:p w:rsidR="001C7CD0" w:rsidRPr="001C7CD0" w:rsidRDefault="001C7CD0" w:rsidP="001C7CD0">
            <w:pPr>
              <w:suppressAutoHyphens/>
              <w:ind w:left="1080" w:right="216" w:hanging="360"/>
              <w:jc w:val="both"/>
              <w:rPr>
                <w:rFonts w:ascii="Arial" w:hAnsi="Arial" w:cs="Arial"/>
                <w:b/>
                <w:bCs/>
                <w:lang w:eastAsia="zh-CN"/>
              </w:rPr>
            </w:pPr>
          </w:p>
          <w:p w:rsidR="001C7CD0" w:rsidRPr="001C7CD0" w:rsidRDefault="001C7CD0" w:rsidP="001C7CD0">
            <w:pPr>
              <w:suppressAutoHyphens/>
              <w:ind w:right="216"/>
              <w:jc w:val="both"/>
              <w:rPr>
                <w:rFonts w:ascii="Arial" w:hAnsi="Arial" w:cs="Arial"/>
                <w:lang w:eastAsia="zh-CN"/>
              </w:rPr>
            </w:pPr>
            <w:r w:rsidRPr="001C7CD0">
              <w:rPr>
                <w:rFonts w:ascii="Arial" w:hAnsi="Arial" w:cs="Arial"/>
                <w:b/>
                <w:bCs/>
                <w:lang w:eastAsia="zh-CN"/>
              </w:rPr>
              <w:t>(Manifestar aceptación)</w:t>
            </w:r>
          </w:p>
        </w:tc>
        <w:tc>
          <w:tcPr>
            <w:tcW w:w="2340" w:type="dxa"/>
            <w:tcBorders>
              <w:top w:val="single" w:sz="4" w:space="0" w:color="000000"/>
              <w:left w:val="single" w:sz="4" w:space="0" w:color="000000"/>
              <w:bottom w:val="single" w:sz="4" w:space="0" w:color="000000"/>
            </w:tcBorders>
            <w:shd w:val="clear" w:color="auto" w:fill="FFFFFF"/>
            <w:vAlign w:val="center"/>
          </w:tcPr>
          <w:p w:rsidR="001C7CD0" w:rsidRPr="001C7CD0" w:rsidRDefault="001C7CD0" w:rsidP="001C7CD0">
            <w:pPr>
              <w:suppressAutoHyphens/>
              <w:snapToGrid w:val="0"/>
              <w:ind w:left="290" w:hanging="290"/>
              <w:jc w:val="both"/>
              <w:rPr>
                <w:rFonts w:ascii="Arial" w:hAnsi="Arial" w:cs="Arial"/>
                <w:b/>
                <w:bCs/>
                <w:lang w:eastAsia="zh-CN"/>
              </w:rPr>
            </w:pPr>
          </w:p>
        </w:tc>
        <w:tc>
          <w:tcPr>
            <w:tcW w:w="540" w:type="dxa"/>
            <w:tcBorders>
              <w:top w:val="single" w:sz="4" w:space="0" w:color="000000"/>
              <w:left w:val="single" w:sz="4" w:space="0" w:color="000000"/>
              <w:bottom w:val="single" w:sz="4" w:space="0" w:color="000000"/>
            </w:tcBorders>
            <w:shd w:val="thinReverseDiagStripe" w:color="auto" w:fill="FFFFFF"/>
            <w:vAlign w:val="center"/>
          </w:tcPr>
          <w:p w:rsidR="001C7CD0" w:rsidRPr="001C7CD0" w:rsidRDefault="001C7CD0" w:rsidP="001C7CD0">
            <w:pPr>
              <w:suppressAutoHyphens/>
              <w:snapToGrid w:val="0"/>
              <w:ind w:left="290" w:hanging="290"/>
              <w:jc w:val="both"/>
              <w:rPr>
                <w:rFonts w:ascii="Arial" w:hAnsi="Arial" w:cs="Arial"/>
                <w:b/>
                <w:bCs/>
                <w:lang w:eastAsia="zh-CN"/>
              </w:rPr>
            </w:pPr>
          </w:p>
        </w:tc>
        <w:tc>
          <w:tcPr>
            <w:tcW w:w="540" w:type="dxa"/>
            <w:tcBorders>
              <w:top w:val="single" w:sz="4" w:space="0" w:color="000000"/>
              <w:left w:val="single" w:sz="4" w:space="0" w:color="000000"/>
              <w:bottom w:val="single" w:sz="4" w:space="0" w:color="000000"/>
            </w:tcBorders>
            <w:shd w:val="thinReverseDiagStripe" w:color="auto" w:fill="FFFFFF"/>
            <w:vAlign w:val="center"/>
          </w:tcPr>
          <w:p w:rsidR="001C7CD0" w:rsidRPr="001C7CD0" w:rsidRDefault="001C7CD0" w:rsidP="001C7CD0">
            <w:pPr>
              <w:suppressAutoHyphens/>
              <w:snapToGrid w:val="0"/>
              <w:ind w:left="290" w:hanging="290"/>
              <w:jc w:val="both"/>
              <w:rPr>
                <w:rFonts w:ascii="Arial" w:hAnsi="Arial" w:cs="Arial"/>
                <w:b/>
                <w:bCs/>
                <w:lang w:eastAsia="zh-CN"/>
              </w:rPr>
            </w:pPr>
          </w:p>
        </w:tc>
        <w:tc>
          <w:tcPr>
            <w:tcW w:w="1490" w:type="dxa"/>
            <w:tcBorders>
              <w:top w:val="single" w:sz="4" w:space="0" w:color="000000"/>
              <w:left w:val="single" w:sz="4" w:space="0" w:color="000000"/>
              <w:bottom w:val="single" w:sz="4" w:space="0" w:color="000000"/>
              <w:right w:val="single" w:sz="4" w:space="0" w:color="000000"/>
            </w:tcBorders>
            <w:shd w:val="thinReverseDiagStripe" w:color="auto" w:fill="FFFFFF"/>
            <w:vAlign w:val="center"/>
          </w:tcPr>
          <w:p w:rsidR="001C7CD0" w:rsidRPr="001C7CD0" w:rsidRDefault="001C7CD0" w:rsidP="001C7CD0">
            <w:pPr>
              <w:suppressAutoHyphens/>
              <w:snapToGrid w:val="0"/>
              <w:ind w:left="290" w:hanging="290"/>
              <w:jc w:val="both"/>
              <w:rPr>
                <w:rFonts w:ascii="Arial" w:hAnsi="Arial" w:cs="Arial"/>
                <w:b/>
                <w:bCs/>
                <w:lang w:eastAsia="zh-CN"/>
              </w:rPr>
            </w:pPr>
          </w:p>
        </w:tc>
      </w:tr>
      <w:tr w:rsidR="001C7CD0" w:rsidRPr="001C7CD0" w:rsidTr="001C7CD0">
        <w:trPr>
          <w:cantSplit/>
          <w:trHeight w:val="6225"/>
        </w:trPr>
        <w:tc>
          <w:tcPr>
            <w:tcW w:w="5826" w:type="dxa"/>
            <w:tcBorders>
              <w:top w:val="single" w:sz="4" w:space="0" w:color="000000"/>
              <w:left w:val="single" w:sz="4" w:space="0" w:color="000000"/>
              <w:bottom w:val="single" w:sz="4" w:space="0" w:color="000000"/>
            </w:tcBorders>
            <w:shd w:val="clear" w:color="auto" w:fill="auto"/>
            <w:vAlign w:val="center"/>
          </w:tcPr>
          <w:p w:rsidR="001C7CD0" w:rsidRPr="001C7CD0" w:rsidRDefault="001C7CD0" w:rsidP="001C7CD0">
            <w:pPr>
              <w:numPr>
                <w:ilvl w:val="0"/>
                <w:numId w:val="34"/>
              </w:numPr>
              <w:suppressAutoHyphens/>
              <w:contextualSpacing/>
              <w:jc w:val="both"/>
              <w:rPr>
                <w:rFonts w:ascii="Arial" w:hAnsi="Arial" w:cs="Arial"/>
                <w:b/>
                <w:bCs/>
                <w:iCs/>
                <w:lang w:eastAsia="zh-CN"/>
              </w:rPr>
            </w:pPr>
            <w:r w:rsidRPr="001C7CD0">
              <w:rPr>
                <w:rFonts w:ascii="Arial" w:hAnsi="Arial" w:cs="Arial"/>
                <w:b/>
                <w:bCs/>
                <w:iCs/>
                <w:lang w:eastAsia="zh-CN"/>
              </w:rPr>
              <w:lastRenderedPageBreak/>
              <w:t>Servicios asociados a la garantía de funcionamiento de maquinaria y/o equipo:</w:t>
            </w:r>
          </w:p>
          <w:p w:rsidR="001C7CD0" w:rsidRPr="001C7CD0" w:rsidRDefault="001C7CD0" w:rsidP="001C7CD0">
            <w:pPr>
              <w:ind w:left="360"/>
              <w:contextualSpacing/>
              <w:jc w:val="both"/>
              <w:rPr>
                <w:rFonts w:ascii="Arial" w:hAnsi="Arial" w:cs="Arial"/>
                <w:b/>
                <w:bCs/>
                <w:iCs/>
                <w:lang w:eastAsia="zh-CN"/>
              </w:rPr>
            </w:pPr>
          </w:p>
          <w:p w:rsidR="001C7CD0" w:rsidRPr="001C7CD0" w:rsidRDefault="001C7CD0" w:rsidP="001C7CD0">
            <w:pPr>
              <w:numPr>
                <w:ilvl w:val="0"/>
                <w:numId w:val="49"/>
              </w:numPr>
              <w:suppressAutoHyphens/>
              <w:ind w:left="665"/>
              <w:contextualSpacing/>
              <w:jc w:val="both"/>
              <w:rPr>
                <w:rFonts w:ascii="Arial" w:hAnsi="Arial" w:cs="Arial"/>
                <w:lang w:eastAsia="zh-CN"/>
              </w:rPr>
            </w:pPr>
            <w:r w:rsidRPr="001C7CD0">
              <w:rPr>
                <w:rFonts w:ascii="Arial" w:hAnsi="Arial" w:cs="Arial"/>
                <w:b/>
                <w:bCs/>
                <w:lang w:eastAsia="zh-CN"/>
              </w:rPr>
              <w:t>Mantenimiento correctivo y Soporte Local:</w:t>
            </w:r>
            <w:r w:rsidRPr="001C7CD0">
              <w:rPr>
                <w:rFonts w:ascii="Arial" w:hAnsi="Arial" w:cs="Arial"/>
                <w:bCs/>
                <w:lang w:eastAsia="zh-CN"/>
              </w:rPr>
              <w:t xml:space="preserve"> Por demanda y sin límite de casos en la modalidad 7x24. El  proveedor debe realizar el mantenimiento correctivo de cualquier componente del equipo tanto en hardware como en software en el edificio principal del BCB, mientras dure el periodo de la garantía de funcionamiento de maquinaria y/o equipo, en coordinación con el personal designado por el DBDC y sin costo adicional para el BCB bajo las siguientes condiciones:</w:t>
            </w:r>
          </w:p>
          <w:p w:rsidR="001C7CD0" w:rsidRPr="001C7CD0" w:rsidRDefault="001C7CD0" w:rsidP="001C7CD0">
            <w:pPr>
              <w:numPr>
                <w:ilvl w:val="0"/>
                <w:numId w:val="49"/>
              </w:numPr>
              <w:suppressAutoHyphens/>
              <w:ind w:left="665"/>
              <w:jc w:val="both"/>
              <w:rPr>
                <w:rFonts w:ascii="Arial" w:hAnsi="Arial" w:cs="Arial"/>
                <w:color w:val="000000"/>
                <w:lang w:eastAsia="zh-CN"/>
              </w:rPr>
            </w:pPr>
            <w:r w:rsidRPr="001C7CD0">
              <w:rPr>
                <w:rFonts w:ascii="Arial" w:hAnsi="Arial" w:cs="Arial"/>
                <w:b/>
                <w:color w:val="000000"/>
                <w:lang w:eastAsia="zh-CN"/>
              </w:rPr>
              <w:t>Notificación del incidente</w:t>
            </w:r>
            <w:r w:rsidRPr="001C7CD0">
              <w:rPr>
                <w:rFonts w:ascii="Arial" w:hAnsi="Arial" w:cs="Arial"/>
                <w:color w:val="000000"/>
                <w:lang w:eastAsia="zh-CN"/>
              </w:rPr>
              <w:t>: A través del personal del Departamento de Base de Datos y Comunicaciones de la Gerencia de Sistemas. La notificación se realizará vía correo electrónico u otro medio.</w:t>
            </w:r>
          </w:p>
          <w:p w:rsidR="001C7CD0" w:rsidRPr="001C7CD0" w:rsidRDefault="001C7CD0" w:rsidP="001C7CD0">
            <w:pPr>
              <w:numPr>
                <w:ilvl w:val="0"/>
                <w:numId w:val="49"/>
              </w:numPr>
              <w:suppressAutoHyphens/>
              <w:ind w:left="665"/>
              <w:jc w:val="both"/>
              <w:rPr>
                <w:rFonts w:ascii="Arial" w:hAnsi="Arial" w:cs="Arial"/>
                <w:lang w:eastAsia="zh-CN"/>
              </w:rPr>
            </w:pPr>
            <w:r w:rsidRPr="001C7CD0">
              <w:rPr>
                <w:rFonts w:ascii="Arial" w:hAnsi="Arial" w:cs="Arial"/>
                <w:b/>
                <w:lang w:eastAsia="zh-CN"/>
              </w:rPr>
              <w:t>Tiempo máximo de atención del incidente reportado:</w:t>
            </w:r>
            <w:r w:rsidRPr="001C7CD0">
              <w:rPr>
                <w:rFonts w:ascii="Arial" w:hAnsi="Arial" w:cs="Arial"/>
                <w:lang w:eastAsia="zh-CN"/>
              </w:rPr>
              <w:t xml:space="preserve"> Deberá ser realizado en el mismo día (ONDAY), una vez realizada la notificación del incidente, para el diagnóstico del mismo.</w:t>
            </w:r>
          </w:p>
          <w:p w:rsidR="001C7CD0" w:rsidRPr="001C7CD0" w:rsidRDefault="001C7CD0" w:rsidP="001C7CD0">
            <w:pPr>
              <w:numPr>
                <w:ilvl w:val="0"/>
                <w:numId w:val="49"/>
              </w:numPr>
              <w:suppressAutoHyphens/>
              <w:ind w:left="665"/>
              <w:jc w:val="both"/>
              <w:rPr>
                <w:rFonts w:ascii="Arial" w:hAnsi="Arial" w:cs="Arial"/>
                <w:lang w:eastAsia="zh-CN"/>
              </w:rPr>
            </w:pPr>
            <w:r w:rsidRPr="001C7CD0">
              <w:rPr>
                <w:rFonts w:ascii="Arial" w:hAnsi="Arial" w:cs="Arial"/>
                <w:b/>
                <w:lang w:eastAsia="zh-CN"/>
              </w:rPr>
              <w:t>Tiempo máximo de reparación del equipo afectado por el incidente reportado:</w:t>
            </w:r>
            <w:r w:rsidRPr="001C7CD0">
              <w:rPr>
                <w:rFonts w:ascii="Arial" w:hAnsi="Arial" w:cs="Arial"/>
                <w:lang w:eastAsia="zh-CN"/>
              </w:rPr>
              <w:t xml:space="preserve"> cinco (5) días hábiles a partir de diagnóstico definitivo del incidente.</w:t>
            </w:r>
          </w:p>
          <w:p w:rsidR="001C7CD0" w:rsidRPr="001C7CD0" w:rsidRDefault="001C7CD0" w:rsidP="001C7CD0">
            <w:pPr>
              <w:numPr>
                <w:ilvl w:val="0"/>
                <w:numId w:val="49"/>
              </w:numPr>
              <w:suppressAutoHyphens/>
              <w:ind w:left="665"/>
              <w:jc w:val="both"/>
              <w:rPr>
                <w:rFonts w:ascii="Arial" w:hAnsi="Arial" w:cs="Arial"/>
                <w:lang w:eastAsia="zh-CN"/>
              </w:rPr>
            </w:pPr>
            <w:r w:rsidRPr="001C7CD0">
              <w:rPr>
                <w:rFonts w:ascii="Arial" w:hAnsi="Arial" w:cs="Arial"/>
                <w:b/>
                <w:lang w:eastAsia="zh-CN"/>
              </w:rPr>
              <w:t>Reparación no factible del equipo afectado:</w:t>
            </w:r>
            <w:r w:rsidRPr="001C7CD0">
              <w:rPr>
                <w:rFonts w:ascii="Arial" w:hAnsi="Arial" w:cs="Arial"/>
                <w:lang w:eastAsia="zh-CN"/>
              </w:rPr>
              <w:t xml:space="preserve"> Si en el plazo de quince (15) días hábiles desde la notificación del incidente no se ha reparado el equipo afectado, entonces el proveedor debe realizar el cambio definitivo del equipo por un equipo nuevo de características técnicas iguales o superiores a los bienes a ser remplazados.</w:t>
            </w:r>
          </w:p>
          <w:p w:rsidR="001C7CD0" w:rsidRPr="001C7CD0" w:rsidRDefault="001C7CD0" w:rsidP="001C7CD0">
            <w:pPr>
              <w:numPr>
                <w:ilvl w:val="0"/>
                <w:numId w:val="49"/>
              </w:numPr>
              <w:suppressAutoHyphens/>
              <w:ind w:left="665"/>
              <w:jc w:val="both"/>
              <w:rPr>
                <w:rFonts w:ascii="Arial" w:hAnsi="Arial" w:cs="Arial"/>
                <w:b/>
                <w:color w:val="000000"/>
                <w:lang w:eastAsia="zh-CN"/>
              </w:rPr>
            </w:pPr>
            <w:r w:rsidRPr="001C7CD0">
              <w:rPr>
                <w:rFonts w:ascii="Arial" w:hAnsi="Arial" w:cs="Arial"/>
                <w:b/>
                <w:color w:val="000000"/>
                <w:lang w:eastAsia="zh-CN"/>
              </w:rPr>
              <w:t xml:space="preserve">Tiempo máximo de reemplazo de componentes y/o equipo: </w:t>
            </w:r>
            <w:r w:rsidRPr="001C7CD0">
              <w:rPr>
                <w:rFonts w:ascii="Arial" w:hAnsi="Arial" w:cs="Arial"/>
                <w:color w:val="000000"/>
                <w:lang w:eastAsia="zh-CN"/>
              </w:rPr>
              <w:t>En caso de que la falla amerite un reemplazo de componentes y/o equipo afectado, el proveedor tendrá un plazo máximo de quince (15) días hábiles para realizar el reemplazo, sin costo adicional para el BCB. Si el proveedor no pudiera realizar el reemplazo en el tiempo establecido se procederá a la a la ejecución de la garantía de funcionamiento de maquinaria y/o equipo.</w:t>
            </w:r>
          </w:p>
          <w:p w:rsidR="001C7CD0" w:rsidRPr="001C7CD0" w:rsidRDefault="001C7CD0" w:rsidP="001C7CD0">
            <w:pPr>
              <w:suppressAutoHyphens/>
              <w:ind w:left="740"/>
              <w:jc w:val="both"/>
              <w:rPr>
                <w:rFonts w:ascii="Arial" w:hAnsi="Arial" w:cs="Arial"/>
                <w:lang w:eastAsia="zh-CN"/>
              </w:rPr>
            </w:pPr>
            <w:r w:rsidRPr="001C7CD0">
              <w:rPr>
                <w:rFonts w:ascii="Arial" w:hAnsi="Arial" w:cs="Arial"/>
                <w:lang w:eastAsia="zh-CN"/>
              </w:rPr>
              <w:t>El personal designado por la Gerencia de Sistemas será el encargado de hacer seguimiento a los servicios del mantenimiento.</w:t>
            </w:r>
          </w:p>
          <w:p w:rsidR="001C7CD0" w:rsidRPr="001C7CD0" w:rsidRDefault="001C7CD0" w:rsidP="001C7CD0">
            <w:pPr>
              <w:suppressAutoHyphens/>
              <w:ind w:left="740"/>
              <w:jc w:val="both"/>
              <w:rPr>
                <w:rFonts w:ascii="Arial" w:hAnsi="Arial" w:cs="Arial"/>
                <w:lang w:eastAsia="zh-CN"/>
              </w:rPr>
            </w:pPr>
          </w:p>
          <w:p w:rsidR="001C7CD0" w:rsidRPr="001C7CD0" w:rsidRDefault="001C7CD0" w:rsidP="001C7CD0">
            <w:pPr>
              <w:suppressAutoHyphens/>
              <w:contextualSpacing/>
              <w:jc w:val="both"/>
              <w:rPr>
                <w:rFonts w:ascii="Arial" w:hAnsi="Arial" w:cs="Arial"/>
                <w:lang w:eastAsia="zh-CN"/>
              </w:rPr>
            </w:pPr>
            <w:r w:rsidRPr="001C7CD0">
              <w:rPr>
                <w:rFonts w:ascii="Arial" w:hAnsi="Arial" w:cs="Arial"/>
                <w:b/>
                <w:bCs/>
                <w:lang w:eastAsia="zh-CN"/>
              </w:rPr>
              <w:t xml:space="preserve"> (Manifestar aceptación)</w:t>
            </w:r>
          </w:p>
        </w:tc>
        <w:tc>
          <w:tcPr>
            <w:tcW w:w="2340" w:type="dxa"/>
            <w:tcBorders>
              <w:top w:val="single" w:sz="4" w:space="0" w:color="000000"/>
              <w:left w:val="single" w:sz="4" w:space="0" w:color="000000"/>
              <w:bottom w:val="single" w:sz="4" w:space="0" w:color="000000"/>
            </w:tcBorders>
            <w:shd w:val="clear" w:color="auto" w:fill="auto"/>
            <w:vAlign w:val="center"/>
          </w:tcPr>
          <w:p w:rsidR="001C7CD0" w:rsidRPr="001C7CD0" w:rsidRDefault="001C7CD0" w:rsidP="001C7CD0">
            <w:pPr>
              <w:suppressAutoHyphens/>
              <w:snapToGrid w:val="0"/>
              <w:ind w:left="290" w:hanging="290"/>
              <w:jc w:val="both"/>
              <w:rPr>
                <w:rFonts w:ascii="Arial" w:hAnsi="Arial" w:cs="Arial"/>
                <w:b/>
                <w:bCs/>
                <w:lang w:eastAsia="zh-CN"/>
              </w:rPr>
            </w:pPr>
          </w:p>
        </w:tc>
        <w:tc>
          <w:tcPr>
            <w:tcW w:w="540" w:type="dxa"/>
            <w:tcBorders>
              <w:top w:val="single" w:sz="4" w:space="0" w:color="000000"/>
              <w:left w:val="single" w:sz="4" w:space="0" w:color="000000"/>
              <w:bottom w:val="single" w:sz="4" w:space="0" w:color="000000"/>
            </w:tcBorders>
            <w:shd w:val="thinReverseDiagStripe" w:color="auto" w:fill="auto"/>
            <w:vAlign w:val="center"/>
          </w:tcPr>
          <w:p w:rsidR="001C7CD0" w:rsidRPr="001C7CD0" w:rsidRDefault="001C7CD0" w:rsidP="001C7CD0">
            <w:pPr>
              <w:suppressAutoHyphens/>
              <w:snapToGrid w:val="0"/>
              <w:ind w:left="290" w:hanging="290"/>
              <w:jc w:val="both"/>
              <w:rPr>
                <w:rFonts w:ascii="Arial" w:hAnsi="Arial" w:cs="Arial"/>
                <w:b/>
                <w:bCs/>
                <w:lang w:eastAsia="zh-CN"/>
              </w:rPr>
            </w:pPr>
          </w:p>
        </w:tc>
        <w:tc>
          <w:tcPr>
            <w:tcW w:w="540" w:type="dxa"/>
            <w:tcBorders>
              <w:top w:val="single" w:sz="4" w:space="0" w:color="000000"/>
              <w:left w:val="single" w:sz="4" w:space="0" w:color="000000"/>
              <w:bottom w:val="single" w:sz="4" w:space="0" w:color="000000"/>
            </w:tcBorders>
            <w:shd w:val="thinReverseDiagStripe" w:color="auto" w:fill="auto"/>
            <w:vAlign w:val="center"/>
          </w:tcPr>
          <w:p w:rsidR="001C7CD0" w:rsidRPr="001C7CD0" w:rsidRDefault="001C7CD0" w:rsidP="001C7CD0">
            <w:pPr>
              <w:suppressAutoHyphens/>
              <w:snapToGrid w:val="0"/>
              <w:ind w:left="290" w:hanging="290"/>
              <w:jc w:val="both"/>
              <w:rPr>
                <w:rFonts w:ascii="Arial" w:hAnsi="Arial" w:cs="Arial"/>
                <w:b/>
                <w:bCs/>
                <w:lang w:eastAsia="zh-CN"/>
              </w:rPr>
            </w:pPr>
          </w:p>
        </w:tc>
        <w:tc>
          <w:tcPr>
            <w:tcW w:w="1490" w:type="dxa"/>
            <w:tcBorders>
              <w:top w:val="single" w:sz="4" w:space="0" w:color="000000"/>
              <w:left w:val="single" w:sz="4" w:space="0" w:color="000000"/>
              <w:bottom w:val="single" w:sz="4" w:space="0" w:color="000000"/>
              <w:right w:val="single" w:sz="4" w:space="0" w:color="000000"/>
            </w:tcBorders>
            <w:shd w:val="thinReverseDiagStripe" w:color="auto" w:fill="auto"/>
            <w:vAlign w:val="center"/>
          </w:tcPr>
          <w:p w:rsidR="001C7CD0" w:rsidRPr="001C7CD0" w:rsidRDefault="001C7CD0" w:rsidP="001C7CD0">
            <w:pPr>
              <w:suppressAutoHyphens/>
              <w:snapToGrid w:val="0"/>
              <w:ind w:left="290" w:hanging="290"/>
              <w:jc w:val="both"/>
              <w:rPr>
                <w:rFonts w:ascii="Arial" w:hAnsi="Arial" w:cs="Arial"/>
                <w:b/>
                <w:bCs/>
                <w:lang w:eastAsia="zh-CN"/>
              </w:rPr>
            </w:pPr>
          </w:p>
        </w:tc>
      </w:tr>
      <w:tr w:rsidR="001C7CD0" w:rsidRPr="001C7CD0" w:rsidTr="001C7CD0">
        <w:trPr>
          <w:cantSplit/>
          <w:trHeight w:val="397"/>
        </w:trPr>
        <w:tc>
          <w:tcPr>
            <w:tcW w:w="5826" w:type="dxa"/>
            <w:tcBorders>
              <w:top w:val="single" w:sz="4" w:space="0" w:color="000000"/>
              <w:left w:val="single" w:sz="4" w:space="0" w:color="000000"/>
              <w:bottom w:val="single" w:sz="4" w:space="0" w:color="000000"/>
            </w:tcBorders>
            <w:shd w:val="clear" w:color="auto" w:fill="CCFFCC"/>
            <w:vAlign w:val="center"/>
          </w:tcPr>
          <w:p w:rsidR="001C7CD0" w:rsidRPr="001C7CD0" w:rsidRDefault="001C7CD0" w:rsidP="001C7CD0">
            <w:pPr>
              <w:numPr>
                <w:ilvl w:val="0"/>
                <w:numId w:val="36"/>
              </w:numPr>
              <w:suppressAutoHyphens/>
              <w:jc w:val="both"/>
              <w:rPr>
                <w:rFonts w:ascii="Arial" w:hAnsi="Arial" w:cs="Arial"/>
                <w:lang w:eastAsia="zh-CN"/>
              </w:rPr>
            </w:pPr>
            <w:r w:rsidRPr="001C7CD0">
              <w:rPr>
                <w:rFonts w:ascii="Arial" w:hAnsi="Arial" w:cs="Arial"/>
                <w:b/>
                <w:bCs/>
                <w:lang w:eastAsia="zh-CN"/>
              </w:rPr>
              <w:t xml:space="preserve">LUGAR DE INSTALACION  </w:t>
            </w:r>
          </w:p>
        </w:tc>
        <w:tc>
          <w:tcPr>
            <w:tcW w:w="2340" w:type="dxa"/>
            <w:tcBorders>
              <w:top w:val="single" w:sz="4" w:space="0" w:color="000000"/>
              <w:left w:val="single" w:sz="4" w:space="0" w:color="000000"/>
              <w:bottom w:val="single" w:sz="4" w:space="0" w:color="000000"/>
            </w:tcBorders>
            <w:shd w:val="clear" w:color="auto" w:fill="CCFFCC"/>
            <w:vAlign w:val="center"/>
          </w:tcPr>
          <w:p w:rsidR="001C7CD0" w:rsidRPr="001C7CD0" w:rsidRDefault="001C7CD0" w:rsidP="001C7CD0">
            <w:pPr>
              <w:suppressAutoHyphens/>
              <w:snapToGrid w:val="0"/>
              <w:ind w:left="290" w:hanging="290"/>
              <w:jc w:val="both"/>
              <w:rPr>
                <w:rFonts w:ascii="Arial" w:hAnsi="Arial" w:cs="Arial"/>
                <w:b/>
                <w:bCs/>
                <w:lang w:eastAsia="zh-CN"/>
              </w:rPr>
            </w:pPr>
          </w:p>
        </w:tc>
        <w:tc>
          <w:tcPr>
            <w:tcW w:w="540" w:type="dxa"/>
            <w:tcBorders>
              <w:top w:val="single" w:sz="4" w:space="0" w:color="000000"/>
              <w:left w:val="single" w:sz="4" w:space="0" w:color="000000"/>
              <w:bottom w:val="single" w:sz="4" w:space="0" w:color="000000"/>
            </w:tcBorders>
            <w:shd w:val="clear" w:color="auto" w:fill="CCFFCC"/>
            <w:vAlign w:val="center"/>
          </w:tcPr>
          <w:p w:rsidR="001C7CD0" w:rsidRPr="001C7CD0" w:rsidRDefault="001C7CD0" w:rsidP="001C7CD0">
            <w:pPr>
              <w:suppressAutoHyphens/>
              <w:snapToGrid w:val="0"/>
              <w:ind w:left="290" w:hanging="290"/>
              <w:jc w:val="both"/>
              <w:rPr>
                <w:rFonts w:ascii="Arial" w:hAnsi="Arial" w:cs="Arial"/>
                <w:b/>
                <w:bCs/>
                <w:lang w:eastAsia="zh-CN"/>
              </w:rPr>
            </w:pPr>
          </w:p>
        </w:tc>
        <w:tc>
          <w:tcPr>
            <w:tcW w:w="540" w:type="dxa"/>
            <w:tcBorders>
              <w:top w:val="single" w:sz="4" w:space="0" w:color="000000"/>
              <w:left w:val="single" w:sz="4" w:space="0" w:color="000000"/>
              <w:bottom w:val="single" w:sz="4" w:space="0" w:color="000000"/>
            </w:tcBorders>
            <w:shd w:val="clear" w:color="auto" w:fill="CCFFCC"/>
            <w:vAlign w:val="center"/>
          </w:tcPr>
          <w:p w:rsidR="001C7CD0" w:rsidRPr="001C7CD0" w:rsidRDefault="001C7CD0" w:rsidP="001C7CD0">
            <w:pPr>
              <w:suppressAutoHyphens/>
              <w:snapToGrid w:val="0"/>
              <w:ind w:left="290" w:hanging="290"/>
              <w:jc w:val="both"/>
              <w:rPr>
                <w:rFonts w:ascii="Arial" w:hAnsi="Arial" w:cs="Arial"/>
                <w:b/>
                <w:bCs/>
                <w:lang w:eastAsia="zh-CN"/>
              </w:rPr>
            </w:pPr>
          </w:p>
        </w:tc>
        <w:tc>
          <w:tcPr>
            <w:tcW w:w="1490"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1C7CD0" w:rsidRPr="001C7CD0" w:rsidRDefault="001C7CD0" w:rsidP="001C7CD0">
            <w:pPr>
              <w:suppressAutoHyphens/>
              <w:snapToGrid w:val="0"/>
              <w:ind w:left="290" w:hanging="290"/>
              <w:jc w:val="both"/>
              <w:rPr>
                <w:rFonts w:ascii="Arial" w:hAnsi="Arial" w:cs="Arial"/>
                <w:b/>
                <w:bCs/>
                <w:lang w:eastAsia="zh-CN"/>
              </w:rPr>
            </w:pPr>
          </w:p>
        </w:tc>
      </w:tr>
      <w:tr w:rsidR="001C7CD0" w:rsidRPr="001C7CD0" w:rsidTr="001C7CD0">
        <w:trPr>
          <w:cantSplit/>
          <w:trHeight w:val="397"/>
        </w:trPr>
        <w:tc>
          <w:tcPr>
            <w:tcW w:w="5826" w:type="dxa"/>
            <w:tcBorders>
              <w:top w:val="single" w:sz="4" w:space="0" w:color="000000"/>
              <w:left w:val="single" w:sz="4" w:space="0" w:color="000000"/>
              <w:bottom w:val="single" w:sz="4" w:space="0" w:color="000000"/>
            </w:tcBorders>
            <w:shd w:val="clear" w:color="auto" w:fill="FFFFFF"/>
            <w:vAlign w:val="center"/>
          </w:tcPr>
          <w:p w:rsidR="001C7CD0" w:rsidRPr="001C7CD0" w:rsidRDefault="001C7CD0" w:rsidP="001C7CD0">
            <w:pPr>
              <w:suppressAutoHyphens/>
              <w:jc w:val="both"/>
              <w:rPr>
                <w:rFonts w:ascii="Arial" w:hAnsi="Arial" w:cs="Arial"/>
                <w:bCs/>
                <w:lang w:eastAsia="zh-CN"/>
              </w:rPr>
            </w:pPr>
            <w:r w:rsidRPr="001C7CD0">
              <w:rPr>
                <w:rFonts w:ascii="Arial" w:hAnsi="Arial" w:cs="Arial"/>
                <w:bCs/>
                <w:iCs/>
                <w:color w:val="000000"/>
                <w:lang w:eastAsia="zh-CN"/>
              </w:rPr>
              <w:t xml:space="preserve">La instalación y puesta en funcionamiento de los bienes deberá realizarse en </w:t>
            </w:r>
            <w:r w:rsidRPr="001C7CD0">
              <w:rPr>
                <w:rFonts w:ascii="Arial" w:hAnsi="Arial" w:cs="Arial"/>
                <w:bCs/>
                <w:lang w:eastAsia="zh-CN"/>
              </w:rPr>
              <w:t xml:space="preserve">el edificio principal del Banco Central de Bolivia (Calle Ayacucho y Mercado) y en el Sitio Alterno de Procesamiento (SAP), Calle Constantino Carrión N°26, Achumani. </w:t>
            </w:r>
          </w:p>
          <w:p w:rsidR="001C7CD0" w:rsidRPr="001C7CD0" w:rsidRDefault="001C7CD0" w:rsidP="001C7CD0">
            <w:pPr>
              <w:suppressAutoHyphens/>
              <w:jc w:val="both"/>
              <w:rPr>
                <w:rFonts w:ascii="Arial" w:hAnsi="Arial" w:cs="Arial"/>
                <w:bCs/>
                <w:lang w:eastAsia="zh-CN"/>
              </w:rPr>
            </w:pPr>
          </w:p>
          <w:p w:rsidR="001C7CD0" w:rsidRPr="001C7CD0" w:rsidRDefault="001C7CD0" w:rsidP="001C7CD0">
            <w:pPr>
              <w:suppressAutoHyphens/>
              <w:ind w:left="290" w:hanging="290"/>
              <w:jc w:val="both"/>
              <w:rPr>
                <w:rFonts w:ascii="Arial" w:hAnsi="Arial" w:cs="Arial"/>
                <w:lang w:eastAsia="zh-CN"/>
              </w:rPr>
            </w:pPr>
            <w:r w:rsidRPr="001C7CD0">
              <w:rPr>
                <w:rFonts w:ascii="Arial" w:hAnsi="Arial" w:cs="Arial"/>
                <w:b/>
                <w:iCs/>
                <w:lang w:eastAsia="zh-CN"/>
              </w:rPr>
              <w:t>(Manifestar aceptación)</w:t>
            </w:r>
          </w:p>
        </w:tc>
        <w:tc>
          <w:tcPr>
            <w:tcW w:w="2340" w:type="dxa"/>
            <w:tcBorders>
              <w:top w:val="single" w:sz="4" w:space="0" w:color="000000"/>
              <w:left w:val="single" w:sz="4" w:space="0" w:color="000000"/>
              <w:bottom w:val="single" w:sz="4" w:space="0" w:color="000000"/>
            </w:tcBorders>
            <w:shd w:val="clear" w:color="auto" w:fill="FFFFFF"/>
            <w:vAlign w:val="center"/>
          </w:tcPr>
          <w:p w:rsidR="001C7CD0" w:rsidRPr="001C7CD0" w:rsidRDefault="001C7CD0" w:rsidP="001C7CD0">
            <w:pPr>
              <w:suppressAutoHyphens/>
              <w:snapToGrid w:val="0"/>
              <w:ind w:left="290" w:hanging="290"/>
              <w:jc w:val="both"/>
              <w:rPr>
                <w:rFonts w:ascii="Arial" w:hAnsi="Arial" w:cs="Arial"/>
                <w:b/>
                <w:bCs/>
                <w:lang w:eastAsia="zh-CN"/>
              </w:rPr>
            </w:pPr>
          </w:p>
        </w:tc>
        <w:tc>
          <w:tcPr>
            <w:tcW w:w="540" w:type="dxa"/>
            <w:tcBorders>
              <w:top w:val="single" w:sz="4" w:space="0" w:color="000000"/>
              <w:left w:val="single" w:sz="4" w:space="0" w:color="000000"/>
              <w:bottom w:val="single" w:sz="4" w:space="0" w:color="000000"/>
            </w:tcBorders>
            <w:shd w:val="thinReverseDiagStripe" w:color="auto" w:fill="FFFFFF"/>
            <w:vAlign w:val="center"/>
          </w:tcPr>
          <w:p w:rsidR="001C7CD0" w:rsidRPr="001C7CD0" w:rsidRDefault="001C7CD0" w:rsidP="001C7CD0">
            <w:pPr>
              <w:suppressAutoHyphens/>
              <w:snapToGrid w:val="0"/>
              <w:ind w:left="290" w:hanging="290"/>
              <w:jc w:val="both"/>
              <w:rPr>
                <w:rFonts w:ascii="Arial" w:hAnsi="Arial" w:cs="Arial"/>
                <w:b/>
                <w:bCs/>
                <w:lang w:eastAsia="zh-CN"/>
              </w:rPr>
            </w:pPr>
          </w:p>
        </w:tc>
        <w:tc>
          <w:tcPr>
            <w:tcW w:w="540" w:type="dxa"/>
            <w:tcBorders>
              <w:top w:val="single" w:sz="4" w:space="0" w:color="000000"/>
              <w:left w:val="single" w:sz="4" w:space="0" w:color="000000"/>
              <w:bottom w:val="single" w:sz="4" w:space="0" w:color="000000"/>
            </w:tcBorders>
            <w:shd w:val="thinReverseDiagStripe" w:color="auto" w:fill="FFFFFF"/>
            <w:vAlign w:val="center"/>
          </w:tcPr>
          <w:p w:rsidR="001C7CD0" w:rsidRPr="001C7CD0" w:rsidRDefault="001C7CD0" w:rsidP="001C7CD0">
            <w:pPr>
              <w:suppressAutoHyphens/>
              <w:snapToGrid w:val="0"/>
              <w:ind w:left="290" w:hanging="290"/>
              <w:jc w:val="both"/>
              <w:rPr>
                <w:rFonts w:ascii="Arial" w:hAnsi="Arial" w:cs="Arial"/>
                <w:b/>
                <w:bCs/>
                <w:lang w:eastAsia="zh-CN"/>
              </w:rPr>
            </w:pPr>
          </w:p>
        </w:tc>
        <w:tc>
          <w:tcPr>
            <w:tcW w:w="1490" w:type="dxa"/>
            <w:tcBorders>
              <w:top w:val="single" w:sz="4" w:space="0" w:color="000000"/>
              <w:left w:val="single" w:sz="4" w:space="0" w:color="000000"/>
              <w:bottom w:val="single" w:sz="4" w:space="0" w:color="000000"/>
              <w:right w:val="single" w:sz="4" w:space="0" w:color="000000"/>
            </w:tcBorders>
            <w:shd w:val="thinReverseDiagStripe" w:color="auto" w:fill="FFFFFF"/>
            <w:vAlign w:val="center"/>
          </w:tcPr>
          <w:p w:rsidR="001C7CD0" w:rsidRPr="001C7CD0" w:rsidRDefault="001C7CD0" w:rsidP="001C7CD0">
            <w:pPr>
              <w:suppressAutoHyphens/>
              <w:snapToGrid w:val="0"/>
              <w:ind w:left="290" w:hanging="290"/>
              <w:jc w:val="both"/>
              <w:rPr>
                <w:rFonts w:ascii="Arial" w:hAnsi="Arial" w:cs="Arial"/>
                <w:b/>
                <w:bCs/>
                <w:lang w:eastAsia="zh-CN"/>
              </w:rPr>
            </w:pPr>
          </w:p>
        </w:tc>
      </w:tr>
      <w:tr w:rsidR="001C7CD0" w:rsidRPr="001C7CD0" w:rsidTr="001C7CD0">
        <w:trPr>
          <w:cantSplit/>
          <w:trHeight w:val="397"/>
        </w:trPr>
        <w:tc>
          <w:tcPr>
            <w:tcW w:w="5826" w:type="dxa"/>
            <w:tcBorders>
              <w:top w:val="single" w:sz="4" w:space="0" w:color="000000"/>
              <w:left w:val="single" w:sz="4" w:space="0" w:color="000000"/>
              <w:bottom w:val="single" w:sz="4" w:space="0" w:color="000000"/>
            </w:tcBorders>
            <w:shd w:val="clear" w:color="auto" w:fill="CCFFCC"/>
            <w:vAlign w:val="center"/>
          </w:tcPr>
          <w:p w:rsidR="001C7CD0" w:rsidRPr="001C7CD0" w:rsidRDefault="001C7CD0" w:rsidP="001C7CD0">
            <w:pPr>
              <w:numPr>
                <w:ilvl w:val="0"/>
                <w:numId w:val="36"/>
              </w:numPr>
              <w:suppressAutoHyphens/>
              <w:jc w:val="both"/>
              <w:rPr>
                <w:rFonts w:ascii="Arial" w:hAnsi="Arial" w:cs="Arial"/>
                <w:lang w:eastAsia="zh-CN"/>
              </w:rPr>
            </w:pPr>
            <w:r w:rsidRPr="001C7CD0">
              <w:rPr>
                <w:rFonts w:ascii="Arial" w:hAnsi="Arial" w:cs="Arial"/>
                <w:b/>
                <w:bCs/>
                <w:lang w:eastAsia="zh-CN"/>
              </w:rPr>
              <w:t xml:space="preserve">PLAZOS </w:t>
            </w:r>
          </w:p>
        </w:tc>
        <w:tc>
          <w:tcPr>
            <w:tcW w:w="2340" w:type="dxa"/>
            <w:tcBorders>
              <w:top w:val="single" w:sz="4" w:space="0" w:color="000000"/>
              <w:left w:val="single" w:sz="4" w:space="0" w:color="000000"/>
              <w:bottom w:val="single" w:sz="4" w:space="0" w:color="000000"/>
            </w:tcBorders>
            <w:shd w:val="clear" w:color="auto" w:fill="CCFFCC"/>
            <w:vAlign w:val="center"/>
          </w:tcPr>
          <w:p w:rsidR="001C7CD0" w:rsidRPr="001C7CD0" w:rsidRDefault="001C7CD0" w:rsidP="001C7CD0">
            <w:pPr>
              <w:suppressAutoHyphens/>
              <w:snapToGrid w:val="0"/>
              <w:ind w:left="290" w:hanging="290"/>
              <w:jc w:val="both"/>
              <w:rPr>
                <w:rFonts w:ascii="Arial" w:hAnsi="Arial" w:cs="Arial"/>
                <w:b/>
                <w:bCs/>
                <w:lang w:eastAsia="zh-CN"/>
              </w:rPr>
            </w:pPr>
          </w:p>
        </w:tc>
        <w:tc>
          <w:tcPr>
            <w:tcW w:w="540" w:type="dxa"/>
            <w:tcBorders>
              <w:top w:val="single" w:sz="4" w:space="0" w:color="000000"/>
              <w:left w:val="single" w:sz="4" w:space="0" w:color="000000"/>
              <w:bottom w:val="single" w:sz="4" w:space="0" w:color="000000"/>
            </w:tcBorders>
            <w:shd w:val="clear" w:color="auto" w:fill="CCFFCC"/>
            <w:vAlign w:val="center"/>
          </w:tcPr>
          <w:p w:rsidR="001C7CD0" w:rsidRPr="001C7CD0" w:rsidRDefault="001C7CD0" w:rsidP="001C7CD0">
            <w:pPr>
              <w:suppressAutoHyphens/>
              <w:snapToGrid w:val="0"/>
              <w:ind w:left="290" w:hanging="290"/>
              <w:jc w:val="both"/>
              <w:rPr>
                <w:rFonts w:ascii="Arial" w:hAnsi="Arial" w:cs="Arial"/>
                <w:b/>
                <w:bCs/>
                <w:lang w:eastAsia="zh-CN"/>
              </w:rPr>
            </w:pPr>
          </w:p>
        </w:tc>
        <w:tc>
          <w:tcPr>
            <w:tcW w:w="540" w:type="dxa"/>
            <w:tcBorders>
              <w:top w:val="single" w:sz="4" w:space="0" w:color="000000"/>
              <w:left w:val="single" w:sz="4" w:space="0" w:color="000000"/>
              <w:bottom w:val="single" w:sz="4" w:space="0" w:color="000000"/>
            </w:tcBorders>
            <w:shd w:val="clear" w:color="auto" w:fill="CCFFCC"/>
            <w:vAlign w:val="center"/>
          </w:tcPr>
          <w:p w:rsidR="001C7CD0" w:rsidRPr="001C7CD0" w:rsidRDefault="001C7CD0" w:rsidP="001C7CD0">
            <w:pPr>
              <w:suppressAutoHyphens/>
              <w:snapToGrid w:val="0"/>
              <w:ind w:left="290" w:hanging="290"/>
              <w:jc w:val="both"/>
              <w:rPr>
                <w:rFonts w:ascii="Arial" w:hAnsi="Arial" w:cs="Arial"/>
                <w:b/>
                <w:bCs/>
                <w:lang w:eastAsia="zh-CN"/>
              </w:rPr>
            </w:pPr>
          </w:p>
        </w:tc>
        <w:tc>
          <w:tcPr>
            <w:tcW w:w="1490"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1C7CD0" w:rsidRPr="001C7CD0" w:rsidRDefault="001C7CD0" w:rsidP="001C7CD0">
            <w:pPr>
              <w:suppressAutoHyphens/>
              <w:snapToGrid w:val="0"/>
              <w:ind w:left="290" w:hanging="290"/>
              <w:jc w:val="both"/>
              <w:rPr>
                <w:rFonts w:ascii="Arial" w:hAnsi="Arial" w:cs="Arial"/>
                <w:b/>
                <w:bCs/>
                <w:lang w:eastAsia="zh-CN"/>
              </w:rPr>
            </w:pPr>
          </w:p>
        </w:tc>
      </w:tr>
      <w:tr w:rsidR="001C7CD0" w:rsidRPr="001C7CD0" w:rsidTr="001C7CD0">
        <w:trPr>
          <w:cantSplit/>
          <w:trHeight w:val="397"/>
        </w:trPr>
        <w:tc>
          <w:tcPr>
            <w:tcW w:w="5826" w:type="dxa"/>
            <w:tcBorders>
              <w:top w:val="single" w:sz="4" w:space="0" w:color="000000"/>
              <w:left w:val="single" w:sz="4" w:space="0" w:color="000000"/>
              <w:bottom w:val="single" w:sz="4" w:space="0" w:color="000000"/>
            </w:tcBorders>
            <w:shd w:val="clear" w:color="auto" w:fill="auto"/>
            <w:vAlign w:val="center"/>
          </w:tcPr>
          <w:p w:rsidR="001C7CD0" w:rsidRPr="001C7CD0" w:rsidRDefault="001C7CD0" w:rsidP="001C7CD0">
            <w:pPr>
              <w:numPr>
                <w:ilvl w:val="3"/>
                <w:numId w:val="40"/>
              </w:numPr>
              <w:tabs>
                <w:tab w:val="num" w:pos="322"/>
              </w:tabs>
              <w:suppressAutoHyphens/>
              <w:spacing w:after="120"/>
              <w:ind w:left="289" w:hanging="290"/>
              <w:jc w:val="both"/>
              <w:rPr>
                <w:rFonts w:ascii="Arial" w:hAnsi="Arial" w:cs="Arial"/>
                <w:b/>
                <w:bCs/>
                <w:lang w:eastAsia="zh-CN"/>
              </w:rPr>
            </w:pPr>
            <w:r w:rsidRPr="001C7CD0">
              <w:rPr>
                <w:rFonts w:ascii="Arial" w:hAnsi="Arial" w:cs="Arial"/>
                <w:b/>
                <w:bCs/>
                <w:lang w:val="es-ES_tradnl" w:eastAsia="zh-CN"/>
              </w:rPr>
              <w:t>Plazo de entrega:</w:t>
            </w:r>
            <w:r w:rsidRPr="001C7CD0">
              <w:rPr>
                <w:rFonts w:ascii="Arial" w:hAnsi="Arial" w:cs="Arial"/>
                <w:lang w:eastAsia="zh-CN"/>
              </w:rPr>
              <w:t xml:space="preserve"> El proveedor debe entregar los bienes </w:t>
            </w:r>
            <w:r w:rsidRPr="001C7CD0">
              <w:rPr>
                <w:rFonts w:ascii="Arial" w:hAnsi="Arial" w:cs="Arial"/>
                <w:b/>
                <w:lang w:eastAsia="zh-CN"/>
              </w:rPr>
              <w:t>en una sola entrega</w:t>
            </w:r>
            <w:r w:rsidRPr="001C7CD0">
              <w:rPr>
                <w:rFonts w:ascii="Arial" w:hAnsi="Arial" w:cs="Arial"/>
                <w:lang w:eastAsia="zh-CN"/>
              </w:rPr>
              <w:t>, en un plazo de cien (100) días calendario, computados a partir del siguiente día hábil a la firma del contrato, la entrega se realizará en el piso cinco (5) en la unidad de Activos Fijos del edificio principal del BCB ubicado en la calle Ayacucho esquina Mercado, en coordinación con el Responsable de Recepción del BCB.</w:t>
            </w:r>
          </w:p>
          <w:p w:rsidR="001C7CD0" w:rsidRPr="001C7CD0" w:rsidRDefault="001C7CD0" w:rsidP="001C7CD0">
            <w:pPr>
              <w:spacing w:after="120"/>
              <w:ind w:left="289"/>
              <w:jc w:val="both"/>
              <w:rPr>
                <w:rFonts w:ascii="Arial" w:hAnsi="Arial" w:cs="Arial"/>
                <w:b/>
                <w:bCs/>
                <w:lang w:eastAsia="zh-CN"/>
              </w:rPr>
            </w:pPr>
            <w:r w:rsidRPr="001C7CD0">
              <w:rPr>
                <w:rFonts w:ascii="Arial" w:hAnsi="Arial" w:cs="Arial"/>
                <w:lang w:eastAsia="zh-CN"/>
              </w:rPr>
              <w:t>Las cajas o empaquetado deben estar etiquetados de fábrica a nombre del Banco Central de Bolivia o presentar una certificación del fabricante, certificando que son de fabricación reciente y que son destinados para el Banco Central de Bolivia.</w:t>
            </w:r>
          </w:p>
          <w:p w:rsidR="001C7CD0" w:rsidRPr="001C7CD0" w:rsidRDefault="001C7CD0" w:rsidP="001C7CD0">
            <w:pPr>
              <w:suppressAutoHyphens/>
              <w:jc w:val="both"/>
              <w:rPr>
                <w:rFonts w:ascii="Arial" w:hAnsi="Arial" w:cs="Arial"/>
                <w:lang w:eastAsia="zh-CN"/>
              </w:rPr>
            </w:pPr>
            <w:r w:rsidRPr="001C7CD0">
              <w:rPr>
                <w:rFonts w:ascii="Arial" w:hAnsi="Arial" w:cs="Arial"/>
                <w:b/>
                <w:bCs/>
                <w:lang w:eastAsia="zh-CN"/>
              </w:rPr>
              <w:t>(Manifestar aceptación)</w:t>
            </w:r>
          </w:p>
        </w:tc>
        <w:tc>
          <w:tcPr>
            <w:tcW w:w="2340" w:type="dxa"/>
            <w:tcBorders>
              <w:top w:val="single" w:sz="4" w:space="0" w:color="000000"/>
              <w:left w:val="single" w:sz="4" w:space="0" w:color="000000"/>
              <w:bottom w:val="single" w:sz="4" w:space="0" w:color="000000"/>
            </w:tcBorders>
            <w:shd w:val="clear" w:color="auto" w:fill="auto"/>
            <w:vAlign w:val="center"/>
          </w:tcPr>
          <w:p w:rsidR="001C7CD0" w:rsidRPr="001C7CD0" w:rsidRDefault="001C7CD0" w:rsidP="001C7CD0">
            <w:pPr>
              <w:suppressAutoHyphens/>
              <w:snapToGrid w:val="0"/>
              <w:ind w:left="290" w:hanging="290"/>
              <w:jc w:val="both"/>
              <w:rPr>
                <w:rFonts w:ascii="Arial" w:hAnsi="Arial" w:cs="Arial"/>
                <w:b/>
                <w:bCs/>
                <w:lang w:eastAsia="zh-CN"/>
              </w:rPr>
            </w:pPr>
          </w:p>
        </w:tc>
        <w:tc>
          <w:tcPr>
            <w:tcW w:w="540" w:type="dxa"/>
            <w:tcBorders>
              <w:top w:val="single" w:sz="4" w:space="0" w:color="000000"/>
              <w:left w:val="single" w:sz="4" w:space="0" w:color="000000"/>
              <w:bottom w:val="single" w:sz="4" w:space="0" w:color="000000"/>
            </w:tcBorders>
            <w:shd w:val="thinReverseDiagStripe" w:color="auto" w:fill="auto"/>
            <w:vAlign w:val="center"/>
          </w:tcPr>
          <w:p w:rsidR="001C7CD0" w:rsidRPr="001C7CD0" w:rsidRDefault="001C7CD0" w:rsidP="001C7CD0">
            <w:pPr>
              <w:suppressAutoHyphens/>
              <w:snapToGrid w:val="0"/>
              <w:ind w:left="290" w:hanging="290"/>
              <w:jc w:val="both"/>
              <w:rPr>
                <w:rFonts w:ascii="Arial" w:hAnsi="Arial" w:cs="Arial"/>
                <w:b/>
                <w:bCs/>
                <w:lang w:eastAsia="zh-CN"/>
              </w:rPr>
            </w:pPr>
          </w:p>
        </w:tc>
        <w:tc>
          <w:tcPr>
            <w:tcW w:w="540" w:type="dxa"/>
            <w:tcBorders>
              <w:top w:val="single" w:sz="4" w:space="0" w:color="000000"/>
              <w:left w:val="single" w:sz="4" w:space="0" w:color="000000"/>
              <w:bottom w:val="single" w:sz="4" w:space="0" w:color="000000"/>
            </w:tcBorders>
            <w:shd w:val="thinReverseDiagStripe" w:color="auto" w:fill="auto"/>
            <w:vAlign w:val="center"/>
          </w:tcPr>
          <w:p w:rsidR="001C7CD0" w:rsidRPr="001C7CD0" w:rsidRDefault="001C7CD0" w:rsidP="001C7CD0">
            <w:pPr>
              <w:suppressAutoHyphens/>
              <w:snapToGrid w:val="0"/>
              <w:ind w:left="290" w:hanging="290"/>
              <w:jc w:val="both"/>
              <w:rPr>
                <w:rFonts w:ascii="Arial" w:hAnsi="Arial" w:cs="Arial"/>
                <w:b/>
                <w:bCs/>
                <w:lang w:eastAsia="zh-CN"/>
              </w:rPr>
            </w:pPr>
          </w:p>
        </w:tc>
        <w:tc>
          <w:tcPr>
            <w:tcW w:w="1490" w:type="dxa"/>
            <w:tcBorders>
              <w:top w:val="single" w:sz="4" w:space="0" w:color="000000"/>
              <w:left w:val="single" w:sz="4" w:space="0" w:color="000000"/>
              <w:bottom w:val="single" w:sz="4" w:space="0" w:color="000000"/>
              <w:right w:val="single" w:sz="4" w:space="0" w:color="000000"/>
            </w:tcBorders>
            <w:shd w:val="thinReverseDiagStripe" w:color="auto" w:fill="auto"/>
            <w:vAlign w:val="center"/>
          </w:tcPr>
          <w:p w:rsidR="001C7CD0" w:rsidRPr="001C7CD0" w:rsidRDefault="001C7CD0" w:rsidP="001C7CD0">
            <w:pPr>
              <w:suppressAutoHyphens/>
              <w:snapToGrid w:val="0"/>
              <w:ind w:left="290" w:hanging="290"/>
              <w:jc w:val="both"/>
              <w:rPr>
                <w:rFonts w:ascii="Arial" w:hAnsi="Arial" w:cs="Arial"/>
                <w:b/>
                <w:bCs/>
                <w:lang w:eastAsia="zh-CN"/>
              </w:rPr>
            </w:pPr>
          </w:p>
        </w:tc>
      </w:tr>
      <w:tr w:rsidR="001C7CD0" w:rsidRPr="001C7CD0" w:rsidTr="001C7CD0">
        <w:trPr>
          <w:cantSplit/>
          <w:trHeight w:val="397"/>
        </w:trPr>
        <w:tc>
          <w:tcPr>
            <w:tcW w:w="5826" w:type="dxa"/>
            <w:tcBorders>
              <w:top w:val="single" w:sz="4" w:space="0" w:color="000000"/>
              <w:left w:val="single" w:sz="4" w:space="0" w:color="000000"/>
              <w:bottom w:val="single" w:sz="4" w:space="0" w:color="000000"/>
            </w:tcBorders>
            <w:shd w:val="clear" w:color="auto" w:fill="auto"/>
            <w:vAlign w:val="center"/>
          </w:tcPr>
          <w:p w:rsidR="001C7CD0" w:rsidRPr="001C7CD0" w:rsidRDefault="001C7CD0" w:rsidP="001C7CD0">
            <w:pPr>
              <w:numPr>
                <w:ilvl w:val="3"/>
                <w:numId w:val="40"/>
              </w:numPr>
              <w:tabs>
                <w:tab w:val="num" w:pos="239"/>
              </w:tabs>
              <w:suppressAutoHyphens/>
              <w:spacing w:before="120" w:after="120"/>
              <w:ind w:left="239" w:hanging="218"/>
              <w:jc w:val="both"/>
              <w:rPr>
                <w:rFonts w:ascii="Arial" w:hAnsi="Arial" w:cs="Arial"/>
                <w:b/>
                <w:lang w:eastAsia="zh-CN"/>
              </w:rPr>
            </w:pPr>
            <w:r w:rsidRPr="001C7CD0">
              <w:rPr>
                <w:rFonts w:ascii="Arial" w:hAnsi="Arial" w:cs="Arial"/>
                <w:b/>
                <w:bCs/>
                <w:iCs/>
                <w:lang w:eastAsia="zh-CN"/>
              </w:rPr>
              <w:lastRenderedPageBreak/>
              <w:t xml:space="preserve">Apertura y verificación de empaques: </w:t>
            </w:r>
            <w:r w:rsidRPr="001C7CD0">
              <w:rPr>
                <w:rFonts w:ascii="Arial" w:hAnsi="Arial" w:cs="Arial"/>
                <w:bCs/>
                <w:iCs/>
                <w:lang w:eastAsia="zh-CN"/>
              </w:rPr>
              <w:t xml:space="preserve">el Responsable de Recepción procederá a la apertura y verificación de empaques de cada bien en un plazo máximo de dos (2) días hábiles posteriores a la fecha de entrega, la misma concluirá con la emisión del </w:t>
            </w:r>
            <w:r w:rsidRPr="001C7CD0">
              <w:rPr>
                <w:rFonts w:ascii="Arial" w:hAnsi="Arial" w:cs="Arial"/>
                <w:b/>
                <w:lang w:eastAsia="zh-CN"/>
              </w:rPr>
              <w:t>Acta</w:t>
            </w:r>
            <w:r w:rsidRPr="001C7CD0">
              <w:rPr>
                <w:rFonts w:ascii="Arial" w:hAnsi="Arial" w:cs="Arial"/>
                <w:lang w:eastAsia="zh-CN"/>
              </w:rPr>
              <w:t xml:space="preserve"> de Recepción de los bienes sujeta a verificación</w:t>
            </w:r>
            <w:r w:rsidRPr="001C7CD0">
              <w:rPr>
                <w:rFonts w:ascii="Arial" w:hAnsi="Arial" w:cs="Arial"/>
                <w:bCs/>
                <w:iCs/>
                <w:lang w:eastAsia="zh-CN"/>
              </w:rPr>
              <w:t xml:space="preserve">. </w:t>
            </w:r>
          </w:p>
          <w:p w:rsidR="001C7CD0" w:rsidRPr="001C7CD0" w:rsidRDefault="001C7CD0" w:rsidP="001C7CD0">
            <w:pPr>
              <w:suppressAutoHyphens/>
              <w:spacing w:before="120" w:after="120"/>
              <w:ind w:left="21"/>
              <w:jc w:val="both"/>
              <w:rPr>
                <w:rFonts w:ascii="Arial" w:hAnsi="Arial" w:cs="Arial"/>
                <w:b/>
                <w:lang w:eastAsia="zh-CN"/>
              </w:rPr>
            </w:pPr>
            <w:r w:rsidRPr="001C7CD0">
              <w:rPr>
                <w:rFonts w:ascii="Arial" w:hAnsi="Arial" w:cs="Arial"/>
                <w:b/>
                <w:bCs/>
                <w:lang w:eastAsia="zh-CN"/>
              </w:rPr>
              <w:t>(Manifestar aceptación)</w:t>
            </w:r>
          </w:p>
        </w:tc>
        <w:tc>
          <w:tcPr>
            <w:tcW w:w="2340" w:type="dxa"/>
            <w:tcBorders>
              <w:top w:val="single" w:sz="4" w:space="0" w:color="000000"/>
              <w:left w:val="single" w:sz="4" w:space="0" w:color="000000"/>
              <w:bottom w:val="single" w:sz="4" w:space="0" w:color="000000"/>
            </w:tcBorders>
            <w:shd w:val="clear" w:color="auto" w:fill="auto"/>
            <w:vAlign w:val="center"/>
          </w:tcPr>
          <w:p w:rsidR="001C7CD0" w:rsidRPr="001C7CD0" w:rsidRDefault="001C7CD0" w:rsidP="001C7CD0">
            <w:pPr>
              <w:suppressAutoHyphens/>
              <w:snapToGrid w:val="0"/>
              <w:ind w:left="290" w:hanging="290"/>
              <w:jc w:val="both"/>
              <w:rPr>
                <w:rFonts w:ascii="Arial" w:hAnsi="Arial" w:cs="Arial"/>
                <w:b/>
                <w:bCs/>
                <w:lang w:eastAsia="zh-CN"/>
              </w:rPr>
            </w:pPr>
          </w:p>
        </w:tc>
        <w:tc>
          <w:tcPr>
            <w:tcW w:w="540" w:type="dxa"/>
            <w:tcBorders>
              <w:top w:val="single" w:sz="4" w:space="0" w:color="000000"/>
              <w:left w:val="single" w:sz="4" w:space="0" w:color="000000"/>
              <w:bottom w:val="single" w:sz="4" w:space="0" w:color="000000"/>
            </w:tcBorders>
            <w:shd w:val="thinReverseDiagStripe" w:color="auto" w:fill="auto"/>
            <w:vAlign w:val="center"/>
          </w:tcPr>
          <w:p w:rsidR="001C7CD0" w:rsidRPr="001C7CD0" w:rsidRDefault="001C7CD0" w:rsidP="001C7CD0">
            <w:pPr>
              <w:suppressAutoHyphens/>
              <w:snapToGrid w:val="0"/>
              <w:ind w:left="290" w:hanging="290"/>
              <w:jc w:val="both"/>
              <w:rPr>
                <w:rFonts w:ascii="Arial" w:hAnsi="Arial" w:cs="Arial"/>
                <w:b/>
                <w:bCs/>
                <w:lang w:eastAsia="zh-CN"/>
              </w:rPr>
            </w:pPr>
          </w:p>
        </w:tc>
        <w:tc>
          <w:tcPr>
            <w:tcW w:w="540" w:type="dxa"/>
            <w:tcBorders>
              <w:top w:val="single" w:sz="4" w:space="0" w:color="000000"/>
              <w:left w:val="single" w:sz="4" w:space="0" w:color="000000"/>
              <w:bottom w:val="single" w:sz="4" w:space="0" w:color="000000"/>
            </w:tcBorders>
            <w:shd w:val="thinReverseDiagStripe" w:color="auto" w:fill="auto"/>
            <w:vAlign w:val="center"/>
          </w:tcPr>
          <w:p w:rsidR="001C7CD0" w:rsidRPr="001C7CD0" w:rsidRDefault="001C7CD0" w:rsidP="001C7CD0">
            <w:pPr>
              <w:suppressAutoHyphens/>
              <w:snapToGrid w:val="0"/>
              <w:ind w:left="290" w:hanging="290"/>
              <w:jc w:val="both"/>
              <w:rPr>
                <w:rFonts w:ascii="Arial" w:hAnsi="Arial" w:cs="Arial"/>
                <w:b/>
                <w:bCs/>
                <w:lang w:eastAsia="zh-CN"/>
              </w:rPr>
            </w:pPr>
          </w:p>
        </w:tc>
        <w:tc>
          <w:tcPr>
            <w:tcW w:w="1490" w:type="dxa"/>
            <w:tcBorders>
              <w:top w:val="single" w:sz="4" w:space="0" w:color="000000"/>
              <w:left w:val="single" w:sz="4" w:space="0" w:color="000000"/>
              <w:bottom w:val="single" w:sz="4" w:space="0" w:color="000000"/>
              <w:right w:val="single" w:sz="4" w:space="0" w:color="000000"/>
            </w:tcBorders>
            <w:shd w:val="thinReverseDiagStripe" w:color="auto" w:fill="auto"/>
            <w:vAlign w:val="center"/>
          </w:tcPr>
          <w:p w:rsidR="001C7CD0" w:rsidRPr="001C7CD0" w:rsidRDefault="001C7CD0" w:rsidP="001C7CD0">
            <w:pPr>
              <w:suppressAutoHyphens/>
              <w:snapToGrid w:val="0"/>
              <w:ind w:left="290" w:hanging="290"/>
              <w:jc w:val="both"/>
              <w:rPr>
                <w:rFonts w:ascii="Arial" w:hAnsi="Arial" w:cs="Arial"/>
                <w:b/>
                <w:bCs/>
                <w:lang w:eastAsia="zh-CN"/>
              </w:rPr>
            </w:pPr>
          </w:p>
        </w:tc>
      </w:tr>
      <w:tr w:rsidR="001C7CD0" w:rsidRPr="001C7CD0" w:rsidTr="001C7CD0">
        <w:trPr>
          <w:cantSplit/>
          <w:trHeight w:val="397"/>
        </w:trPr>
        <w:tc>
          <w:tcPr>
            <w:tcW w:w="5826" w:type="dxa"/>
            <w:tcBorders>
              <w:top w:val="single" w:sz="4" w:space="0" w:color="000000"/>
              <w:left w:val="single" w:sz="4" w:space="0" w:color="000000"/>
              <w:bottom w:val="single" w:sz="4" w:space="0" w:color="000000"/>
            </w:tcBorders>
            <w:shd w:val="clear" w:color="auto" w:fill="auto"/>
            <w:vAlign w:val="center"/>
          </w:tcPr>
          <w:p w:rsidR="001C7CD0" w:rsidRPr="001C7CD0" w:rsidRDefault="001C7CD0" w:rsidP="001C7CD0">
            <w:pPr>
              <w:numPr>
                <w:ilvl w:val="3"/>
                <w:numId w:val="40"/>
              </w:numPr>
              <w:tabs>
                <w:tab w:val="num" w:pos="239"/>
              </w:tabs>
              <w:suppressAutoHyphens/>
              <w:ind w:left="290" w:hanging="290"/>
              <w:jc w:val="both"/>
              <w:rPr>
                <w:rFonts w:ascii="Arial" w:hAnsi="Arial" w:cs="Arial"/>
                <w:lang w:eastAsia="zh-CN"/>
              </w:rPr>
            </w:pPr>
            <w:r w:rsidRPr="001C7CD0">
              <w:rPr>
                <w:rFonts w:ascii="Arial" w:hAnsi="Arial" w:cs="Arial"/>
                <w:b/>
                <w:lang w:eastAsia="zh-CN"/>
              </w:rPr>
              <w:t xml:space="preserve">Cambio de modelo: </w:t>
            </w:r>
            <w:r w:rsidRPr="001C7CD0">
              <w:rPr>
                <w:rFonts w:ascii="Arial" w:hAnsi="Arial" w:cs="Arial"/>
                <w:lang w:eastAsia="zh-CN"/>
              </w:rPr>
              <w:t xml:space="preserve">Durante la recepción sujeta a verificación se aceptará el cambio de modelo de cada Firewall entregado con relación al ofertado previa evaluación de los siguientes aspectos: </w:t>
            </w:r>
          </w:p>
          <w:p w:rsidR="001C7CD0" w:rsidRPr="001C7CD0" w:rsidRDefault="001C7CD0" w:rsidP="001C7CD0">
            <w:pPr>
              <w:numPr>
                <w:ilvl w:val="0"/>
                <w:numId w:val="41"/>
              </w:numPr>
              <w:suppressAutoHyphens/>
              <w:ind w:hanging="167"/>
              <w:jc w:val="both"/>
              <w:rPr>
                <w:rFonts w:ascii="Arial" w:hAnsi="Arial" w:cs="Arial"/>
                <w:lang w:eastAsia="zh-CN"/>
              </w:rPr>
            </w:pPr>
            <w:r w:rsidRPr="001C7CD0">
              <w:rPr>
                <w:rFonts w:ascii="Arial" w:hAnsi="Arial" w:cs="Arial"/>
                <w:lang w:eastAsia="zh-CN"/>
              </w:rPr>
              <w:t>Justificación escrita por parte del PROVEEDOR, explicando las razones del cambio del modelo.</w:t>
            </w:r>
          </w:p>
          <w:p w:rsidR="001C7CD0" w:rsidRPr="001C7CD0" w:rsidRDefault="001C7CD0" w:rsidP="001C7CD0">
            <w:pPr>
              <w:numPr>
                <w:ilvl w:val="0"/>
                <w:numId w:val="41"/>
              </w:numPr>
              <w:suppressAutoHyphens/>
              <w:ind w:hanging="167"/>
              <w:jc w:val="both"/>
              <w:rPr>
                <w:rFonts w:ascii="Arial" w:hAnsi="Arial" w:cs="Arial"/>
                <w:lang w:eastAsia="zh-CN"/>
              </w:rPr>
            </w:pPr>
            <w:r w:rsidRPr="001C7CD0">
              <w:rPr>
                <w:rFonts w:ascii="Arial" w:hAnsi="Arial" w:cs="Arial"/>
                <w:lang w:eastAsia="zh-CN"/>
              </w:rPr>
              <w:t>Los bienes entregados deberán tener las mismas o superiores características técnicas que los ofertados.</w:t>
            </w:r>
          </w:p>
          <w:p w:rsidR="001C7CD0" w:rsidRPr="001C7CD0" w:rsidRDefault="001C7CD0" w:rsidP="001C7CD0">
            <w:pPr>
              <w:numPr>
                <w:ilvl w:val="0"/>
                <w:numId w:val="41"/>
              </w:numPr>
              <w:suppressAutoHyphens/>
              <w:ind w:hanging="167"/>
              <w:jc w:val="both"/>
              <w:rPr>
                <w:rFonts w:ascii="Arial" w:hAnsi="Arial" w:cs="Arial"/>
                <w:lang w:eastAsia="zh-CN"/>
              </w:rPr>
            </w:pPr>
            <w:r w:rsidRPr="001C7CD0">
              <w:rPr>
                <w:rFonts w:ascii="Arial" w:hAnsi="Arial" w:cs="Arial"/>
                <w:lang w:eastAsia="zh-CN"/>
              </w:rPr>
              <w:t xml:space="preserve">Informe técnico elaborado por el Departamento de Base de Datos y Comunicaciones del BCB, evaluando las características técnicas del modelo recibido con relación a las características del modelo ofertado. </w:t>
            </w:r>
          </w:p>
          <w:p w:rsidR="001C7CD0" w:rsidRPr="001C7CD0" w:rsidRDefault="001C7CD0" w:rsidP="001C7CD0">
            <w:pPr>
              <w:suppressAutoHyphens/>
              <w:ind w:left="380"/>
              <w:jc w:val="both"/>
              <w:rPr>
                <w:rFonts w:ascii="Arial" w:hAnsi="Arial" w:cs="Arial"/>
                <w:lang w:eastAsia="zh-CN"/>
              </w:rPr>
            </w:pPr>
            <w:r w:rsidRPr="001C7CD0">
              <w:rPr>
                <w:rFonts w:ascii="Arial" w:hAnsi="Arial" w:cs="Arial"/>
                <w:lang w:eastAsia="zh-CN"/>
              </w:rPr>
              <w:t>Si el cambio es aceptado, el mismo no implicará ningún costo adicional para el BCB</w:t>
            </w:r>
          </w:p>
          <w:p w:rsidR="001C7CD0" w:rsidRPr="001C7CD0" w:rsidRDefault="001C7CD0" w:rsidP="001C7CD0">
            <w:pPr>
              <w:suppressAutoHyphens/>
              <w:jc w:val="both"/>
              <w:rPr>
                <w:rFonts w:ascii="Arial" w:hAnsi="Arial" w:cs="Arial"/>
                <w:b/>
                <w:bCs/>
                <w:iCs/>
                <w:lang w:eastAsia="zh-CN"/>
              </w:rPr>
            </w:pPr>
          </w:p>
          <w:p w:rsidR="001C7CD0" w:rsidRPr="001C7CD0" w:rsidRDefault="001C7CD0" w:rsidP="001C7CD0">
            <w:pPr>
              <w:ind w:left="290"/>
              <w:jc w:val="both"/>
              <w:rPr>
                <w:rFonts w:ascii="Arial" w:hAnsi="Arial" w:cs="Arial"/>
                <w:b/>
                <w:bCs/>
                <w:lang w:val="es-ES_tradnl" w:eastAsia="zh-CN"/>
              </w:rPr>
            </w:pPr>
            <w:r w:rsidRPr="001C7CD0">
              <w:rPr>
                <w:rFonts w:ascii="Arial" w:hAnsi="Arial" w:cs="Arial"/>
                <w:b/>
                <w:bCs/>
                <w:iCs/>
                <w:lang w:eastAsia="zh-CN"/>
              </w:rPr>
              <w:t>(Manifestar aceptación)</w:t>
            </w:r>
          </w:p>
        </w:tc>
        <w:tc>
          <w:tcPr>
            <w:tcW w:w="2340" w:type="dxa"/>
            <w:tcBorders>
              <w:top w:val="single" w:sz="4" w:space="0" w:color="000000"/>
              <w:left w:val="single" w:sz="4" w:space="0" w:color="000000"/>
              <w:bottom w:val="single" w:sz="4" w:space="0" w:color="000000"/>
            </w:tcBorders>
            <w:shd w:val="clear" w:color="auto" w:fill="auto"/>
            <w:vAlign w:val="center"/>
          </w:tcPr>
          <w:p w:rsidR="001C7CD0" w:rsidRPr="001C7CD0" w:rsidRDefault="001C7CD0" w:rsidP="001C7CD0">
            <w:pPr>
              <w:suppressAutoHyphens/>
              <w:snapToGrid w:val="0"/>
              <w:ind w:left="290" w:hanging="290"/>
              <w:jc w:val="both"/>
              <w:rPr>
                <w:rFonts w:ascii="Arial" w:hAnsi="Arial" w:cs="Arial"/>
                <w:b/>
                <w:bCs/>
                <w:lang w:eastAsia="zh-CN"/>
              </w:rPr>
            </w:pPr>
          </w:p>
        </w:tc>
        <w:tc>
          <w:tcPr>
            <w:tcW w:w="540" w:type="dxa"/>
            <w:tcBorders>
              <w:top w:val="single" w:sz="4" w:space="0" w:color="000000"/>
              <w:left w:val="single" w:sz="4" w:space="0" w:color="000000"/>
              <w:bottom w:val="single" w:sz="4" w:space="0" w:color="000000"/>
            </w:tcBorders>
            <w:shd w:val="thinReverseDiagStripe" w:color="auto" w:fill="auto"/>
            <w:vAlign w:val="center"/>
          </w:tcPr>
          <w:p w:rsidR="001C7CD0" w:rsidRPr="001C7CD0" w:rsidRDefault="001C7CD0" w:rsidP="001C7CD0">
            <w:pPr>
              <w:suppressAutoHyphens/>
              <w:snapToGrid w:val="0"/>
              <w:ind w:left="290" w:hanging="290"/>
              <w:jc w:val="both"/>
              <w:rPr>
                <w:rFonts w:ascii="Arial" w:hAnsi="Arial" w:cs="Arial"/>
                <w:b/>
                <w:bCs/>
                <w:lang w:eastAsia="zh-CN"/>
              </w:rPr>
            </w:pPr>
          </w:p>
        </w:tc>
        <w:tc>
          <w:tcPr>
            <w:tcW w:w="540" w:type="dxa"/>
            <w:tcBorders>
              <w:top w:val="single" w:sz="4" w:space="0" w:color="000000"/>
              <w:left w:val="single" w:sz="4" w:space="0" w:color="000000"/>
              <w:bottom w:val="single" w:sz="4" w:space="0" w:color="000000"/>
            </w:tcBorders>
            <w:shd w:val="thinReverseDiagStripe" w:color="auto" w:fill="auto"/>
            <w:vAlign w:val="center"/>
          </w:tcPr>
          <w:p w:rsidR="001C7CD0" w:rsidRPr="001C7CD0" w:rsidRDefault="001C7CD0" w:rsidP="001C7CD0">
            <w:pPr>
              <w:suppressAutoHyphens/>
              <w:snapToGrid w:val="0"/>
              <w:ind w:left="290" w:hanging="290"/>
              <w:jc w:val="both"/>
              <w:rPr>
                <w:rFonts w:ascii="Arial" w:hAnsi="Arial" w:cs="Arial"/>
                <w:b/>
                <w:bCs/>
                <w:lang w:eastAsia="zh-CN"/>
              </w:rPr>
            </w:pPr>
          </w:p>
        </w:tc>
        <w:tc>
          <w:tcPr>
            <w:tcW w:w="1490" w:type="dxa"/>
            <w:tcBorders>
              <w:top w:val="single" w:sz="4" w:space="0" w:color="000000"/>
              <w:left w:val="single" w:sz="4" w:space="0" w:color="000000"/>
              <w:bottom w:val="single" w:sz="4" w:space="0" w:color="000000"/>
              <w:right w:val="single" w:sz="4" w:space="0" w:color="000000"/>
            </w:tcBorders>
            <w:shd w:val="thinReverseDiagStripe" w:color="auto" w:fill="auto"/>
            <w:vAlign w:val="center"/>
          </w:tcPr>
          <w:p w:rsidR="001C7CD0" w:rsidRPr="001C7CD0" w:rsidRDefault="001C7CD0" w:rsidP="001C7CD0">
            <w:pPr>
              <w:suppressAutoHyphens/>
              <w:snapToGrid w:val="0"/>
              <w:ind w:left="290" w:hanging="290"/>
              <w:jc w:val="both"/>
              <w:rPr>
                <w:rFonts w:ascii="Arial" w:hAnsi="Arial" w:cs="Arial"/>
                <w:b/>
                <w:bCs/>
                <w:lang w:eastAsia="zh-CN"/>
              </w:rPr>
            </w:pPr>
          </w:p>
        </w:tc>
      </w:tr>
      <w:tr w:rsidR="001C7CD0" w:rsidRPr="001C7CD0" w:rsidTr="009F004E">
        <w:trPr>
          <w:cantSplit/>
          <w:trHeight w:val="397"/>
        </w:trPr>
        <w:tc>
          <w:tcPr>
            <w:tcW w:w="5826" w:type="dxa"/>
            <w:tcBorders>
              <w:top w:val="single" w:sz="4" w:space="0" w:color="000000"/>
              <w:left w:val="single" w:sz="4" w:space="0" w:color="000000"/>
              <w:bottom w:val="single" w:sz="4" w:space="0" w:color="000000"/>
            </w:tcBorders>
            <w:shd w:val="clear" w:color="auto" w:fill="auto"/>
            <w:vAlign w:val="center"/>
          </w:tcPr>
          <w:p w:rsidR="001C7CD0" w:rsidRPr="001C7CD0" w:rsidRDefault="001C7CD0" w:rsidP="001C7CD0">
            <w:pPr>
              <w:numPr>
                <w:ilvl w:val="3"/>
                <w:numId w:val="40"/>
              </w:numPr>
              <w:tabs>
                <w:tab w:val="num" w:pos="381"/>
              </w:tabs>
              <w:suppressAutoHyphens/>
              <w:spacing w:before="120" w:after="120"/>
              <w:ind w:left="380"/>
              <w:jc w:val="both"/>
              <w:rPr>
                <w:rFonts w:ascii="Arial" w:hAnsi="Arial" w:cs="Arial"/>
                <w:b/>
                <w:lang w:eastAsia="zh-CN"/>
              </w:rPr>
            </w:pPr>
            <w:r w:rsidRPr="001C7CD0">
              <w:rPr>
                <w:rFonts w:ascii="Arial" w:hAnsi="Arial" w:cs="Arial"/>
                <w:b/>
                <w:bCs/>
                <w:iCs/>
                <w:lang w:eastAsia="zh-CN"/>
              </w:rPr>
              <w:t xml:space="preserve">Verificación Características Técnicas: </w:t>
            </w:r>
            <w:r w:rsidRPr="001C7CD0">
              <w:rPr>
                <w:rFonts w:ascii="Arial" w:hAnsi="Arial" w:cs="Arial"/>
                <w:bCs/>
                <w:iCs/>
                <w:lang w:eastAsia="zh-CN"/>
              </w:rPr>
              <w:t xml:space="preserve">el Responsable de Recepción procederá a la verificación de todas las características solicitadas de acuerdo a las Especificaciones Técnicas, en un plazo máximo de tres (3) días hábiles posteriores a la fecha de entrega, la misma concluirá con la emisión del </w:t>
            </w:r>
            <w:r w:rsidRPr="001C7CD0">
              <w:rPr>
                <w:rFonts w:ascii="Arial" w:hAnsi="Arial" w:cs="Arial"/>
                <w:b/>
                <w:bCs/>
                <w:iCs/>
                <w:lang w:eastAsia="zh-CN"/>
              </w:rPr>
              <w:t xml:space="preserve">Informe </w:t>
            </w:r>
            <w:r w:rsidRPr="001C7CD0">
              <w:rPr>
                <w:rFonts w:ascii="Arial" w:hAnsi="Arial" w:cs="Arial"/>
                <w:bCs/>
                <w:iCs/>
                <w:lang w:eastAsia="zh-CN"/>
              </w:rPr>
              <w:t xml:space="preserve"> de Verificación de Características Técnicas.</w:t>
            </w:r>
          </w:p>
          <w:p w:rsidR="001C7CD0" w:rsidRPr="001C7CD0" w:rsidRDefault="001C7CD0" w:rsidP="001C7CD0">
            <w:pPr>
              <w:spacing w:before="120" w:after="120"/>
              <w:jc w:val="both"/>
              <w:rPr>
                <w:rFonts w:ascii="Arial" w:hAnsi="Arial" w:cs="Arial"/>
                <w:b/>
                <w:lang w:eastAsia="zh-CN"/>
              </w:rPr>
            </w:pPr>
            <w:r w:rsidRPr="001C7CD0">
              <w:rPr>
                <w:rFonts w:ascii="Arial" w:hAnsi="Arial" w:cs="Arial"/>
                <w:b/>
                <w:bCs/>
                <w:iCs/>
                <w:lang w:eastAsia="zh-CN"/>
              </w:rPr>
              <w:t xml:space="preserve"> (Manifestar aceptación).</w:t>
            </w:r>
          </w:p>
        </w:tc>
        <w:tc>
          <w:tcPr>
            <w:tcW w:w="2340" w:type="dxa"/>
            <w:tcBorders>
              <w:top w:val="single" w:sz="4" w:space="0" w:color="000000"/>
              <w:left w:val="single" w:sz="4" w:space="0" w:color="000000"/>
              <w:bottom w:val="single" w:sz="4" w:space="0" w:color="000000"/>
            </w:tcBorders>
            <w:shd w:val="clear" w:color="auto" w:fill="auto"/>
            <w:vAlign w:val="center"/>
          </w:tcPr>
          <w:p w:rsidR="001C7CD0" w:rsidRPr="001C7CD0" w:rsidRDefault="001C7CD0" w:rsidP="001C7CD0">
            <w:pPr>
              <w:suppressAutoHyphens/>
              <w:snapToGrid w:val="0"/>
              <w:ind w:left="290" w:hanging="290"/>
              <w:jc w:val="both"/>
              <w:rPr>
                <w:rFonts w:ascii="Arial" w:hAnsi="Arial" w:cs="Arial"/>
                <w:b/>
                <w:bCs/>
                <w:lang w:eastAsia="zh-CN"/>
              </w:rPr>
            </w:pPr>
          </w:p>
        </w:tc>
        <w:tc>
          <w:tcPr>
            <w:tcW w:w="540" w:type="dxa"/>
            <w:tcBorders>
              <w:top w:val="single" w:sz="4" w:space="0" w:color="000000"/>
              <w:left w:val="single" w:sz="4" w:space="0" w:color="000000"/>
              <w:bottom w:val="single" w:sz="4" w:space="0" w:color="000000"/>
            </w:tcBorders>
            <w:shd w:val="thinReverseDiagStripe" w:color="auto" w:fill="auto"/>
            <w:vAlign w:val="center"/>
          </w:tcPr>
          <w:p w:rsidR="001C7CD0" w:rsidRPr="001C7CD0" w:rsidRDefault="001C7CD0" w:rsidP="001C7CD0">
            <w:pPr>
              <w:suppressAutoHyphens/>
              <w:snapToGrid w:val="0"/>
              <w:ind w:left="290" w:hanging="290"/>
              <w:jc w:val="both"/>
              <w:rPr>
                <w:rFonts w:ascii="Arial" w:hAnsi="Arial" w:cs="Arial"/>
                <w:b/>
                <w:bCs/>
                <w:lang w:eastAsia="zh-CN"/>
              </w:rPr>
            </w:pPr>
          </w:p>
        </w:tc>
        <w:tc>
          <w:tcPr>
            <w:tcW w:w="540" w:type="dxa"/>
            <w:tcBorders>
              <w:top w:val="single" w:sz="4" w:space="0" w:color="000000"/>
              <w:left w:val="single" w:sz="4" w:space="0" w:color="000000"/>
              <w:bottom w:val="single" w:sz="4" w:space="0" w:color="000000"/>
            </w:tcBorders>
            <w:shd w:val="thinReverseDiagStripe" w:color="auto" w:fill="auto"/>
            <w:vAlign w:val="center"/>
          </w:tcPr>
          <w:p w:rsidR="001C7CD0" w:rsidRPr="001C7CD0" w:rsidRDefault="001C7CD0" w:rsidP="001C7CD0">
            <w:pPr>
              <w:suppressAutoHyphens/>
              <w:snapToGrid w:val="0"/>
              <w:ind w:left="290" w:hanging="290"/>
              <w:jc w:val="both"/>
              <w:rPr>
                <w:rFonts w:ascii="Arial" w:hAnsi="Arial" w:cs="Arial"/>
                <w:b/>
                <w:bCs/>
                <w:lang w:eastAsia="zh-CN"/>
              </w:rPr>
            </w:pPr>
          </w:p>
        </w:tc>
        <w:tc>
          <w:tcPr>
            <w:tcW w:w="1490" w:type="dxa"/>
            <w:tcBorders>
              <w:top w:val="single" w:sz="4" w:space="0" w:color="000000"/>
              <w:left w:val="single" w:sz="4" w:space="0" w:color="000000"/>
              <w:bottom w:val="single" w:sz="4" w:space="0" w:color="000000"/>
              <w:right w:val="single" w:sz="4" w:space="0" w:color="000000"/>
            </w:tcBorders>
            <w:shd w:val="thinReverseDiagStripe" w:color="auto" w:fill="auto"/>
            <w:vAlign w:val="center"/>
          </w:tcPr>
          <w:p w:rsidR="001C7CD0" w:rsidRPr="001C7CD0" w:rsidRDefault="001C7CD0" w:rsidP="001C7CD0">
            <w:pPr>
              <w:suppressAutoHyphens/>
              <w:snapToGrid w:val="0"/>
              <w:ind w:left="290" w:hanging="290"/>
              <w:jc w:val="both"/>
              <w:rPr>
                <w:rFonts w:ascii="Arial" w:hAnsi="Arial" w:cs="Arial"/>
                <w:b/>
                <w:bCs/>
                <w:lang w:eastAsia="zh-CN"/>
              </w:rPr>
            </w:pPr>
          </w:p>
        </w:tc>
      </w:tr>
      <w:tr w:rsidR="001C7CD0" w:rsidRPr="001C7CD0" w:rsidTr="009F004E">
        <w:trPr>
          <w:cantSplit/>
          <w:trHeight w:val="397"/>
        </w:trPr>
        <w:tc>
          <w:tcPr>
            <w:tcW w:w="5826" w:type="dxa"/>
            <w:tcBorders>
              <w:left w:val="single" w:sz="4" w:space="0" w:color="000000"/>
              <w:bottom w:val="single" w:sz="4" w:space="0" w:color="000000"/>
            </w:tcBorders>
            <w:shd w:val="clear" w:color="auto" w:fill="auto"/>
            <w:vAlign w:val="center"/>
          </w:tcPr>
          <w:p w:rsidR="001C7CD0" w:rsidRPr="001C7CD0" w:rsidRDefault="001C7CD0" w:rsidP="001C7CD0">
            <w:pPr>
              <w:numPr>
                <w:ilvl w:val="3"/>
                <w:numId w:val="40"/>
              </w:numPr>
              <w:tabs>
                <w:tab w:val="num" w:pos="665"/>
              </w:tabs>
              <w:suppressAutoHyphens/>
              <w:ind w:left="664" w:right="57"/>
              <w:jc w:val="both"/>
              <w:rPr>
                <w:rFonts w:ascii="Arial" w:hAnsi="Arial" w:cs="Arial"/>
                <w:lang w:eastAsia="zh-CN"/>
              </w:rPr>
            </w:pPr>
            <w:r w:rsidRPr="001C7CD0">
              <w:rPr>
                <w:rFonts w:ascii="Arial" w:hAnsi="Arial" w:cs="Arial"/>
                <w:b/>
                <w:bCs/>
                <w:lang w:eastAsia="zh-CN"/>
              </w:rPr>
              <w:lastRenderedPageBreak/>
              <w:t xml:space="preserve">Instalación y puesta en funcionamiento: </w:t>
            </w:r>
            <w:r w:rsidRPr="001C7CD0">
              <w:rPr>
                <w:rFonts w:ascii="Arial" w:hAnsi="Arial" w:cs="Arial"/>
                <w:bCs/>
                <w:lang w:eastAsia="zh-CN"/>
              </w:rPr>
              <w:t>Posterior a la fecha de emitido el informe de verificación de características, la instalación y puesta en funcionamiento, debe realizarse en un plazo no mayor a diez (10) días hábiles, esta instalación contempla:</w:t>
            </w:r>
          </w:p>
          <w:p w:rsidR="001C7CD0" w:rsidRPr="001C7CD0" w:rsidRDefault="001C7CD0" w:rsidP="001C7CD0">
            <w:pPr>
              <w:numPr>
                <w:ilvl w:val="0"/>
                <w:numId w:val="42"/>
              </w:numPr>
              <w:suppressAutoHyphens/>
              <w:ind w:right="57"/>
              <w:jc w:val="both"/>
              <w:rPr>
                <w:rFonts w:ascii="Arial" w:hAnsi="Arial" w:cs="Arial"/>
                <w:lang w:eastAsia="zh-CN"/>
              </w:rPr>
            </w:pPr>
            <w:r w:rsidRPr="001C7CD0">
              <w:rPr>
                <w:rFonts w:ascii="Arial" w:hAnsi="Arial" w:cs="Arial"/>
                <w:bCs/>
                <w:lang w:eastAsia="zh-CN"/>
              </w:rPr>
              <w:t>En cada Centro de Cómputo (Principal y Alterno) se deberán instalar un Firewall.</w:t>
            </w:r>
          </w:p>
          <w:p w:rsidR="001C7CD0" w:rsidRPr="001C7CD0" w:rsidRDefault="001C7CD0" w:rsidP="001C7CD0">
            <w:pPr>
              <w:numPr>
                <w:ilvl w:val="0"/>
                <w:numId w:val="42"/>
              </w:numPr>
              <w:suppressAutoHyphens/>
              <w:ind w:right="57"/>
              <w:jc w:val="both"/>
              <w:rPr>
                <w:rFonts w:ascii="Arial" w:hAnsi="Arial" w:cs="Arial"/>
                <w:lang w:eastAsia="zh-CN"/>
              </w:rPr>
            </w:pPr>
            <w:r w:rsidRPr="001C7CD0">
              <w:rPr>
                <w:rFonts w:ascii="Arial" w:hAnsi="Arial" w:cs="Arial"/>
                <w:lang w:eastAsia="zh-CN"/>
              </w:rPr>
              <w:t>Implementación y configuración de las zonas de seguridad.</w:t>
            </w:r>
          </w:p>
          <w:p w:rsidR="001C7CD0" w:rsidRPr="001C7CD0" w:rsidRDefault="001C7CD0" w:rsidP="001C7CD0">
            <w:pPr>
              <w:numPr>
                <w:ilvl w:val="0"/>
                <w:numId w:val="42"/>
              </w:numPr>
              <w:suppressAutoHyphens/>
              <w:ind w:left="1089" w:right="57" w:hanging="349"/>
              <w:jc w:val="both"/>
              <w:rPr>
                <w:rFonts w:ascii="Arial" w:hAnsi="Arial" w:cs="Arial"/>
                <w:lang w:eastAsia="zh-CN"/>
              </w:rPr>
            </w:pPr>
            <w:r w:rsidRPr="001C7CD0">
              <w:rPr>
                <w:rFonts w:ascii="Arial" w:hAnsi="Arial" w:cs="Arial"/>
                <w:lang w:eastAsia="zh-CN"/>
              </w:rPr>
              <w:t>Integración de recolección logs en el servidor con el cual cuenta el BCB, debe permitir al menos:</w:t>
            </w:r>
          </w:p>
          <w:p w:rsidR="001C7CD0" w:rsidRPr="001C7CD0" w:rsidRDefault="001C7CD0" w:rsidP="001C7CD0">
            <w:pPr>
              <w:numPr>
                <w:ilvl w:val="1"/>
                <w:numId w:val="42"/>
              </w:numPr>
              <w:suppressAutoHyphens/>
              <w:ind w:right="57"/>
              <w:jc w:val="both"/>
              <w:rPr>
                <w:rFonts w:ascii="Arial" w:hAnsi="Arial" w:cs="Arial"/>
                <w:lang w:eastAsia="zh-CN"/>
              </w:rPr>
            </w:pPr>
            <w:r w:rsidRPr="001C7CD0">
              <w:rPr>
                <w:rFonts w:ascii="Arial" w:hAnsi="Arial" w:cs="Arial"/>
                <w:lang w:eastAsia="zh-CN"/>
              </w:rPr>
              <w:t>Recolectar logs históricos de establecimiento y desconexión de VPN.</w:t>
            </w:r>
          </w:p>
          <w:p w:rsidR="001C7CD0" w:rsidRPr="001C7CD0" w:rsidRDefault="001C7CD0" w:rsidP="001C7CD0">
            <w:pPr>
              <w:numPr>
                <w:ilvl w:val="1"/>
                <w:numId w:val="42"/>
              </w:numPr>
              <w:suppressAutoHyphens/>
              <w:ind w:right="57"/>
              <w:jc w:val="both"/>
              <w:rPr>
                <w:rFonts w:ascii="Arial" w:hAnsi="Arial" w:cs="Arial"/>
                <w:lang w:eastAsia="zh-CN"/>
              </w:rPr>
            </w:pPr>
            <w:r w:rsidRPr="001C7CD0">
              <w:rPr>
                <w:rFonts w:ascii="Arial" w:hAnsi="Arial" w:cs="Arial"/>
                <w:lang w:eastAsia="zh-CN"/>
              </w:rPr>
              <w:t>Recolectar logs de cambios en la configuración de los Firewalls</w:t>
            </w:r>
          </w:p>
          <w:p w:rsidR="001C7CD0" w:rsidRPr="001C7CD0" w:rsidRDefault="001C7CD0" w:rsidP="001C7CD0">
            <w:pPr>
              <w:numPr>
                <w:ilvl w:val="1"/>
                <w:numId w:val="42"/>
              </w:numPr>
              <w:suppressAutoHyphens/>
              <w:ind w:right="57"/>
              <w:jc w:val="both"/>
              <w:rPr>
                <w:rFonts w:ascii="Arial" w:hAnsi="Arial" w:cs="Arial"/>
                <w:lang w:eastAsia="zh-CN"/>
              </w:rPr>
            </w:pPr>
            <w:r w:rsidRPr="001C7CD0">
              <w:rPr>
                <w:rFonts w:ascii="Arial" w:hAnsi="Arial" w:cs="Arial"/>
                <w:lang w:eastAsia="zh-CN"/>
              </w:rPr>
              <w:t>Registrar tráfico específico de entrada y salida de las zonas de seguridad.</w:t>
            </w:r>
          </w:p>
          <w:p w:rsidR="001C7CD0" w:rsidRPr="001C7CD0" w:rsidRDefault="001C7CD0" w:rsidP="001C7CD0">
            <w:pPr>
              <w:numPr>
                <w:ilvl w:val="1"/>
                <w:numId w:val="42"/>
              </w:numPr>
              <w:suppressAutoHyphens/>
              <w:ind w:right="57"/>
              <w:jc w:val="both"/>
              <w:rPr>
                <w:rFonts w:ascii="Arial" w:hAnsi="Arial" w:cs="Arial"/>
                <w:lang w:eastAsia="zh-CN"/>
              </w:rPr>
            </w:pPr>
            <w:r w:rsidRPr="001C7CD0">
              <w:rPr>
                <w:rFonts w:ascii="Arial" w:hAnsi="Arial" w:cs="Arial"/>
                <w:lang w:eastAsia="zh-CN"/>
              </w:rPr>
              <w:t>Recolectar datos históricos de logs, para consulta inmediata hasta tres meses y hasta 1 año con restauración de Backup</w:t>
            </w:r>
          </w:p>
          <w:p w:rsidR="001C7CD0" w:rsidRPr="001C7CD0" w:rsidRDefault="001C7CD0" w:rsidP="001C7CD0">
            <w:pPr>
              <w:ind w:left="1089" w:right="57"/>
              <w:jc w:val="both"/>
              <w:rPr>
                <w:rFonts w:ascii="Arial" w:hAnsi="Arial" w:cs="Arial"/>
                <w:lang w:eastAsia="zh-CN"/>
              </w:rPr>
            </w:pPr>
            <w:r w:rsidRPr="001C7CD0">
              <w:rPr>
                <w:rFonts w:ascii="Arial" w:hAnsi="Arial" w:cs="Arial"/>
                <w:lang w:eastAsia="zh-CN"/>
              </w:rPr>
              <w:t>La integración deberá permitir la rotación de logs una vez alcanzado un umbral de memoria.</w:t>
            </w:r>
          </w:p>
          <w:p w:rsidR="001C7CD0" w:rsidRPr="001C7CD0" w:rsidRDefault="001C7CD0" w:rsidP="001C7CD0">
            <w:pPr>
              <w:numPr>
                <w:ilvl w:val="0"/>
                <w:numId w:val="42"/>
              </w:numPr>
              <w:suppressAutoHyphens/>
              <w:jc w:val="both"/>
              <w:rPr>
                <w:rFonts w:ascii="Arial" w:hAnsi="Arial" w:cs="Arial"/>
                <w:lang w:eastAsia="zh-CN"/>
              </w:rPr>
            </w:pPr>
            <w:r w:rsidRPr="001C7CD0">
              <w:rPr>
                <w:rFonts w:ascii="Arial" w:hAnsi="Arial" w:cs="Arial"/>
                <w:lang w:eastAsia="zh-CN"/>
              </w:rPr>
              <w:t>Integración con la solución CISCO DUO implementada en el BCB.</w:t>
            </w:r>
          </w:p>
          <w:p w:rsidR="001C7CD0" w:rsidRPr="001C7CD0" w:rsidRDefault="001C7CD0" w:rsidP="001C7CD0">
            <w:pPr>
              <w:numPr>
                <w:ilvl w:val="0"/>
                <w:numId w:val="42"/>
              </w:numPr>
              <w:suppressAutoHyphens/>
              <w:jc w:val="both"/>
              <w:rPr>
                <w:rFonts w:ascii="Arial" w:hAnsi="Arial" w:cs="Arial"/>
                <w:lang w:eastAsia="zh-CN"/>
              </w:rPr>
            </w:pPr>
            <w:r w:rsidRPr="001C7CD0">
              <w:rPr>
                <w:rFonts w:ascii="Arial" w:hAnsi="Arial" w:cs="Arial"/>
                <w:bCs/>
                <w:lang w:eastAsia="zh-CN"/>
              </w:rPr>
              <w:t>La instalación debe considerar Patch Cords UTP certificados de categoría 6A</w:t>
            </w:r>
            <w:r w:rsidRPr="001C7CD0">
              <w:rPr>
                <w:rFonts w:ascii="Arial" w:hAnsi="Arial" w:cs="Arial"/>
                <w:lang w:eastAsia="zh-CN"/>
              </w:rPr>
              <w:t xml:space="preserve"> para todos los puertos Ethernet RJ-45 </w:t>
            </w:r>
          </w:p>
          <w:p w:rsidR="001C7CD0" w:rsidRPr="001C7CD0" w:rsidRDefault="001C7CD0" w:rsidP="001C7CD0">
            <w:pPr>
              <w:numPr>
                <w:ilvl w:val="0"/>
                <w:numId w:val="42"/>
              </w:numPr>
              <w:suppressAutoHyphens/>
              <w:jc w:val="both"/>
              <w:rPr>
                <w:rFonts w:ascii="Arial" w:hAnsi="Arial" w:cs="Arial"/>
                <w:lang w:eastAsia="zh-CN"/>
              </w:rPr>
            </w:pPr>
            <w:r w:rsidRPr="001C7CD0">
              <w:rPr>
                <w:rFonts w:ascii="Arial" w:hAnsi="Arial" w:cs="Arial"/>
                <w:lang w:eastAsia="zh-CN"/>
              </w:rPr>
              <w:t xml:space="preserve">Deben considerarse la cantidad de cables para todos los cruces y tramos, necesarios para la puesta en funcionamiento de los Firewalls, los colores de los cables de red UTP deberán ser de acuerdo a la normativa de centros de cómputo del BCB. </w:t>
            </w:r>
          </w:p>
          <w:p w:rsidR="001C7CD0" w:rsidRPr="001C7CD0" w:rsidRDefault="001C7CD0" w:rsidP="001C7CD0">
            <w:pPr>
              <w:numPr>
                <w:ilvl w:val="0"/>
                <w:numId w:val="42"/>
              </w:numPr>
              <w:suppressAutoHyphens/>
              <w:jc w:val="both"/>
              <w:rPr>
                <w:rFonts w:ascii="Arial" w:hAnsi="Arial" w:cs="Arial"/>
                <w:lang w:eastAsia="zh-CN"/>
              </w:rPr>
            </w:pPr>
            <w:r w:rsidRPr="001C7CD0">
              <w:rPr>
                <w:rFonts w:ascii="Arial" w:hAnsi="Arial" w:cs="Arial"/>
                <w:lang w:eastAsia="zh-CN"/>
              </w:rPr>
              <w:t>Se deben considerar adecuaciones de energía eléctrica si fuere necesario.</w:t>
            </w:r>
          </w:p>
          <w:p w:rsidR="001C7CD0" w:rsidRPr="001C7CD0" w:rsidRDefault="001C7CD0" w:rsidP="001C7CD0">
            <w:pPr>
              <w:numPr>
                <w:ilvl w:val="0"/>
                <w:numId w:val="42"/>
              </w:numPr>
              <w:suppressAutoHyphens/>
              <w:jc w:val="both"/>
              <w:rPr>
                <w:rFonts w:ascii="Arial" w:hAnsi="Arial" w:cs="Arial"/>
                <w:lang w:eastAsia="zh-CN"/>
              </w:rPr>
            </w:pPr>
            <w:r w:rsidRPr="001C7CD0">
              <w:rPr>
                <w:rFonts w:ascii="Arial" w:hAnsi="Arial" w:cs="Arial"/>
                <w:lang w:eastAsia="zh-CN"/>
              </w:rPr>
              <w:t xml:space="preserve">Deberá realizarse el ordenamiento, peinado y etiquetado de todos los cables de red en todos los puntos y tramos de la puesta en funcionamiento, y en todos los cables de energía. </w:t>
            </w:r>
          </w:p>
          <w:p w:rsidR="001C7CD0" w:rsidRPr="001C7CD0" w:rsidRDefault="001C7CD0" w:rsidP="001C7CD0">
            <w:pPr>
              <w:suppressAutoHyphens/>
              <w:ind w:left="1100"/>
              <w:jc w:val="both"/>
              <w:rPr>
                <w:rFonts w:ascii="Arial" w:hAnsi="Arial" w:cs="Arial"/>
                <w:lang w:eastAsia="zh-CN"/>
              </w:rPr>
            </w:pPr>
          </w:p>
          <w:p w:rsidR="001C7CD0" w:rsidRPr="001C7CD0" w:rsidRDefault="001C7CD0" w:rsidP="001C7CD0">
            <w:pPr>
              <w:suppressAutoHyphens/>
              <w:ind w:left="381" w:hanging="1"/>
              <w:jc w:val="both"/>
              <w:rPr>
                <w:rFonts w:ascii="Arial" w:hAnsi="Arial" w:cs="Arial"/>
                <w:lang w:eastAsia="zh-CN"/>
              </w:rPr>
            </w:pPr>
            <w:r w:rsidRPr="001C7CD0">
              <w:rPr>
                <w:rFonts w:ascii="Arial" w:hAnsi="Arial" w:cs="Arial"/>
                <w:lang w:eastAsia="zh-CN"/>
              </w:rPr>
              <w:t>Los traslados o transporte que sean requeridos para la instalación no tendrán costo alguno para el BCB, la empresa proveedora debe disponer de la seguridad en el traslado.</w:t>
            </w:r>
          </w:p>
          <w:p w:rsidR="001C7CD0" w:rsidRPr="001C7CD0" w:rsidRDefault="001C7CD0" w:rsidP="001C7CD0">
            <w:pPr>
              <w:tabs>
                <w:tab w:val="num" w:pos="380"/>
              </w:tabs>
              <w:suppressAutoHyphens/>
              <w:ind w:hanging="166"/>
              <w:jc w:val="both"/>
              <w:rPr>
                <w:rFonts w:ascii="Arial" w:hAnsi="Arial" w:cs="Arial"/>
                <w:b/>
                <w:bCs/>
                <w:iCs/>
                <w:lang w:eastAsia="zh-CN"/>
              </w:rPr>
            </w:pPr>
          </w:p>
          <w:p w:rsidR="001C7CD0" w:rsidRPr="001C7CD0" w:rsidRDefault="001C7CD0" w:rsidP="001C7CD0">
            <w:pPr>
              <w:tabs>
                <w:tab w:val="num" w:pos="380"/>
              </w:tabs>
              <w:suppressAutoHyphens/>
              <w:jc w:val="both"/>
              <w:rPr>
                <w:rFonts w:ascii="Arial" w:hAnsi="Arial" w:cs="Arial"/>
                <w:b/>
                <w:bCs/>
                <w:lang w:eastAsia="zh-CN"/>
              </w:rPr>
            </w:pPr>
            <w:r w:rsidRPr="001C7CD0">
              <w:rPr>
                <w:rFonts w:ascii="Arial" w:hAnsi="Arial" w:cs="Arial"/>
                <w:b/>
                <w:bCs/>
                <w:iCs/>
                <w:lang w:eastAsia="zh-CN"/>
              </w:rPr>
              <w:t>(Manifestar aceptación)</w:t>
            </w:r>
          </w:p>
        </w:tc>
        <w:tc>
          <w:tcPr>
            <w:tcW w:w="2340" w:type="dxa"/>
            <w:tcBorders>
              <w:left w:val="single" w:sz="4" w:space="0" w:color="000000"/>
              <w:bottom w:val="single" w:sz="4" w:space="0" w:color="000000"/>
            </w:tcBorders>
            <w:shd w:val="clear" w:color="auto" w:fill="auto"/>
            <w:vAlign w:val="center"/>
          </w:tcPr>
          <w:p w:rsidR="001C7CD0" w:rsidRPr="001C7CD0" w:rsidRDefault="001C7CD0" w:rsidP="001C7CD0">
            <w:pPr>
              <w:suppressAutoHyphens/>
              <w:snapToGrid w:val="0"/>
              <w:ind w:left="290" w:hanging="290"/>
              <w:jc w:val="both"/>
              <w:rPr>
                <w:rFonts w:ascii="Arial" w:hAnsi="Arial" w:cs="Arial"/>
                <w:b/>
                <w:bCs/>
                <w:lang w:eastAsia="zh-CN"/>
              </w:rPr>
            </w:pPr>
          </w:p>
        </w:tc>
        <w:tc>
          <w:tcPr>
            <w:tcW w:w="540" w:type="dxa"/>
            <w:tcBorders>
              <w:top w:val="single" w:sz="4" w:space="0" w:color="000000"/>
              <w:left w:val="single" w:sz="4" w:space="0" w:color="000000"/>
              <w:bottom w:val="single" w:sz="4" w:space="0" w:color="000000"/>
            </w:tcBorders>
            <w:shd w:val="thinReverseDiagStripe" w:color="auto" w:fill="auto"/>
            <w:vAlign w:val="center"/>
          </w:tcPr>
          <w:p w:rsidR="001C7CD0" w:rsidRPr="001C7CD0" w:rsidRDefault="001C7CD0" w:rsidP="001C7CD0">
            <w:pPr>
              <w:suppressAutoHyphens/>
              <w:snapToGrid w:val="0"/>
              <w:ind w:left="290" w:hanging="290"/>
              <w:jc w:val="both"/>
              <w:rPr>
                <w:rFonts w:ascii="Arial" w:hAnsi="Arial" w:cs="Arial"/>
                <w:b/>
                <w:bCs/>
                <w:lang w:eastAsia="zh-CN"/>
              </w:rPr>
            </w:pPr>
          </w:p>
        </w:tc>
        <w:tc>
          <w:tcPr>
            <w:tcW w:w="540" w:type="dxa"/>
            <w:tcBorders>
              <w:top w:val="single" w:sz="4" w:space="0" w:color="000000"/>
              <w:left w:val="single" w:sz="4" w:space="0" w:color="000000"/>
              <w:bottom w:val="single" w:sz="4" w:space="0" w:color="000000"/>
            </w:tcBorders>
            <w:shd w:val="thinReverseDiagStripe" w:color="auto" w:fill="auto"/>
            <w:vAlign w:val="center"/>
          </w:tcPr>
          <w:p w:rsidR="001C7CD0" w:rsidRPr="001C7CD0" w:rsidRDefault="001C7CD0" w:rsidP="001C7CD0">
            <w:pPr>
              <w:suppressAutoHyphens/>
              <w:snapToGrid w:val="0"/>
              <w:ind w:left="290" w:hanging="290"/>
              <w:jc w:val="both"/>
              <w:rPr>
                <w:rFonts w:ascii="Arial" w:hAnsi="Arial" w:cs="Arial"/>
                <w:b/>
                <w:bCs/>
                <w:lang w:eastAsia="zh-CN"/>
              </w:rPr>
            </w:pPr>
          </w:p>
        </w:tc>
        <w:tc>
          <w:tcPr>
            <w:tcW w:w="1490" w:type="dxa"/>
            <w:tcBorders>
              <w:top w:val="single" w:sz="4" w:space="0" w:color="000000"/>
              <w:left w:val="single" w:sz="4" w:space="0" w:color="000000"/>
              <w:bottom w:val="single" w:sz="4" w:space="0" w:color="000000"/>
              <w:right w:val="single" w:sz="4" w:space="0" w:color="000000"/>
            </w:tcBorders>
            <w:shd w:val="thinReverseDiagStripe" w:color="auto" w:fill="auto"/>
            <w:vAlign w:val="center"/>
          </w:tcPr>
          <w:p w:rsidR="001C7CD0" w:rsidRPr="001C7CD0" w:rsidRDefault="001C7CD0" w:rsidP="001C7CD0">
            <w:pPr>
              <w:suppressAutoHyphens/>
              <w:snapToGrid w:val="0"/>
              <w:ind w:left="290" w:hanging="290"/>
              <w:jc w:val="both"/>
              <w:rPr>
                <w:rFonts w:ascii="Arial" w:hAnsi="Arial" w:cs="Arial"/>
                <w:b/>
                <w:bCs/>
                <w:lang w:eastAsia="zh-CN"/>
              </w:rPr>
            </w:pPr>
          </w:p>
        </w:tc>
      </w:tr>
      <w:tr w:rsidR="001C7CD0" w:rsidRPr="001C7CD0" w:rsidTr="009F004E">
        <w:trPr>
          <w:cantSplit/>
          <w:trHeight w:val="397"/>
        </w:trPr>
        <w:tc>
          <w:tcPr>
            <w:tcW w:w="5826" w:type="dxa"/>
            <w:tcBorders>
              <w:left w:val="single" w:sz="4" w:space="0" w:color="000000"/>
              <w:bottom w:val="single" w:sz="4" w:space="0" w:color="000000"/>
            </w:tcBorders>
            <w:shd w:val="clear" w:color="auto" w:fill="auto"/>
            <w:vAlign w:val="center"/>
          </w:tcPr>
          <w:p w:rsidR="001C7CD0" w:rsidRPr="001C7CD0" w:rsidRDefault="001C7CD0" w:rsidP="001C7CD0">
            <w:pPr>
              <w:numPr>
                <w:ilvl w:val="3"/>
                <w:numId w:val="40"/>
              </w:numPr>
              <w:tabs>
                <w:tab w:val="num" w:pos="381"/>
              </w:tabs>
              <w:suppressAutoHyphens/>
              <w:ind w:left="380" w:right="57"/>
              <w:jc w:val="both"/>
              <w:rPr>
                <w:rFonts w:ascii="Arial" w:hAnsi="Arial" w:cs="Arial"/>
                <w:bCs/>
                <w:lang w:eastAsia="zh-CN"/>
              </w:rPr>
            </w:pPr>
            <w:r w:rsidRPr="001C7CD0">
              <w:rPr>
                <w:rFonts w:ascii="Arial" w:hAnsi="Arial" w:cs="Arial"/>
                <w:b/>
                <w:bCs/>
                <w:lang w:eastAsia="zh-CN"/>
              </w:rPr>
              <w:t xml:space="preserve">Pruebas Integrales: </w:t>
            </w:r>
            <w:r w:rsidRPr="001C7CD0">
              <w:rPr>
                <w:rFonts w:ascii="Arial" w:hAnsi="Arial" w:cs="Arial"/>
                <w:bCs/>
                <w:lang w:eastAsia="zh-CN"/>
              </w:rPr>
              <w:t>El periodo de pruebas se deberá realizar en un plazo máximo de cinco (5) días hábiles concluido el plazo de la etapa de instalación y puesta en funcionamiento, el seguimiento correspondiente será realizado por el personal técnico del Departamento de Base de Datos y Comunicaciones:</w:t>
            </w:r>
          </w:p>
          <w:p w:rsidR="001C7CD0" w:rsidRPr="001C7CD0" w:rsidRDefault="001C7CD0" w:rsidP="001C7CD0">
            <w:pPr>
              <w:ind w:left="380" w:right="57"/>
              <w:jc w:val="both"/>
              <w:rPr>
                <w:rFonts w:ascii="Arial" w:hAnsi="Arial" w:cs="Arial"/>
                <w:bCs/>
                <w:lang w:eastAsia="zh-CN"/>
              </w:rPr>
            </w:pPr>
          </w:p>
          <w:p w:rsidR="001C7CD0" w:rsidRPr="001C7CD0" w:rsidRDefault="001C7CD0" w:rsidP="001C7CD0">
            <w:pPr>
              <w:numPr>
                <w:ilvl w:val="0"/>
                <w:numId w:val="44"/>
              </w:numPr>
              <w:suppressAutoHyphens/>
              <w:ind w:right="57"/>
              <w:jc w:val="both"/>
              <w:rPr>
                <w:rFonts w:ascii="Arial" w:hAnsi="Arial" w:cs="Arial"/>
                <w:bCs/>
                <w:lang w:eastAsia="zh-CN"/>
              </w:rPr>
            </w:pPr>
            <w:r w:rsidRPr="001C7CD0">
              <w:rPr>
                <w:rFonts w:ascii="Arial" w:hAnsi="Arial" w:cs="Arial"/>
                <w:bCs/>
                <w:lang w:eastAsia="zh-CN"/>
              </w:rPr>
              <w:t>Pruebas de acceso para administración por SSH.</w:t>
            </w:r>
          </w:p>
          <w:p w:rsidR="001C7CD0" w:rsidRPr="001C7CD0" w:rsidRDefault="001C7CD0" w:rsidP="001C7CD0">
            <w:pPr>
              <w:numPr>
                <w:ilvl w:val="0"/>
                <w:numId w:val="44"/>
              </w:numPr>
              <w:suppressAutoHyphens/>
              <w:ind w:right="57"/>
              <w:jc w:val="both"/>
              <w:rPr>
                <w:rFonts w:ascii="Arial" w:hAnsi="Arial" w:cs="Arial"/>
                <w:bCs/>
                <w:lang w:eastAsia="zh-CN"/>
              </w:rPr>
            </w:pPr>
            <w:r w:rsidRPr="001C7CD0">
              <w:rPr>
                <w:rFonts w:ascii="Arial" w:hAnsi="Arial" w:cs="Arial"/>
                <w:bCs/>
                <w:lang w:eastAsia="zh-CN"/>
              </w:rPr>
              <w:t>Pruebas de monitoreo.</w:t>
            </w:r>
          </w:p>
          <w:p w:rsidR="001C7CD0" w:rsidRPr="001C7CD0" w:rsidRDefault="001C7CD0" w:rsidP="001C7CD0">
            <w:pPr>
              <w:numPr>
                <w:ilvl w:val="0"/>
                <w:numId w:val="44"/>
              </w:numPr>
              <w:suppressAutoHyphens/>
              <w:ind w:right="57"/>
              <w:jc w:val="both"/>
              <w:rPr>
                <w:rFonts w:ascii="Arial" w:hAnsi="Arial" w:cs="Arial"/>
                <w:bCs/>
                <w:lang w:eastAsia="zh-CN"/>
              </w:rPr>
            </w:pPr>
            <w:r w:rsidRPr="001C7CD0">
              <w:rPr>
                <w:rFonts w:ascii="Arial" w:hAnsi="Arial" w:cs="Arial"/>
                <w:bCs/>
                <w:lang w:eastAsia="zh-CN"/>
              </w:rPr>
              <w:t>Pruebas de alta disponibilidad de los Firewalls.</w:t>
            </w:r>
          </w:p>
          <w:p w:rsidR="001C7CD0" w:rsidRPr="001C7CD0" w:rsidRDefault="001C7CD0" w:rsidP="001C7CD0">
            <w:pPr>
              <w:numPr>
                <w:ilvl w:val="0"/>
                <w:numId w:val="44"/>
              </w:numPr>
              <w:suppressAutoHyphens/>
              <w:ind w:right="57"/>
              <w:jc w:val="both"/>
              <w:rPr>
                <w:rFonts w:ascii="Arial" w:hAnsi="Arial" w:cs="Arial"/>
                <w:bCs/>
                <w:lang w:eastAsia="zh-CN"/>
              </w:rPr>
            </w:pPr>
            <w:r w:rsidRPr="001C7CD0">
              <w:rPr>
                <w:rFonts w:ascii="Arial" w:hAnsi="Arial" w:cs="Arial"/>
                <w:bCs/>
                <w:lang w:eastAsia="zh-CN"/>
              </w:rPr>
              <w:t>Restablecimiento de Backups de logs recolectados.</w:t>
            </w:r>
          </w:p>
          <w:p w:rsidR="001C7CD0" w:rsidRPr="001C7CD0" w:rsidRDefault="001C7CD0" w:rsidP="001C7CD0">
            <w:pPr>
              <w:suppressAutoHyphens/>
              <w:spacing w:before="120" w:after="120"/>
              <w:ind w:left="357"/>
              <w:rPr>
                <w:rFonts w:ascii="Arial" w:hAnsi="Arial" w:cs="Arial"/>
                <w:lang w:eastAsia="zh-CN"/>
              </w:rPr>
            </w:pPr>
            <w:r w:rsidRPr="001C7CD0">
              <w:rPr>
                <w:rFonts w:ascii="Arial" w:hAnsi="Arial" w:cs="Arial"/>
                <w:lang w:eastAsia="zh-CN"/>
              </w:rPr>
              <w:t>El proveedor deberá entregar un protocolo de pruebas de los bienes, hasta tres (3) días hábiles posteriores a la fecha de inicio de las pruebas integrales, en el cual el BCB podrá incluir las pruebas que considere pertinentes.</w:t>
            </w:r>
          </w:p>
          <w:p w:rsidR="001C7CD0" w:rsidRPr="001C7CD0" w:rsidRDefault="001C7CD0" w:rsidP="001C7CD0">
            <w:pPr>
              <w:ind w:right="57"/>
              <w:jc w:val="both"/>
              <w:rPr>
                <w:rFonts w:ascii="Arial" w:hAnsi="Arial" w:cs="Arial"/>
                <w:b/>
                <w:bCs/>
                <w:lang w:eastAsia="zh-CN"/>
              </w:rPr>
            </w:pPr>
            <w:r w:rsidRPr="001C7CD0">
              <w:rPr>
                <w:rFonts w:ascii="Arial" w:hAnsi="Arial" w:cs="Arial"/>
                <w:b/>
                <w:bCs/>
                <w:lang w:eastAsia="zh-CN"/>
              </w:rPr>
              <w:t xml:space="preserve"> (Manifestar aceptación)</w:t>
            </w:r>
          </w:p>
        </w:tc>
        <w:tc>
          <w:tcPr>
            <w:tcW w:w="2340" w:type="dxa"/>
            <w:tcBorders>
              <w:left w:val="single" w:sz="4" w:space="0" w:color="000000"/>
              <w:bottom w:val="single" w:sz="4" w:space="0" w:color="000000"/>
            </w:tcBorders>
            <w:shd w:val="clear" w:color="auto" w:fill="auto"/>
            <w:vAlign w:val="center"/>
          </w:tcPr>
          <w:p w:rsidR="001C7CD0" w:rsidRPr="001C7CD0" w:rsidRDefault="001C7CD0" w:rsidP="001C7CD0">
            <w:pPr>
              <w:suppressAutoHyphens/>
              <w:snapToGrid w:val="0"/>
              <w:ind w:left="290" w:hanging="290"/>
              <w:jc w:val="both"/>
              <w:rPr>
                <w:rFonts w:ascii="Arial" w:hAnsi="Arial" w:cs="Arial"/>
                <w:b/>
                <w:bCs/>
                <w:lang w:eastAsia="zh-CN"/>
              </w:rPr>
            </w:pPr>
          </w:p>
        </w:tc>
        <w:tc>
          <w:tcPr>
            <w:tcW w:w="540" w:type="dxa"/>
            <w:tcBorders>
              <w:top w:val="single" w:sz="4" w:space="0" w:color="000000"/>
              <w:left w:val="single" w:sz="4" w:space="0" w:color="000000"/>
              <w:bottom w:val="single" w:sz="4" w:space="0" w:color="000000"/>
            </w:tcBorders>
            <w:shd w:val="thinReverseDiagStripe" w:color="auto" w:fill="auto"/>
            <w:vAlign w:val="center"/>
          </w:tcPr>
          <w:p w:rsidR="001C7CD0" w:rsidRPr="001C7CD0" w:rsidRDefault="001C7CD0" w:rsidP="001C7CD0">
            <w:pPr>
              <w:suppressAutoHyphens/>
              <w:snapToGrid w:val="0"/>
              <w:ind w:left="290" w:hanging="290"/>
              <w:jc w:val="both"/>
              <w:rPr>
                <w:rFonts w:ascii="Arial" w:hAnsi="Arial" w:cs="Arial"/>
                <w:b/>
                <w:bCs/>
                <w:lang w:eastAsia="zh-CN"/>
              </w:rPr>
            </w:pPr>
          </w:p>
        </w:tc>
        <w:tc>
          <w:tcPr>
            <w:tcW w:w="540" w:type="dxa"/>
            <w:tcBorders>
              <w:top w:val="single" w:sz="4" w:space="0" w:color="000000"/>
              <w:left w:val="single" w:sz="4" w:space="0" w:color="000000"/>
              <w:bottom w:val="single" w:sz="4" w:space="0" w:color="000000"/>
            </w:tcBorders>
            <w:shd w:val="thinReverseDiagStripe" w:color="auto" w:fill="auto"/>
            <w:vAlign w:val="center"/>
          </w:tcPr>
          <w:p w:rsidR="001C7CD0" w:rsidRPr="001C7CD0" w:rsidRDefault="001C7CD0" w:rsidP="001C7CD0">
            <w:pPr>
              <w:suppressAutoHyphens/>
              <w:snapToGrid w:val="0"/>
              <w:ind w:left="290" w:hanging="290"/>
              <w:jc w:val="both"/>
              <w:rPr>
                <w:rFonts w:ascii="Arial" w:hAnsi="Arial" w:cs="Arial"/>
                <w:b/>
                <w:bCs/>
                <w:lang w:eastAsia="zh-CN"/>
              </w:rPr>
            </w:pPr>
          </w:p>
        </w:tc>
        <w:tc>
          <w:tcPr>
            <w:tcW w:w="1490" w:type="dxa"/>
            <w:tcBorders>
              <w:top w:val="single" w:sz="4" w:space="0" w:color="000000"/>
              <w:left w:val="single" w:sz="4" w:space="0" w:color="000000"/>
              <w:bottom w:val="single" w:sz="4" w:space="0" w:color="000000"/>
              <w:right w:val="single" w:sz="4" w:space="0" w:color="000000"/>
            </w:tcBorders>
            <w:shd w:val="thinReverseDiagStripe" w:color="auto" w:fill="auto"/>
            <w:vAlign w:val="center"/>
          </w:tcPr>
          <w:p w:rsidR="001C7CD0" w:rsidRPr="001C7CD0" w:rsidRDefault="001C7CD0" w:rsidP="001C7CD0">
            <w:pPr>
              <w:suppressAutoHyphens/>
              <w:snapToGrid w:val="0"/>
              <w:ind w:left="290" w:hanging="290"/>
              <w:jc w:val="both"/>
              <w:rPr>
                <w:rFonts w:ascii="Arial" w:hAnsi="Arial" w:cs="Arial"/>
                <w:b/>
                <w:bCs/>
                <w:lang w:eastAsia="zh-CN"/>
              </w:rPr>
            </w:pPr>
          </w:p>
        </w:tc>
      </w:tr>
      <w:tr w:rsidR="001C7CD0" w:rsidRPr="001C7CD0" w:rsidTr="009F004E">
        <w:trPr>
          <w:cantSplit/>
          <w:trHeight w:val="1264"/>
        </w:trPr>
        <w:tc>
          <w:tcPr>
            <w:tcW w:w="5826" w:type="dxa"/>
            <w:tcBorders>
              <w:left w:val="single" w:sz="4" w:space="0" w:color="000000"/>
              <w:bottom w:val="single" w:sz="4" w:space="0" w:color="000000"/>
            </w:tcBorders>
            <w:shd w:val="clear" w:color="auto" w:fill="auto"/>
            <w:vAlign w:val="center"/>
          </w:tcPr>
          <w:p w:rsidR="001C7CD0" w:rsidRPr="001C7CD0" w:rsidRDefault="001C7CD0" w:rsidP="001C7CD0">
            <w:pPr>
              <w:numPr>
                <w:ilvl w:val="3"/>
                <w:numId w:val="40"/>
              </w:numPr>
              <w:tabs>
                <w:tab w:val="num" w:pos="381"/>
              </w:tabs>
              <w:suppressAutoHyphens/>
              <w:ind w:left="381"/>
              <w:jc w:val="both"/>
              <w:rPr>
                <w:rFonts w:ascii="Arial" w:hAnsi="Arial" w:cs="Arial"/>
                <w:b/>
                <w:bCs/>
                <w:iCs/>
                <w:color w:val="000000"/>
                <w:lang w:eastAsia="zh-CN"/>
              </w:rPr>
            </w:pPr>
            <w:r w:rsidRPr="001C7CD0">
              <w:rPr>
                <w:rFonts w:ascii="Arial" w:hAnsi="Arial" w:cs="Arial"/>
                <w:b/>
                <w:bCs/>
                <w:iCs/>
                <w:color w:val="000000"/>
                <w:lang w:eastAsia="zh-CN"/>
              </w:rPr>
              <w:t xml:space="preserve">Horarios de trabajo: </w:t>
            </w:r>
            <w:r w:rsidRPr="001C7CD0">
              <w:rPr>
                <w:rFonts w:ascii="Arial" w:hAnsi="Arial" w:cs="Arial"/>
                <w:bCs/>
                <w:iCs/>
                <w:color w:val="000000"/>
                <w:lang w:eastAsia="zh-CN"/>
              </w:rPr>
              <w:t>La instalación y puesta en funcionamiento de los bienes se debe realizar en horarios previamente coordinados con personal técnico del Departamento de base de datos y comunicaciones de la Gerencia de Sistemas y que no afecten los servicios hacia los usuarios internos y externos del BCB.</w:t>
            </w:r>
          </w:p>
          <w:p w:rsidR="001C7CD0" w:rsidRPr="001C7CD0" w:rsidRDefault="001C7CD0" w:rsidP="001C7CD0">
            <w:pPr>
              <w:suppressAutoHyphens/>
              <w:jc w:val="both"/>
              <w:rPr>
                <w:rFonts w:ascii="Arial" w:hAnsi="Arial" w:cs="Arial"/>
                <w:b/>
                <w:bCs/>
                <w:lang w:eastAsia="zh-CN"/>
              </w:rPr>
            </w:pPr>
            <w:r w:rsidRPr="001C7CD0">
              <w:rPr>
                <w:rFonts w:ascii="Arial" w:hAnsi="Arial" w:cs="Arial"/>
                <w:b/>
                <w:bCs/>
                <w:iCs/>
                <w:lang w:eastAsia="zh-CN"/>
              </w:rPr>
              <w:t>(Manifestar aceptación)</w:t>
            </w:r>
          </w:p>
        </w:tc>
        <w:tc>
          <w:tcPr>
            <w:tcW w:w="2340" w:type="dxa"/>
            <w:tcBorders>
              <w:left w:val="single" w:sz="4" w:space="0" w:color="000000"/>
              <w:bottom w:val="single" w:sz="4" w:space="0" w:color="000000"/>
            </w:tcBorders>
            <w:shd w:val="clear" w:color="auto" w:fill="auto"/>
            <w:vAlign w:val="center"/>
          </w:tcPr>
          <w:p w:rsidR="001C7CD0" w:rsidRPr="001C7CD0" w:rsidRDefault="001C7CD0" w:rsidP="001C7CD0">
            <w:pPr>
              <w:suppressAutoHyphens/>
              <w:snapToGrid w:val="0"/>
              <w:ind w:left="290" w:hanging="290"/>
              <w:jc w:val="both"/>
              <w:rPr>
                <w:rFonts w:ascii="Arial" w:hAnsi="Arial" w:cs="Arial"/>
                <w:b/>
                <w:bCs/>
                <w:lang w:eastAsia="zh-CN"/>
              </w:rPr>
            </w:pPr>
          </w:p>
        </w:tc>
        <w:tc>
          <w:tcPr>
            <w:tcW w:w="540" w:type="dxa"/>
            <w:tcBorders>
              <w:top w:val="single" w:sz="4" w:space="0" w:color="000000"/>
              <w:left w:val="single" w:sz="4" w:space="0" w:color="000000"/>
              <w:bottom w:val="single" w:sz="4" w:space="0" w:color="000000"/>
            </w:tcBorders>
            <w:shd w:val="thinReverseDiagStripe" w:color="auto" w:fill="auto"/>
            <w:vAlign w:val="center"/>
          </w:tcPr>
          <w:p w:rsidR="001C7CD0" w:rsidRPr="001C7CD0" w:rsidRDefault="001C7CD0" w:rsidP="001C7CD0">
            <w:pPr>
              <w:suppressAutoHyphens/>
              <w:snapToGrid w:val="0"/>
              <w:ind w:left="290" w:hanging="290"/>
              <w:jc w:val="both"/>
              <w:rPr>
                <w:rFonts w:ascii="Arial" w:hAnsi="Arial" w:cs="Arial"/>
                <w:b/>
                <w:bCs/>
                <w:lang w:eastAsia="zh-CN"/>
              </w:rPr>
            </w:pPr>
          </w:p>
        </w:tc>
        <w:tc>
          <w:tcPr>
            <w:tcW w:w="540" w:type="dxa"/>
            <w:tcBorders>
              <w:top w:val="single" w:sz="4" w:space="0" w:color="000000"/>
              <w:left w:val="single" w:sz="4" w:space="0" w:color="000000"/>
              <w:bottom w:val="single" w:sz="4" w:space="0" w:color="000000"/>
            </w:tcBorders>
            <w:shd w:val="thinReverseDiagStripe" w:color="auto" w:fill="auto"/>
            <w:vAlign w:val="center"/>
          </w:tcPr>
          <w:p w:rsidR="001C7CD0" w:rsidRPr="001C7CD0" w:rsidRDefault="001C7CD0" w:rsidP="001C7CD0">
            <w:pPr>
              <w:suppressAutoHyphens/>
              <w:snapToGrid w:val="0"/>
              <w:ind w:left="290" w:hanging="290"/>
              <w:jc w:val="both"/>
              <w:rPr>
                <w:rFonts w:ascii="Arial" w:hAnsi="Arial" w:cs="Arial"/>
                <w:b/>
                <w:bCs/>
                <w:lang w:eastAsia="zh-CN"/>
              </w:rPr>
            </w:pPr>
          </w:p>
        </w:tc>
        <w:tc>
          <w:tcPr>
            <w:tcW w:w="1490" w:type="dxa"/>
            <w:tcBorders>
              <w:top w:val="single" w:sz="4" w:space="0" w:color="000000"/>
              <w:left w:val="single" w:sz="4" w:space="0" w:color="000000"/>
              <w:bottom w:val="single" w:sz="4" w:space="0" w:color="000000"/>
              <w:right w:val="single" w:sz="4" w:space="0" w:color="000000"/>
            </w:tcBorders>
            <w:shd w:val="thinReverseDiagStripe" w:color="auto" w:fill="auto"/>
            <w:vAlign w:val="center"/>
          </w:tcPr>
          <w:p w:rsidR="001C7CD0" w:rsidRPr="001C7CD0" w:rsidRDefault="001C7CD0" w:rsidP="001C7CD0">
            <w:pPr>
              <w:suppressAutoHyphens/>
              <w:snapToGrid w:val="0"/>
              <w:ind w:left="290" w:hanging="290"/>
              <w:jc w:val="both"/>
              <w:rPr>
                <w:rFonts w:ascii="Arial" w:hAnsi="Arial" w:cs="Arial"/>
                <w:b/>
                <w:bCs/>
                <w:lang w:eastAsia="zh-CN"/>
              </w:rPr>
            </w:pPr>
          </w:p>
        </w:tc>
      </w:tr>
      <w:tr w:rsidR="001C7CD0" w:rsidRPr="001C7CD0" w:rsidTr="009F004E">
        <w:trPr>
          <w:cantSplit/>
          <w:trHeight w:val="397"/>
        </w:trPr>
        <w:tc>
          <w:tcPr>
            <w:tcW w:w="5826" w:type="dxa"/>
            <w:tcBorders>
              <w:top w:val="single" w:sz="4" w:space="0" w:color="000000"/>
              <w:left w:val="single" w:sz="4" w:space="0" w:color="000000"/>
              <w:bottom w:val="single" w:sz="4" w:space="0" w:color="000000"/>
            </w:tcBorders>
            <w:shd w:val="clear" w:color="auto" w:fill="auto"/>
            <w:vAlign w:val="center"/>
          </w:tcPr>
          <w:p w:rsidR="001C7CD0" w:rsidRPr="001C7CD0" w:rsidRDefault="001C7CD0" w:rsidP="001C7CD0">
            <w:pPr>
              <w:numPr>
                <w:ilvl w:val="3"/>
                <w:numId w:val="40"/>
              </w:numPr>
              <w:tabs>
                <w:tab w:val="num" w:pos="381"/>
              </w:tabs>
              <w:suppressAutoHyphens/>
              <w:ind w:left="381"/>
              <w:jc w:val="both"/>
              <w:rPr>
                <w:rFonts w:ascii="Arial" w:hAnsi="Arial" w:cs="Arial"/>
                <w:b/>
                <w:bCs/>
                <w:iCs/>
                <w:lang w:eastAsia="zh-CN"/>
              </w:rPr>
            </w:pPr>
            <w:r w:rsidRPr="001C7CD0">
              <w:rPr>
                <w:rFonts w:ascii="Arial" w:hAnsi="Arial" w:cs="Arial"/>
                <w:b/>
                <w:bCs/>
                <w:lang w:eastAsia="zh-CN"/>
              </w:rPr>
              <w:lastRenderedPageBreak/>
              <w:t xml:space="preserve">Observaciones: </w:t>
            </w:r>
            <w:r w:rsidRPr="001C7CD0">
              <w:rPr>
                <w:rFonts w:ascii="Arial" w:hAnsi="Arial" w:cs="Arial"/>
                <w:bCs/>
                <w:lang w:eastAsia="zh-CN"/>
              </w:rPr>
              <w:t xml:space="preserve">Toda observación, que surja en las etapas de </w:t>
            </w:r>
            <w:r w:rsidRPr="001C7CD0">
              <w:rPr>
                <w:rFonts w:ascii="Arial" w:hAnsi="Arial" w:cs="Arial"/>
                <w:lang w:eastAsia="zh-CN"/>
              </w:rPr>
              <w:t>a</w:t>
            </w:r>
            <w:r w:rsidRPr="001C7CD0">
              <w:rPr>
                <w:rFonts w:ascii="Arial" w:hAnsi="Arial" w:cs="Arial"/>
                <w:bCs/>
                <w:iCs/>
                <w:lang w:eastAsia="zh-CN"/>
              </w:rPr>
              <w:t>pertura y verificación de empaques, verificación de características, instalación y puesta en funcionamiento, y pruebas,</w:t>
            </w:r>
            <w:r w:rsidRPr="001C7CD0">
              <w:rPr>
                <w:rFonts w:ascii="Arial" w:hAnsi="Arial" w:cs="Arial"/>
                <w:lang w:eastAsia="zh-CN"/>
              </w:rPr>
              <w:t xml:space="preserve"> debe ser subsanada por el proponente en un plazo máximo de diez (10) días hábiles a partir de la notificación emitida por el Responsable de Recepción, bajo sanción de devolución y ejecución de la Garantía de Cumplimiento de Contrato. Una vez subsanada la observación y hasta la conclusión del plazo para el mismo, el proponente deberá notificar al</w:t>
            </w:r>
            <w:r w:rsidRPr="001C7CD0">
              <w:rPr>
                <w:rFonts w:ascii="Arial" w:hAnsi="Arial" w:cs="Arial"/>
                <w:bCs/>
                <w:iCs/>
                <w:lang w:eastAsia="zh-CN"/>
              </w:rPr>
              <w:t xml:space="preserve"> Responsable de Recepción </w:t>
            </w:r>
            <w:r w:rsidRPr="001C7CD0">
              <w:rPr>
                <w:rFonts w:ascii="Arial" w:hAnsi="Arial" w:cs="Arial"/>
                <w:lang w:eastAsia="zh-CN"/>
              </w:rPr>
              <w:t xml:space="preserve">las observaciones subsanadas. </w:t>
            </w:r>
          </w:p>
          <w:p w:rsidR="001C7CD0" w:rsidRPr="001C7CD0" w:rsidRDefault="001C7CD0" w:rsidP="001C7CD0">
            <w:pPr>
              <w:suppressAutoHyphens/>
              <w:jc w:val="both"/>
              <w:rPr>
                <w:rFonts w:ascii="Arial" w:hAnsi="Arial" w:cs="Arial"/>
                <w:b/>
                <w:bCs/>
                <w:iCs/>
                <w:lang w:eastAsia="zh-CN"/>
              </w:rPr>
            </w:pPr>
          </w:p>
          <w:p w:rsidR="001C7CD0" w:rsidRPr="001C7CD0" w:rsidRDefault="001C7CD0" w:rsidP="001C7CD0">
            <w:pPr>
              <w:suppressAutoHyphens/>
              <w:jc w:val="both"/>
              <w:rPr>
                <w:rFonts w:ascii="Arial" w:hAnsi="Arial" w:cs="Arial"/>
                <w:b/>
                <w:lang w:eastAsia="zh-CN"/>
              </w:rPr>
            </w:pPr>
            <w:r w:rsidRPr="001C7CD0">
              <w:rPr>
                <w:rFonts w:ascii="Arial" w:hAnsi="Arial" w:cs="Arial"/>
                <w:b/>
                <w:bCs/>
                <w:iCs/>
                <w:lang w:eastAsia="zh-CN"/>
              </w:rPr>
              <w:t>(Manifestar aceptación)</w:t>
            </w:r>
          </w:p>
        </w:tc>
        <w:tc>
          <w:tcPr>
            <w:tcW w:w="2340" w:type="dxa"/>
            <w:tcBorders>
              <w:top w:val="single" w:sz="4" w:space="0" w:color="000000"/>
              <w:left w:val="single" w:sz="4" w:space="0" w:color="000000"/>
              <w:bottom w:val="single" w:sz="4" w:space="0" w:color="000000"/>
            </w:tcBorders>
            <w:shd w:val="clear" w:color="auto" w:fill="auto"/>
            <w:vAlign w:val="center"/>
          </w:tcPr>
          <w:p w:rsidR="001C7CD0" w:rsidRPr="001C7CD0" w:rsidRDefault="001C7CD0" w:rsidP="001C7CD0">
            <w:pPr>
              <w:suppressAutoHyphens/>
              <w:snapToGrid w:val="0"/>
              <w:ind w:left="290" w:hanging="290"/>
              <w:jc w:val="both"/>
              <w:rPr>
                <w:rFonts w:ascii="Arial" w:hAnsi="Arial" w:cs="Arial"/>
                <w:b/>
                <w:bCs/>
                <w:lang w:eastAsia="zh-CN"/>
              </w:rPr>
            </w:pPr>
          </w:p>
        </w:tc>
        <w:tc>
          <w:tcPr>
            <w:tcW w:w="540" w:type="dxa"/>
            <w:tcBorders>
              <w:top w:val="single" w:sz="4" w:space="0" w:color="000000"/>
              <w:left w:val="single" w:sz="4" w:space="0" w:color="000000"/>
              <w:bottom w:val="single" w:sz="4" w:space="0" w:color="000000"/>
            </w:tcBorders>
            <w:shd w:val="thinReverseDiagStripe" w:color="auto" w:fill="auto"/>
            <w:vAlign w:val="center"/>
          </w:tcPr>
          <w:p w:rsidR="001C7CD0" w:rsidRPr="001C7CD0" w:rsidRDefault="001C7CD0" w:rsidP="001C7CD0">
            <w:pPr>
              <w:suppressAutoHyphens/>
              <w:snapToGrid w:val="0"/>
              <w:ind w:left="290" w:hanging="290"/>
              <w:jc w:val="both"/>
              <w:rPr>
                <w:rFonts w:ascii="Arial" w:hAnsi="Arial" w:cs="Arial"/>
                <w:b/>
                <w:bCs/>
                <w:lang w:eastAsia="zh-CN"/>
              </w:rPr>
            </w:pPr>
          </w:p>
        </w:tc>
        <w:tc>
          <w:tcPr>
            <w:tcW w:w="540" w:type="dxa"/>
            <w:tcBorders>
              <w:top w:val="single" w:sz="4" w:space="0" w:color="000000"/>
              <w:left w:val="single" w:sz="4" w:space="0" w:color="000000"/>
              <w:bottom w:val="single" w:sz="4" w:space="0" w:color="000000"/>
            </w:tcBorders>
            <w:shd w:val="thinReverseDiagStripe" w:color="auto" w:fill="auto"/>
            <w:vAlign w:val="center"/>
          </w:tcPr>
          <w:p w:rsidR="001C7CD0" w:rsidRPr="001C7CD0" w:rsidRDefault="001C7CD0" w:rsidP="001C7CD0">
            <w:pPr>
              <w:suppressAutoHyphens/>
              <w:snapToGrid w:val="0"/>
              <w:ind w:left="290" w:hanging="290"/>
              <w:jc w:val="both"/>
              <w:rPr>
                <w:rFonts w:ascii="Arial" w:hAnsi="Arial" w:cs="Arial"/>
                <w:b/>
                <w:bCs/>
                <w:lang w:eastAsia="zh-CN"/>
              </w:rPr>
            </w:pPr>
          </w:p>
        </w:tc>
        <w:tc>
          <w:tcPr>
            <w:tcW w:w="1490" w:type="dxa"/>
            <w:tcBorders>
              <w:top w:val="single" w:sz="4" w:space="0" w:color="000000"/>
              <w:left w:val="single" w:sz="4" w:space="0" w:color="000000"/>
              <w:bottom w:val="single" w:sz="4" w:space="0" w:color="000000"/>
              <w:right w:val="single" w:sz="4" w:space="0" w:color="000000"/>
            </w:tcBorders>
            <w:shd w:val="thinReverseDiagStripe" w:color="auto" w:fill="auto"/>
            <w:vAlign w:val="center"/>
          </w:tcPr>
          <w:p w:rsidR="001C7CD0" w:rsidRPr="001C7CD0" w:rsidRDefault="001C7CD0" w:rsidP="001C7CD0">
            <w:pPr>
              <w:suppressAutoHyphens/>
              <w:snapToGrid w:val="0"/>
              <w:ind w:left="290" w:hanging="290"/>
              <w:jc w:val="both"/>
              <w:rPr>
                <w:rFonts w:ascii="Arial" w:hAnsi="Arial" w:cs="Arial"/>
                <w:b/>
                <w:bCs/>
                <w:lang w:eastAsia="zh-CN"/>
              </w:rPr>
            </w:pPr>
          </w:p>
        </w:tc>
      </w:tr>
      <w:tr w:rsidR="001C7CD0" w:rsidRPr="001C7CD0" w:rsidTr="009F004E">
        <w:trPr>
          <w:cantSplit/>
          <w:trHeight w:val="397"/>
        </w:trPr>
        <w:tc>
          <w:tcPr>
            <w:tcW w:w="5826" w:type="dxa"/>
            <w:tcBorders>
              <w:top w:val="single" w:sz="4" w:space="0" w:color="000000"/>
              <w:left w:val="single" w:sz="4" w:space="0" w:color="000000"/>
              <w:bottom w:val="single" w:sz="4" w:space="0" w:color="000000"/>
            </w:tcBorders>
            <w:shd w:val="clear" w:color="auto" w:fill="auto"/>
            <w:vAlign w:val="center"/>
          </w:tcPr>
          <w:p w:rsidR="001C7CD0" w:rsidRPr="001C7CD0" w:rsidRDefault="001C7CD0" w:rsidP="001C7CD0">
            <w:pPr>
              <w:numPr>
                <w:ilvl w:val="3"/>
                <w:numId w:val="40"/>
              </w:numPr>
              <w:tabs>
                <w:tab w:val="num" w:pos="381"/>
              </w:tabs>
              <w:suppressAutoHyphens/>
              <w:ind w:left="380"/>
              <w:jc w:val="both"/>
              <w:rPr>
                <w:rFonts w:ascii="Arial" w:hAnsi="Arial" w:cs="Arial"/>
                <w:lang w:eastAsia="zh-CN"/>
              </w:rPr>
            </w:pPr>
            <w:r w:rsidRPr="001C7CD0">
              <w:rPr>
                <w:rFonts w:ascii="Arial" w:hAnsi="Arial" w:cs="Arial"/>
                <w:b/>
                <w:bCs/>
                <w:lang w:eastAsia="zh-CN"/>
              </w:rPr>
              <w:t xml:space="preserve">Documentación de la instalación: </w:t>
            </w:r>
            <w:r w:rsidRPr="001C7CD0">
              <w:rPr>
                <w:rFonts w:ascii="Arial" w:hAnsi="Arial" w:cs="Arial"/>
                <w:bCs/>
                <w:lang w:eastAsia="zh-CN"/>
              </w:rPr>
              <w:t>El proveedor entregará en medio digital e impreso a la Gerencia de Sistemas del BCB toda la documentación generada en el proceso de instalación de los Firewalls, documentación técnica con ser:</w:t>
            </w:r>
          </w:p>
          <w:p w:rsidR="001C7CD0" w:rsidRPr="001C7CD0" w:rsidRDefault="001C7CD0" w:rsidP="001C7CD0">
            <w:pPr>
              <w:numPr>
                <w:ilvl w:val="0"/>
                <w:numId w:val="39"/>
              </w:numPr>
              <w:suppressAutoHyphens/>
              <w:jc w:val="both"/>
              <w:rPr>
                <w:rFonts w:ascii="Arial" w:hAnsi="Arial" w:cs="Arial"/>
                <w:lang w:eastAsia="zh-CN"/>
              </w:rPr>
            </w:pPr>
            <w:r w:rsidRPr="001C7CD0">
              <w:rPr>
                <w:rFonts w:ascii="Arial" w:hAnsi="Arial" w:cs="Arial"/>
                <w:lang w:eastAsia="zh-CN"/>
              </w:rPr>
              <w:t>Cronograma de trabajos.</w:t>
            </w:r>
          </w:p>
          <w:p w:rsidR="001C7CD0" w:rsidRPr="001C7CD0" w:rsidRDefault="001C7CD0" w:rsidP="001C7CD0">
            <w:pPr>
              <w:numPr>
                <w:ilvl w:val="0"/>
                <w:numId w:val="39"/>
              </w:numPr>
              <w:suppressAutoHyphens/>
              <w:jc w:val="both"/>
              <w:rPr>
                <w:rFonts w:ascii="Arial" w:hAnsi="Arial" w:cs="Arial"/>
                <w:lang w:eastAsia="zh-CN"/>
              </w:rPr>
            </w:pPr>
            <w:r w:rsidRPr="001C7CD0">
              <w:rPr>
                <w:rFonts w:ascii="Arial" w:hAnsi="Arial" w:cs="Arial"/>
                <w:lang w:eastAsia="zh-CN"/>
              </w:rPr>
              <w:t>Verificación y respaldo del cumplimiento de las presentes Especificaciones Técnicas.</w:t>
            </w:r>
          </w:p>
          <w:p w:rsidR="001C7CD0" w:rsidRPr="001C7CD0" w:rsidRDefault="001C7CD0" w:rsidP="001C7CD0">
            <w:pPr>
              <w:numPr>
                <w:ilvl w:val="0"/>
                <w:numId w:val="39"/>
              </w:numPr>
              <w:suppressAutoHyphens/>
              <w:jc w:val="both"/>
              <w:rPr>
                <w:rFonts w:ascii="Arial" w:hAnsi="Arial" w:cs="Arial"/>
                <w:lang w:eastAsia="zh-CN"/>
              </w:rPr>
            </w:pPr>
            <w:r w:rsidRPr="001C7CD0">
              <w:rPr>
                <w:rFonts w:ascii="Arial" w:hAnsi="Arial" w:cs="Arial"/>
                <w:lang w:eastAsia="zh-CN"/>
              </w:rPr>
              <w:t>Manuales guías de configuración</w:t>
            </w:r>
          </w:p>
          <w:p w:rsidR="001C7CD0" w:rsidRPr="001C7CD0" w:rsidRDefault="001C7CD0" w:rsidP="001C7CD0">
            <w:pPr>
              <w:numPr>
                <w:ilvl w:val="0"/>
                <w:numId w:val="39"/>
              </w:numPr>
              <w:suppressAutoHyphens/>
              <w:jc w:val="both"/>
              <w:rPr>
                <w:rFonts w:ascii="Arial" w:hAnsi="Arial" w:cs="Arial"/>
                <w:lang w:eastAsia="zh-CN"/>
              </w:rPr>
            </w:pPr>
            <w:r w:rsidRPr="001C7CD0">
              <w:rPr>
                <w:rFonts w:ascii="Arial" w:hAnsi="Arial" w:cs="Arial"/>
                <w:lang w:eastAsia="zh-CN"/>
              </w:rPr>
              <w:t>Configuración de los Firewalls</w:t>
            </w:r>
          </w:p>
          <w:p w:rsidR="001C7CD0" w:rsidRPr="001C7CD0" w:rsidRDefault="001C7CD0" w:rsidP="001C7CD0">
            <w:pPr>
              <w:numPr>
                <w:ilvl w:val="0"/>
                <w:numId w:val="39"/>
              </w:numPr>
              <w:suppressAutoHyphens/>
              <w:jc w:val="both"/>
              <w:rPr>
                <w:rFonts w:ascii="Arial" w:hAnsi="Arial" w:cs="Arial"/>
                <w:lang w:eastAsia="zh-CN"/>
              </w:rPr>
            </w:pPr>
            <w:r w:rsidRPr="001C7CD0">
              <w:rPr>
                <w:rFonts w:ascii="Arial" w:hAnsi="Arial" w:cs="Arial"/>
                <w:lang w:eastAsia="zh-CN"/>
              </w:rPr>
              <w:t>Site Survey</w:t>
            </w:r>
          </w:p>
          <w:p w:rsidR="001C7CD0" w:rsidRPr="001C7CD0" w:rsidRDefault="001C7CD0" w:rsidP="001C7CD0">
            <w:pPr>
              <w:numPr>
                <w:ilvl w:val="0"/>
                <w:numId w:val="39"/>
              </w:numPr>
              <w:suppressAutoHyphens/>
              <w:jc w:val="both"/>
              <w:rPr>
                <w:rFonts w:ascii="Arial" w:hAnsi="Arial" w:cs="Arial"/>
                <w:lang w:eastAsia="zh-CN"/>
              </w:rPr>
            </w:pPr>
            <w:r w:rsidRPr="001C7CD0">
              <w:rPr>
                <w:rFonts w:ascii="Arial" w:hAnsi="Arial" w:cs="Arial"/>
                <w:lang w:eastAsia="zh-CN"/>
              </w:rPr>
              <w:t>Documentación As-Built, diagramas de red de la implementación en formato físico y formato digital (vsd).</w:t>
            </w:r>
          </w:p>
          <w:p w:rsidR="001C7CD0" w:rsidRPr="001C7CD0" w:rsidRDefault="001C7CD0" w:rsidP="001C7CD0">
            <w:pPr>
              <w:numPr>
                <w:ilvl w:val="0"/>
                <w:numId w:val="39"/>
              </w:numPr>
              <w:suppressAutoHyphens/>
              <w:jc w:val="both"/>
              <w:rPr>
                <w:rFonts w:ascii="Arial" w:hAnsi="Arial" w:cs="Arial"/>
                <w:lang w:eastAsia="zh-CN"/>
              </w:rPr>
            </w:pPr>
            <w:r w:rsidRPr="001C7CD0">
              <w:rPr>
                <w:rFonts w:ascii="Arial" w:hAnsi="Arial" w:cs="Arial"/>
                <w:lang w:eastAsia="zh-CN"/>
              </w:rPr>
              <w:t>Documentación del etiquetado de cables.</w:t>
            </w:r>
          </w:p>
          <w:p w:rsidR="001C7CD0" w:rsidRPr="001C7CD0" w:rsidRDefault="001C7CD0" w:rsidP="001C7CD0">
            <w:pPr>
              <w:numPr>
                <w:ilvl w:val="0"/>
                <w:numId w:val="39"/>
              </w:numPr>
              <w:suppressAutoHyphens/>
              <w:jc w:val="both"/>
              <w:rPr>
                <w:rFonts w:ascii="Arial" w:hAnsi="Arial" w:cs="Arial"/>
                <w:lang w:eastAsia="zh-CN"/>
              </w:rPr>
            </w:pPr>
            <w:r w:rsidRPr="001C7CD0">
              <w:rPr>
                <w:rFonts w:ascii="Arial" w:hAnsi="Arial" w:cs="Arial"/>
                <w:lang w:eastAsia="zh-CN"/>
              </w:rPr>
              <w:t xml:space="preserve">Registro fotográfico  </w:t>
            </w:r>
          </w:p>
          <w:p w:rsidR="001C7CD0" w:rsidRPr="001C7CD0" w:rsidRDefault="001C7CD0" w:rsidP="001C7CD0">
            <w:pPr>
              <w:numPr>
                <w:ilvl w:val="0"/>
                <w:numId w:val="39"/>
              </w:numPr>
              <w:suppressAutoHyphens/>
              <w:jc w:val="both"/>
              <w:rPr>
                <w:rFonts w:ascii="Arial" w:hAnsi="Arial" w:cs="Arial"/>
                <w:lang w:eastAsia="zh-CN"/>
              </w:rPr>
            </w:pPr>
            <w:r w:rsidRPr="001C7CD0">
              <w:rPr>
                <w:rFonts w:ascii="Arial" w:hAnsi="Arial" w:cs="Arial"/>
                <w:lang w:eastAsia="zh-CN"/>
              </w:rPr>
              <w:t>Toda documentación relacionada al proceso de instalación y puesta en funcionamiento.</w:t>
            </w:r>
          </w:p>
          <w:p w:rsidR="001C7CD0" w:rsidRPr="001C7CD0" w:rsidRDefault="001C7CD0" w:rsidP="001C7CD0">
            <w:pPr>
              <w:numPr>
                <w:ilvl w:val="0"/>
                <w:numId w:val="39"/>
              </w:numPr>
              <w:suppressAutoHyphens/>
              <w:jc w:val="both"/>
              <w:rPr>
                <w:rFonts w:ascii="Arial" w:hAnsi="Arial" w:cs="Arial"/>
                <w:lang w:eastAsia="zh-CN"/>
              </w:rPr>
            </w:pPr>
            <w:r w:rsidRPr="001C7CD0">
              <w:rPr>
                <w:rFonts w:ascii="Arial" w:hAnsi="Arial" w:cs="Arial"/>
                <w:lang w:eastAsia="zh-CN"/>
              </w:rPr>
              <w:t>Activación de servicios de seguridad.</w:t>
            </w:r>
          </w:p>
          <w:p w:rsidR="001C7CD0" w:rsidRPr="001C7CD0" w:rsidRDefault="001C7CD0" w:rsidP="001C7CD0">
            <w:pPr>
              <w:suppressAutoHyphens/>
              <w:ind w:left="360"/>
              <w:jc w:val="both"/>
              <w:rPr>
                <w:rFonts w:ascii="Arial" w:hAnsi="Arial" w:cs="Arial"/>
                <w:lang w:eastAsia="zh-CN"/>
              </w:rPr>
            </w:pPr>
            <w:r w:rsidRPr="001C7CD0">
              <w:rPr>
                <w:rFonts w:ascii="Arial" w:hAnsi="Arial" w:cs="Arial"/>
                <w:bCs/>
                <w:lang w:eastAsia="zh-CN"/>
              </w:rPr>
              <w:t>Esta documentación debe ser entregada en un plazo de cinco (5) días hábiles una vez concluido el plazo de la etapa de pruebas.</w:t>
            </w:r>
          </w:p>
          <w:p w:rsidR="001C7CD0" w:rsidRPr="001C7CD0" w:rsidRDefault="001C7CD0" w:rsidP="001C7CD0">
            <w:pPr>
              <w:suppressAutoHyphens/>
              <w:jc w:val="both"/>
              <w:rPr>
                <w:rFonts w:ascii="Arial" w:hAnsi="Arial" w:cs="Arial"/>
                <w:b/>
                <w:bCs/>
                <w:lang w:eastAsia="zh-CN"/>
              </w:rPr>
            </w:pPr>
          </w:p>
          <w:p w:rsidR="001C7CD0" w:rsidRPr="001C7CD0" w:rsidRDefault="001C7CD0" w:rsidP="001C7CD0">
            <w:pPr>
              <w:jc w:val="both"/>
              <w:rPr>
                <w:rFonts w:ascii="Arial" w:hAnsi="Arial" w:cs="Arial"/>
                <w:b/>
                <w:bCs/>
                <w:lang w:eastAsia="zh-CN"/>
              </w:rPr>
            </w:pPr>
            <w:r w:rsidRPr="001C7CD0">
              <w:rPr>
                <w:rFonts w:ascii="Arial" w:hAnsi="Arial" w:cs="Arial"/>
                <w:b/>
                <w:bCs/>
                <w:lang w:eastAsia="zh-CN"/>
              </w:rPr>
              <w:t>(Manifestar aceptación)</w:t>
            </w:r>
          </w:p>
        </w:tc>
        <w:tc>
          <w:tcPr>
            <w:tcW w:w="2340" w:type="dxa"/>
            <w:tcBorders>
              <w:top w:val="single" w:sz="4" w:space="0" w:color="000000"/>
              <w:left w:val="single" w:sz="4" w:space="0" w:color="000000"/>
              <w:bottom w:val="single" w:sz="4" w:space="0" w:color="000000"/>
            </w:tcBorders>
            <w:shd w:val="clear" w:color="auto" w:fill="auto"/>
            <w:vAlign w:val="center"/>
          </w:tcPr>
          <w:p w:rsidR="001C7CD0" w:rsidRPr="001C7CD0" w:rsidRDefault="001C7CD0" w:rsidP="001C7CD0">
            <w:pPr>
              <w:suppressAutoHyphens/>
              <w:snapToGrid w:val="0"/>
              <w:ind w:left="290" w:hanging="290"/>
              <w:jc w:val="both"/>
              <w:rPr>
                <w:rFonts w:ascii="Arial" w:hAnsi="Arial" w:cs="Arial"/>
                <w:b/>
                <w:bCs/>
                <w:lang w:eastAsia="zh-CN"/>
              </w:rPr>
            </w:pPr>
          </w:p>
        </w:tc>
        <w:tc>
          <w:tcPr>
            <w:tcW w:w="540" w:type="dxa"/>
            <w:tcBorders>
              <w:top w:val="single" w:sz="4" w:space="0" w:color="000000"/>
              <w:left w:val="single" w:sz="4" w:space="0" w:color="000000"/>
              <w:bottom w:val="single" w:sz="4" w:space="0" w:color="000000"/>
            </w:tcBorders>
            <w:shd w:val="thinReverseDiagStripe" w:color="auto" w:fill="auto"/>
            <w:vAlign w:val="center"/>
          </w:tcPr>
          <w:p w:rsidR="001C7CD0" w:rsidRPr="001C7CD0" w:rsidRDefault="001C7CD0" w:rsidP="001C7CD0">
            <w:pPr>
              <w:suppressAutoHyphens/>
              <w:snapToGrid w:val="0"/>
              <w:ind w:left="290" w:hanging="290"/>
              <w:jc w:val="both"/>
              <w:rPr>
                <w:rFonts w:ascii="Arial" w:hAnsi="Arial" w:cs="Arial"/>
                <w:b/>
                <w:bCs/>
                <w:lang w:eastAsia="zh-CN"/>
              </w:rPr>
            </w:pPr>
          </w:p>
        </w:tc>
        <w:tc>
          <w:tcPr>
            <w:tcW w:w="540" w:type="dxa"/>
            <w:tcBorders>
              <w:top w:val="single" w:sz="4" w:space="0" w:color="000000"/>
              <w:left w:val="single" w:sz="4" w:space="0" w:color="000000"/>
              <w:bottom w:val="single" w:sz="4" w:space="0" w:color="000000"/>
            </w:tcBorders>
            <w:shd w:val="thinReverseDiagStripe" w:color="auto" w:fill="auto"/>
            <w:vAlign w:val="center"/>
          </w:tcPr>
          <w:p w:rsidR="001C7CD0" w:rsidRPr="001C7CD0" w:rsidRDefault="001C7CD0" w:rsidP="001C7CD0">
            <w:pPr>
              <w:suppressAutoHyphens/>
              <w:snapToGrid w:val="0"/>
              <w:ind w:left="290" w:hanging="290"/>
              <w:jc w:val="both"/>
              <w:rPr>
                <w:rFonts w:ascii="Arial" w:hAnsi="Arial" w:cs="Arial"/>
                <w:b/>
                <w:bCs/>
                <w:lang w:eastAsia="zh-CN"/>
              </w:rPr>
            </w:pPr>
          </w:p>
        </w:tc>
        <w:tc>
          <w:tcPr>
            <w:tcW w:w="1490" w:type="dxa"/>
            <w:tcBorders>
              <w:top w:val="single" w:sz="4" w:space="0" w:color="000000"/>
              <w:left w:val="single" w:sz="4" w:space="0" w:color="000000"/>
              <w:bottom w:val="single" w:sz="4" w:space="0" w:color="000000"/>
              <w:right w:val="single" w:sz="4" w:space="0" w:color="000000"/>
            </w:tcBorders>
            <w:shd w:val="thinReverseDiagStripe" w:color="auto" w:fill="auto"/>
            <w:vAlign w:val="center"/>
          </w:tcPr>
          <w:p w:rsidR="001C7CD0" w:rsidRPr="001C7CD0" w:rsidRDefault="001C7CD0" w:rsidP="001C7CD0">
            <w:pPr>
              <w:suppressAutoHyphens/>
              <w:snapToGrid w:val="0"/>
              <w:ind w:left="290" w:hanging="290"/>
              <w:jc w:val="both"/>
              <w:rPr>
                <w:rFonts w:ascii="Arial" w:hAnsi="Arial" w:cs="Arial"/>
                <w:b/>
                <w:bCs/>
                <w:lang w:eastAsia="zh-CN"/>
              </w:rPr>
            </w:pPr>
          </w:p>
        </w:tc>
      </w:tr>
      <w:tr w:rsidR="001C7CD0" w:rsidRPr="001C7CD0" w:rsidTr="009F004E">
        <w:trPr>
          <w:cantSplit/>
          <w:trHeight w:val="397"/>
        </w:trPr>
        <w:tc>
          <w:tcPr>
            <w:tcW w:w="5826" w:type="dxa"/>
            <w:tcBorders>
              <w:top w:val="single" w:sz="4" w:space="0" w:color="000000"/>
              <w:left w:val="single" w:sz="4" w:space="0" w:color="000000"/>
              <w:bottom w:val="single" w:sz="4" w:space="0" w:color="000000"/>
            </w:tcBorders>
            <w:shd w:val="clear" w:color="auto" w:fill="auto"/>
            <w:vAlign w:val="center"/>
          </w:tcPr>
          <w:p w:rsidR="001C7CD0" w:rsidRPr="001C7CD0" w:rsidRDefault="001C7CD0" w:rsidP="001C7CD0">
            <w:pPr>
              <w:numPr>
                <w:ilvl w:val="3"/>
                <w:numId w:val="40"/>
              </w:numPr>
              <w:tabs>
                <w:tab w:val="num" w:pos="381"/>
              </w:tabs>
              <w:suppressAutoHyphens/>
              <w:ind w:left="380"/>
              <w:jc w:val="both"/>
              <w:rPr>
                <w:rFonts w:ascii="Arial" w:hAnsi="Arial" w:cs="Arial"/>
                <w:b/>
                <w:bCs/>
                <w:lang w:eastAsia="zh-CN"/>
              </w:rPr>
            </w:pPr>
            <w:r w:rsidRPr="001C7CD0">
              <w:rPr>
                <w:rFonts w:ascii="Arial" w:hAnsi="Arial" w:cs="Arial"/>
                <w:b/>
                <w:bCs/>
                <w:lang w:eastAsia="zh-CN"/>
              </w:rPr>
              <w:t xml:space="preserve">Informe técnico: </w:t>
            </w:r>
            <w:r w:rsidRPr="001C7CD0">
              <w:rPr>
                <w:rFonts w:ascii="Arial" w:hAnsi="Arial" w:cs="Arial"/>
                <w:bCs/>
                <w:lang w:eastAsia="zh-CN"/>
              </w:rPr>
              <w:t>El</w:t>
            </w:r>
            <w:r w:rsidRPr="001C7CD0">
              <w:rPr>
                <w:rFonts w:ascii="Arial" w:hAnsi="Arial" w:cs="Arial"/>
                <w:bCs/>
                <w:iCs/>
                <w:lang w:eastAsia="zh-CN"/>
              </w:rPr>
              <w:t xml:space="preserve"> Responsable de Recepción </w:t>
            </w:r>
            <w:r w:rsidRPr="001C7CD0">
              <w:rPr>
                <w:rFonts w:ascii="Arial" w:hAnsi="Arial" w:cs="Arial"/>
                <w:bCs/>
                <w:lang w:eastAsia="zh-CN"/>
              </w:rPr>
              <w:t>emitirá un informe técnico el cual informará detalladamente el proceso de recepción e instalación, en un plazo no mayor a cinco (5) días hábiles posterior a la fecha de recibida la documentación por parte del proveedor.</w:t>
            </w:r>
          </w:p>
          <w:p w:rsidR="001C7CD0" w:rsidRPr="001C7CD0" w:rsidRDefault="001C7CD0" w:rsidP="001C7CD0">
            <w:pPr>
              <w:suppressAutoHyphens/>
              <w:jc w:val="both"/>
              <w:rPr>
                <w:rFonts w:ascii="Arial" w:hAnsi="Arial" w:cs="Arial"/>
                <w:b/>
                <w:bCs/>
                <w:lang w:eastAsia="zh-CN"/>
              </w:rPr>
            </w:pPr>
            <w:r w:rsidRPr="001C7CD0">
              <w:rPr>
                <w:rFonts w:ascii="Arial" w:hAnsi="Arial" w:cs="Arial"/>
                <w:b/>
                <w:bCs/>
                <w:lang w:eastAsia="zh-CN"/>
              </w:rPr>
              <w:t>(Manifestar aceptación)</w:t>
            </w:r>
          </w:p>
        </w:tc>
        <w:tc>
          <w:tcPr>
            <w:tcW w:w="2340" w:type="dxa"/>
            <w:tcBorders>
              <w:top w:val="single" w:sz="4" w:space="0" w:color="000000"/>
              <w:left w:val="single" w:sz="4" w:space="0" w:color="000000"/>
              <w:bottom w:val="single" w:sz="4" w:space="0" w:color="000000"/>
            </w:tcBorders>
            <w:shd w:val="clear" w:color="auto" w:fill="auto"/>
            <w:vAlign w:val="center"/>
          </w:tcPr>
          <w:p w:rsidR="001C7CD0" w:rsidRPr="001C7CD0" w:rsidRDefault="001C7CD0" w:rsidP="001C7CD0">
            <w:pPr>
              <w:suppressAutoHyphens/>
              <w:snapToGrid w:val="0"/>
              <w:ind w:left="290" w:hanging="290"/>
              <w:jc w:val="both"/>
              <w:rPr>
                <w:rFonts w:ascii="Arial" w:hAnsi="Arial" w:cs="Arial"/>
                <w:b/>
                <w:bCs/>
                <w:lang w:eastAsia="zh-CN"/>
              </w:rPr>
            </w:pPr>
          </w:p>
        </w:tc>
        <w:tc>
          <w:tcPr>
            <w:tcW w:w="540" w:type="dxa"/>
            <w:tcBorders>
              <w:top w:val="single" w:sz="4" w:space="0" w:color="000000"/>
              <w:left w:val="single" w:sz="4" w:space="0" w:color="000000"/>
              <w:bottom w:val="single" w:sz="4" w:space="0" w:color="000000"/>
            </w:tcBorders>
            <w:shd w:val="thinReverseDiagStripe" w:color="auto" w:fill="auto"/>
            <w:vAlign w:val="center"/>
          </w:tcPr>
          <w:p w:rsidR="001C7CD0" w:rsidRPr="001C7CD0" w:rsidRDefault="001C7CD0" w:rsidP="001C7CD0">
            <w:pPr>
              <w:suppressAutoHyphens/>
              <w:snapToGrid w:val="0"/>
              <w:ind w:left="290" w:hanging="290"/>
              <w:jc w:val="both"/>
              <w:rPr>
                <w:rFonts w:ascii="Arial" w:hAnsi="Arial" w:cs="Arial"/>
                <w:b/>
                <w:bCs/>
                <w:lang w:eastAsia="zh-CN"/>
              </w:rPr>
            </w:pPr>
          </w:p>
        </w:tc>
        <w:tc>
          <w:tcPr>
            <w:tcW w:w="540" w:type="dxa"/>
            <w:tcBorders>
              <w:top w:val="single" w:sz="4" w:space="0" w:color="000000"/>
              <w:left w:val="single" w:sz="4" w:space="0" w:color="000000"/>
              <w:bottom w:val="single" w:sz="4" w:space="0" w:color="000000"/>
            </w:tcBorders>
            <w:shd w:val="thinReverseDiagStripe" w:color="auto" w:fill="auto"/>
            <w:vAlign w:val="center"/>
          </w:tcPr>
          <w:p w:rsidR="001C7CD0" w:rsidRPr="001C7CD0" w:rsidRDefault="001C7CD0" w:rsidP="001C7CD0">
            <w:pPr>
              <w:suppressAutoHyphens/>
              <w:snapToGrid w:val="0"/>
              <w:ind w:left="290" w:hanging="290"/>
              <w:jc w:val="both"/>
              <w:rPr>
                <w:rFonts w:ascii="Arial" w:hAnsi="Arial" w:cs="Arial"/>
                <w:b/>
                <w:bCs/>
                <w:lang w:eastAsia="zh-CN"/>
              </w:rPr>
            </w:pPr>
          </w:p>
        </w:tc>
        <w:tc>
          <w:tcPr>
            <w:tcW w:w="1490" w:type="dxa"/>
            <w:tcBorders>
              <w:top w:val="single" w:sz="4" w:space="0" w:color="000000"/>
              <w:left w:val="single" w:sz="4" w:space="0" w:color="000000"/>
              <w:bottom w:val="single" w:sz="4" w:space="0" w:color="000000"/>
              <w:right w:val="single" w:sz="4" w:space="0" w:color="000000"/>
            </w:tcBorders>
            <w:shd w:val="thinReverseDiagStripe" w:color="auto" w:fill="auto"/>
            <w:vAlign w:val="center"/>
          </w:tcPr>
          <w:p w:rsidR="001C7CD0" w:rsidRPr="001C7CD0" w:rsidRDefault="001C7CD0" w:rsidP="001C7CD0">
            <w:pPr>
              <w:suppressAutoHyphens/>
              <w:snapToGrid w:val="0"/>
              <w:ind w:left="290" w:hanging="290"/>
              <w:jc w:val="both"/>
              <w:rPr>
                <w:rFonts w:ascii="Arial" w:hAnsi="Arial" w:cs="Arial"/>
                <w:b/>
                <w:bCs/>
                <w:lang w:eastAsia="zh-CN"/>
              </w:rPr>
            </w:pPr>
          </w:p>
        </w:tc>
      </w:tr>
      <w:tr w:rsidR="001C7CD0" w:rsidRPr="001C7CD0" w:rsidTr="009F004E">
        <w:trPr>
          <w:cantSplit/>
          <w:trHeight w:val="397"/>
        </w:trPr>
        <w:tc>
          <w:tcPr>
            <w:tcW w:w="5826" w:type="dxa"/>
            <w:tcBorders>
              <w:top w:val="single" w:sz="4" w:space="0" w:color="000000"/>
              <w:left w:val="single" w:sz="4" w:space="0" w:color="000000"/>
              <w:bottom w:val="single" w:sz="4" w:space="0" w:color="000000"/>
            </w:tcBorders>
            <w:shd w:val="clear" w:color="auto" w:fill="auto"/>
            <w:vAlign w:val="center"/>
          </w:tcPr>
          <w:p w:rsidR="001C7CD0" w:rsidRPr="001C7CD0" w:rsidRDefault="001C7CD0" w:rsidP="001C7CD0">
            <w:pPr>
              <w:numPr>
                <w:ilvl w:val="3"/>
                <w:numId w:val="40"/>
              </w:numPr>
              <w:tabs>
                <w:tab w:val="num" w:pos="381"/>
              </w:tabs>
              <w:suppressAutoHyphens/>
              <w:ind w:left="380"/>
              <w:jc w:val="both"/>
              <w:rPr>
                <w:rFonts w:ascii="Arial" w:hAnsi="Arial" w:cs="Arial"/>
                <w:b/>
                <w:bCs/>
                <w:iCs/>
                <w:lang w:eastAsia="zh-CN"/>
              </w:rPr>
            </w:pPr>
            <w:r w:rsidRPr="001C7CD0">
              <w:rPr>
                <w:rFonts w:ascii="Arial" w:hAnsi="Arial" w:cs="Arial"/>
                <w:b/>
                <w:bCs/>
                <w:iCs/>
                <w:lang w:eastAsia="zh-CN"/>
              </w:rPr>
              <w:t xml:space="preserve">Acta de Recepción: </w:t>
            </w:r>
            <w:r w:rsidRPr="001C7CD0">
              <w:rPr>
                <w:rFonts w:ascii="Arial" w:hAnsi="Arial" w:cs="Arial"/>
                <w:bCs/>
                <w:iCs/>
                <w:lang w:eastAsia="zh-CN"/>
              </w:rPr>
              <w:t>El Responsable de Recepción emitirá el Acta de Recepción en un plazo no superior a los tres (3) días hábiles, posteriores a la fecha de emisión del Informe Técnico.</w:t>
            </w:r>
          </w:p>
          <w:p w:rsidR="001C7CD0" w:rsidRPr="001C7CD0" w:rsidRDefault="001C7CD0" w:rsidP="001C7CD0">
            <w:pPr>
              <w:suppressAutoHyphens/>
              <w:jc w:val="both"/>
              <w:rPr>
                <w:rFonts w:ascii="Arial" w:hAnsi="Arial" w:cs="Arial"/>
                <w:b/>
                <w:bCs/>
                <w:iCs/>
                <w:lang w:eastAsia="zh-CN"/>
              </w:rPr>
            </w:pPr>
          </w:p>
          <w:p w:rsidR="001C7CD0" w:rsidRPr="001C7CD0" w:rsidRDefault="001C7CD0" w:rsidP="001C7CD0">
            <w:pPr>
              <w:jc w:val="both"/>
              <w:rPr>
                <w:rFonts w:ascii="Arial" w:hAnsi="Arial" w:cs="Arial"/>
                <w:b/>
                <w:bCs/>
                <w:lang w:eastAsia="zh-CN"/>
              </w:rPr>
            </w:pPr>
            <w:r w:rsidRPr="001C7CD0">
              <w:rPr>
                <w:rFonts w:ascii="Arial" w:hAnsi="Arial" w:cs="Arial"/>
                <w:b/>
                <w:bCs/>
                <w:iCs/>
                <w:lang w:eastAsia="zh-CN"/>
              </w:rPr>
              <w:t>(Manifestar aceptación)</w:t>
            </w:r>
          </w:p>
        </w:tc>
        <w:tc>
          <w:tcPr>
            <w:tcW w:w="2340" w:type="dxa"/>
            <w:tcBorders>
              <w:top w:val="single" w:sz="4" w:space="0" w:color="000000"/>
              <w:left w:val="single" w:sz="4" w:space="0" w:color="000000"/>
              <w:bottom w:val="single" w:sz="4" w:space="0" w:color="000000"/>
            </w:tcBorders>
            <w:shd w:val="clear" w:color="auto" w:fill="auto"/>
            <w:vAlign w:val="center"/>
          </w:tcPr>
          <w:p w:rsidR="001C7CD0" w:rsidRPr="001C7CD0" w:rsidRDefault="001C7CD0" w:rsidP="001C7CD0">
            <w:pPr>
              <w:suppressAutoHyphens/>
              <w:snapToGrid w:val="0"/>
              <w:ind w:left="290" w:hanging="290"/>
              <w:jc w:val="both"/>
              <w:rPr>
                <w:rFonts w:ascii="Arial" w:hAnsi="Arial" w:cs="Arial"/>
                <w:b/>
                <w:bCs/>
                <w:lang w:eastAsia="zh-CN"/>
              </w:rPr>
            </w:pPr>
          </w:p>
        </w:tc>
        <w:tc>
          <w:tcPr>
            <w:tcW w:w="540" w:type="dxa"/>
            <w:tcBorders>
              <w:top w:val="single" w:sz="4" w:space="0" w:color="000000"/>
              <w:left w:val="single" w:sz="4" w:space="0" w:color="000000"/>
              <w:bottom w:val="single" w:sz="4" w:space="0" w:color="000000"/>
            </w:tcBorders>
            <w:shd w:val="thinReverseDiagStripe" w:color="auto" w:fill="auto"/>
            <w:vAlign w:val="center"/>
          </w:tcPr>
          <w:p w:rsidR="001C7CD0" w:rsidRPr="001C7CD0" w:rsidRDefault="001C7CD0" w:rsidP="001C7CD0">
            <w:pPr>
              <w:suppressAutoHyphens/>
              <w:snapToGrid w:val="0"/>
              <w:ind w:left="290" w:hanging="290"/>
              <w:jc w:val="both"/>
              <w:rPr>
                <w:rFonts w:ascii="Arial" w:hAnsi="Arial" w:cs="Arial"/>
                <w:b/>
                <w:bCs/>
                <w:lang w:eastAsia="zh-CN"/>
              </w:rPr>
            </w:pPr>
          </w:p>
        </w:tc>
        <w:tc>
          <w:tcPr>
            <w:tcW w:w="540" w:type="dxa"/>
            <w:tcBorders>
              <w:top w:val="single" w:sz="4" w:space="0" w:color="000000"/>
              <w:left w:val="single" w:sz="4" w:space="0" w:color="000000"/>
              <w:bottom w:val="single" w:sz="4" w:space="0" w:color="000000"/>
            </w:tcBorders>
            <w:shd w:val="thinReverseDiagStripe" w:color="auto" w:fill="auto"/>
            <w:vAlign w:val="center"/>
          </w:tcPr>
          <w:p w:rsidR="001C7CD0" w:rsidRPr="001C7CD0" w:rsidRDefault="001C7CD0" w:rsidP="001C7CD0">
            <w:pPr>
              <w:suppressAutoHyphens/>
              <w:snapToGrid w:val="0"/>
              <w:ind w:left="290" w:hanging="290"/>
              <w:jc w:val="both"/>
              <w:rPr>
                <w:rFonts w:ascii="Arial" w:hAnsi="Arial" w:cs="Arial"/>
                <w:b/>
                <w:bCs/>
                <w:lang w:eastAsia="zh-CN"/>
              </w:rPr>
            </w:pPr>
          </w:p>
        </w:tc>
        <w:tc>
          <w:tcPr>
            <w:tcW w:w="1490" w:type="dxa"/>
            <w:tcBorders>
              <w:top w:val="single" w:sz="4" w:space="0" w:color="000000"/>
              <w:left w:val="single" w:sz="4" w:space="0" w:color="000000"/>
              <w:bottom w:val="single" w:sz="4" w:space="0" w:color="000000"/>
              <w:right w:val="single" w:sz="4" w:space="0" w:color="000000"/>
            </w:tcBorders>
            <w:shd w:val="thinReverseDiagStripe" w:color="auto" w:fill="auto"/>
            <w:vAlign w:val="center"/>
          </w:tcPr>
          <w:p w:rsidR="001C7CD0" w:rsidRPr="001C7CD0" w:rsidRDefault="001C7CD0" w:rsidP="001C7CD0">
            <w:pPr>
              <w:suppressAutoHyphens/>
              <w:snapToGrid w:val="0"/>
              <w:ind w:left="290" w:hanging="290"/>
              <w:jc w:val="both"/>
              <w:rPr>
                <w:rFonts w:ascii="Arial" w:hAnsi="Arial" w:cs="Arial"/>
                <w:b/>
                <w:bCs/>
                <w:lang w:eastAsia="zh-CN"/>
              </w:rPr>
            </w:pPr>
          </w:p>
        </w:tc>
      </w:tr>
      <w:tr w:rsidR="001C7CD0" w:rsidRPr="001C7CD0" w:rsidTr="009F004E">
        <w:trPr>
          <w:cantSplit/>
          <w:trHeight w:val="397"/>
        </w:trPr>
        <w:tc>
          <w:tcPr>
            <w:tcW w:w="5826" w:type="dxa"/>
            <w:tcBorders>
              <w:left w:val="single" w:sz="4" w:space="0" w:color="000000"/>
              <w:bottom w:val="single" w:sz="4" w:space="0" w:color="000000"/>
            </w:tcBorders>
            <w:shd w:val="clear" w:color="auto" w:fill="BDF9BD"/>
            <w:vAlign w:val="center"/>
          </w:tcPr>
          <w:p w:rsidR="001C7CD0" w:rsidRPr="001C7CD0" w:rsidRDefault="001C7CD0" w:rsidP="001C7CD0">
            <w:pPr>
              <w:numPr>
                <w:ilvl w:val="0"/>
                <w:numId w:val="36"/>
              </w:numPr>
              <w:suppressAutoHyphens/>
              <w:jc w:val="both"/>
              <w:rPr>
                <w:rFonts w:ascii="Arial" w:hAnsi="Arial" w:cs="Arial"/>
                <w:b/>
                <w:bCs/>
                <w:iCs/>
                <w:lang w:eastAsia="zh-CN"/>
              </w:rPr>
            </w:pPr>
            <w:r w:rsidRPr="001C7CD0">
              <w:rPr>
                <w:rFonts w:ascii="Arial" w:hAnsi="Arial" w:cs="Arial"/>
                <w:b/>
                <w:bCs/>
                <w:iCs/>
                <w:lang w:eastAsia="zh-CN"/>
              </w:rPr>
              <w:t>TRANSFERENCIA DE CONOCIMIENTOS</w:t>
            </w:r>
          </w:p>
        </w:tc>
        <w:tc>
          <w:tcPr>
            <w:tcW w:w="2340" w:type="dxa"/>
            <w:tcBorders>
              <w:left w:val="single" w:sz="4" w:space="0" w:color="000000"/>
              <w:bottom w:val="single" w:sz="4" w:space="0" w:color="000000"/>
            </w:tcBorders>
            <w:shd w:val="clear" w:color="auto" w:fill="BDF9BD"/>
            <w:vAlign w:val="center"/>
          </w:tcPr>
          <w:p w:rsidR="001C7CD0" w:rsidRPr="001C7CD0" w:rsidRDefault="001C7CD0" w:rsidP="001C7CD0">
            <w:pPr>
              <w:suppressAutoHyphens/>
              <w:snapToGrid w:val="0"/>
              <w:ind w:left="290" w:hanging="290"/>
              <w:jc w:val="both"/>
              <w:rPr>
                <w:rFonts w:ascii="Arial" w:hAnsi="Arial" w:cs="Arial"/>
                <w:b/>
                <w:bCs/>
                <w:lang w:eastAsia="zh-CN"/>
              </w:rPr>
            </w:pPr>
          </w:p>
        </w:tc>
        <w:tc>
          <w:tcPr>
            <w:tcW w:w="540" w:type="dxa"/>
            <w:tcBorders>
              <w:left w:val="single" w:sz="4" w:space="0" w:color="000000"/>
              <w:bottom w:val="single" w:sz="4" w:space="0" w:color="000000"/>
            </w:tcBorders>
            <w:shd w:val="clear" w:color="auto" w:fill="BDF9BD"/>
            <w:vAlign w:val="center"/>
          </w:tcPr>
          <w:p w:rsidR="001C7CD0" w:rsidRPr="001C7CD0" w:rsidRDefault="001C7CD0" w:rsidP="001C7CD0">
            <w:pPr>
              <w:suppressAutoHyphens/>
              <w:snapToGrid w:val="0"/>
              <w:ind w:left="290" w:hanging="290"/>
              <w:jc w:val="both"/>
              <w:rPr>
                <w:rFonts w:ascii="Arial" w:hAnsi="Arial" w:cs="Arial"/>
                <w:b/>
                <w:bCs/>
                <w:lang w:eastAsia="zh-CN"/>
              </w:rPr>
            </w:pPr>
          </w:p>
        </w:tc>
        <w:tc>
          <w:tcPr>
            <w:tcW w:w="540" w:type="dxa"/>
            <w:tcBorders>
              <w:left w:val="single" w:sz="4" w:space="0" w:color="000000"/>
              <w:bottom w:val="single" w:sz="4" w:space="0" w:color="000000"/>
            </w:tcBorders>
            <w:shd w:val="clear" w:color="auto" w:fill="BDF9BD"/>
            <w:vAlign w:val="center"/>
          </w:tcPr>
          <w:p w:rsidR="001C7CD0" w:rsidRPr="001C7CD0" w:rsidRDefault="001C7CD0" w:rsidP="001C7CD0">
            <w:pPr>
              <w:suppressAutoHyphens/>
              <w:snapToGrid w:val="0"/>
              <w:ind w:left="290" w:hanging="290"/>
              <w:jc w:val="both"/>
              <w:rPr>
                <w:rFonts w:ascii="Arial" w:hAnsi="Arial" w:cs="Arial"/>
                <w:b/>
                <w:bCs/>
                <w:lang w:eastAsia="zh-CN"/>
              </w:rPr>
            </w:pPr>
          </w:p>
        </w:tc>
        <w:tc>
          <w:tcPr>
            <w:tcW w:w="1490" w:type="dxa"/>
            <w:tcBorders>
              <w:left w:val="single" w:sz="4" w:space="0" w:color="000000"/>
              <w:bottom w:val="single" w:sz="4" w:space="0" w:color="000000"/>
              <w:right w:val="single" w:sz="4" w:space="0" w:color="000000"/>
            </w:tcBorders>
            <w:shd w:val="clear" w:color="auto" w:fill="BDF9BD"/>
            <w:vAlign w:val="center"/>
          </w:tcPr>
          <w:p w:rsidR="001C7CD0" w:rsidRPr="001C7CD0" w:rsidRDefault="001C7CD0" w:rsidP="001C7CD0">
            <w:pPr>
              <w:suppressAutoHyphens/>
              <w:snapToGrid w:val="0"/>
              <w:ind w:left="290" w:hanging="290"/>
              <w:jc w:val="both"/>
              <w:rPr>
                <w:rFonts w:ascii="Arial" w:hAnsi="Arial" w:cs="Arial"/>
                <w:b/>
                <w:bCs/>
                <w:lang w:eastAsia="zh-CN"/>
              </w:rPr>
            </w:pPr>
          </w:p>
        </w:tc>
      </w:tr>
      <w:tr w:rsidR="001C7CD0" w:rsidRPr="001C7CD0" w:rsidTr="009F004E">
        <w:trPr>
          <w:cantSplit/>
          <w:trHeight w:val="397"/>
        </w:trPr>
        <w:tc>
          <w:tcPr>
            <w:tcW w:w="5826" w:type="dxa"/>
            <w:tcBorders>
              <w:left w:val="single" w:sz="4" w:space="0" w:color="000000"/>
              <w:bottom w:val="single" w:sz="4" w:space="0" w:color="000000"/>
            </w:tcBorders>
            <w:shd w:val="clear" w:color="auto" w:fill="FFFFFF"/>
            <w:vAlign w:val="center"/>
          </w:tcPr>
          <w:p w:rsidR="001C7CD0" w:rsidRPr="001C7CD0" w:rsidRDefault="001C7CD0" w:rsidP="001C7CD0">
            <w:pPr>
              <w:suppressAutoHyphens/>
              <w:ind w:left="290"/>
              <w:jc w:val="both"/>
              <w:rPr>
                <w:rFonts w:ascii="Arial" w:hAnsi="Arial" w:cs="Arial"/>
                <w:bCs/>
                <w:iCs/>
                <w:lang w:eastAsia="zh-CN"/>
              </w:rPr>
            </w:pPr>
            <w:r w:rsidRPr="001C7CD0">
              <w:rPr>
                <w:rFonts w:ascii="Arial" w:hAnsi="Arial" w:cs="Arial"/>
                <w:b/>
                <w:bCs/>
                <w:iCs/>
                <w:lang w:eastAsia="zh-CN"/>
              </w:rPr>
              <w:t>Capacitación:</w:t>
            </w:r>
            <w:r w:rsidRPr="001C7CD0">
              <w:rPr>
                <w:rFonts w:ascii="Arial" w:hAnsi="Arial" w:cs="Arial"/>
                <w:bCs/>
                <w:iCs/>
                <w:lang w:eastAsia="zh-CN"/>
              </w:rPr>
              <w:t xml:space="preserve"> El proveedor deberá brindar un curso de capacitación a tres (3) funcionarios del BCB, en donde hará la transferencia de conocimientos sobre la configuración y gestión de los Firewalls, esta capacitación deberá efectuarse en una fecha posterior a la firma del contrato y antes de la emisión del Acta de Recepción.</w:t>
            </w:r>
          </w:p>
          <w:p w:rsidR="001C7CD0" w:rsidRPr="001C7CD0" w:rsidRDefault="001C7CD0" w:rsidP="001C7CD0">
            <w:pPr>
              <w:suppressAutoHyphens/>
              <w:jc w:val="both"/>
              <w:rPr>
                <w:rFonts w:ascii="Arial" w:hAnsi="Arial" w:cs="Arial"/>
                <w:b/>
                <w:bCs/>
                <w:iCs/>
                <w:lang w:eastAsia="zh-CN"/>
              </w:rPr>
            </w:pPr>
            <w:r w:rsidRPr="001C7CD0">
              <w:rPr>
                <w:rFonts w:ascii="Arial" w:hAnsi="Arial" w:cs="Arial"/>
                <w:b/>
                <w:bCs/>
                <w:iCs/>
                <w:lang w:eastAsia="zh-CN"/>
              </w:rPr>
              <w:t>(Manifestar aceptación)</w:t>
            </w:r>
          </w:p>
        </w:tc>
        <w:tc>
          <w:tcPr>
            <w:tcW w:w="2340" w:type="dxa"/>
            <w:tcBorders>
              <w:left w:val="single" w:sz="4" w:space="0" w:color="000000"/>
              <w:bottom w:val="single" w:sz="4" w:space="0" w:color="000000"/>
            </w:tcBorders>
            <w:shd w:val="clear" w:color="auto" w:fill="FFFFFF"/>
            <w:vAlign w:val="center"/>
          </w:tcPr>
          <w:p w:rsidR="001C7CD0" w:rsidRPr="001C7CD0" w:rsidRDefault="001C7CD0" w:rsidP="001C7CD0">
            <w:pPr>
              <w:suppressAutoHyphens/>
              <w:snapToGrid w:val="0"/>
              <w:ind w:left="290" w:hanging="290"/>
              <w:jc w:val="both"/>
              <w:rPr>
                <w:rFonts w:ascii="Arial" w:hAnsi="Arial" w:cs="Arial"/>
                <w:b/>
                <w:bCs/>
                <w:lang w:eastAsia="zh-CN"/>
              </w:rPr>
            </w:pPr>
          </w:p>
        </w:tc>
        <w:tc>
          <w:tcPr>
            <w:tcW w:w="540" w:type="dxa"/>
            <w:tcBorders>
              <w:top w:val="single" w:sz="4" w:space="0" w:color="000000"/>
              <w:left w:val="single" w:sz="4" w:space="0" w:color="000000"/>
              <w:bottom w:val="single" w:sz="4" w:space="0" w:color="000000"/>
            </w:tcBorders>
            <w:shd w:val="thinReverseDiagStripe" w:color="auto" w:fill="FFFFFF"/>
            <w:vAlign w:val="center"/>
          </w:tcPr>
          <w:p w:rsidR="001C7CD0" w:rsidRPr="001C7CD0" w:rsidRDefault="001C7CD0" w:rsidP="001C7CD0">
            <w:pPr>
              <w:suppressAutoHyphens/>
              <w:snapToGrid w:val="0"/>
              <w:ind w:left="290" w:hanging="290"/>
              <w:jc w:val="both"/>
              <w:rPr>
                <w:rFonts w:ascii="Arial" w:hAnsi="Arial" w:cs="Arial"/>
                <w:b/>
                <w:bCs/>
                <w:lang w:eastAsia="zh-CN"/>
              </w:rPr>
            </w:pPr>
          </w:p>
        </w:tc>
        <w:tc>
          <w:tcPr>
            <w:tcW w:w="540" w:type="dxa"/>
            <w:tcBorders>
              <w:top w:val="single" w:sz="4" w:space="0" w:color="000000"/>
              <w:left w:val="single" w:sz="4" w:space="0" w:color="000000"/>
              <w:bottom w:val="single" w:sz="4" w:space="0" w:color="000000"/>
            </w:tcBorders>
            <w:shd w:val="thinReverseDiagStripe" w:color="auto" w:fill="FFFFFF"/>
            <w:vAlign w:val="center"/>
          </w:tcPr>
          <w:p w:rsidR="001C7CD0" w:rsidRPr="001C7CD0" w:rsidRDefault="001C7CD0" w:rsidP="001C7CD0">
            <w:pPr>
              <w:suppressAutoHyphens/>
              <w:snapToGrid w:val="0"/>
              <w:ind w:left="290" w:hanging="290"/>
              <w:jc w:val="both"/>
              <w:rPr>
                <w:rFonts w:ascii="Arial" w:hAnsi="Arial" w:cs="Arial"/>
                <w:b/>
                <w:bCs/>
                <w:lang w:eastAsia="zh-CN"/>
              </w:rPr>
            </w:pPr>
          </w:p>
        </w:tc>
        <w:tc>
          <w:tcPr>
            <w:tcW w:w="1490" w:type="dxa"/>
            <w:tcBorders>
              <w:top w:val="single" w:sz="4" w:space="0" w:color="000000"/>
              <w:left w:val="single" w:sz="4" w:space="0" w:color="000000"/>
              <w:bottom w:val="single" w:sz="4" w:space="0" w:color="000000"/>
              <w:right w:val="single" w:sz="4" w:space="0" w:color="000000"/>
            </w:tcBorders>
            <w:shd w:val="thinReverseDiagStripe" w:color="auto" w:fill="FFFFFF"/>
            <w:vAlign w:val="center"/>
          </w:tcPr>
          <w:p w:rsidR="001C7CD0" w:rsidRPr="001C7CD0" w:rsidRDefault="001C7CD0" w:rsidP="001C7CD0">
            <w:pPr>
              <w:suppressAutoHyphens/>
              <w:snapToGrid w:val="0"/>
              <w:ind w:left="290" w:hanging="290"/>
              <w:jc w:val="both"/>
              <w:rPr>
                <w:rFonts w:ascii="Arial" w:hAnsi="Arial" w:cs="Arial"/>
                <w:b/>
                <w:bCs/>
                <w:lang w:eastAsia="zh-CN"/>
              </w:rPr>
            </w:pPr>
          </w:p>
        </w:tc>
      </w:tr>
      <w:tr w:rsidR="001C7CD0" w:rsidRPr="001C7CD0" w:rsidTr="009F004E">
        <w:trPr>
          <w:cantSplit/>
          <w:trHeight w:val="413"/>
        </w:trPr>
        <w:tc>
          <w:tcPr>
            <w:tcW w:w="5826" w:type="dxa"/>
            <w:tcBorders>
              <w:top w:val="single" w:sz="4" w:space="0" w:color="000000"/>
              <w:left w:val="single" w:sz="4" w:space="0" w:color="000000"/>
              <w:bottom w:val="single" w:sz="4" w:space="0" w:color="000000"/>
            </w:tcBorders>
            <w:shd w:val="clear" w:color="auto" w:fill="BDF9BD"/>
            <w:vAlign w:val="center"/>
          </w:tcPr>
          <w:p w:rsidR="001C7CD0" w:rsidRPr="001C7CD0" w:rsidRDefault="001C7CD0" w:rsidP="001C7CD0">
            <w:pPr>
              <w:numPr>
                <w:ilvl w:val="0"/>
                <w:numId w:val="36"/>
              </w:numPr>
              <w:suppressAutoHyphens/>
              <w:jc w:val="both"/>
              <w:rPr>
                <w:rFonts w:ascii="Arial" w:hAnsi="Arial" w:cs="Arial"/>
                <w:b/>
                <w:bCs/>
                <w:lang w:eastAsia="zh-CN"/>
              </w:rPr>
            </w:pPr>
            <w:r w:rsidRPr="001C7CD0">
              <w:rPr>
                <w:rFonts w:ascii="Arial" w:hAnsi="Arial" w:cs="Arial"/>
                <w:b/>
                <w:bCs/>
                <w:lang w:eastAsia="zh-CN"/>
              </w:rPr>
              <w:t xml:space="preserve"> REGIMEN DE MULTAS</w:t>
            </w:r>
          </w:p>
        </w:tc>
        <w:tc>
          <w:tcPr>
            <w:tcW w:w="2340" w:type="dxa"/>
            <w:tcBorders>
              <w:top w:val="single" w:sz="4" w:space="0" w:color="000000"/>
              <w:left w:val="single" w:sz="4" w:space="0" w:color="000000"/>
              <w:bottom w:val="single" w:sz="4" w:space="0" w:color="000000"/>
            </w:tcBorders>
            <w:shd w:val="clear" w:color="auto" w:fill="BDF9BD"/>
            <w:vAlign w:val="center"/>
          </w:tcPr>
          <w:p w:rsidR="001C7CD0" w:rsidRPr="001C7CD0" w:rsidRDefault="001C7CD0" w:rsidP="001C7CD0">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ind w:left="110"/>
              <w:jc w:val="both"/>
              <w:rPr>
                <w:rFonts w:ascii="Arial" w:hAnsi="Arial" w:cs="Arial"/>
                <w:iCs/>
                <w:lang w:eastAsia="zh-CN"/>
              </w:rPr>
            </w:pPr>
          </w:p>
        </w:tc>
        <w:tc>
          <w:tcPr>
            <w:tcW w:w="540" w:type="dxa"/>
            <w:tcBorders>
              <w:top w:val="single" w:sz="4" w:space="0" w:color="000000"/>
              <w:left w:val="single" w:sz="4" w:space="0" w:color="000000"/>
              <w:bottom w:val="single" w:sz="4" w:space="0" w:color="000000"/>
            </w:tcBorders>
            <w:shd w:val="clear" w:color="auto" w:fill="BDF9BD"/>
            <w:vAlign w:val="center"/>
          </w:tcPr>
          <w:p w:rsidR="001C7CD0" w:rsidRPr="001C7CD0" w:rsidRDefault="001C7CD0" w:rsidP="001C7CD0">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lang w:eastAsia="zh-CN"/>
              </w:rPr>
            </w:pPr>
          </w:p>
        </w:tc>
        <w:tc>
          <w:tcPr>
            <w:tcW w:w="540" w:type="dxa"/>
            <w:tcBorders>
              <w:top w:val="single" w:sz="4" w:space="0" w:color="000000"/>
              <w:left w:val="single" w:sz="4" w:space="0" w:color="000000"/>
              <w:bottom w:val="single" w:sz="4" w:space="0" w:color="000000"/>
            </w:tcBorders>
            <w:shd w:val="clear" w:color="auto" w:fill="BDF9BD"/>
            <w:vAlign w:val="center"/>
          </w:tcPr>
          <w:p w:rsidR="001C7CD0" w:rsidRPr="001C7CD0" w:rsidRDefault="001C7CD0" w:rsidP="001C7CD0">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lang w:eastAsia="zh-CN"/>
              </w:rPr>
            </w:pPr>
          </w:p>
        </w:tc>
        <w:tc>
          <w:tcPr>
            <w:tcW w:w="1490" w:type="dxa"/>
            <w:tcBorders>
              <w:top w:val="single" w:sz="4" w:space="0" w:color="000000"/>
              <w:left w:val="single" w:sz="4" w:space="0" w:color="000000"/>
              <w:bottom w:val="single" w:sz="4" w:space="0" w:color="000000"/>
              <w:right w:val="single" w:sz="4" w:space="0" w:color="000000"/>
            </w:tcBorders>
            <w:shd w:val="clear" w:color="auto" w:fill="BDF9BD"/>
            <w:vAlign w:val="center"/>
          </w:tcPr>
          <w:p w:rsidR="001C7CD0" w:rsidRPr="001C7CD0" w:rsidRDefault="001C7CD0" w:rsidP="001C7CD0">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lang w:eastAsia="zh-CN"/>
              </w:rPr>
            </w:pPr>
          </w:p>
        </w:tc>
      </w:tr>
      <w:tr w:rsidR="001C7CD0" w:rsidRPr="001C7CD0" w:rsidTr="009F004E">
        <w:trPr>
          <w:cantSplit/>
          <w:trHeight w:val="1972"/>
        </w:trPr>
        <w:tc>
          <w:tcPr>
            <w:tcW w:w="5826" w:type="dxa"/>
            <w:tcBorders>
              <w:top w:val="single" w:sz="4" w:space="0" w:color="000000"/>
              <w:left w:val="single" w:sz="4" w:space="0" w:color="000000"/>
              <w:bottom w:val="single" w:sz="4" w:space="0" w:color="000000"/>
            </w:tcBorders>
            <w:shd w:val="clear" w:color="auto" w:fill="auto"/>
            <w:vAlign w:val="center"/>
          </w:tcPr>
          <w:p w:rsidR="001C7CD0" w:rsidRPr="009F004E" w:rsidRDefault="001C7CD0" w:rsidP="001C7CD0">
            <w:pPr>
              <w:numPr>
                <w:ilvl w:val="0"/>
                <w:numId w:val="43"/>
              </w:numPr>
              <w:suppressAutoHyphens/>
              <w:jc w:val="both"/>
              <w:rPr>
                <w:rFonts w:ascii="Arial" w:hAnsi="Arial" w:cs="Arial"/>
                <w:bCs/>
                <w:iCs/>
                <w:lang w:eastAsia="zh-CN"/>
              </w:rPr>
            </w:pPr>
            <w:r w:rsidRPr="009F004E">
              <w:rPr>
                <w:rFonts w:ascii="Arial" w:hAnsi="Arial" w:cs="Arial"/>
                <w:b/>
                <w:bCs/>
                <w:lang w:eastAsia="zh-CN"/>
              </w:rPr>
              <w:t>Multas :</w:t>
            </w:r>
            <w:r w:rsidRPr="009F004E">
              <w:rPr>
                <w:rFonts w:ascii="Arial" w:hAnsi="Arial" w:cs="Arial"/>
                <w:bCs/>
                <w:iCs/>
                <w:lang w:eastAsia="zh-CN"/>
              </w:rPr>
              <w:t xml:space="preserve"> Salvo en casos de fuerza mayor o caso fortuito debidamente comprobados por el BCB, se aplicarán por el retraso en los plazos de:</w:t>
            </w:r>
          </w:p>
          <w:p w:rsidR="001C7CD0" w:rsidRPr="009F004E" w:rsidRDefault="001C7CD0" w:rsidP="001C7CD0">
            <w:pPr>
              <w:numPr>
                <w:ilvl w:val="0"/>
                <w:numId w:val="50"/>
              </w:numPr>
              <w:suppressAutoHyphens/>
              <w:jc w:val="both"/>
              <w:rPr>
                <w:rFonts w:ascii="Arial" w:hAnsi="Arial" w:cs="Arial"/>
                <w:bCs/>
                <w:iCs/>
                <w:lang w:eastAsia="zh-CN"/>
              </w:rPr>
            </w:pPr>
            <w:r w:rsidRPr="009F004E">
              <w:rPr>
                <w:rFonts w:ascii="Arial" w:hAnsi="Arial" w:cs="Arial"/>
                <w:bCs/>
                <w:iCs/>
                <w:lang w:eastAsia="zh-CN"/>
              </w:rPr>
              <w:t>Plazo de entrega, instalación y puesta en funcionamiento.</w:t>
            </w:r>
          </w:p>
          <w:p w:rsidR="001C7CD0" w:rsidRPr="009F004E" w:rsidRDefault="001C7CD0" w:rsidP="001C7CD0">
            <w:pPr>
              <w:numPr>
                <w:ilvl w:val="0"/>
                <w:numId w:val="50"/>
              </w:numPr>
              <w:suppressAutoHyphens/>
              <w:jc w:val="both"/>
              <w:rPr>
                <w:rFonts w:ascii="Arial" w:hAnsi="Arial" w:cs="Arial"/>
                <w:bCs/>
                <w:iCs/>
                <w:lang w:eastAsia="zh-CN"/>
              </w:rPr>
            </w:pPr>
            <w:r w:rsidRPr="009F004E">
              <w:rPr>
                <w:rFonts w:ascii="Arial" w:hAnsi="Arial" w:cs="Arial"/>
                <w:bCs/>
                <w:iCs/>
                <w:lang w:eastAsia="zh-CN"/>
              </w:rPr>
              <w:t xml:space="preserve">Corrección de observaciones encontradas en las etapas de </w:t>
            </w:r>
            <w:r w:rsidRPr="009F004E">
              <w:rPr>
                <w:rFonts w:ascii="Arial" w:hAnsi="Arial" w:cs="Arial"/>
                <w:lang w:eastAsia="zh-CN"/>
              </w:rPr>
              <w:t>a</w:t>
            </w:r>
            <w:r w:rsidRPr="009F004E">
              <w:rPr>
                <w:rFonts w:ascii="Arial" w:hAnsi="Arial" w:cs="Arial"/>
                <w:bCs/>
                <w:iCs/>
                <w:lang w:eastAsia="zh-CN"/>
              </w:rPr>
              <w:t>pertura y verificación de empaques, verificación de características, instalación y puesta en funcionamiento, y pruebas.</w:t>
            </w:r>
          </w:p>
          <w:p w:rsidR="001C7CD0" w:rsidRPr="009F004E" w:rsidRDefault="001C7CD0" w:rsidP="001C7CD0">
            <w:pPr>
              <w:ind w:left="650"/>
              <w:jc w:val="both"/>
              <w:rPr>
                <w:rFonts w:ascii="Arial" w:hAnsi="Arial" w:cs="Arial"/>
                <w:bCs/>
                <w:iCs/>
                <w:lang w:eastAsia="zh-CN"/>
              </w:rPr>
            </w:pPr>
            <w:r w:rsidRPr="009F004E">
              <w:rPr>
                <w:rFonts w:ascii="Arial" w:hAnsi="Arial" w:cs="Arial"/>
                <w:bCs/>
                <w:iCs/>
                <w:lang w:eastAsia="zh-CN"/>
              </w:rPr>
              <w:t>La multa será equivalente al cinco (5) por mil (1.000) del monto total de contrato por cada día calendario de atraso.</w:t>
            </w:r>
          </w:p>
          <w:p w:rsidR="001C7CD0" w:rsidRPr="001C7CD0" w:rsidRDefault="001C7CD0" w:rsidP="001C7CD0">
            <w:pPr>
              <w:suppressAutoHyphens/>
              <w:jc w:val="both"/>
              <w:rPr>
                <w:rFonts w:ascii="Arial" w:hAnsi="Arial" w:cs="Arial"/>
                <w:b/>
                <w:bCs/>
                <w:lang w:eastAsia="zh-CN"/>
              </w:rPr>
            </w:pPr>
            <w:r w:rsidRPr="009F004E">
              <w:rPr>
                <w:rFonts w:ascii="Arial" w:hAnsi="Arial" w:cs="Arial"/>
                <w:lang w:val="es-BO" w:eastAsia="zh-CN"/>
              </w:rPr>
              <w:t> </w:t>
            </w:r>
            <w:r w:rsidRPr="009F004E">
              <w:rPr>
                <w:rFonts w:ascii="Arial" w:hAnsi="Arial" w:cs="Arial"/>
                <w:b/>
                <w:bCs/>
                <w:iCs/>
                <w:lang w:eastAsia="zh-CN"/>
              </w:rPr>
              <w:t>(Manifestar aceptación)</w:t>
            </w:r>
          </w:p>
        </w:tc>
        <w:tc>
          <w:tcPr>
            <w:tcW w:w="2340" w:type="dxa"/>
            <w:tcBorders>
              <w:top w:val="single" w:sz="4" w:space="0" w:color="000000"/>
              <w:left w:val="single" w:sz="4" w:space="0" w:color="000000"/>
              <w:bottom w:val="single" w:sz="4" w:space="0" w:color="000000"/>
            </w:tcBorders>
            <w:shd w:val="clear" w:color="auto" w:fill="auto"/>
            <w:vAlign w:val="center"/>
          </w:tcPr>
          <w:p w:rsidR="001C7CD0" w:rsidRPr="001C7CD0" w:rsidRDefault="001C7CD0" w:rsidP="001C7CD0">
            <w:pPr>
              <w:tabs>
                <w:tab w:val="left" w:pos="567"/>
                <w:tab w:val="left" w:pos="851"/>
                <w:tab w:val="left" w:pos="1134"/>
                <w:tab w:val="left" w:pos="1418"/>
                <w:tab w:val="left" w:pos="1701"/>
                <w:tab w:val="left" w:pos="1985"/>
                <w:tab w:val="left" w:pos="2268"/>
                <w:tab w:val="left" w:pos="2552"/>
                <w:tab w:val="left" w:pos="3969"/>
                <w:tab w:val="left" w:pos="4253"/>
              </w:tabs>
              <w:suppressAutoHyphens/>
              <w:spacing w:before="120"/>
              <w:ind w:left="110"/>
              <w:rPr>
                <w:rFonts w:ascii="Arial" w:hAnsi="Arial" w:cs="Arial"/>
                <w:iCs/>
                <w:lang w:eastAsia="zh-CN"/>
              </w:rPr>
            </w:pPr>
          </w:p>
        </w:tc>
        <w:tc>
          <w:tcPr>
            <w:tcW w:w="540" w:type="dxa"/>
            <w:tcBorders>
              <w:top w:val="single" w:sz="4" w:space="0" w:color="000000"/>
              <w:left w:val="single" w:sz="4" w:space="0" w:color="000000"/>
              <w:bottom w:val="single" w:sz="4" w:space="0" w:color="000000"/>
            </w:tcBorders>
            <w:shd w:val="thinReverseDiagStripe" w:color="auto" w:fill="auto"/>
            <w:vAlign w:val="center"/>
          </w:tcPr>
          <w:p w:rsidR="001C7CD0" w:rsidRPr="001C7CD0" w:rsidRDefault="001C7CD0" w:rsidP="001C7CD0">
            <w:pPr>
              <w:tabs>
                <w:tab w:val="left" w:pos="567"/>
                <w:tab w:val="left" w:pos="851"/>
                <w:tab w:val="left" w:pos="1134"/>
                <w:tab w:val="left" w:pos="1418"/>
                <w:tab w:val="left" w:pos="1701"/>
                <w:tab w:val="left" w:pos="1985"/>
                <w:tab w:val="left" w:pos="2268"/>
                <w:tab w:val="left" w:pos="2552"/>
                <w:tab w:val="left" w:pos="3969"/>
                <w:tab w:val="left" w:pos="4253"/>
              </w:tabs>
              <w:suppressAutoHyphens/>
              <w:spacing w:before="120"/>
              <w:rPr>
                <w:rFonts w:ascii="Arial" w:hAnsi="Arial" w:cs="Arial"/>
                <w:iCs/>
                <w:lang w:eastAsia="zh-CN"/>
              </w:rPr>
            </w:pPr>
          </w:p>
        </w:tc>
        <w:tc>
          <w:tcPr>
            <w:tcW w:w="540" w:type="dxa"/>
            <w:tcBorders>
              <w:top w:val="single" w:sz="4" w:space="0" w:color="000000"/>
              <w:left w:val="single" w:sz="4" w:space="0" w:color="000000"/>
              <w:bottom w:val="single" w:sz="4" w:space="0" w:color="000000"/>
            </w:tcBorders>
            <w:shd w:val="thinReverseDiagStripe" w:color="auto" w:fill="auto"/>
            <w:vAlign w:val="center"/>
          </w:tcPr>
          <w:p w:rsidR="001C7CD0" w:rsidRPr="001C7CD0" w:rsidRDefault="001C7CD0" w:rsidP="001C7CD0">
            <w:pPr>
              <w:tabs>
                <w:tab w:val="left" w:pos="567"/>
                <w:tab w:val="left" w:pos="851"/>
                <w:tab w:val="left" w:pos="1134"/>
                <w:tab w:val="left" w:pos="1418"/>
                <w:tab w:val="left" w:pos="1701"/>
                <w:tab w:val="left" w:pos="1985"/>
                <w:tab w:val="left" w:pos="2268"/>
                <w:tab w:val="left" w:pos="2552"/>
                <w:tab w:val="left" w:pos="3969"/>
                <w:tab w:val="left" w:pos="4253"/>
              </w:tabs>
              <w:suppressAutoHyphens/>
              <w:spacing w:before="120"/>
              <w:rPr>
                <w:rFonts w:ascii="Arial" w:hAnsi="Arial" w:cs="Arial"/>
                <w:iCs/>
                <w:lang w:eastAsia="zh-CN"/>
              </w:rPr>
            </w:pPr>
          </w:p>
        </w:tc>
        <w:tc>
          <w:tcPr>
            <w:tcW w:w="1490" w:type="dxa"/>
            <w:tcBorders>
              <w:top w:val="single" w:sz="4" w:space="0" w:color="000000"/>
              <w:left w:val="single" w:sz="4" w:space="0" w:color="000000"/>
              <w:bottom w:val="single" w:sz="4" w:space="0" w:color="000000"/>
              <w:right w:val="single" w:sz="4" w:space="0" w:color="000000"/>
            </w:tcBorders>
            <w:shd w:val="thinReverseDiagStripe" w:color="auto" w:fill="auto"/>
            <w:vAlign w:val="center"/>
          </w:tcPr>
          <w:p w:rsidR="001C7CD0" w:rsidRPr="001C7CD0" w:rsidRDefault="001C7CD0" w:rsidP="001C7CD0">
            <w:pPr>
              <w:tabs>
                <w:tab w:val="left" w:pos="567"/>
                <w:tab w:val="left" w:pos="851"/>
                <w:tab w:val="left" w:pos="1134"/>
                <w:tab w:val="left" w:pos="1418"/>
                <w:tab w:val="left" w:pos="1701"/>
                <w:tab w:val="left" w:pos="1985"/>
                <w:tab w:val="left" w:pos="2268"/>
                <w:tab w:val="left" w:pos="2552"/>
                <w:tab w:val="left" w:pos="3969"/>
                <w:tab w:val="left" w:pos="4253"/>
              </w:tabs>
              <w:suppressAutoHyphens/>
              <w:spacing w:before="120"/>
              <w:rPr>
                <w:rFonts w:ascii="Arial" w:hAnsi="Arial" w:cs="Arial"/>
                <w:iCs/>
                <w:lang w:eastAsia="zh-CN"/>
              </w:rPr>
            </w:pPr>
          </w:p>
        </w:tc>
      </w:tr>
      <w:tr w:rsidR="001C7CD0" w:rsidRPr="001C7CD0" w:rsidTr="009F004E">
        <w:trPr>
          <w:cantSplit/>
          <w:trHeight w:val="413"/>
        </w:trPr>
        <w:tc>
          <w:tcPr>
            <w:tcW w:w="5826" w:type="dxa"/>
            <w:tcBorders>
              <w:top w:val="single" w:sz="4" w:space="0" w:color="000000"/>
              <w:left w:val="single" w:sz="4" w:space="0" w:color="000000"/>
              <w:bottom w:val="single" w:sz="4" w:space="0" w:color="000000"/>
            </w:tcBorders>
            <w:shd w:val="clear" w:color="auto" w:fill="auto"/>
          </w:tcPr>
          <w:p w:rsidR="001C7CD0" w:rsidRPr="001C7CD0" w:rsidRDefault="001C7CD0" w:rsidP="001C7CD0">
            <w:pPr>
              <w:numPr>
                <w:ilvl w:val="0"/>
                <w:numId w:val="43"/>
              </w:numPr>
              <w:suppressAutoHyphens/>
              <w:ind w:left="335"/>
              <w:jc w:val="both"/>
              <w:rPr>
                <w:rFonts w:ascii="Arial" w:hAnsi="Arial" w:cs="Arial"/>
                <w:bCs/>
                <w:iCs/>
                <w:lang w:eastAsia="zh-CN"/>
              </w:rPr>
            </w:pPr>
            <w:r w:rsidRPr="001C7CD0">
              <w:rPr>
                <w:rFonts w:ascii="Arial" w:hAnsi="Arial" w:cs="Arial"/>
                <w:b/>
                <w:bCs/>
                <w:iCs/>
                <w:lang w:eastAsia="zh-CN"/>
              </w:rPr>
              <w:lastRenderedPageBreak/>
              <w:t>Resolución del contrato:</w:t>
            </w:r>
            <w:r w:rsidRPr="001C7CD0">
              <w:rPr>
                <w:rFonts w:ascii="Arial" w:hAnsi="Arial" w:cs="Arial"/>
                <w:bCs/>
                <w:iCs/>
                <w:lang w:eastAsia="zh-CN"/>
              </w:rPr>
              <w:t xml:space="preserve"> Cuando el monto de la multa alcance el 10% del monto total, la resolución será optativa por parte del BCB, cuando la multa alcance el 20%, el BCB  efectuará la resolución del contrato y la ejecución de la garantía de cumplimiento de contrato a favor del BCB, sin necesidad de ningún trámite o acción judicial, a su solo requerimiento.</w:t>
            </w:r>
          </w:p>
          <w:p w:rsidR="001C7CD0" w:rsidRPr="001C7CD0" w:rsidRDefault="001C7CD0" w:rsidP="001C7CD0">
            <w:pPr>
              <w:suppressAutoHyphens/>
              <w:jc w:val="both"/>
              <w:rPr>
                <w:rFonts w:ascii="Arial" w:hAnsi="Arial" w:cs="Arial"/>
                <w:b/>
                <w:bCs/>
                <w:iCs/>
                <w:lang w:eastAsia="zh-CN"/>
              </w:rPr>
            </w:pPr>
            <w:r w:rsidRPr="001C7CD0">
              <w:rPr>
                <w:rFonts w:ascii="Arial" w:hAnsi="Arial" w:cs="Arial"/>
                <w:b/>
                <w:bCs/>
                <w:iCs/>
                <w:lang w:eastAsia="zh-CN"/>
              </w:rPr>
              <w:t>(Manifestar aceptación)</w:t>
            </w:r>
          </w:p>
        </w:tc>
        <w:tc>
          <w:tcPr>
            <w:tcW w:w="2340" w:type="dxa"/>
            <w:tcBorders>
              <w:top w:val="single" w:sz="4" w:space="0" w:color="000000"/>
              <w:left w:val="single" w:sz="4" w:space="0" w:color="000000"/>
              <w:bottom w:val="single" w:sz="4" w:space="0" w:color="000000"/>
            </w:tcBorders>
            <w:shd w:val="clear" w:color="auto" w:fill="auto"/>
            <w:vAlign w:val="center"/>
          </w:tcPr>
          <w:p w:rsidR="001C7CD0" w:rsidRPr="001C7CD0" w:rsidRDefault="001C7CD0" w:rsidP="001C7CD0">
            <w:pPr>
              <w:tabs>
                <w:tab w:val="left" w:pos="567"/>
                <w:tab w:val="left" w:pos="851"/>
                <w:tab w:val="left" w:pos="1134"/>
                <w:tab w:val="left" w:pos="1418"/>
                <w:tab w:val="left" w:pos="1701"/>
                <w:tab w:val="left" w:pos="1985"/>
                <w:tab w:val="left" w:pos="2268"/>
                <w:tab w:val="left" w:pos="2552"/>
                <w:tab w:val="left" w:pos="3969"/>
                <w:tab w:val="left" w:pos="4253"/>
              </w:tabs>
              <w:suppressAutoHyphens/>
              <w:spacing w:before="120"/>
              <w:ind w:left="110"/>
              <w:rPr>
                <w:rFonts w:ascii="Arial" w:hAnsi="Arial" w:cs="Arial"/>
                <w:iCs/>
                <w:lang w:eastAsia="zh-CN"/>
              </w:rPr>
            </w:pPr>
          </w:p>
        </w:tc>
        <w:tc>
          <w:tcPr>
            <w:tcW w:w="540" w:type="dxa"/>
            <w:tcBorders>
              <w:top w:val="single" w:sz="4" w:space="0" w:color="000000"/>
              <w:left w:val="single" w:sz="4" w:space="0" w:color="000000"/>
              <w:bottom w:val="single" w:sz="4" w:space="0" w:color="000000"/>
            </w:tcBorders>
            <w:shd w:val="thinReverseDiagStripe" w:color="auto" w:fill="auto"/>
            <w:vAlign w:val="center"/>
          </w:tcPr>
          <w:p w:rsidR="001C7CD0" w:rsidRPr="001C7CD0" w:rsidRDefault="001C7CD0" w:rsidP="001C7CD0">
            <w:pPr>
              <w:tabs>
                <w:tab w:val="left" w:pos="567"/>
                <w:tab w:val="left" w:pos="851"/>
                <w:tab w:val="left" w:pos="1134"/>
                <w:tab w:val="left" w:pos="1418"/>
                <w:tab w:val="left" w:pos="1701"/>
                <w:tab w:val="left" w:pos="1985"/>
                <w:tab w:val="left" w:pos="2268"/>
                <w:tab w:val="left" w:pos="2552"/>
                <w:tab w:val="left" w:pos="3969"/>
                <w:tab w:val="left" w:pos="4253"/>
              </w:tabs>
              <w:suppressAutoHyphens/>
              <w:spacing w:before="120"/>
              <w:rPr>
                <w:rFonts w:ascii="Arial" w:hAnsi="Arial" w:cs="Arial"/>
                <w:iCs/>
                <w:lang w:eastAsia="zh-CN"/>
              </w:rPr>
            </w:pPr>
          </w:p>
        </w:tc>
        <w:tc>
          <w:tcPr>
            <w:tcW w:w="540" w:type="dxa"/>
            <w:tcBorders>
              <w:top w:val="single" w:sz="4" w:space="0" w:color="000000"/>
              <w:left w:val="single" w:sz="4" w:space="0" w:color="000000"/>
              <w:bottom w:val="single" w:sz="4" w:space="0" w:color="000000"/>
            </w:tcBorders>
            <w:shd w:val="thinReverseDiagStripe" w:color="auto" w:fill="auto"/>
            <w:vAlign w:val="center"/>
          </w:tcPr>
          <w:p w:rsidR="001C7CD0" w:rsidRPr="001C7CD0" w:rsidRDefault="001C7CD0" w:rsidP="001C7CD0">
            <w:pPr>
              <w:tabs>
                <w:tab w:val="left" w:pos="567"/>
                <w:tab w:val="left" w:pos="851"/>
                <w:tab w:val="left" w:pos="1134"/>
                <w:tab w:val="left" w:pos="1418"/>
                <w:tab w:val="left" w:pos="1701"/>
                <w:tab w:val="left" w:pos="1985"/>
                <w:tab w:val="left" w:pos="2268"/>
                <w:tab w:val="left" w:pos="2552"/>
                <w:tab w:val="left" w:pos="3969"/>
                <w:tab w:val="left" w:pos="4253"/>
              </w:tabs>
              <w:suppressAutoHyphens/>
              <w:spacing w:before="120"/>
              <w:rPr>
                <w:rFonts w:ascii="Arial" w:hAnsi="Arial" w:cs="Arial"/>
                <w:iCs/>
                <w:lang w:eastAsia="zh-CN"/>
              </w:rPr>
            </w:pPr>
          </w:p>
        </w:tc>
        <w:tc>
          <w:tcPr>
            <w:tcW w:w="1490" w:type="dxa"/>
            <w:tcBorders>
              <w:top w:val="single" w:sz="4" w:space="0" w:color="000000"/>
              <w:left w:val="single" w:sz="4" w:space="0" w:color="000000"/>
              <w:bottom w:val="single" w:sz="4" w:space="0" w:color="000000"/>
              <w:right w:val="single" w:sz="4" w:space="0" w:color="000000"/>
            </w:tcBorders>
            <w:shd w:val="thinReverseDiagStripe" w:color="auto" w:fill="auto"/>
            <w:vAlign w:val="center"/>
          </w:tcPr>
          <w:p w:rsidR="001C7CD0" w:rsidRPr="001C7CD0" w:rsidRDefault="001C7CD0" w:rsidP="001C7CD0">
            <w:pPr>
              <w:tabs>
                <w:tab w:val="left" w:pos="567"/>
                <w:tab w:val="left" w:pos="851"/>
                <w:tab w:val="left" w:pos="1134"/>
                <w:tab w:val="left" w:pos="1418"/>
                <w:tab w:val="left" w:pos="1701"/>
                <w:tab w:val="left" w:pos="1985"/>
                <w:tab w:val="left" w:pos="2268"/>
                <w:tab w:val="left" w:pos="2552"/>
                <w:tab w:val="left" w:pos="3969"/>
                <w:tab w:val="left" w:pos="4253"/>
              </w:tabs>
              <w:suppressAutoHyphens/>
              <w:spacing w:before="120"/>
              <w:rPr>
                <w:rFonts w:ascii="Arial" w:hAnsi="Arial" w:cs="Arial"/>
                <w:iCs/>
                <w:lang w:eastAsia="zh-CN"/>
              </w:rPr>
            </w:pPr>
          </w:p>
        </w:tc>
      </w:tr>
      <w:tr w:rsidR="001C7CD0" w:rsidRPr="001C7CD0" w:rsidTr="009F004E">
        <w:trPr>
          <w:cantSplit/>
          <w:trHeight w:val="413"/>
        </w:trPr>
        <w:tc>
          <w:tcPr>
            <w:tcW w:w="5826" w:type="dxa"/>
            <w:tcBorders>
              <w:top w:val="single" w:sz="4" w:space="0" w:color="000000"/>
              <w:left w:val="single" w:sz="4" w:space="0" w:color="000000"/>
              <w:bottom w:val="single" w:sz="4" w:space="0" w:color="000000"/>
            </w:tcBorders>
            <w:shd w:val="clear" w:color="auto" w:fill="BDF9BD"/>
            <w:vAlign w:val="center"/>
          </w:tcPr>
          <w:p w:rsidR="001C7CD0" w:rsidRPr="001C7CD0" w:rsidRDefault="001C7CD0" w:rsidP="001C7CD0">
            <w:pPr>
              <w:numPr>
                <w:ilvl w:val="0"/>
                <w:numId w:val="36"/>
              </w:numPr>
              <w:suppressAutoHyphens/>
              <w:jc w:val="both"/>
              <w:rPr>
                <w:rFonts w:ascii="Arial" w:hAnsi="Arial" w:cs="Arial"/>
                <w:b/>
                <w:bCs/>
                <w:lang w:eastAsia="zh-CN"/>
              </w:rPr>
            </w:pPr>
            <w:r w:rsidRPr="001C7CD0">
              <w:rPr>
                <w:rFonts w:ascii="Arial" w:hAnsi="Arial" w:cs="Arial"/>
                <w:b/>
                <w:bCs/>
                <w:lang w:eastAsia="zh-CN"/>
              </w:rPr>
              <w:t>FORMA DE PAGO Y FACTURACIÓN</w:t>
            </w:r>
          </w:p>
        </w:tc>
        <w:tc>
          <w:tcPr>
            <w:tcW w:w="2340" w:type="dxa"/>
            <w:tcBorders>
              <w:top w:val="single" w:sz="4" w:space="0" w:color="000000"/>
              <w:left w:val="single" w:sz="4" w:space="0" w:color="000000"/>
              <w:bottom w:val="single" w:sz="4" w:space="0" w:color="000000"/>
            </w:tcBorders>
            <w:shd w:val="clear" w:color="auto" w:fill="BDF9BD"/>
            <w:vAlign w:val="center"/>
          </w:tcPr>
          <w:p w:rsidR="001C7CD0" w:rsidRPr="001C7CD0" w:rsidRDefault="001C7CD0" w:rsidP="001C7CD0">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ind w:left="110"/>
              <w:jc w:val="both"/>
              <w:rPr>
                <w:rFonts w:ascii="Arial" w:hAnsi="Arial" w:cs="Arial"/>
                <w:iCs/>
                <w:color w:val="FFFFFF"/>
                <w:lang w:eastAsia="zh-CN"/>
              </w:rPr>
            </w:pPr>
          </w:p>
        </w:tc>
        <w:tc>
          <w:tcPr>
            <w:tcW w:w="540" w:type="dxa"/>
            <w:tcBorders>
              <w:top w:val="single" w:sz="4" w:space="0" w:color="000000"/>
              <w:left w:val="single" w:sz="4" w:space="0" w:color="000000"/>
              <w:bottom w:val="single" w:sz="4" w:space="0" w:color="000000"/>
            </w:tcBorders>
            <w:shd w:val="clear" w:color="auto" w:fill="BDF9BD"/>
            <w:vAlign w:val="center"/>
          </w:tcPr>
          <w:p w:rsidR="001C7CD0" w:rsidRPr="001C7CD0" w:rsidRDefault="001C7CD0" w:rsidP="001C7CD0">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color w:val="FFFFFF"/>
                <w:lang w:eastAsia="zh-CN"/>
              </w:rPr>
            </w:pPr>
          </w:p>
        </w:tc>
        <w:tc>
          <w:tcPr>
            <w:tcW w:w="540" w:type="dxa"/>
            <w:tcBorders>
              <w:top w:val="single" w:sz="4" w:space="0" w:color="000000"/>
              <w:left w:val="single" w:sz="4" w:space="0" w:color="000000"/>
              <w:bottom w:val="single" w:sz="4" w:space="0" w:color="000000"/>
            </w:tcBorders>
            <w:shd w:val="clear" w:color="auto" w:fill="BDF9BD"/>
            <w:vAlign w:val="center"/>
          </w:tcPr>
          <w:p w:rsidR="001C7CD0" w:rsidRPr="001C7CD0" w:rsidRDefault="001C7CD0" w:rsidP="001C7CD0">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color w:val="FFFFFF"/>
                <w:lang w:eastAsia="zh-CN"/>
              </w:rPr>
            </w:pPr>
          </w:p>
        </w:tc>
        <w:tc>
          <w:tcPr>
            <w:tcW w:w="1490" w:type="dxa"/>
            <w:tcBorders>
              <w:top w:val="single" w:sz="4" w:space="0" w:color="000000"/>
              <w:left w:val="single" w:sz="4" w:space="0" w:color="000000"/>
              <w:bottom w:val="single" w:sz="4" w:space="0" w:color="000000"/>
              <w:right w:val="single" w:sz="4" w:space="0" w:color="000000"/>
            </w:tcBorders>
            <w:shd w:val="clear" w:color="auto" w:fill="BDF9BD"/>
            <w:vAlign w:val="center"/>
          </w:tcPr>
          <w:p w:rsidR="001C7CD0" w:rsidRPr="001C7CD0" w:rsidRDefault="001C7CD0" w:rsidP="001C7CD0">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color w:val="FFFFFF"/>
                <w:lang w:eastAsia="zh-CN"/>
              </w:rPr>
            </w:pPr>
          </w:p>
        </w:tc>
      </w:tr>
      <w:tr w:rsidR="001C7CD0" w:rsidRPr="001C7CD0" w:rsidTr="009F004E">
        <w:trPr>
          <w:cantSplit/>
          <w:trHeight w:val="565"/>
        </w:trPr>
        <w:tc>
          <w:tcPr>
            <w:tcW w:w="5826" w:type="dxa"/>
            <w:tcBorders>
              <w:top w:val="single" w:sz="4" w:space="0" w:color="000000"/>
              <w:left w:val="single" w:sz="4" w:space="0" w:color="000000"/>
              <w:bottom w:val="single" w:sz="4" w:space="0" w:color="000000"/>
            </w:tcBorders>
            <w:shd w:val="clear" w:color="auto" w:fill="auto"/>
            <w:vAlign w:val="center"/>
          </w:tcPr>
          <w:p w:rsidR="001C7CD0" w:rsidRPr="001C7CD0" w:rsidRDefault="001C7CD0" w:rsidP="001C7CD0">
            <w:pPr>
              <w:spacing w:before="120" w:after="120"/>
              <w:ind w:left="239"/>
              <w:jc w:val="both"/>
              <w:rPr>
                <w:rFonts w:ascii="Arial" w:hAnsi="Arial" w:cs="Arial"/>
                <w:bCs/>
                <w:lang w:val="es-ES_tradnl" w:eastAsia="zh-CN"/>
              </w:rPr>
            </w:pPr>
            <w:r w:rsidRPr="001C7CD0">
              <w:rPr>
                <w:rFonts w:ascii="Arial" w:hAnsi="Arial" w:cs="Arial"/>
                <w:bCs/>
                <w:iCs/>
                <w:lang w:eastAsia="zh-CN"/>
              </w:rPr>
              <w:t>El pago total se efectuará una vez emitida el Acta de Recepción por responsable  de Recepción y posterior a emisión de la respectiva factura.</w:t>
            </w:r>
          </w:p>
          <w:p w:rsidR="001C7CD0" w:rsidRPr="001C7CD0" w:rsidRDefault="001C7CD0" w:rsidP="001C7CD0">
            <w:pPr>
              <w:suppressAutoHyphens/>
              <w:jc w:val="both"/>
              <w:rPr>
                <w:rFonts w:ascii="Arial" w:hAnsi="Arial" w:cs="Arial"/>
                <w:b/>
                <w:iCs/>
                <w:lang w:eastAsia="zh-CN"/>
              </w:rPr>
            </w:pPr>
            <w:r w:rsidRPr="001C7CD0">
              <w:rPr>
                <w:rFonts w:ascii="Arial" w:hAnsi="Arial" w:cs="Arial"/>
                <w:b/>
                <w:iCs/>
                <w:lang w:eastAsia="zh-CN"/>
              </w:rPr>
              <w:t>(Manifestar aceptación)</w:t>
            </w:r>
          </w:p>
        </w:tc>
        <w:tc>
          <w:tcPr>
            <w:tcW w:w="2340" w:type="dxa"/>
            <w:tcBorders>
              <w:top w:val="single" w:sz="4" w:space="0" w:color="000000"/>
              <w:left w:val="single" w:sz="4" w:space="0" w:color="000000"/>
              <w:bottom w:val="single" w:sz="4" w:space="0" w:color="000000"/>
            </w:tcBorders>
            <w:shd w:val="clear" w:color="auto" w:fill="auto"/>
            <w:vAlign w:val="center"/>
          </w:tcPr>
          <w:p w:rsidR="001C7CD0" w:rsidRPr="001C7CD0" w:rsidRDefault="001C7CD0" w:rsidP="001C7CD0">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ind w:left="110"/>
              <w:jc w:val="both"/>
              <w:rPr>
                <w:rFonts w:ascii="Arial" w:hAnsi="Arial" w:cs="Arial"/>
                <w:iCs/>
                <w:lang w:eastAsia="zh-CN"/>
              </w:rPr>
            </w:pPr>
          </w:p>
        </w:tc>
        <w:tc>
          <w:tcPr>
            <w:tcW w:w="540" w:type="dxa"/>
            <w:tcBorders>
              <w:top w:val="single" w:sz="4" w:space="0" w:color="000000"/>
              <w:left w:val="single" w:sz="4" w:space="0" w:color="000000"/>
              <w:bottom w:val="single" w:sz="4" w:space="0" w:color="000000"/>
            </w:tcBorders>
            <w:shd w:val="thinReverseDiagStripe" w:color="auto" w:fill="auto"/>
            <w:vAlign w:val="center"/>
          </w:tcPr>
          <w:p w:rsidR="001C7CD0" w:rsidRPr="001C7CD0" w:rsidRDefault="001C7CD0" w:rsidP="001C7CD0">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lang w:eastAsia="zh-CN"/>
              </w:rPr>
            </w:pPr>
          </w:p>
        </w:tc>
        <w:tc>
          <w:tcPr>
            <w:tcW w:w="540" w:type="dxa"/>
            <w:tcBorders>
              <w:top w:val="single" w:sz="4" w:space="0" w:color="000000"/>
              <w:left w:val="single" w:sz="4" w:space="0" w:color="000000"/>
              <w:bottom w:val="single" w:sz="4" w:space="0" w:color="000000"/>
            </w:tcBorders>
            <w:shd w:val="thinReverseDiagStripe" w:color="auto" w:fill="auto"/>
            <w:vAlign w:val="center"/>
          </w:tcPr>
          <w:p w:rsidR="001C7CD0" w:rsidRPr="001C7CD0" w:rsidRDefault="001C7CD0" w:rsidP="001C7CD0">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lang w:eastAsia="zh-CN"/>
              </w:rPr>
            </w:pPr>
          </w:p>
        </w:tc>
        <w:tc>
          <w:tcPr>
            <w:tcW w:w="1490" w:type="dxa"/>
            <w:tcBorders>
              <w:top w:val="single" w:sz="4" w:space="0" w:color="000000"/>
              <w:left w:val="single" w:sz="4" w:space="0" w:color="000000"/>
              <w:bottom w:val="single" w:sz="4" w:space="0" w:color="000000"/>
              <w:right w:val="single" w:sz="4" w:space="0" w:color="000000"/>
            </w:tcBorders>
            <w:shd w:val="thinReverseDiagStripe" w:color="auto" w:fill="auto"/>
            <w:vAlign w:val="center"/>
          </w:tcPr>
          <w:p w:rsidR="001C7CD0" w:rsidRPr="001C7CD0" w:rsidRDefault="001C7CD0" w:rsidP="001C7CD0">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lang w:eastAsia="zh-CN"/>
              </w:rPr>
            </w:pPr>
          </w:p>
        </w:tc>
      </w:tr>
      <w:tr w:rsidR="001C7CD0" w:rsidRPr="001C7CD0" w:rsidTr="001C7CD0">
        <w:trPr>
          <w:cantSplit/>
          <w:trHeight w:val="565"/>
        </w:trPr>
        <w:tc>
          <w:tcPr>
            <w:tcW w:w="5826" w:type="dxa"/>
            <w:tcBorders>
              <w:top w:val="single" w:sz="4" w:space="0" w:color="000000"/>
              <w:left w:val="single" w:sz="4" w:space="0" w:color="000000"/>
              <w:bottom w:val="single" w:sz="4" w:space="0" w:color="000000"/>
            </w:tcBorders>
            <w:shd w:val="clear" w:color="auto" w:fill="CCF2CA"/>
            <w:vAlign w:val="center"/>
          </w:tcPr>
          <w:p w:rsidR="001C7CD0" w:rsidRPr="001C7CD0" w:rsidRDefault="001C7CD0" w:rsidP="001C7CD0">
            <w:pPr>
              <w:numPr>
                <w:ilvl w:val="0"/>
                <w:numId w:val="36"/>
              </w:numPr>
              <w:suppressAutoHyphens/>
              <w:spacing w:before="120" w:after="120"/>
              <w:jc w:val="both"/>
              <w:rPr>
                <w:rFonts w:ascii="Arial" w:hAnsi="Arial" w:cs="Arial"/>
                <w:bCs/>
                <w:iCs/>
                <w:lang w:eastAsia="zh-CN"/>
              </w:rPr>
            </w:pPr>
            <w:r w:rsidRPr="001C7CD0">
              <w:rPr>
                <w:rFonts w:ascii="Arial" w:hAnsi="Arial" w:cs="Arial"/>
                <w:b/>
                <w:bCs/>
                <w:lang w:eastAsia="zh-CN"/>
              </w:rPr>
              <w:t xml:space="preserve">OTROS </w:t>
            </w:r>
          </w:p>
        </w:tc>
        <w:tc>
          <w:tcPr>
            <w:tcW w:w="2340" w:type="dxa"/>
            <w:tcBorders>
              <w:top w:val="single" w:sz="4" w:space="0" w:color="000000"/>
              <w:left w:val="single" w:sz="4" w:space="0" w:color="000000"/>
              <w:bottom w:val="single" w:sz="4" w:space="0" w:color="000000"/>
            </w:tcBorders>
            <w:shd w:val="clear" w:color="auto" w:fill="CCF2CA"/>
            <w:vAlign w:val="center"/>
          </w:tcPr>
          <w:p w:rsidR="001C7CD0" w:rsidRPr="001C7CD0" w:rsidRDefault="001C7CD0" w:rsidP="001C7CD0">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ind w:left="110"/>
              <w:jc w:val="both"/>
              <w:rPr>
                <w:rFonts w:ascii="Arial" w:hAnsi="Arial" w:cs="Arial"/>
                <w:iCs/>
                <w:lang w:eastAsia="zh-CN"/>
              </w:rPr>
            </w:pPr>
          </w:p>
        </w:tc>
        <w:tc>
          <w:tcPr>
            <w:tcW w:w="540" w:type="dxa"/>
            <w:tcBorders>
              <w:top w:val="single" w:sz="4" w:space="0" w:color="000000"/>
              <w:left w:val="single" w:sz="4" w:space="0" w:color="000000"/>
              <w:bottom w:val="single" w:sz="4" w:space="0" w:color="000000"/>
            </w:tcBorders>
            <w:shd w:val="clear" w:color="auto" w:fill="CCF2CA"/>
            <w:vAlign w:val="center"/>
          </w:tcPr>
          <w:p w:rsidR="001C7CD0" w:rsidRPr="001C7CD0" w:rsidRDefault="001C7CD0" w:rsidP="001C7CD0">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lang w:eastAsia="zh-CN"/>
              </w:rPr>
            </w:pPr>
          </w:p>
        </w:tc>
        <w:tc>
          <w:tcPr>
            <w:tcW w:w="540" w:type="dxa"/>
            <w:tcBorders>
              <w:top w:val="single" w:sz="4" w:space="0" w:color="000000"/>
              <w:left w:val="single" w:sz="4" w:space="0" w:color="000000"/>
              <w:bottom w:val="single" w:sz="4" w:space="0" w:color="000000"/>
            </w:tcBorders>
            <w:shd w:val="clear" w:color="auto" w:fill="CCF2CA"/>
            <w:vAlign w:val="center"/>
          </w:tcPr>
          <w:p w:rsidR="001C7CD0" w:rsidRPr="001C7CD0" w:rsidRDefault="001C7CD0" w:rsidP="001C7CD0">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lang w:eastAsia="zh-CN"/>
              </w:rPr>
            </w:pPr>
          </w:p>
        </w:tc>
        <w:tc>
          <w:tcPr>
            <w:tcW w:w="1490" w:type="dxa"/>
            <w:tcBorders>
              <w:top w:val="single" w:sz="4" w:space="0" w:color="000000"/>
              <w:left w:val="single" w:sz="4" w:space="0" w:color="000000"/>
              <w:bottom w:val="single" w:sz="4" w:space="0" w:color="000000"/>
              <w:right w:val="single" w:sz="4" w:space="0" w:color="000000"/>
            </w:tcBorders>
            <w:shd w:val="clear" w:color="auto" w:fill="CCF2CA"/>
            <w:vAlign w:val="center"/>
          </w:tcPr>
          <w:p w:rsidR="001C7CD0" w:rsidRPr="001C7CD0" w:rsidRDefault="001C7CD0" w:rsidP="001C7CD0">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lang w:eastAsia="zh-CN"/>
              </w:rPr>
            </w:pPr>
          </w:p>
        </w:tc>
      </w:tr>
      <w:tr w:rsidR="001C7CD0" w:rsidRPr="001C7CD0" w:rsidTr="001C7CD0">
        <w:trPr>
          <w:cantSplit/>
          <w:trHeight w:val="565"/>
        </w:trPr>
        <w:tc>
          <w:tcPr>
            <w:tcW w:w="5826" w:type="dxa"/>
            <w:tcBorders>
              <w:top w:val="single" w:sz="4" w:space="0" w:color="000000"/>
              <w:left w:val="single" w:sz="4" w:space="0" w:color="000000"/>
              <w:bottom w:val="single" w:sz="4" w:space="0" w:color="000000"/>
            </w:tcBorders>
            <w:shd w:val="clear" w:color="auto" w:fill="auto"/>
            <w:vAlign w:val="center"/>
          </w:tcPr>
          <w:p w:rsidR="001C7CD0" w:rsidRPr="001C7CD0" w:rsidRDefault="001C7CD0" w:rsidP="001C7CD0">
            <w:pPr>
              <w:spacing w:before="120" w:after="120"/>
              <w:ind w:left="239"/>
              <w:jc w:val="both"/>
              <w:rPr>
                <w:rFonts w:ascii="Arial" w:hAnsi="Arial" w:cs="Arial"/>
                <w:bCs/>
                <w:iCs/>
                <w:lang w:eastAsia="zh-CN"/>
              </w:rPr>
            </w:pPr>
            <w:r w:rsidRPr="001C7CD0">
              <w:rPr>
                <w:rFonts w:ascii="Arial" w:hAnsi="Arial" w:cs="Arial"/>
                <w:b/>
                <w:bCs/>
                <w:iCs/>
                <w:lang w:val="es-BO" w:eastAsia="zh-CN"/>
              </w:rPr>
              <w:t xml:space="preserve">Subcontratación: </w:t>
            </w:r>
            <w:r w:rsidRPr="001C7CD0">
              <w:rPr>
                <w:rFonts w:ascii="Arial" w:hAnsi="Arial" w:cs="Arial"/>
                <w:bCs/>
                <w:iCs/>
                <w:lang w:val="es-BO" w:eastAsia="zh-CN"/>
              </w:rPr>
              <w:t>No se aceptará subcontrataciones</w:t>
            </w:r>
          </w:p>
        </w:tc>
        <w:tc>
          <w:tcPr>
            <w:tcW w:w="2340" w:type="dxa"/>
            <w:tcBorders>
              <w:top w:val="single" w:sz="4" w:space="0" w:color="000000"/>
              <w:left w:val="single" w:sz="4" w:space="0" w:color="000000"/>
              <w:bottom w:val="single" w:sz="4" w:space="0" w:color="000000"/>
            </w:tcBorders>
            <w:shd w:val="diagStripe" w:color="auto" w:fill="auto"/>
            <w:vAlign w:val="center"/>
          </w:tcPr>
          <w:p w:rsidR="001C7CD0" w:rsidRPr="001C7CD0" w:rsidRDefault="001C7CD0" w:rsidP="001C7CD0">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ind w:left="110"/>
              <w:jc w:val="both"/>
              <w:rPr>
                <w:rFonts w:ascii="Arial" w:hAnsi="Arial" w:cs="Arial"/>
                <w:iCs/>
                <w:lang w:eastAsia="zh-CN"/>
              </w:rPr>
            </w:pPr>
          </w:p>
        </w:tc>
        <w:tc>
          <w:tcPr>
            <w:tcW w:w="540" w:type="dxa"/>
            <w:tcBorders>
              <w:top w:val="single" w:sz="4" w:space="0" w:color="000000"/>
              <w:left w:val="single" w:sz="4" w:space="0" w:color="000000"/>
              <w:bottom w:val="single" w:sz="4" w:space="0" w:color="000000"/>
            </w:tcBorders>
            <w:shd w:val="diagStripe" w:color="auto" w:fill="auto"/>
            <w:vAlign w:val="center"/>
          </w:tcPr>
          <w:p w:rsidR="001C7CD0" w:rsidRPr="001C7CD0" w:rsidRDefault="001C7CD0" w:rsidP="001C7CD0">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lang w:eastAsia="zh-CN"/>
              </w:rPr>
            </w:pPr>
          </w:p>
        </w:tc>
        <w:tc>
          <w:tcPr>
            <w:tcW w:w="540" w:type="dxa"/>
            <w:tcBorders>
              <w:top w:val="single" w:sz="4" w:space="0" w:color="000000"/>
              <w:left w:val="single" w:sz="4" w:space="0" w:color="000000"/>
              <w:bottom w:val="single" w:sz="4" w:space="0" w:color="000000"/>
            </w:tcBorders>
            <w:shd w:val="diagStripe" w:color="auto" w:fill="auto"/>
            <w:vAlign w:val="center"/>
          </w:tcPr>
          <w:p w:rsidR="001C7CD0" w:rsidRPr="001C7CD0" w:rsidRDefault="001C7CD0" w:rsidP="001C7CD0">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lang w:eastAsia="zh-CN"/>
              </w:rPr>
            </w:pPr>
          </w:p>
        </w:tc>
        <w:tc>
          <w:tcPr>
            <w:tcW w:w="1490" w:type="dxa"/>
            <w:tcBorders>
              <w:top w:val="single" w:sz="4" w:space="0" w:color="000000"/>
              <w:left w:val="single" w:sz="4" w:space="0" w:color="000000"/>
              <w:bottom w:val="single" w:sz="4" w:space="0" w:color="000000"/>
              <w:right w:val="single" w:sz="4" w:space="0" w:color="000000"/>
            </w:tcBorders>
            <w:shd w:val="diagStripe" w:color="auto" w:fill="auto"/>
            <w:vAlign w:val="center"/>
          </w:tcPr>
          <w:p w:rsidR="001C7CD0" w:rsidRPr="001C7CD0" w:rsidRDefault="001C7CD0" w:rsidP="001C7CD0">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lang w:eastAsia="zh-CN"/>
              </w:rPr>
            </w:pPr>
          </w:p>
        </w:tc>
      </w:tr>
    </w:tbl>
    <w:p w:rsidR="001C7CD0" w:rsidRPr="001C7CD0" w:rsidRDefault="001C7CD0" w:rsidP="001C7CD0">
      <w:pPr>
        <w:suppressAutoHyphens/>
        <w:jc w:val="both"/>
        <w:rPr>
          <w:rFonts w:ascii="Arial" w:hAnsi="Arial" w:cs="Arial"/>
          <w:lang w:eastAsia="zh-CN"/>
        </w:rPr>
      </w:pPr>
    </w:p>
    <w:p w:rsidR="001C7CD0" w:rsidRPr="001C7CD0" w:rsidRDefault="001C7CD0" w:rsidP="001C7CD0">
      <w:pPr>
        <w:suppressAutoHyphens/>
        <w:jc w:val="both"/>
        <w:rPr>
          <w:rFonts w:ascii="Arial" w:hAnsi="Arial" w:cs="Arial"/>
          <w:lang w:eastAsia="zh-CN"/>
        </w:rPr>
      </w:pPr>
    </w:p>
    <w:p w:rsidR="001C7CD0" w:rsidRPr="001C7CD0" w:rsidRDefault="001C7CD0" w:rsidP="001C7CD0">
      <w:pPr>
        <w:suppressAutoHyphens/>
        <w:jc w:val="both"/>
        <w:rPr>
          <w:rFonts w:ascii="Arial" w:hAnsi="Arial" w:cs="Arial"/>
          <w:lang w:eastAsia="zh-CN"/>
        </w:rPr>
      </w:pPr>
    </w:p>
    <w:p w:rsidR="00321499" w:rsidRDefault="00321499"/>
    <w:p w:rsidR="00FA37EB" w:rsidRPr="005E0BF7" w:rsidRDefault="00CA421F" w:rsidP="005E0BF7">
      <w:pPr>
        <w:pBdr>
          <w:top w:val="single" w:sz="4" w:space="1" w:color="auto"/>
          <w:left w:val="single" w:sz="4" w:space="12" w:color="auto"/>
          <w:bottom w:val="single" w:sz="4" w:space="1" w:color="auto"/>
          <w:right w:val="single" w:sz="4" w:space="4" w:color="auto"/>
        </w:pBdr>
        <w:shd w:val="clear" w:color="auto" w:fill="C6D9F1" w:themeFill="text2" w:themeFillTint="33"/>
        <w:ind w:left="420" w:right="281" w:hanging="28"/>
        <w:rPr>
          <w:rFonts w:ascii="Arial" w:hAnsi="Arial"/>
          <w:sz w:val="18"/>
          <w:lang w:val="es-ES_tradnl"/>
        </w:rPr>
      </w:pPr>
      <w:r w:rsidRPr="005E0BF7">
        <w:rPr>
          <w:rFonts w:ascii="Arial" w:hAnsi="Arial"/>
          <w:sz w:val="18"/>
          <w:lang w:val="es-ES_tradnl"/>
        </w:rPr>
        <w:t>El proponente podrá ofertar características superiores a las solicitadas en el presente Formulario, que mejoren la calidad del bien o bienes ofertados, siempre que estas características fuesen beneficiosas para la entidad y/o no afecten para el fin que fue requerido el bien.</w:t>
      </w:r>
    </w:p>
    <w:p w:rsidR="00FA37EB" w:rsidRDefault="00FA37EB">
      <w:pPr>
        <w:rPr>
          <w:rFonts w:ascii="Arial" w:hAnsi="Arial"/>
          <w:lang w:val="es-ES_tradnl"/>
        </w:rPr>
      </w:pPr>
    </w:p>
    <w:p w:rsidR="00B519A4" w:rsidRDefault="009907F5" w:rsidP="00745CFA">
      <w:pPr>
        <w:jc w:val="center"/>
        <w:rPr>
          <w:rFonts w:cs="Arial"/>
          <w:b/>
          <w:sz w:val="18"/>
          <w:szCs w:val="18"/>
          <w:lang w:val="es-BO"/>
        </w:rPr>
      </w:pPr>
      <w:r>
        <w:rPr>
          <w:rFonts w:cs="Arial"/>
          <w:b/>
          <w:sz w:val="18"/>
          <w:szCs w:val="18"/>
          <w:lang w:val="es-BO"/>
        </w:rPr>
        <w:br w:type="page"/>
      </w:r>
    </w:p>
    <w:p w:rsidR="00745CFA" w:rsidRPr="009956C4" w:rsidRDefault="00745CFA" w:rsidP="00745CFA">
      <w:pPr>
        <w:jc w:val="center"/>
        <w:rPr>
          <w:rFonts w:cs="Arial"/>
          <w:b/>
          <w:sz w:val="18"/>
          <w:szCs w:val="18"/>
          <w:lang w:val="es-BO"/>
        </w:rPr>
      </w:pPr>
      <w:r w:rsidRPr="009956C4">
        <w:rPr>
          <w:rFonts w:cs="Arial"/>
          <w:b/>
          <w:sz w:val="18"/>
          <w:szCs w:val="18"/>
          <w:lang w:val="es-BO"/>
        </w:rPr>
        <w:lastRenderedPageBreak/>
        <w:t>PARTE III</w:t>
      </w:r>
    </w:p>
    <w:p w:rsidR="00745CFA" w:rsidRDefault="00745CFA" w:rsidP="00745CFA">
      <w:pPr>
        <w:jc w:val="center"/>
        <w:rPr>
          <w:rFonts w:cs="Arial"/>
          <w:b/>
          <w:sz w:val="18"/>
          <w:szCs w:val="18"/>
          <w:lang w:val="es-BO"/>
        </w:rPr>
      </w:pPr>
      <w:r w:rsidRPr="009956C4">
        <w:rPr>
          <w:rFonts w:cs="Arial"/>
          <w:b/>
          <w:sz w:val="18"/>
          <w:szCs w:val="18"/>
          <w:lang w:val="es-BO"/>
        </w:rPr>
        <w:t>ANEXO 1</w:t>
      </w:r>
    </w:p>
    <w:p w:rsidR="00745CFA" w:rsidRPr="009956C4" w:rsidRDefault="00745CFA" w:rsidP="00745CFA">
      <w:pPr>
        <w:jc w:val="center"/>
        <w:rPr>
          <w:rFonts w:cs="Arial"/>
          <w:b/>
          <w:sz w:val="18"/>
          <w:szCs w:val="18"/>
          <w:lang w:val="es-BO"/>
        </w:rPr>
      </w:pPr>
    </w:p>
    <w:p w:rsidR="00745CFA" w:rsidRPr="009956C4" w:rsidRDefault="00745CFA" w:rsidP="00745CFA">
      <w:pPr>
        <w:jc w:val="center"/>
        <w:rPr>
          <w:rFonts w:cs="Arial"/>
          <w:b/>
          <w:sz w:val="18"/>
          <w:lang w:val="es-BO"/>
        </w:rPr>
      </w:pPr>
      <w:r w:rsidRPr="009956C4">
        <w:rPr>
          <w:rFonts w:cs="Arial"/>
          <w:b/>
          <w:sz w:val="18"/>
          <w:lang w:val="es-BO"/>
        </w:rPr>
        <w:t>FORMULARIO A-1</w:t>
      </w:r>
    </w:p>
    <w:p w:rsidR="00745CFA" w:rsidRPr="009956C4" w:rsidRDefault="00745CFA" w:rsidP="00745CFA">
      <w:pPr>
        <w:jc w:val="center"/>
        <w:rPr>
          <w:rFonts w:cs="Arial"/>
          <w:b/>
          <w:sz w:val="18"/>
          <w:lang w:val="es-BO"/>
        </w:rPr>
      </w:pPr>
      <w:r w:rsidRPr="009956C4">
        <w:rPr>
          <w:rFonts w:cs="Arial"/>
          <w:b/>
          <w:sz w:val="18"/>
          <w:lang w:val="es-BO"/>
        </w:rPr>
        <w:t xml:space="preserve">PRESENTACIÓN DE PROPUESTA </w:t>
      </w:r>
    </w:p>
    <w:p w:rsidR="00745CFA" w:rsidRPr="009956C4" w:rsidRDefault="00745CFA" w:rsidP="00745CFA">
      <w:pPr>
        <w:jc w:val="center"/>
        <w:rPr>
          <w:rFonts w:cs="Arial"/>
          <w:b/>
          <w:sz w:val="18"/>
          <w:lang w:val="es-BO"/>
        </w:rPr>
      </w:pPr>
      <w:r w:rsidRPr="009956C4">
        <w:rPr>
          <w:rFonts w:cs="Arial"/>
          <w:b/>
          <w:sz w:val="18"/>
          <w:lang w:val="es-BO"/>
        </w:rPr>
        <w:t xml:space="preserve">(Para Personas Naturales, </w:t>
      </w:r>
      <w:r>
        <w:rPr>
          <w:rFonts w:cs="Arial"/>
          <w:b/>
          <w:sz w:val="18"/>
          <w:lang w:val="es-BO"/>
        </w:rPr>
        <w:t>Personas Jurídicas</w:t>
      </w:r>
      <w:r w:rsidRPr="009956C4">
        <w:rPr>
          <w:rFonts w:cs="Arial"/>
          <w:b/>
          <w:sz w:val="18"/>
          <w:lang w:val="es-BO"/>
        </w:rPr>
        <w:t xml:space="preserve"> o Asociaciones Accidentales)</w:t>
      </w:r>
    </w:p>
    <w:p w:rsidR="00745CFA" w:rsidRDefault="00745CFA" w:rsidP="00745CFA">
      <w:pPr>
        <w:jc w:val="center"/>
        <w:rPr>
          <w:rFonts w:cs="Arial"/>
          <w:b/>
          <w:sz w:val="8"/>
          <w:szCs w:val="8"/>
          <w:lang w:val="es-BO"/>
        </w:rPr>
      </w:pPr>
    </w:p>
    <w:p w:rsidR="00745CFA" w:rsidRDefault="00745CFA" w:rsidP="00745CFA">
      <w:pPr>
        <w:jc w:val="center"/>
        <w:rPr>
          <w:rFonts w:cs="Arial"/>
          <w:b/>
          <w:sz w:val="8"/>
          <w:szCs w:val="8"/>
          <w:lang w:val="es-BO"/>
        </w:rPr>
      </w:pPr>
    </w:p>
    <w:tbl>
      <w:tblPr>
        <w:tblW w:w="10542" w:type="dxa"/>
        <w:jc w:val="center"/>
        <w:tblLayout w:type="fixed"/>
        <w:tblLook w:val="04A0" w:firstRow="1" w:lastRow="0" w:firstColumn="1" w:lastColumn="0" w:noHBand="0" w:noVBand="1"/>
      </w:tblPr>
      <w:tblGrid>
        <w:gridCol w:w="1261"/>
        <w:gridCol w:w="429"/>
        <w:gridCol w:w="430"/>
        <w:gridCol w:w="417"/>
        <w:gridCol w:w="429"/>
        <w:gridCol w:w="430"/>
        <w:gridCol w:w="430"/>
        <w:gridCol w:w="40"/>
        <w:gridCol w:w="389"/>
        <w:gridCol w:w="266"/>
        <w:gridCol w:w="430"/>
        <w:gridCol w:w="429"/>
        <w:gridCol w:w="275"/>
        <w:gridCol w:w="430"/>
        <w:gridCol w:w="431"/>
        <w:gridCol w:w="430"/>
        <w:gridCol w:w="430"/>
        <w:gridCol w:w="429"/>
        <w:gridCol w:w="430"/>
        <w:gridCol w:w="430"/>
        <w:gridCol w:w="251"/>
        <w:gridCol w:w="444"/>
        <w:gridCol w:w="264"/>
        <w:gridCol w:w="466"/>
        <w:gridCol w:w="208"/>
        <w:gridCol w:w="244"/>
      </w:tblGrid>
      <w:tr w:rsidR="00745CFA" w:rsidRPr="000C6821" w:rsidTr="00745CFA">
        <w:trPr>
          <w:trHeight w:val="284"/>
          <w:jc w:val="center"/>
        </w:trPr>
        <w:tc>
          <w:tcPr>
            <w:tcW w:w="10542"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tcPr>
          <w:p w:rsidR="00745CFA" w:rsidRPr="00533D29" w:rsidRDefault="00745CFA" w:rsidP="00745CFA">
            <w:pPr>
              <w:rPr>
                <w:rFonts w:ascii="Arial" w:hAnsi="Arial" w:cs="Arial"/>
                <w:b/>
                <w:bCs/>
                <w:lang w:val="es-BO"/>
              </w:rPr>
            </w:pPr>
            <w:r w:rsidRPr="00533D29">
              <w:rPr>
                <w:rFonts w:ascii="Arial" w:hAnsi="Arial" w:cs="Arial"/>
                <w:b/>
                <w:bCs/>
                <w:lang w:val="es-BO"/>
              </w:rPr>
              <w:t>DATOS DEL OBJETO DE LA CONTRATACIÓN</w:t>
            </w:r>
          </w:p>
        </w:tc>
      </w:tr>
      <w:tr w:rsidR="00745CFA" w:rsidRPr="000C6821" w:rsidTr="00745CFA">
        <w:trPr>
          <w:trHeight w:val="33"/>
          <w:jc w:val="center"/>
        </w:trPr>
        <w:tc>
          <w:tcPr>
            <w:tcW w:w="10542"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tcPr>
          <w:p w:rsidR="00745CFA" w:rsidRPr="000C6821" w:rsidRDefault="00745CFA" w:rsidP="00745CFA">
            <w:pPr>
              <w:rPr>
                <w:sz w:val="8"/>
                <w:lang w:val="es-BO"/>
              </w:rPr>
            </w:pPr>
            <w:r w:rsidRPr="000C6821">
              <w:rPr>
                <w:rFonts w:ascii="Calibri" w:hAnsi="Calibri" w:cs="Calibri"/>
                <w:sz w:val="8"/>
                <w:lang w:val="es-BO"/>
              </w:rPr>
              <w:t> </w:t>
            </w:r>
            <w:r w:rsidRPr="000C6821">
              <w:rPr>
                <w:sz w:val="8"/>
                <w:lang w:val="es-BO"/>
              </w:rPr>
              <w:t> </w:t>
            </w:r>
          </w:p>
        </w:tc>
      </w:tr>
      <w:tr w:rsidR="00D54AC6" w:rsidRPr="000C6821" w:rsidTr="00D46773">
        <w:trPr>
          <w:trHeight w:val="284"/>
          <w:jc w:val="center"/>
        </w:trPr>
        <w:tc>
          <w:tcPr>
            <w:tcW w:w="1261" w:type="dxa"/>
            <w:tcBorders>
              <w:top w:val="nil"/>
              <w:left w:val="single" w:sz="12" w:space="0" w:color="244061" w:themeColor="accent1" w:themeShade="80"/>
              <w:bottom w:val="nil"/>
              <w:right w:val="single" w:sz="8" w:space="0" w:color="auto"/>
            </w:tcBorders>
            <w:shd w:val="clear" w:color="auto" w:fill="auto"/>
            <w:vAlign w:val="center"/>
            <w:hideMark/>
          </w:tcPr>
          <w:p w:rsidR="00D54AC6" w:rsidRPr="000C6821" w:rsidRDefault="00D54AC6" w:rsidP="00D54AC6">
            <w:pPr>
              <w:jc w:val="right"/>
              <w:rPr>
                <w:rFonts w:ascii="Arial" w:hAnsi="Arial" w:cs="Arial"/>
                <w:lang w:val="es-BO"/>
              </w:rPr>
            </w:pPr>
            <w:r w:rsidRPr="000C6821">
              <w:rPr>
                <w:rFonts w:ascii="Arial" w:hAnsi="Arial" w:cs="Arial"/>
                <w:b/>
                <w:bCs/>
                <w:lang w:val="es-BO"/>
              </w:rPr>
              <w:t>CUCE:</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rsidR="00D54AC6" w:rsidRPr="000C6821" w:rsidRDefault="00D54AC6" w:rsidP="00D54AC6">
            <w:pPr>
              <w:jc w:val="center"/>
              <w:rPr>
                <w:rFonts w:ascii="Arial" w:hAnsi="Arial" w:cs="Arial"/>
                <w:lang w:val="es-BO"/>
              </w:rPr>
            </w:pPr>
            <w:r>
              <w:rPr>
                <w:rFonts w:ascii="Arial" w:hAnsi="Arial" w:cs="Arial"/>
                <w:lang w:val="es-BO"/>
              </w:rPr>
              <w:t>2</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D54AC6" w:rsidRPr="000C6821" w:rsidRDefault="00383CDC" w:rsidP="00D54AC6">
            <w:pPr>
              <w:jc w:val="center"/>
              <w:rPr>
                <w:rFonts w:ascii="Arial" w:hAnsi="Arial" w:cs="Arial"/>
                <w:lang w:val="es-BO"/>
              </w:rPr>
            </w:pPr>
            <w:r>
              <w:rPr>
                <w:rFonts w:ascii="Arial" w:hAnsi="Arial" w:cs="Arial"/>
                <w:lang w:val="es-BO"/>
              </w:rPr>
              <w:t>4</w:t>
            </w:r>
          </w:p>
        </w:tc>
        <w:tc>
          <w:tcPr>
            <w:tcW w:w="417" w:type="dxa"/>
            <w:tcBorders>
              <w:left w:val="single" w:sz="8" w:space="0" w:color="auto"/>
              <w:right w:val="single" w:sz="8" w:space="0" w:color="auto"/>
            </w:tcBorders>
            <w:shd w:val="clear" w:color="auto" w:fill="auto"/>
            <w:vAlign w:val="center"/>
          </w:tcPr>
          <w:p w:rsidR="00D54AC6" w:rsidRPr="000C6821" w:rsidRDefault="00D54AC6" w:rsidP="00D54AC6">
            <w:pPr>
              <w:jc w:val="center"/>
              <w:rPr>
                <w:rFonts w:ascii="Arial" w:hAnsi="Arial" w:cs="Arial"/>
                <w:lang w:val="es-BO"/>
              </w:rPr>
            </w:pPr>
            <w:r w:rsidRPr="000C6821">
              <w:rPr>
                <w:rFonts w:ascii="Arial" w:hAnsi="Arial" w:cs="Arial"/>
                <w:lang w:val="es-BO"/>
              </w:rPr>
              <w:t>-</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rsidR="00D54AC6" w:rsidRPr="000C6821" w:rsidRDefault="00D54AC6" w:rsidP="00D54AC6">
            <w:pPr>
              <w:jc w:val="center"/>
              <w:rPr>
                <w:rFonts w:ascii="Arial" w:hAnsi="Arial" w:cs="Arial"/>
                <w:lang w:val="es-BO"/>
              </w:rPr>
            </w:pPr>
            <w:r>
              <w:rPr>
                <w:rFonts w:ascii="Arial" w:hAnsi="Arial" w:cs="Arial"/>
                <w:lang w:val="es-BO"/>
              </w:rPr>
              <w:t>0</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D54AC6" w:rsidRPr="000C6821" w:rsidRDefault="00D54AC6" w:rsidP="00D54AC6">
            <w:pPr>
              <w:jc w:val="center"/>
              <w:rPr>
                <w:rFonts w:ascii="Arial" w:hAnsi="Arial" w:cs="Arial"/>
                <w:lang w:val="es-BO"/>
              </w:rPr>
            </w:pPr>
            <w:r>
              <w:rPr>
                <w:rFonts w:ascii="Arial" w:hAnsi="Arial" w:cs="Arial"/>
                <w:lang w:val="es-BO"/>
              </w:rPr>
              <w:t>9</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D54AC6" w:rsidRPr="000C6821" w:rsidRDefault="00D54AC6" w:rsidP="00D54AC6">
            <w:pPr>
              <w:jc w:val="center"/>
              <w:rPr>
                <w:rFonts w:ascii="Arial" w:hAnsi="Arial" w:cs="Arial"/>
                <w:lang w:val="es-BO"/>
              </w:rPr>
            </w:pPr>
            <w:r>
              <w:rPr>
                <w:rFonts w:ascii="Arial" w:hAnsi="Arial" w:cs="Arial"/>
                <w:lang w:val="es-BO"/>
              </w:rPr>
              <w:t>5</w:t>
            </w:r>
          </w:p>
        </w:tc>
        <w:tc>
          <w:tcPr>
            <w:tcW w:w="42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rsidR="00D54AC6" w:rsidRPr="000C6821" w:rsidRDefault="00D54AC6" w:rsidP="00D54AC6">
            <w:pPr>
              <w:jc w:val="center"/>
              <w:rPr>
                <w:rFonts w:ascii="Arial" w:hAnsi="Arial" w:cs="Arial"/>
                <w:lang w:val="es-BO"/>
              </w:rPr>
            </w:pPr>
            <w:r>
              <w:rPr>
                <w:rFonts w:ascii="Arial" w:hAnsi="Arial" w:cs="Arial"/>
                <w:lang w:val="es-BO"/>
              </w:rPr>
              <w:t>1</w:t>
            </w:r>
          </w:p>
        </w:tc>
        <w:tc>
          <w:tcPr>
            <w:tcW w:w="266" w:type="dxa"/>
            <w:tcBorders>
              <w:left w:val="single" w:sz="8" w:space="0" w:color="auto"/>
              <w:right w:val="single" w:sz="8" w:space="0" w:color="auto"/>
            </w:tcBorders>
            <w:shd w:val="clear" w:color="auto" w:fill="auto"/>
            <w:vAlign w:val="center"/>
          </w:tcPr>
          <w:p w:rsidR="00D54AC6" w:rsidRPr="000C6821" w:rsidRDefault="00D54AC6" w:rsidP="00D54AC6">
            <w:pPr>
              <w:jc w:val="center"/>
              <w:rPr>
                <w:rFonts w:ascii="Arial" w:hAnsi="Arial" w:cs="Arial"/>
                <w:lang w:val="es-BO"/>
              </w:rPr>
            </w:pPr>
            <w:r w:rsidRPr="000C6821">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D54AC6" w:rsidRPr="000C6821" w:rsidRDefault="00D54AC6" w:rsidP="00D54AC6">
            <w:pPr>
              <w:jc w:val="center"/>
              <w:rPr>
                <w:rFonts w:ascii="Arial" w:hAnsi="Arial" w:cs="Arial"/>
                <w:lang w:val="es-BO"/>
              </w:rPr>
            </w:pPr>
            <w:r>
              <w:rPr>
                <w:rFonts w:ascii="Arial" w:hAnsi="Arial" w:cs="Arial"/>
                <w:lang w:val="es-BO"/>
              </w:rPr>
              <w:t>0</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rsidR="00D54AC6" w:rsidRPr="000C6821" w:rsidRDefault="00D54AC6" w:rsidP="00D54AC6">
            <w:pPr>
              <w:jc w:val="center"/>
              <w:rPr>
                <w:rFonts w:ascii="Arial" w:hAnsi="Arial" w:cs="Arial"/>
                <w:lang w:val="es-BO"/>
              </w:rPr>
            </w:pPr>
            <w:r>
              <w:rPr>
                <w:rFonts w:ascii="Arial" w:hAnsi="Arial" w:cs="Arial"/>
                <w:lang w:val="es-BO"/>
              </w:rPr>
              <w:t>0</w:t>
            </w:r>
          </w:p>
        </w:tc>
        <w:tc>
          <w:tcPr>
            <w:tcW w:w="275" w:type="dxa"/>
            <w:tcBorders>
              <w:left w:val="single" w:sz="8" w:space="0" w:color="auto"/>
              <w:right w:val="single" w:sz="8" w:space="0" w:color="auto"/>
            </w:tcBorders>
            <w:shd w:val="clear" w:color="auto" w:fill="auto"/>
            <w:vAlign w:val="center"/>
          </w:tcPr>
          <w:p w:rsidR="00D54AC6" w:rsidRPr="000C6821" w:rsidRDefault="00D54AC6" w:rsidP="00D54AC6">
            <w:pPr>
              <w:jc w:val="center"/>
              <w:rPr>
                <w:rFonts w:ascii="Arial" w:hAnsi="Arial" w:cs="Arial"/>
                <w:lang w:val="es-BO"/>
              </w:rPr>
            </w:pPr>
            <w:r w:rsidRPr="000C6821">
              <w:rPr>
                <w:rFonts w:ascii="Arial" w:hAnsi="Arial" w:cs="Arial"/>
                <w:lang w:val="es-BO"/>
              </w:rPr>
              <w:t>-</w:t>
            </w:r>
          </w:p>
        </w:tc>
        <w:tc>
          <w:tcPr>
            <w:tcW w:w="430" w:type="dxa"/>
            <w:tcBorders>
              <w:top w:val="single" w:sz="4" w:space="0" w:color="auto"/>
              <w:left w:val="single" w:sz="4" w:space="0" w:color="auto"/>
              <w:bottom w:val="single" w:sz="4" w:space="0" w:color="auto"/>
              <w:right w:val="single" w:sz="4" w:space="0" w:color="auto"/>
            </w:tcBorders>
            <w:shd w:val="clear" w:color="auto" w:fill="DBE5F1"/>
            <w:vAlign w:val="center"/>
          </w:tcPr>
          <w:p w:rsidR="00D54AC6" w:rsidRPr="000C6821" w:rsidRDefault="00D54AC6" w:rsidP="00D54AC6">
            <w:pPr>
              <w:jc w:val="center"/>
              <w:rPr>
                <w:rFonts w:ascii="Arial" w:hAnsi="Arial" w:cs="Arial"/>
                <w:lang w:val="es-BO"/>
              </w:rPr>
            </w:pPr>
          </w:p>
        </w:tc>
        <w:tc>
          <w:tcPr>
            <w:tcW w:w="431" w:type="dxa"/>
            <w:tcBorders>
              <w:top w:val="single" w:sz="4" w:space="0" w:color="auto"/>
              <w:left w:val="single" w:sz="4" w:space="0" w:color="auto"/>
              <w:bottom w:val="single" w:sz="4" w:space="0" w:color="auto"/>
              <w:right w:val="single" w:sz="4" w:space="0" w:color="auto"/>
            </w:tcBorders>
            <w:shd w:val="clear" w:color="auto" w:fill="DBE5F1"/>
            <w:vAlign w:val="center"/>
          </w:tcPr>
          <w:p w:rsidR="00D54AC6" w:rsidRPr="000C6821" w:rsidRDefault="00D54AC6" w:rsidP="00D54AC6">
            <w:pPr>
              <w:jc w:val="center"/>
              <w:rPr>
                <w:rFonts w:ascii="Arial" w:hAnsi="Arial" w:cs="Arial"/>
                <w:lang w:val="es-BO"/>
              </w:rPr>
            </w:pPr>
          </w:p>
        </w:tc>
        <w:tc>
          <w:tcPr>
            <w:tcW w:w="430" w:type="dxa"/>
            <w:tcBorders>
              <w:top w:val="single" w:sz="4" w:space="0" w:color="auto"/>
              <w:left w:val="single" w:sz="4" w:space="0" w:color="auto"/>
              <w:bottom w:val="single" w:sz="4" w:space="0" w:color="auto"/>
              <w:right w:val="single" w:sz="4" w:space="0" w:color="auto"/>
            </w:tcBorders>
            <w:shd w:val="clear" w:color="auto" w:fill="DBE5F1"/>
            <w:vAlign w:val="center"/>
          </w:tcPr>
          <w:p w:rsidR="00D54AC6" w:rsidRPr="000C6821" w:rsidRDefault="00D54AC6" w:rsidP="00D54AC6">
            <w:pPr>
              <w:jc w:val="center"/>
              <w:rPr>
                <w:rFonts w:ascii="Arial" w:hAnsi="Arial" w:cs="Arial"/>
                <w:lang w:val="es-BO"/>
              </w:rPr>
            </w:pPr>
          </w:p>
        </w:tc>
        <w:tc>
          <w:tcPr>
            <w:tcW w:w="430" w:type="dxa"/>
            <w:tcBorders>
              <w:top w:val="single" w:sz="4" w:space="0" w:color="auto"/>
              <w:left w:val="single" w:sz="4" w:space="0" w:color="auto"/>
              <w:bottom w:val="single" w:sz="4" w:space="0" w:color="auto"/>
              <w:right w:val="single" w:sz="4" w:space="0" w:color="auto"/>
            </w:tcBorders>
            <w:shd w:val="clear" w:color="auto" w:fill="DBE5F1"/>
            <w:vAlign w:val="center"/>
          </w:tcPr>
          <w:p w:rsidR="00D54AC6" w:rsidRPr="000C6821" w:rsidRDefault="00D54AC6" w:rsidP="00D54AC6">
            <w:pPr>
              <w:jc w:val="center"/>
              <w:rPr>
                <w:rFonts w:ascii="Arial" w:hAnsi="Arial" w:cs="Arial"/>
                <w:lang w:val="es-BO"/>
              </w:rPr>
            </w:pPr>
          </w:p>
        </w:tc>
        <w:tc>
          <w:tcPr>
            <w:tcW w:w="429" w:type="dxa"/>
            <w:tcBorders>
              <w:top w:val="single" w:sz="4" w:space="0" w:color="auto"/>
              <w:left w:val="single" w:sz="4" w:space="0" w:color="auto"/>
              <w:bottom w:val="single" w:sz="4" w:space="0" w:color="auto"/>
              <w:right w:val="single" w:sz="4" w:space="0" w:color="auto"/>
            </w:tcBorders>
            <w:shd w:val="clear" w:color="auto" w:fill="DBE5F1"/>
            <w:vAlign w:val="center"/>
          </w:tcPr>
          <w:p w:rsidR="00D54AC6" w:rsidRPr="000C6821" w:rsidRDefault="00D54AC6" w:rsidP="00D54AC6">
            <w:pPr>
              <w:jc w:val="center"/>
              <w:rPr>
                <w:rFonts w:ascii="Arial" w:hAnsi="Arial" w:cs="Arial"/>
                <w:lang w:val="es-BO"/>
              </w:rPr>
            </w:pPr>
          </w:p>
        </w:tc>
        <w:tc>
          <w:tcPr>
            <w:tcW w:w="430" w:type="dxa"/>
            <w:tcBorders>
              <w:top w:val="single" w:sz="4" w:space="0" w:color="auto"/>
              <w:left w:val="single" w:sz="4" w:space="0" w:color="auto"/>
              <w:bottom w:val="single" w:sz="4" w:space="0" w:color="auto"/>
              <w:right w:val="single" w:sz="4" w:space="0" w:color="auto"/>
            </w:tcBorders>
            <w:shd w:val="clear" w:color="auto" w:fill="DBE5F1"/>
            <w:vAlign w:val="center"/>
          </w:tcPr>
          <w:p w:rsidR="00D54AC6" w:rsidRPr="000C6821" w:rsidRDefault="00D54AC6" w:rsidP="00D54AC6">
            <w:pPr>
              <w:jc w:val="center"/>
              <w:rPr>
                <w:rFonts w:ascii="Arial" w:hAnsi="Arial" w:cs="Arial"/>
                <w:lang w:val="es-BO"/>
              </w:rPr>
            </w:pPr>
          </w:p>
        </w:tc>
        <w:tc>
          <w:tcPr>
            <w:tcW w:w="430" w:type="dxa"/>
            <w:tcBorders>
              <w:top w:val="single" w:sz="4" w:space="0" w:color="auto"/>
              <w:left w:val="single" w:sz="4" w:space="0" w:color="auto"/>
              <w:bottom w:val="single" w:sz="4" w:space="0" w:color="auto"/>
              <w:right w:val="single" w:sz="4" w:space="0" w:color="auto"/>
            </w:tcBorders>
            <w:shd w:val="clear" w:color="auto" w:fill="DBE5F1"/>
            <w:vAlign w:val="center"/>
          </w:tcPr>
          <w:p w:rsidR="00D54AC6" w:rsidRPr="000C6821" w:rsidRDefault="00D54AC6" w:rsidP="00D54AC6">
            <w:pPr>
              <w:jc w:val="center"/>
              <w:rPr>
                <w:rFonts w:ascii="Arial" w:hAnsi="Arial" w:cs="Arial"/>
                <w:lang w:val="es-BO"/>
              </w:rPr>
            </w:pPr>
          </w:p>
        </w:tc>
        <w:tc>
          <w:tcPr>
            <w:tcW w:w="251" w:type="dxa"/>
            <w:tcBorders>
              <w:left w:val="single" w:sz="8" w:space="0" w:color="auto"/>
              <w:right w:val="single" w:sz="8" w:space="0" w:color="auto"/>
            </w:tcBorders>
            <w:shd w:val="clear" w:color="auto" w:fill="auto"/>
            <w:vAlign w:val="center"/>
          </w:tcPr>
          <w:p w:rsidR="00D54AC6" w:rsidRPr="000C6821" w:rsidRDefault="00D54AC6" w:rsidP="00D54AC6">
            <w:pPr>
              <w:jc w:val="center"/>
              <w:rPr>
                <w:rFonts w:ascii="Arial" w:hAnsi="Arial" w:cs="Arial"/>
                <w:lang w:val="es-BO"/>
              </w:rPr>
            </w:pPr>
            <w:r w:rsidRPr="000C6821">
              <w:rPr>
                <w:rFonts w:ascii="Arial" w:hAnsi="Arial" w:cs="Arial"/>
                <w:lang w:val="es-BO"/>
              </w:rPr>
              <w:t>-</w:t>
            </w:r>
          </w:p>
        </w:tc>
        <w:tc>
          <w:tcPr>
            <w:tcW w:w="444" w:type="dxa"/>
            <w:tcBorders>
              <w:top w:val="single" w:sz="8" w:space="0" w:color="auto"/>
              <w:left w:val="single" w:sz="8" w:space="0" w:color="auto"/>
              <w:bottom w:val="single" w:sz="8" w:space="0" w:color="auto"/>
              <w:right w:val="single" w:sz="8" w:space="0" w:color="auto"/>
            </w:tcBorders>
            <w:shd w:val="clear" w:color="auto" w:fill="DBE5F1"/>
            <w:vAlign w:val="center"/>
          </w:tcPr>
          <w:p w:rsidR="00D54AC6" w:rsidRPr="000C6821" w:rsidRDefault="005E0BF7" w:rsidP="00D54AC6">
            <w:pPr>
              <w:jc w:val="center"/>
              <w:rPr>
                <w:rFonts w:ascii="Arial" w:hAnsi="Arial" w:cs="Arial"/>
                <w:lang w:val="es-BO"/>
              </w:rPr>
            </w:pPr>
            <w:r>
              <w:rPr>
                <w:rFonts w:ascii="Arial" w:hAnsi="Arial" w:cs="Arial"/>
                <w:lang w:val="es-BO"/>
              </w:rPr>
              <w:t>1</w:t>
            </w:r>
          </w:p>
        </w:tc>
        <w:tc>
          <w:tcPr>
            <w:tcW w:w="264" w:type="dxa"/>
            <w:tcBorders>
              <w:left w:val="single" w:sz="8" w:space="0" w:color="auto"/>
              <w:right w:val="single" w:sz="8" w:space="0" w:color="auto"/>
            </w:tcBorders>
            <w:shd w:val="clear" w:color="auto" w:fill="auto"/>
            <w:vAlign w:val="center"/>
          </w:tcPr>
          <w:p w:rsidR="00D54AC6" w:rsidRPr="000C6821" w:rsidRDefault="00D54AC6" w:rsidP="00D54AC6">
            <w:pPr>
              <w:jc w:val="center"/>
              <w:rPr>
                <w:rFonts w:ascii="Arial" w:hAnsi="Arial" w:cs="Arial"/>
                <w:lang w:val="es-BO"/>
              </w:rPr>
            </w:pPr>
            <w:r w:rsidRPr="000C6821">
              <w:rPr>
                <w:rFonts w:ascii="Arial" w:hAnsi="Arial" w:cs="Arial"/>
                <w:lang w:val="es-BO"/>
              </w:rPr>
              <w:t>-</w:t>
            </w:r>
          </w:p>
        </w:tc>
        <w:tc>
          <w:tcPr>
            <w:tcW w:w="466" w:type="dxa"/>
            <w:tcBorders>
              <w:top w:val="single" w:sz="8" w:space="0" w:color="auto"/>
              <w:left w:val="single" w:sz="8" w:space="0" w:color="auto"/>
              <w:bottom w:val="single" w:sz="8" w:space="0" w:color="auto"/>
              <w:right w:val="single" w:sz="8" w:space="0" w:color="auto"/>
            </w:tcBorders>
            <w:shd w:val="clear" w:color="auto" w:fill="DBE5F1"/>
            <w:vAlign w:val="center"/>
          </w:tcPr>
          <w:p w:rsidR="00D54AC6" w:rsidRPr="000C6821" w:rsidRDefault="00D54AC6" w:rsidP="00D54AC6">
            <w:pPr>
              <w:jc w:val="center"/>
              <w:rPr>
                <w:rFonts w:ascii="Arial" w:hAnsi="Arial" w:cs="Arial"/>
                <w:lang w:val="es-BO"/>
              </w:rPr>
            </w:pPr>
            <w:r>
              <w:rPr>
                <w:rFonts w:ascii="Arial" w:hAnsi="Arial" w:cs="Arial"/>
                <w:lang w:val="es-BO"/>
              </w:rPr>
              <w:t>1</w:t>
            </w:r>
          </w:p>
        </w:tc>
        <w:tc>
          <w:tcPr>
            <w:tcW w:w="452" w:type="dxa"/>
            <w:gridSpan w:val="2"/>
            <w:tcBorders>
              <w:top w:val="nil"/>
              <w:left w:val="single" w:sz="8" w:space="0" w:color="auto"/>
              <w:bottom w:val="nil"/>
              <w:right w:val="single" w:sz="12" w:space="0" w:color="244061" w:themeColor="accent1" w:themeShade="80"/>
            </w:tcBorders>
            <w:shd w:val="clear" w:color="auto" w:fill="auto"/>
            <w:vAlign w:val="center"/>
          </w:tcPr>
          <w:p w:rsidR="00D54AC6" w:rsidRPr="000C6821" w:rsidRDefault="00D54AC6" w:rsidP="00D54AC6">
            <w:pPr>
              <w:rPr>
                <w:rFonts w:ascii="Arial" w:hAnsi="Arial" w:cs="Arial"/>
                <w:lang w:val="es-BO"/>
              </w:rPr>
            </w:pPr>
          </w:p>
        </w:tc>
      </w:tr>
      <w:tr w:rsidR="00745CFA" w:rsidRPr="000C6821" w:rsidTr="00745CFA">
        <w:trPr>
          <w:trHeight w:val="148"/>
          <w:jc w:val="center"/>
        </w:trPr>
        <w:tc>
          <w:tcPr>
            <w:tcW w:w="10298" w:type="dxa"/>
            <w:gridSpan w:val="25"/>
            <w:tcBorders>
              <w:top w:val="nil"/>
              <w:left w:val="single" w:sz="12" w:space="0" w:color="244061" w:themeColor="accent1" w:themeShade="80"/>
              <w:bottom w:val="nil"/>
              <w:right w:val="nil"/>
            </w:tcBorders>
          </w:tcPr>
          <w:p w:rsidR="00745CFA" w:rsidRPr="000C6821" w:rsidRDefault="00745CFA" w:rsidP="00745CFA">
            <w:pPr>
              <w:rPr>
                <w:sz w:val="8"/>
                <w:lang w:val="es-BO"/>
              </w:rPr>
            </w:pPr>
            <w:r w:rsidRPr="000C6821">
              <w:rPr>
                <w:rFonts w:ascii="Calibri" w:hAnsi="Calibri" w:cs="Calibri"/>
                <w:sz w:val="8"/>
                <w:lang w:val="es-BO"/>
              </w:rPr>
              <w:t> </w:t>
            </w:r>
          </w:p>
        </w:tc>
        <w:tc>
          <w:tcPr>
            <w:tcW w:w="244" w:type="dxa"/>
            <w:tcBorders>
              <w:top w:val="nil"/>
              <w:left w:val="nil"/>
              <w:bottom w:val="nil"/>
              <w:right w:val="single" w:sz="12" w:space="0" w:color="244061" w:themeColor="accent1" w:themeShade="80"/>
            </w:tcBorders>
            <w:shd w:val="clear" w:color="auto" w:fill="auto"/>
            <w:vAlign w:val="center"/>
            <w:hideMark/>
          </w:tcPr>
          <w:p w:rsidR="00745CFA" w:rsidRPr="000C6821" w:rsidRDefault="00745CFA" w:rsidP="00745CFA">
            <w:pPr>
              <w:rPr>
                <w:sz w:val="8"/>
                <w:lang w:val="es-BO"/>
              </w:rPr>
            </w:pPr>
            <w:r w:rsidRPr="000C6821">
              <w:rPr>
                <w:sz w:val="8"/>
                <w:lang w:val="es-BO"/>
              </w:rPr>
              <w:t> </w:t>
            </w:r>
          </w:p>
        </w:tc>
      </w:tr>
      <w:tr w:rsidR="00745CFA" w:rsidRPr="000C6821" w:rsidTr="00745CFA">
        <w:trPr>
          <w:trHeight w:val="284"/>
          <w:jc w:val="center"/>
        </w:trPr>
        <w:tc>
          <w:tcPr>
            <w:tcW w:w="3866" w:type="dxa"/>
            <w:gridSpan w:val="8"/>
            <w:tcBorders>
              <w:top w:val="nil"/>
              <w:left w:val="single" w:sz="12" w:space="0" w:color="244061" w:themeColor="accent1" w:themeShade="80"/>
              <w:bottom w:val="nil"/>
              <w:right w:val="single" w:sz="8" w:space="0" w:color="000000"/>
            </w:tcBorders>
            <w:shd w:val="clear" w:color="auto" w:fill="auto"/>
            <w:vAlign w:val="center"/>
            <w:hideMark/>
          </w:tcPr>
          <w:p w:rsidR="00745CFA" w:rsidRPr="000C6821" w:rsidRDefault="00745CFA" w:rsidP="00745CFA">
            <w:pPr>
              <w:jc w:val="center"/>
              <w:rPr>
                <w:rFonts w:ascii="Arial" w:hAnsi="Arial" w:cs="Arial"/>
                <w:b/>
                <w:bCs/>
                <w:lang w:val="es-BO"/>
              </w:rPr>
            </w:pPr>
            <w:r w:rsidRPr="000C6821">
              <w:rPr>
                <w:rFonts w:ascii="Arial" w:hAnsi="Arial" w:cs="Arial"/>
                <w:b/>
                <w:bCs/>
                <w:lang w:val="es-BO"/>
              </w:rPr>
              <w:t>SEÑALAR EL OBJETO DE LA CONTRATACIÓN:</w:t>
            </w:r>
          </w:p>
        </w:tc>
        <w:tc>
          <w:tcPr>
            <w:tcW w:w="6432" w:type="dxa"/>
            <w:gridSpan w:val="17"/>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rsidR="00745CFA" w:rsidRPr="000C6821" w:rsidRDefault="003955E9" w:rsidP="00745CFA">
            <w:pPr>
              <w:jc w:val="center"/>
              <w:rPr>
                <w:rFonts w:ascii="Arial" w:hAnsi="Arial" w:cs="Arial"/>
                <w:b/>
                <w:bCs/>
                <w:lang w:val="es-BO"/>
              </w:rPr>
            </w:pPr>
            <w:r w:rsidRPr="003955E9">
              <w:rPr>
                <w:rFonts w:ascii="Arial" w:hAnsi="Arial" w:cs="Arial"/>
                <w:b/>
                <w:bCs/>
                <w:lang w:val="es-BO"/>
              </w:rPr>
              <w:t>EQUIPOS DE COMUNICACIÓN PARA SWIFT</w:t>
            </w:r>
          </w:p>
        </w:tc>
        <w:tc>
          <w:tcPr>
            <w:tcW w:w="244" w:type="dxa"/>
            <w:tcBorders>
              <w:top w:val="nil"/>
              <w:left w:val="nil"/>
              <w:bottom w:val="nil"/>
              <w:right w:val="single" w:sz="12" w:space="0" w:color="244061" w:themeColor="accent1" w:themeShade="80"/>
            </w:tcBorders>
            <w:shd w:val="clear" w:color="auto" w:fill="auto"/>
            <w:vAlign w:val="center"/>
            <w:hideMark/>
          </w:tcPr>
          <w:p w:rsidR="00745CFA" w:rsidRPr="000C6821" w:rsidRDefault="00745CFA" w:rsidP="00745CFA">
            <w:pPr>
              <w:rPr>
                <w:rFonts w:ascii="Arial" w:hAnsi="Arial" w:cs="Arial"/>
                <w:b/>
                <w:bCs/>
                <w:lang w:val="es-BO"/>
              </w:rPr>
            </w:pPr>
            <w:r w:rsidRPr="000C6821">
              <w:rPr>
                <w:rFonts w:ascii="Arial" w:hAnsi="Arial" w:cs="Arial"/>
                <w:b/>
                <w:bCs/>
                <w:lang w:val="es-BO"/>
              </w:rPr>
              <w:t> </w:t>
            </w:r>
          </w:p>
        </w:tc>
      </w:tr>
      <w:tr w:rsidR="00745CFA" w:rsidRPr="000C6821" w:rsidTr="00745CFA">
        <w:trPr>
          <w:trHeight w:val="43"/>
          <w:jc w:val="center"/>
        </w:trPr>
        <w:tc>
          <w:tcPr>
            <w:tcW w:w="10542" w:type="dxa"/>
            <w:gridSpan w:val="26"/>
            <w:tcBorders>
              <w:top w:val="nil"/>
              <w:left w:val="single" w:sz="12" w:space="0" w:color="244061" w:themeColor="accent1" w:themeShade="80"/>
              <w:bottom w:val="single" w:sz="12" w:space="0" w:color="auto"/>
              <w:right w:val="single" w:sz="12" w:space="0" w:color="244061" w:themeColor="accent1" w:themeShade="80"/>
            </w:tcBorders>
          </w:tcPr>
          <w:p w:rsidR="00745CFA" w:rsidRPr="000C6821" w:rsidRDefault="00745CFA" w:rsidP="00745CFA">
            <w:pPr>
              <w:rPr>
                <w:rFonts w:ascii="Arial" w:hAnsi="Arial" w:cs="Arial"/>
                <w:sz w:val="8"/>
                <w:lang w:val="es-BO"/>
              </w:rPr>
            </w:pPr>
          </w:p>
        </w:tc>
      </w:tr>
    </w:tbl>
    <w:p w:rsidR="00745CFA" w:rsidRDefault="00745CFA" w:rsidP="00745CFA">
      <w:pPr>
        <w:jc w:val="both"/>
        <w:rPr>
          <w:rFonts w:cs="Arial"/>
          <w:sz w:val="18"/>
          <w:szCs w:val="18"/>
          <w:lang w:val="es-BO"/>
        </w:rPr>
      </w:pPr>
    </w:p>
    <w:p w:rsidR="00745CFA" w:rsidRPr="009956C4" w:rsidRDefault="00745CFA" w:rsidP="00745CFA">
      <w:pPr>
        <w:jc w:val="both"/>
        <w:rPr>
          <w:rFonts w:cs="Arial"/>
          <w:sz w:val="18"/>
          <w:szCs w:val="18"/>
          <w:lang w:val="es-BO"/>
        </w:rPr>
      </w:pPr>
      <w:r w:rsidRPr="009956C4">
        <w:rPr>
          <w:rFonts w:cs="Arial"/>
          <w:sz w:val="18"/>
          <w:szCs w:val="18"/>
          <w:lang w:val="es-BO"/>
        </w:rPr>
        <w:t xml:space="preserve">A nombre de </w:t>
      </w:r>
      <w:r w:rsidRPr="009956C4">
        <w:rPr>
          <w:rFonts w:cs="Arial"/>
          <w:b/>
          <w:sz w:val="18"/>
          <w:szCs w:val="18"/>
          <w:lang w:val="es-BO"/>
        </w:rPr>
        <w:t>(</w:t>
      </w:r>
      <w:r w:rsidRPr="009956C4">
        <w:rPr>
          <w:rFonts w:cs="Arial"/>
          <w:b/>
          <w:i/>
          <w:sz w:val="18"/>
          <w:szCs w:val="18"/>
          <w:lang w:val="es-BO"/>
        </w:rPr>
        <w:t xml:space="preserve">Nombre del proponente) </w:t>
      </w:r>
      <w:r w:rsidRPr="009956C4">
        <w:rPr>
          <w:rFonts w:cs="Arial"/>
          <w:sz w:val="18"/>
          <w:szCs w:val="18"/>
          <w:lang w:val="es-BO"/>
        </w:rPr>
        <w:t>a la cual represento, remito la presente propuesta, declarando expresamente mi conformidad y compromiso de cumplimiento, conforme con los siguientes puntos:</w:t>
      </w:r>
    </w:p>
    <w:p w:rsidR="00745CFA" w:rsidRPr="009956C4" w:rsidRDefault="00745CFA" w:rsidP="00745CFA">
      <w:pPr>
        <w:rPr>
          <w:lang w:val="es-BO"/>
        </w:rPr>
      </w:pPr>
    </w:p>
    <w:p w:rsidR="00745CFA" w:rsidRPr="009956C4" w:rsidRDefault="00745CFA" w:rsidP="00745CFA">
      <w:pPr>
        <w:suppressAutoHyphens/>
        <w:jc w:val="both"/>
        <w:rPr>
          <w:rFonts w:cs="Arial"/>
          <w:b/>
          <w:sz w:val="18"/>
          <w:szCs w:val="18"/>
          <w:lang w:val="es-BO"/>
        </w:rPr>
      </w:pPr>
      <w:r w:rsidRPr="009956C4">
        <w:rPr>
          <w:rFonts w:cs="Arial"/>
          <w:b/>
          <w:sz w:val="18"/>
          <w:szCs w:val="18"/>
          <w:lang w:val="es-BO"/>
        </w:rPr>
        <w:t>I.- De las Condiciones del Proceso</w:t>
      </w:r>
    </w:p>
    <w:p w:rsidR="00745CFA" w:rsidRPr="009956C4" w:rsidRDefault="00745CFA" w:rsidP="00745CFA">
      <w:pPr>
        <w:suppressAutoHyphens/>
        <w:ind w:left="360"/>
        <w:jc w:val="both"/>
        <w:rPr>
          <w:rFonts w:cs="Arial"/>
          <w:b/>
          <w:sz w:val="18"/>
          <w:szCs w:val="18"/>
          <w:lang w:val="es-BO"/>
        </w:rPr>
      </w:pP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Declaro cumplir estrictamente la normativa de la Ley N° 1178, de Administración y Control Gubernamentales, lo establecido en las NB-SABS y el presente DBC.</w:t>
      </w: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Declaro no tener conflicto de intereses para el presente proceso de contratación.</w:t>
      </w: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Declaro que como proponente, no me encuentro en las causales de impedimento, establecidas en el Artículo 43 de las NB-SABS, para participar en el proceso de contratación.</w:t>
      </w: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Declaro y garantizo haber examinado el DBC, así como los Formularios para la presentación de la propuesta, aceptando sin reservas todas las estipulaciones en dichos documentos y la adhesión al texto del contrato.</w:t>
      </w: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 xml:space="preserve">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consolidar el monto del </w:t>
      </w:r>
      <w:r>
        <w:rPr>
          <w:rFonts w:cs="Arial"/>
          <w:sz w:val="18"/>
          <w:szCs w:val="18"/>
          <w:lang w:val="es-BO"/>
        </w:rPr>
        <w:t>d</w:t>
      </w:r>
      <w:r w:rsidRPr="009956C4">
        <w:rPr>
          <w:rFonts w:cs="Arial"/>
          <w:sz w:val="18"/>
          <w:szCs w:val="18"/>
          <w:lang w:val="es-BO"/>
        </w:rPr>
        <w:t>epósito o ejecutar la Garantía de Seriedad de Propuesta si ésta fuese presentada, sin perjuicio de lo dispuesto en normativa específica.</w:t>
      </w: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Declaro la autenticidad de las garantías presentadas en el proceso de contratación, autorizando su verificación en las instancias correspondientes.</w:t>
      </w: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Me comprometo a denunciar, posibles actos de corrupción en el presente proceso de contratación, en el marco de lo dispuesto por la Ley N° 974 de Unidades de Transparencia.</w:t>
      </w: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Acepto a sola firma de este documento que todos los Formularios presentados se tienen por suscritos.</w:t>
      </w:r>
    </w:p>
    <w:p w:rsidR="00745CFA" w:rsidRPr="009956C4" w:rsidRDefault="00745CFA" w:rsidP="00745CFA">
      <w:pPr>
        <w:ind w:left="360"/>
        <w:jc w:val="both"/>
        <w:rPr>
          <w:rFonts w:cs="Arial"/>
          <w:sz w:val="18"/>
          <w:szCs w:val="18"/>
          <w:lang w:val="es-BO"/>
        </w:rPr>
      </w:pPr>
    </w:p>
    <w:p w:rsidR="00745CFA" w:rsidRPr="009956C4" w:rsidRDefault="00745CFA" w:rsidP="00745CFA">
      <w:pPr>
        <w:jc w:val="both"/>
        <w:rPr>
          <w:rFonts w:cs="Arial"/>
          <w:b/>
          <w:sz w:val="18"/>
          <w:szCs w:val="18"/>
          <w:lang w:val="es-BO"/>
        </w:rPr>
      </w:pPr>
      <w:r w:rsidRPr="009956C4">
        <w:rPr>
          <w:rFonts w:cs="Arial"/>
          <w:b/>
          <w:sz w:val="18"/>
          <w:szCs w:val="18"/>
          <w:lang w:val="es-BO"/>
        </w:rPr>
        <w:t>II.- De la Presentación de Documentos</w:t>
      </w:r>
    </w:p>
    <w:p w:rsidR="00745CFA" w:rsidRPr="009956C4" w:rsidRDefault="00745CFA" w:rsidP="00745CFA">
      <w:pPr>
        <w:jc w:val="both"/>
        <w:rPr>
          <w:rFonts w:cs="Arial"/>
          <w:b/>
          <w:sz w:val="18"/>
          <w:szCs w:val="18"/>
          <w:lang w:val="es-BO"/>
        </w:rPr>
      </w:pPr>
    </w:p>
    <w:p w:rsidR="00745CFA" w:rsidRPr="009956C4" w:rsidRDefault="00745CFA" w:rsidP="00745CFA">
      <w:pPr>
        <w:jc w:val="both"/>
        <w:rPr>
          <w:rFonts w:cs="Arial"/>
          <w:sz w:val="18"/>
          <w:szCs w:val="18"/>
          <w:lang w:val="es-BO"/>
        </w:rPr>
      </w:pPr>
      <w:r w:rsidRPr="009956C4">
        <w:rPr>
          <w:rFonts w:cs="Arial"/>
          <w:sz w:val="18"/>
          <w:szCs w:val="18"/>
          <w:lang w:val="es-BO"/>
        </w:rPr>
        <w:t xml:space="preserve">En caso de ser adjudicado, para la formalización de la contratación, me comprometo a presentar la siguiente documentación en original o </w:t>
      </w:r>
      <w:r w:rsidRPr="00C63E8E">
        <w:rPr>
          <w:rFonts w:cs="Arial"/>
          <w:color w:val="FF0000"/>
          <w:sz w:val="18"/>
          <w:szCs w:val="18"/>
          <w:lang w:val="es-BO"/>
        </w:rPr>
        <w:t>fotocopia simple</w:t>
      </w:r>
      <w:r w:rsidRPr="009956C4">
        <w:rPr>
          <w:rFonts w:cs="Arial"/>
          <w:sz w:val="18"/>
          <w:szCs w:val="18"/>
          <w:lang w:val="es-BO"/>
        </w:rPr>
        <w:t xml:space="preserve">, salvo </w:t>
      </w:r>
      <w:r w:rsidRPr="005923EC">
        <w:rPr>
          <w:rFonts w:cs="Arial"/>
          <w:sz w:val="18"/>
          <w:szCs w:val="18"/>
          <w:lang w:val="es-BO"/>
        </w:rPr>
        <w:t xml:space="preserve">aquella documentación cuya información se encuentre consignada en el </w:t>
      </w:r>
      <w:r>
        <w:rPr>
          <w:rFonts w:cs="Arial"/>
          <w:sz w:val="18"/>
          <w:szCs w:val="18"/>
          <w:lang w:val="es-BO"/>
        </w:rPr>
        <w:t>C</w:t>
      </w:r>
      <w:r w:rsidRPr="005923EC">
        <w:rPr>
          <w:rFonts w:cs="Arial"/>
          <w:sz w:val="18"/>
          <w:szCs w:val="18"/>
          <w:lang w:val="es-BO"/>
        </w:rPr>
        <w:t>ertificado del RUPE misma que no será presentada, aceptando que el incumplimiento es causal de descalificación de la propuesta. En caso de Asociaciones Accidentales, la documentación conjunta a presentar es la señalada</w:t>
      </w:r>
      <w:r w:rsidRPr="009956C4">
        <w:rPr>
          <w:rFonts w:cs="Arial"/>
          <w:sz w:val="18"/>
          <w:szCs w:val="18"/>
          <w:lang w:val="es-BO"/>
        </w:rPr>
        <w:t xml:space="preserve"> en los incisos: a), e), h) y k).</w:t>
      </w:r>
    </w:p>
    <w:p w:rsidR="00745CFA" w:rsidRPr="009956C4" w:rsidRDefault="00745CFA" w:rsidP="00745CFA">
      <w:pPr>
        <w:jc w:val="both"/>
        <w:rPr>
          <w:rFonts w:cs="Arial"/>
          <w:sz w:val="18"/>
          <w:szCs w:val="18"/>
          <w:lang w:val="es-BO"/>
        </w:rPr>
      </w:pPr>
    </w:p>
    <w:p w:rsidR="00745CFA" w:rsidRPr="009956C4" w:rsidRDefault="00745CFA" w:rsidP="00745CFA">
      <w:pPr>
        <w:numPr>
          <w:ilvl w:val="0"/>
          <w:numId w:val="14"/>
        </w:numPr>
        <w:jc w:val="both"/>
        <w:rPr>
          <w:rFonts w:cs="Arial"/>
          <w:sz w:val="18"/>
          <w:szCs w:val="18"/>
          <w:lang w:val="es-BO"/>
        </w:rPr>
      </w:pPr>
      <w:r w:rsidRPr="009956C4">
        <w:rPr>
          <w:rFonts w:cs="Arial"/>
          <w:sz w:val="18"/>
          <w:szCs w:val="18"/>
          <w:lang w:val="es-BO"/>
        </w:rPr>
        <w:t xml:space="preserve">Certificado del RUPE que respalde la información declarada en la propuesta. </w:t>
      </w:r>
    </w:p>
    <w:p w:rsidR="00745CFA" w:rsidRPr="009956C4" w:rsidRDefault="00745CFA" w:rsidP="00745CFA">
      <w:pPr>
        <w:numPr>
          <w:ilvl w:val="0"/>
          <w:numId w:val="14"/>
        </w:numPr>
        <w:jc w:val="both"/>
        <w:rPr>
          <w:rFonts w:cs="Arial"/>
          <w:sz w:val="18"/>
          <w:szCs w:val="18"/>
          <w:lang w:val="es-BO"/>
        </w:rPr>
      </w:pPr>
      <w:r w:rsidRPr="009956C4">
        <w:rPr>
          <w:rFonts w:cs="Arial"/>
          <w:sz w:val="18"/>
          <w:szCs w:val="18"/>
          <w:lang w:val="es-BO"/>
        </w:rPr>
        <w:t xml:space="preserve">Carnet de Identidad </w:t>
      </w:r>
      <w:r>
        <w:rPr>
          <w:rFonts w:cs="Arial"/>
          <w:sz w:val="18"/>
          <w:szCs w:val="18"/>
          <w:lang w:val="es-BO"/>
        </w:rPr>
        <w:t>(</w:t>
      </w:r>
      <w:r w:rsidRPr="009956C4">
        <w:rPr>
          <w:rFonts w:cs="Arial"/>
          <w:sz w:val="18"/>
          <w:szCs w:val="18"/>
          <w:lang w:val="es-BO"/>
        </w:rPr>
        <w:t>para personas naturales</w:t>
      </w:r>
      <w:r>
        <w:rPr>
          <w:rFonts w:cs="Arial"/>
          <w:sz w:val="18"/>
          <w:szCs w:val="18"/>
          <w:lang w:val="es-BO"/>
        </w:rPr>
        <w:t>)</w:t>
      </w:r>
      <w:r w:rsidRPr="009956C4">
        <w:rPr>
          <w:rFonts w:cs="Arial"/>
          <w:sz w:val="18"/>
          <w:szCs w:val="18"/>
          <w:lang w:val="es-BO"/>
        </w:rPr>
        <w:t>.</w:t>
      </w:r>
    </w:p>
    <w:p w:rsidR="00745CFA" w:rsidRPr="009956C4" w:rsidRDefault="00745CFA" w:rsidP="00745CFA">
      <w:pPr>
        <w:numPr>
          <w:ilvl w:val="0"/>
          <w:numId w:val="14"/>
        </w:numPr>
        <w:jc w:val="both"/>
        <w:rPr>
          <w:rFonts w:cs="Arial"/>
          <w:sz w:val="18"/>
          <w:szCs w:val="18"/>
          <w:lang w:val="es-BO"/>
        </w:rPr>
      </w:pPr>
      <w:r w:rsidRPr="009956C4">
        <w:rPr>
          <w:rFonts w:cs="Arial"/>
          <w:sz w:val="18"/>
          <w:szCs w:val="18"/>
          <w:lang w:val="es-BO"/>
        </w:rPr>
        <w:t xml:space="preserve">Documento de Constitución de la empresa. </w:t>
      </w:r>
    </w:p>
    <w:p w:rsidR="00745CFA" w:rsidRPr="009956C4" w:rsidRDefault="00745CFA" w:rsidP="00745CFA">
      <w:pPr>
        <w:numPr>
          <w:ilvl w:val="0"/>
          <w:numId w:val="14"/>
        </w:numPr>
        <w:jc w:val="both"/>
        <w:rPr>
          <w:rFonts w:cs="Arial"/>
          <w:sz w:val="18"/>
          <w:szCs w:val="18"/>
          <w:lang w:val="es-BO"/>
        </w:rPr>
      </w:pPr>
      <w:r w:rsidRPr="009956C4">
        <w:rPr>
          <w:rFonts w:cs="Arial"/>
          <w:sz w:val="18"/>
          <w:szCs w:val="18"/>
          <w:lang w:val="es-BO"/>
        </w:rPr>
        <w:t xml:space="preserve">Matricula de Comercio actualizada, excepto para proponentes cuya normativa legal inherente a su constitución así lo prevea. </w:t>
      </w:r>
    </w:p>
    <w:p w:rsidR="00745CFA" w:rsidRPr="009956C4" w:rsidRDefault="00745CFA" w:rsidP="00745CFA">
      <w:pPr>
        <w:numPr>
          <w:ilvl w:val="0"/>
          <w:numId w:val="14"/>
        </w:numPr>
        <w:jc w:val="both"/>
        <w:rPr>
          <w:rFonts w:cs="Arial"/>
          <w:sz w:val="18"/>
          <w:szCs w:val="18"/>
          <w:lang w:val="es-BO"/>
        </w:rPr>
      </w:pPr>
      <w:r w:rsidRPr="009956C4">
        <w:rPr>
          <w:rFonts w:cs="Arial"/>
          <w:sz w:val="18"/>
          <w:szCs w:val="18"/>
          <w:lang w:val="es-BO"/>
        </w:rPr>
        <w:t>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w:t>
      </w:r>
    </w:p>
    <w:p w:rsidR="00745CFA" w:rsidRPr="009956C4" w:rsidRDefault="00745CFA" w:rsidP="00745CFA">
      <w:pPr>
        <w:numPr>
          <w:ilvl w:val="0"/>
          <w:numId w:val="14"/>
        </w:numPr>
        <w:jc w:val="both"/>
        <w:rPr>
          <w:rFonts w:cs="Arial"/>
          <w:sz w:val="18"/>
          <w:szCs w:val="18"/>
          <w:lang w:val="es-BO"/>
        </w:rPr>
      </w:pPr>
      <w:r w:rsidRPr="009956C4">
        <w:rPr>
          <w:rFonts w:cs="Arial"/>
          <w:sz w:val="18"/>
          <w:szCs w:val="18"/>
          <w:lang w:val="es-BO"/>
        </w:rPr>
        <w:lastRenderedPageBreak/>
        <w:t>Certificado de inscripción en el Padrón Nacional de Contribuyentes (NIT) válido y activo, salvo lo previsto en el subnumeral 27.4 del presente DBC.</w:t>
      </w:r>
    </w:p>
    <w:p w:rsidR="00745CFA" w:rsidRPr="009956C4" w:rsidRDefault="00745CFA" w:rsidP="00745CFA">
      <w:pPr>
        <w:numPr>
          <w:ilvl w:val="0"/>
          <w:numId w:val="14"/>
        </w:numPr>
        <w:jc w:val="both"/>
        <w:rPr>
          <w:rFonts w:cs="Arial"/>
          <w:sz w:val="18"/>
          <w:szCs w:val="18"/>
          <w:lang w:val="es-BO"/>
        </w:rPr>
      </w:pPr>
      <w:r w:rsidRPr="009956C4">
        <w:rPr>
          <w:rFonts w:cs="Arial"/>
          <w:sz w:val="18"/>
          <w:szCs w:val="18"/>
          <w:lang w:val="es-BO"/>
        </w:rPr>
        <w:t>Certificado de No Adeudo por Contribuciones al Seguro Social Obligatorio de largo plazo y al Sistema Integral de Pensiones, excepto personas naturales. En el caso de empresas unipersonales, que no cuenten con dependientes, deberá presentar el Formulario de Inscripción de Empresas Unipersonales sin Dependientes - FIEUD.</w:t>
      </w:r>
    </w:p>
    <w:p w:rsidR="00745CFA" w:rsidRDefault="00745CFA" w:rsidP="00745CFA">
      <w:pPr>
        <w:numPr>
          <w:ilvl w:val="0"/>
          <w:numId w:val="14"/>
        </w:numPr>
        <w:jc w:val="both"/>
        <w:rPr>
          <w:rFonts w:cs="Arial"/>
          <w:sz w:val="18"/>
          <w:szCs w:val="18"/>
          <w:lang w:val="es-BO"/>
        </w:rPr>
      </w:pPr>
      <w:r w:rsidRPr="005923EC">
        <w:rPr>
          <w:rFonts w:cs="Arial"/>
          <w:sz w:val="18"/>
          <w:szCs w:val="18"/>
          <w:lang w:val="es-BO"/>
        </w:rPr>
        <w:t xml:space="preserve">Garantía de Cumplimiento de Contrato equivalente al siete por ciento (7%) del monto del </w:t>
      </w:r>
      <w:r>
        <w:rPr>
          <w:rFonts w:cs="Arial"/>
          <w:sz w:val="18"/>
          <w:szCs w:val="18"/>
          <w:lang w:val="es-BO"/>
        </w:rPr>
        <w:t>c</w:t>
      </w:r>
      <w:r w:rsidRPr="005923EC">
        <w:rPr>
          <w:rFonts w:cs="Arial"/>
          <w:sz w:val="18"/>
          <w:szCs w:val="18"/>
          <w:lang w:val="es-BO"/>
        </w:rPr>
        <w:t>ontrato</w:t>
      </w:r>
      <w:r>
        <w:rPr>
          <w:rFonts w:cs="Arial"/>
          <w:sz w:val="18"/>
          <w:szCs w:val="18"/>
          <w:lang w:val="es-BO"/>
        </w:rPr>
        <w:t xml:space="preserve"> </w:t>
      </w:r>
      <w:r w:rsidRPr="00A40276">
        <w:rPr>
          <w:rFonts w:cs="Arial"/>
          <w:sz w:val="18"/>
          <w:szCs w:val="18"/>
          <w:lang w:val="es-BO"/>
        </w:rPr>
        <w:t>y en caso de Micro y Pequeñas Empresas</w:t>
      </w:r>
      <w:r>
        <w:rPr>
          <w:rFonts w:cs="Arial"/>
          <w:sz w:val="18"/>
          <w:szCs w:val="18"/>
          <w:lang w:val="es-BO"/>
        </w:rPr>
        <w:t xml:space="preserve">, </w:t>
      </w:r>
      <w:r w:rsidRPr="009956C4">
        <w:rPr>
          <w:rFonts w:cs="Arial"/>
          <w:sz w:val="18"/>
          <w:szCs w:val="18"/>
          <w:lang w:val="es-BO"/>
        </w:rPr>
        <w:t>Asociaciones de Pequeños Productores Urbanos y Rurales</w:t>
      </w:r>
      <w:r>
        <w:rPr>
          <w:rFonts w:cs="Arial"/>
          <w:sz w:val="18"/>
          <w:szCs w:val="18"/>
          <w:lang w:val="es-BO"/>
        </w:rPr>
        <w:t xml:space="preserve"> y </w:t>
      </w:r>
      <w:r w:rsidRPr="009956C4">
        <w:rPr>
          <w:rFonts w:cs="Arial"/>
          <w:sz w:val="18"/>
          <w:szCs w:val="18"/>
          <w:lang w:val="es-BO"/>
        </w:rPr>
        <w:t>Organizaciones Económicas Campesinas</w:t>
      </w:r>
      <w:r w:rsidRPr="00A40276">
        <w:rPr>
          <w:rFonts w:cs="Arial"/>
          <w:sz w:val="18"/>
          <w:szCs w:val="18"/>
          <w:lang w:val="es-BO"/>
        </w:rPr>
        <w:t xml:space="preserve"> del 3.5%</w:t>
      </w:r>
      <w:r w:rsidRPr="005923EC">
        <w:rPr>
          <w:rFonts w:cs="Arial"/>
          <w:sz w:val="18"/>
          <w:szCs w:val="18"/>
          <w:lang w:val="es-BO"/>
        </w:rPr>
        <w:t xml:space="preserve">. En el caso de Asociaciones Accidentales esta garantía podrá ser presentada por una o más empresas que conforman la Asociación, siempre y cuando cumpla con las características de renovable, irrevocable y de ejecución inmediata, emitida a nombre de la entidad convocante. Cuando se tengan programados pagos parciales, en sustitución de esta garantía, se podrá prever una retención del siete por ciento (7%) de cada pago (en caso que la formalización de la contratación sea mediante Contrato). </w:t>
      </w:r>
    </w:p>
    <w:p w:rsidR="00745CFA" w:rsidRPr="005923EC" w:rsidRDefault="00745CFA" w:rsidP="00745CFA">
      <w:pPr>
        <w:numPr>
          <w:ilvl w:val="0"/>
          <w:numId w:val="14"/>
        </w:numPr>
        <w:jc w:val="both"/>
        <w:rPr>
          <w:rFonts w:cs="Arial"/>
          <w:sz w:val="18"/>
          <w:szCs w:val="18"/>
          <w:lang w:val="es-BO"/>
        </w:rPr>
      </w:pPr>
      <w:r w:rsidRPr="005923EC">
        <w:rPr>
          <w:rFonts w:cs="Arial"/>
          <w:sz w:val="18"/>
          <w:szCs w:val="18"/>
          <w:lang w:val="es-BO"/>
        </w:rPr>
        <w:t>Certificado que acredite la condición de MyPE, OECA, APP o Artesanos (cuando el proponente hubiese declarado esta condición).</w:t>
      </w:r>
    </w:p>
    <w:p w:rsidR="00745CFA" w:rsidRPr="005923EC" w:rsidRDefault="00745CFA" w:rsidP="00745CFA">
      <w:pPr>
        <w:numPr>
          <w:ilvl w:val="0"/>
          <w:numId w:val="14"/>
        </w:numPr>
        <w:jc w:val="both"/>
        <w:rPr>
          <w:rFonts w:cs="Arial"/>
          <w:sz w:val="18"/>
          <w:szCs w:val="18"/>
          <w:lang w:val="es-BO"/>
        </w:rPr>
      </w:pPr>
      <w:r w:rsidRPr="005923EC">
        <w:rPr>
          <w:rFonts w:cs="Arial"/>
          <w:sz w:val="18"/>
          <w:szCs w:val="18"/>
          <w:lang w:val="es-BO"/>
        </w:rPr>
        <w:t>Certificación del Costo Bruto de Producción o Certificación de bienes producidos en el País independientemente del origen de los insumos (cuando el proponente hubiese solicitado la aplicación del margen de preferencia).</w:t>
      </w:r>
      <w:r>
        <w:rPr>
          <w:rFonts w:cs="Arial"/>
          <w:sz w:val="18"/>
          <w:szCs w:val="18"/>
          <w:lang w:val="es-BO"/>
        </w:rPr>
        <w:t xml:space="preserve"> En caso de Asociaciones Accidentales esta Certificación podrá ser presentada por una de las empresas que conforman la misma.</w:t>
      </w:r>
    </w:p>
    <w:p w:rsidR="00745CFA" w:rsidRDefault="00745CFA" w:rsidP="00745CFA">
      <w:pPr>
        <w:numPr>
          <w:ilvl w:val="0"/>
          <w:numId w:val="14"/>
        </w:numPr>
        <w:jc w:val="both"/>
        <w:rPr>
          <w:rFonts w:cs="Arial"/>
          <w:sz w:val="18"/>
          <w:szCs w:val="18"/>
          <w:lang w:val="es-BO"/>
        </w:rPr>
      </w:pPr>
      <w:r w:rsidRPr="005923EC">
        <w:rPr>
          <w:rFonts w:cs="Arial"/>
          <w:sz w:val="18"/>
          <w:szCs w:val="18"/>
          <w:lang w:val="es-BO"/>
        </w:rPr>
        <w:t>Testimonio de Contrato de Asociación Accidental.</w:t>
      </w:r>
    </w:p>
    <w:p w:rsidR="00C40F57" w:rsidRDefault="00C40F57" w:rsidP="00C40F57">
      <w:pPr>
        <w:ind w:left="360"/>
        <w:jc w:val="both"/>
        <w:rPr>
          <w:rFonts w:cs="Arial"/>
          <w:sz w:val="18"/>
          <w:szCs w:val="18"/>
          <w:lang w:val="es-BO"/>
        </w:rPr>
      </w:pPr>
      <w:r>
        <w:rPr>
          <w:rFonts w:cs="Arial"/>
          <w:sz w:val="18"/>
          <w:szCs w:val="18"/>
          <w:lang w:val="es-BO"/>
        </w:rPr>
        <w:t xml:space="preserve">      </w:t>
      </w:r>
    </w:p>
    <w:p w:rsidR="00745CFA" w:rsidRDefault="00745CFA" w:rsidP="00745CFA">
      <w:pPr>
        <w:ind w:left="360"/>
        <w:jc w:val="both"/>
        <w:rPr>
          <w:rFonts w:cs="Arial"/>
          <w:sz w:val="18"/>
          <w:szCs w:val="18"/>
          <w:lang w:val="es-BO"/>
        </w:rPr>
      </w:pPr>
    </w:p>
    <w:p w:rsidR="00745CFA" w:rsidRDefault="00745CFA" w:rsidP="00745CFA">
      <w:pPr>
        <w:ind w:left="360"/>
        <w:jc w:val="both"/>
        <w:rPr>
          <w:rFonts w:cs="Arial"/>
          <w:sz w:val="18"/>
          <w:szCs w:val="18"/>
          <w:lang w:val="es-BO"/>
        </w:rPr>
      </w:pPr>
    </w:p>
    <w:p w:rsidR="00745CFA"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jc w:val="center"/>
        <w:rPr>
          <w:rFonts w:cs="Arial"/>
          <w:b/>
          <w:i/>
          <w:sz w:val="18"/>
          <w:szCs w:val="18"/>
          <w:lang w:val="es-BO"/>
        </w:rPr>
      </w:pPr>
      <w:r w:rsidRPr="009956C4">
        <w:rPr>
          <w:rFonts w:cs="Arial"/>
          <w:b/>
          <w:i/>
          <w:sz w:val="18"/>
          <w:szCs w:val="18"/>
          <w:lang w:val="es-BO"/>
        </w:rPr>
        <w:t>(Firma del proponente, propietario o representante legal del proponente)</w:t>
      </w:r>
    </w:p>
    <w:p w:rsidR="00745CFA" w:rsidRPr="009956C4" w:rsidRDefault="00745CFA" w:rsidP="00745CFA">
      <w:pPr>
        <w:jc w:val="center"/>
        <w:rPr>
          <w:rFonts w:cs="Arial"/>
          <w:b/>
          <w:bCs/>
          <w:i/>
          <w:iCs/>
          <w:sz w:val="18"/>
          <w:szCs w:val="18"/>
          <w:lang w:val="es-BO"/>
        </w:rPr>
      </w:pPr>
      <w:r w:rsidRPr="009956C4">
        <w:rPr>
          <w:rFonts w:cs="Arial"/>
          <w:b/>
          <w:bCs/>
          <w:i/>
          <w:iCs/>
          <w:sz w:val="18"/>
          <w:szCs w:val="18"/>
          <w:lang w:val="es-BO"/>
        </w:rPr>
        <w:t xml:space="preserve"> (Nombre completo)</w:t>
      </w:r>
      <w:r w:rsidRPr="009956C4">
        <w:rPr>
          <w:rFonts w:cs="Arial"/>
          <w:b/>
          <w:sz w:val="40"/>
          <w:szCs w:val="40"/>
          <w:lang w:val="es-BO"/>
        </w:rPr>
        <w:br w:type="page"/>
      </w:r>
    </w:p>
    <w:p w:rsidR="00B519A4" w:rsidRDefault="00B519A4" w:rsidP="00745CFA">
      <w:pPr>
        <w:jc w:val="center"/>
        <w:rPr>
          <w:rFonts w:cs="Arial"/>
          <w:b/>
          <w:sz w:val="18"/>
          <w:szCs w:val="18"/>
          <w:lang w:val="es-BO"/>
        </w:rPr>
      </w:pPr>
    </w:p>
    <w:p w:rsidR="00745CFA" w:rsidRPr="009956C4" w:rsidRDefault="00745CFA" w:rsidP="00745CFA">
      <w:pPr>
        <w:jc w:val="center"/>
        <w:rPr>
          <w:rFonts w:cs="Arial"/>
          <w:b/>
          <w:sz w:val="18"/>
          <w:szCs w:val="18"/>
          <w:lang w:val="es-BO"/>
        </w:rPr>
      </w:pPr>
      <w:r w:rsidRPr="009956C4">
        <w:rPr>
          <w:rFonts w:cs="Arial"/>
          <w:b/>
          <w:sz w:val="18"/>
          <w:szCs w:val="18"/>
          <w:lang w:val="es-BO"/>
        </w:rPr>
        <w:t>FORMULARIO A-2a</w:t>
      </w:r>
    </w:p>
    <w:p w:rsidR="00745CFA" w:rsidRPr="009956C4" w:rsidRDefault="00745CFA" w:rsidP="00745CFA">
      <w:pPr>
        <w:jc w:val="center"/>
        <w:rPr>
          <w:rFonts w:cs="Arial"/>
          <w:b/>
          <w:sz w:val="18"/>
          <w:szCs w:val="18"/>
          <w:lang w:val="es-BO"/>
        </w:rPr>
      </w:pPr>
      <w:r w:rsidRPr="009956C4">
        <w:rPr>
          <w:rFonts w:cs="Arial"/>
          <w:b/>
          <w:sz w:val="18"/>
          <w:szCs w:val="18"/>
          <w:lang w:val="es-BO"/>
        </w:rPr>
        <w:t xml:space="preserve">IDENTIFICACIÓN DEL PROPONENTE </w:t>
      </w:r>
    </w:p>
    <w:p w:rsidR="00745CFA" w:rsidRPr="009956C4" w:rsidRDefault="00745CFA" w:rsidP="00745CFA">
      <w:pPr>
        <w:jc w:val="center"/>
        <w:rPr>
          <w:rFonts w:cs="Arial"/>
          <w:b/>
          <w:sz w:val="18"/>
          <w:szCs w:val="18"/>
          <w:lang w:val="es-BO"/>
        </w:rPr>
      </w:pPr>
      <w:r w:rsidRPr="009956C4">
        <w:rPr>
          <w:rFonts w:cs="Arial"/>
          <w:b/>
          <w:sz w:val="18"/>
          <w:szCs w:val="18"/>
          <w:lang w:val="es-BO"/>
        </w:rPr>
        <w:t>(Para Personas Naturales)</w:t>
      </w:r>
    </w:p>
    <w:p w:rsidR="00745CFA" w:rsidRPr="009956C4" w:rsidRDefault="00745CFA" w:rsidP="00745CFA">
      <w:pPr>
        <w:jc w:val="center"/>
        <w:rPr>
          <w:rFonts w:cs="Arial"/>
          <w:b/>
          <w:sz w:val="18"/>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6"/>
      </w:tblGrid>
      <w:tr w:rsidR="00745CFA" w:rsidRPr="009956C4" w:rsidTr="00745CFA">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rsidR="00745CFA" w:rsidRPr="009956C4" w:rsidRDefault="00745CFA" w:rsidP="00745CFA">
            <w:pPr>
              <w:rPr>
                <w:rFonts w:ascii="Arial" w:hAnsi="Arial" w:cs="Arial"/>
                <w:b/>
                <w:bCs/>
                <w:lang w:val="es-BO"/>
              </w:rPr>
            </w:pPr>
            <w:r w:rsidRPr="009956C4">
              <w:rPr>
                <w:rFonts w:ascii="Arial" w:hAnsi="Arial" w:cs="Arial"/>
                <w:b/>
                <w:bCs/>
                <w:lang w:val="es-BO"/>
              </w:rPr>
              <w:t xml:space="preserve">1.     DATOS GENERALES DEL PROPONENTE </w:t>
            </w:r>
          </w:p>
        </w:tc>
      </w:tr>
      <w:tr w:rsidR="00745CFA" w:rsidRPr="009956C4" w:rsidTr="00745CFA">
        <w:trPr>
          <w:trHeight w:val="114"/>
          <w:jc w:val="center"/>
        </w:trPr>
        <w:tc>
          <w:tcPr>
            <w:tcW w:w="354" w:type="dxa"/>
            <w:tcBorders>
              <w:top w:val="nil"/>
              <w:left w:val="single" w:sz="12" w:space="0" w:color="auto"/>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35"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90"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283"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63"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19" w:type="dxa"/>
            <w:gridSpan w:val="2"/>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sz w:val="2"/>
                <w:szCs w:val="2"/>
                <w:lang w:val="es-BO"/>
              </w:rPr>
            </w:pPr>
            <w:r w:rsidRPr="009956C4">
              <w:rPr>
                <w:sz w:val="2"/>
                <w:szCs w:val="2"/>
                <w:lang w:val="es-BO"/>
              </w:rPr>
              <w:t> </w:t>
            </w:r>
          </w:p>
        </w:tc>
      </w:tr>
      <w:tr w:rsidR="00745CFA" w:rsidRPr="009956C4" w:rsidTr="00745CFA">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rsidR="00745CFA" w:rsidRPr="009956C4" w:rsidRDefault="00745CFA" w:rsidP="00745CFA">
            <w:pPr>
              <w:jc w:val="right"/>
              <w:rPr>
                <w:rFonts w:ascii="Arial" w:hAnsi="Arial" w:cs="Arial"/>
                <w:b/>
                <w:bCs/>
                <w:lang w:val="es-BO"/>
              </w:rPr>
            </w:pPr>
            <w:r w:rsidRPr="009956C4">
              <w:rPr>
                <w:rFonts w:ascii="Arial" w:hAnsi="Arial" w:cs="Arial"/>
                <w:b/>
                <w:bCs/>
                <w:lang w:val="es-BO"/>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rsidR="00745CFA" w:rsidRPr="009956C4" w:rsidRDefault="00745CFA" w:rsidP="00745CFA">
            <w:pPr>
              <w:jc w:val="center"/>
              <w:rPr>
                <w:rFonts w:ascii="Arial" w:hAnsi="Arial" w:cs="Arial"/>
                <w:b/>
                <w:bCs/>
                <w:lang w:val="es-BO"/>
              </w:rPr>
            </w:pPr>
            <w:r w:rsidRPr="009956C4">
              <w:rPr>
                <w:rFonts w:ascii="Arial" w:hAnsi="Arial" w:cs="Arial"/>
                <w:b/>
                <w:bCs/>
                <w:lang w:val="es-BO"/>
              </w:rPr>
              <w:t> </w:t>
            </w: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lang w:val="es-BO"/>
              </w:rPr>
            </w:pPr>
            <w:r w:rsidRPr="009956C4">
              <w:rPr>
                <w:rFonts w:ascii="Arial" w:hAnsi="Arial" w:cs="Arial"/>
                <w:lang w:val="es-BO"/>
              </w:rPr>
              <w:t> </w:t>
            </w:r>
          </w:p>
        </w:tc>
      </w:tr>
      <w:tr w:rsidR="00745CFA" w:rsidRPr="009956C4" w:rsidTr="00745CFA">
        <w:trPr>
          <w:trHeight w:val="59"/>
          <w:jc w:val="center"/>
        </w:trPr>
        <w:tc>
          <w:tcPr>
            <w:tcW w:w="354" w:type="dxa"/>
            <w:tcBorders>
              <w:top w:val="nil"/>
              <w:left w:val="single" w:sz="12" w:space="0" w:color="auto"/>
              <w:bottom w:val="nil"/>
              <w:right w:val="nil"/>
            </w:tcBorders>
            <w:shd w:val="clear" w:color="auto" w:fill="auto"/>
            <w:vAlign w:val="bottom"/>
            <w:hideMark/>
          </w:tcPr>
          <w:p w:rsidR="00745CFA" w:rsidRPr="009956C4" w:rsidRDefault="00745CFA" w:rsidP="00745CFA">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rsidR="00745CFA" w:rsidRPr="009956C4" w:rsidRDefault="00745CFA" w:rsidP="00745CF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rsidR="00745CFA" w:rsidRPr="009956C4" w:rsidRDefault="00745CFA" w:rsidP="00745CF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283"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r>
      <w:tr w:rsidR="00745CFA" w:rsidRPr="009956C4" w:rsidTr="00745CFA">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rsidR="00745CFA" w:rsidRPr="009956C4" w:rsidRDefault="00745CFA" w:rsidP="00745CFA">
            <w:pPr>
              <w:jc w:val="center"/>
              <w:rPr>
                <w:rFonts w:ascii="Arial" w:hAnsi="Arial" w:cs="Arial"/>
                <w:b/>
                <w:bCs/>
                <w:lang w:val="es-BO"/>
              </w:rPr>
            </w:pPr>
            <w:r w:rsidRPr="009956C4">
              <w:rPr>
                <w:rFonts w:ascii="Arial" w:hAnsi="Arial" w:cs="Arial"/>
                <w:b/>
                <w:bCs/>
                <w:lang w:val="es-BO"/>
              </w:rPr>
              <w:t>Cédula de Identidad o Número de Identificación Tributaria:</w:t>
            </w:r>
          </w:p>
        </w:tc>
        <w:tc>
          <w:tcPr>
            <w:tcW w:w="1727" w:type="dxa"/>
            <w:gridSpan w:val="5"/>
            <w:vMerge w:val="restart"/>
            <w:tcBorders>
              <w:top w:val="nil"/>
              <w:left w:val="nil"/>
              <w:bottom w:val="nil"/>
              <w:right w:val="nil"/>
            </w:tcBorders>
            <w:shd w:val="clear" w:color="auto" w:fill="auto"/>
            <w:vAlign w:val="center"/>
            <w:hideMark/>
          </w:tcPr>
          <w:p w:rsidR="00745CFA" w:rsidRPr="009956C4" w:rsidRDefault="00745CFA" w:rsidP="00745CFA">
            <w:pPr>
              <w:jc w:val="center"/>
              <w:rPr>
                <w:rFonts w:ascii="Arial" w:hAnsi="Arial" w:cs="Arial"/>
                <w:iCs/>
                <w:lang w:val="es-BO"/>
              </w:rPr>
            </w:pPr>
            <w:r w:rsidRPr="009956C4">
              <w:rPr>
                <w:rFonts w:ascii="Arial" w:hAnsi="Arial" w:cs="Arial"/>
                <w:iCs/>
                <w:lang w:val="es-BO"/>
              </w:rPr>
              <w:t>Número CI/NIT</w:t>
            </w:r>
          </w:p>
        </w:tc>
        <w:tc>
          <w:tcPr>
            <w:tcW w:w="372" w:type="dxa"/>
            <w:tcBorders>
              <w:top w:val="nil"/>
              <w:left w:val="nil"/>
              <w:bottom w:val="nil"/>
              <w:right w:val="nil"/>
            </w:tcBorders>
            <w:shd w:val="clear" w:color="auto" w:fill="auto"/>
            <w:vAlign w:val="center"/>
            <w:hideMark/>
          </w:tcPr>
          <w:p w:rsidR="00745CFA" w:rsidRPr="009956C4" w:rsidRDefault="00745CFA" w:rsidP="00745CFA">
            <w:pPr>
              <w:jc w:val="center"/>
              <w:rPr>
                <w:rFonts w:ascii="Arial" w:hAnsi="Arial" w:cs="Arial"/>
                <w:iCs/>
                <w:lang w:val="es-BO"/>
              </w:rPr>
            </w:pPr>
          </w:p>
        </w:tc>
        <w:tc>
          <w:tcPr>
            <w:tcW w:w="3933" w:type="dxa"/>
            <w:gridSpan w:val="12"/>
            <w:tcBorders>
              <w:top w:val="nil"/>
              <w:left w:val="nil"/>
              <w:bottom w:val="nil"/>
              <w:right w:val="nil"/>
            </w:tcBorders>
            <w:shd w:val="clear" w:color="auto" w:fill="auto"/>
            <w:vAlign w:val="center"/>
          </w:tcPr>
          <w:p w:rsidR="00745CFA" w:rsidRPr="009956C4" w:rsidRDefault="00745CFA" w:rsidP="00745CFA">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b/>
                <w:bCs/>
                <w:lang w:val="es-BO"/>
              </w:rPr>
            </w:pPr>
            <w:r w:rsidRPr="009956C4">
              <w:rPr>
                <w:rFonts w:ascii="Arial" w:hAnsi="Arial" w:cs="Arial"/>
                <w:b/>
                <w:bCs/>
                <w:lang w:val="es-BO"/>
              </w:rPr>
              <w:t> </w:t>
            </w:r>
          </w:p>
        </w:tc>
      </w:tr>
      <w:tr w:rsidR="00745CFA" w:rsidRPr="009956C4" w:rsidTr="00745CFA">
        <w:trPr>
          <w:trHeight w:val="158"/>
          <w:jc w:val="center"/>
        </w:trPr>
        <w:tc>
          <w:tcPr>
            <w:tcW w:w="3009" w:type="dxa"/>
            <w:gridSpan w:val="9"/>
            <w:vMerge/>
            <w:tcBorders>
              <w:top w:val="nil"/>
              <w:left w:val="single" w:sz="12" w:space="0" w:color="auto"/>
              <w:bottom w:val="nil"/>
              <w:right w:val="nil"/>
            </w:tcBorders>
            <w:vAlign w:val="center"/>
            <w:hideMark/>
          </w:tcPr>
          <w:p w:rsidR="00745CFA" w:rsidRPr="009956C4" w:rsidRDefault="00745CFA" w:rsidP="00745CFA">
            <w:pPr>
              <w:rPr>
                <w:rFonts w:ascii="Arial" w:hAnsi="Arial" w:cs="Arial"/>
                <w:b/>
                <w:bCs/>
                <w:lang w:val="es-BO"/>
              </w:rPr>
            </w:pPr>
          </w:p>
        </w:tc>
        <w:tc>
          <w:tcPr>
            <w:tcW w:w="1727" w:type="dxa"/>
            <w:gridSpan w:val="5"/>
            <w:vMerge/>
            <w:tcBorders>
              <w:top w:val="nil"/>
              <w:left w:val="nil"/>
              <w:bottom w:val="nil"/>
              <w:right w:val="nil"/>
            </w:tcBorders>
            <w:vAlign w:val="center"/>
            <w:hideMark/>
          </w:tcPr>
          <w:p w:rsidR="00745CFA" w:rsidRPr="009956C4" w:rsidRDefault="00745CFA" w:rsidP="00745CFA">
            <w:pPr>
              <w:rPr>
                <w:rFonts w:ascii="Arial" w:hAnsi="Arial" w:cs="Arial"/>
                <w:iCs/>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jc w:val="center"/>
              <w:rPr>
                <w:rFonts w:ascii="Arial" w:hAnsi="Arial" w:cs="Arial"/>
                <w:iCs/>
                <w:lang w:val="es-BO"/>
              </w:rPr>
            </w:pPr>
          </w:p>
        </w:tc>
        <w:tc>
          <w:tcPr>
            <w:tcW w:w="691" w:type="dxa"/>
            <w:gridSpan w:val="3"/>
            <w:tcBorders>
              <w:top w:val="nil"/>
              <w:left w:val="nil"/>
              <w:right w:val="nil"/>
            </w:tcBorders>
            <w:shd w:val="clear" w:color="auto" w:fill="auto"/>
            <w:vAlign w:val="center"/>
            <w:hideMark/>
          </w:tcPr>
          <w:p w:rsidR="00745CFA" w:rsidRPr="009956C4" w:rsidRDefault="00745CFA" w:rsidP="00745CFA">
            <w:pPr>
              <w:jc w:val="center"/>
              <w:rPr>
                <w:rFonts w:ascii="Arial" w:hAnsi="Arial" w:cs="Arial"/>
                <w:i/>
                <w:iCs/>
                <w:lang w:val="es-BO"/>
              </w:rPr>
            </w:pPr>
          </w:p>
        </w:tc>
        <w:tc>
          <w:tcPr>
            <w:tcW w:w="372" w:type="dxa"/>
            <w:tcBorders>
              <w:top w:val="nil"/>
              <w:left w:val="nil"/>
              <w:right w:val="nil"/>
            </w:tcBorders>
            <w:shd w:val="clear" w:color="auto" w:fill="auto"/>
            <w:vAlign w:val="center"/>
            <w:hideMark/>
          </w:tcPr>
          <w:p w:rsidR="00745CFA" w:rsidRPr="009956C4" w:rsidRDefault="00745CFA" w:rsidP="00745CFA">
            <w:pPr>
              <w:rPr>
                <w:rFonts w:ascii="Arial" w:hAnsi="Arial" w:cs="Arial"/>
                <w:i/>
                <w:iCs/>
                <w:lang w:val="es-BO"/>
              </w:rPr>
            </w:pPr>
          </w:p>
        </w:tc>
        <w:tc>
          <w:tcPr>
            <w:tcW w:w="1488" w:type="dxa"/>
            <w:gridSpan w:val="4"/>
            <w:tcBorders>
              <w:top w:val="nil"/>
              <w:left w:val="nil"/>
              <w:right w:val="nil"/>
            </w:tcBorders>
            <w:shd w:val="clear" w:color="auto" w:fill="auto"/>
            <w:vAlign w:val="center"/>
          </w:tcPr>
          <w:p w:rsidR="00745CFA" w:rsidRPr="009956C4" w:rsidRDefault="00745CFA" w:rsidP="00745CFA">
            <w:pPr>
              <w:jc w:val="center"/>
              <w:rPr>
                <w:rFonts w:ascii="Arial" w:hAnsi="Arial" w:cs="Arial"/>
                <w:i/>
                <w:iCs/>
                <w:lang w:val="es-BO"/>
              </w:rPr>
            </w:pPr>
          </w:p>
        </w:tc>
        <w:tc>
          <w:tcPr>
            <w:tcW w:w="372" w:type="dxa"/>
            <w:tcBorders>
              <w:top w:val="nil"/>
              <w:left w:val="nil"/>
              <w:right w:val="nil"/>
            </w:tcBorders>
            <w:shd w:val="clear" w:color="auto" w:fill="auto"/>
            <w:vAlign w:val="center"/>
          </w:tcPr>
          <w:p w:rsidR="00745CFA" w:rsidRPr="009956C4" w:rsidRDefault="00745CFA" w:rsidP="00745CFA">
            <w:pPr>
              <w:rPr>
                <w:rFonts w:ascii="Arial" w:hAnsi="Arial" w:cs="Arial"/>
                <w:i/>
                <w:iCs/>
                <w:lang w:val="es-BO"/>
              </w:rPr>
            </w:pPr>
          </w:p>
        </w:tc>
        <w:tc>
          <w:tcPr>
            <w:tcW w:w="1010" w:type="dxa"/>
            <w:gridSpan w:val="3"/>
            <w:tcBorders>
              <w:top w:val="nil"/>
              <w:left w:val="nil"/>
              <w:right w:val="nil"/>
            </w:tcBorders>
            <w:shd w:val="clear" w:color="auto" w:fill="auto"/>
            <w:vAlign w:val="center"/>
          </w:tcPr>
          <w:p w:rsidR="00745CFA" w:rsidRPr="009956C4" w:rsidRDefault="00745CFA" w:rsidP="00745CFA">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b/>
                <w:bCs/>
                <w:lang w:val="es-BO"/>
              </w:rPr>
            </w:pPr>
            <w:r w:rsidRPr="009956C4">
              <w:rPr>
                <w:rFonts w:ascii="Arial" w:hAnsi="Arial" w:cs="Arial"/>
                <w:b/>
                <w:bCs/>
                <w:lang w:val="es-BO"/>
              </w:rPr>
              <w:t> </w:t>
            </w:r>
          </w:p>
        </w:tc>
      </w:tr>
      <w:tr w:rsidR="00745CFA" w:rsidRPr="009956C4" w:rsidTr="00745CFA">
        <w:trPr>
          <w:trHeight w:val="216"/>
          <w:jc w:val="center"/>
        </w:trPr>
        <w:tc>
          <w:tcPr>
            <w:tcW w:w="3009" w:type="dxa"/>
            <w:gridSpan w:val="9"/>
            <w:vMerge/>
            <w:tcBorders>
              <w:top w:val="nil"/>
              <w:left w:val="single" w:sz="12" w:space="0" w:color="auto"/>
              <w:bottom w:val="nil"/>
              <w:right w:val="nil"/>
            </w:tcBorders>
            <w:vAlign w:val="center"/>
            <w:hideMark/>
          </w:tcPr>
          <w:p w:rsidR="00745CFA" w:rsidRPr="009956C4" w:rsidRDefault="00745CFA" w:rsidP="00745CFA">
            <w:pPr>
              <w:rPr>
                <w:rFonts w:ascii="Arial" w:hAnsi="Arial" w:cs="Arial"/>
                <w:b/>
                <w:bCs/>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745CFA" w:rsidRPr="009956C4" w:rsidRDefault="00745CFA" w:rsidP="00745CFA">
            <w:pPr>
              <w:jc w:val="center"/>
              <w:rPr>
                <w:rFonts w:ascii="Arial" w:hAnsi="Arial" w:cs="Arial"/>
                <w:lang w:val="es-BO"/>
              </w:rPr>
            </w:pPr>
            <w:r w:rsidRPr="009956C4">
              <w:rPr>
                <w:rFonts w:ascii="Arial" w:hAnsi="Arial" w:cs="Arial"/>
                <w:sz w:val="22"/>
                <w:lang w:val="es-BO"/>
              </w:rPr>
              <w:t> </w:t>
            </w:r>
          </w:p>
        </w:tc>
        <w:tc>
          <w:tcPr>
            <w:tcW w:w="372" w:type="dxa"/>
            <w:tcBorders>
              <w:top w:val="nil"/>
              <w:left w:val="nil"/>
              <w:bottom w:val="nil"/>
            </w:tcBorders>
            <w:shd w:val="clear" w:color="auto" w:fill="auto"/>
            <w:vAlign w:val="center"/>
            <w:hideMark/>
          </w:tcPr>
          <w:p w:rsidR="00745CFA" w:rsidRPr="009956C4" w:rsidRDefault="00745CFA" w:rsidP="00745CFA">
            <w:pPr>
              <w:rPr>
                <w:rFonts w:ascii="Arial" w:hAnsi="Arial" w:cs="Arial"/>
                <w:b/>
                <w:bCs/>
                <w:lang w:val="es-BO"/>
              </w:rPr>
            </w:pPr>
          </w:p>
        </w:tc>
        <w:tc>
          <w:tcPr>
            <w:tcW w:w="691" w:type="dxa"/>
            <w:gridSpan w:val="3"/>
            <w:shd w:val="clear" w:color="auto" w:fill="FFFFFF" w:themeFill="background1"/>
            <w:vAlign w:val="center"/>
            <w:hideMark/>
          </w:tcPr>
          <w:p w:rsidR="00745CFA" w:rsidRPr="009956C4" w:rsidRDefault="00745CFA" w:rsidP="00745CFA">
            <w:pPr>
              <w:jc w:val="center"/>
              <w:rPr>
                <w:rFonts w:ascii="Arial" w:hAnsi="Arial" w:cs="Arial"/>
                <w:b/>
                <w:bCs/>
                <w:lang w:val="es-BO"/>
              </w:rPr>
            </w:pPr>
            <w:r w:rsidRPr="009956C4">
              <w:rPr>
                <w:rFonts w:ascii="Arial" w:hAnsi="Arial" w:cs="Arial"/>
                <w:b/>
                <w:bCs/>
                <w:lang w:val="es-BO"/>
              </w:rPr>
              <w:t> </w:t>
            </w:r>
          </w:p>
        </w:tc>
        <w:tc>
          <w:tcPr>
            <w:tcW w:w="372" w:type="dxa"/>
            <w:shd w:val="clear" w:color="auto" w:fill="FFFFFF" w:themeFill="background1"/>
            <w:vAlign w:val="center"/>
            <w:hideMark/>
          </w:tcPr>
          <w:p w:rsidR="00745CFA" w:rsidRPr="009956C4" w:rsidRDefault="00745CFA" w:rsidP="00745CFA">
            <w:pPr>
              <w:rPr>
                <w:rFonts w:ascii="Arial" w:hAnsi="Arial" w:cs="Arial"/>
                <w:b/>
                <w:bCs/>
                <w:lang w:val="es-BO"/>
              </w:rPr>
            </w:pPr>
          </w:p>
        </w:tc>
        <w:tc>
          <w:tcPr>
            <w:tcW w:w="1488" w:type="dxa"/>
            <w:gridSpan w:val="4"/>
            <w:shd w:val="clear" w:color="auto" w:fill="FFFFFF" w:themeFill="background1"/>
            <w:vAlign w:val="center"/>
          </w:tcPr>
          <w:p w:rsidR="00745CFA" w:rsidRPr="009956C4" w:rsidRDefault="00745CFA" w:rsidP="00745CFA">
            <w:pPr>
              <w:jc w:val="center"/>
              <w:rPr>
                <w:rFonts w:ascii="Arial" w:hAnsi="Arial" w:cs="Arial"/>
                <w:b/>
                <w:bCs/>
                <w:lang w:val="es-BO"/>
              </w:rPr>
            </w:pPr>
          </w:p>
        </w:tc>
        <w:tc>
          <w:tcPr>
            <w:tcW w:w="372" w:type="dxa"/>
            <w:shd w:val="clear" w:color="auto" w:fill="FFFFFF" w:themeFill="background1"/>
            <w:vAlign w:val="center"/>
          </w:tcPr>
          <w:p w:rsidR="00745CFA" w:rsidRPr="009956C4" w:rsidRDefault="00745CFA" w:rsidP="00745CFA">
            <w:pPr>
              <w:rPr>
                <w:rFonts w:ascii="Arial" w:hAnsi="Arial" w:cs="Arial"/>
                <w:b/>
                <w:bCs/>
                <w:lang w:val="es-BO"/>
              </w:rPr>
            </w:pPr>
          </w:p>
        </w:tc>
        <w:tc>
          <w:tcPr>
            <w:tcW w:w="1010" w:type="dxa"/>
            <w:gridSpan w:val="3"/>
            <w:shd w:val="clear" w:color="auto" w:fill="FFFFFF" w:themeFill="background1"/>
            <w:vAlign w:val="center"/>
          </w:tcPr>
          <w:p w:rsidR="00745CFA" w:rsidRPr="009956C4" w:rsidRDefault="00745CFA" w:rsidP="00745CFA">
            <w:pPr>
              <w:jc w:val="center"/>
              <w:rPr>
                <w:rFonts w:ascii="Arial" w:hAnsi="Arial" w:cs="Arial"/>
                <w:b/>
                <w:bCs/>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b/>
                <w:bCs/>
                <w:lang w:val="es-BO"/>
              </w:rPr>
            </w:pPr>
            <w:r w:rsidRPr="009956C4">
              <w:rPr>
                <w:rFonts w:ascii="Arial" w:hAnsi="Arial" w:cs="Arial"/>
                <w:b/>
                <w:bCs/>
                <w:lang w:val="es-BO"/>
              </w:rPr>
              <w:t> </w:t>
            </w:r>
          </w:p>
        </w:tc>
      </w:tr>
      <w:tr w:rsidR="00745CFA" w:rsidRPr="009956C4" w:rsidTr="00745CFA">
        <w:trPr>
          <w:trHeight w:val="60"/>
          <w:jc w:val="center"/>
        </w:trPr>
        <w:tc>
          <w:tcPr>
            <w:tcW w:w="9679" w:type="dxa"/>
            <w:gridSpan w:val="29"/>
            <w:tcBorders>
              <w:top w:val="nil"/>
              <w:left w:val="single" w:sz="12" w:space="0" w:color="auto"/>
              <w:bottom w:val="nil"/>
              <w:right w:val="single" w:sz="12" w:space="0" w:color="auto"/>
            </w:tcBorders>
            <w:vAlign w:val="center"/>
          </w:tcPr>
          <w:p w:rsidR="00745CFA" w:rsidRDefault="00745CFA" w:rsidP="00745CFA">
            <w:pPr>
              <w:rPr>
                <w:rFonts w:ascii="Arial" w:hAnsi="Arial" w:cs="Arial"/>
                <w:lang w:val="es-BO"/>
              </w:rPr>
            </w:pPr>
          </w:p>
          <w:p w:rsidR="00745CFA" w:rsidRPr="009956C4" w:rsidRDefault="00745CFA" w:rsidP="00745CFA">
            <w:pPr>
              <w:rPr>
                <w:rFonts w:ascii="Arial" w:hAnsi="Arial" w:cs="Arial"/>
                <w:lang w:val="es-BO"/>
              </w:rPr>
            </w:pPr>
          </w:p>
        </w:tc>
      </w:tr>
      <w:tr w:rsidR="00745CFA" w:rsidRPr="009956C4" w:rsidTr="00745CFA">
        <w:trPr>
          <w:trHeight w:val="60"/>
          <w:jc w:val="center"/>
        </w:trPr>
        <w:tc>
          <w:tcPr>
            <w:tcW w:w="2302" w:type="dxa"/>
            <w:gridSpan w:val="7"/>
            <w:vMerge w:val="restart"/>
            <w:tcBorders>
              <w:top w:val="nil"/>
              <w:left w:val="single" w:sz="12" w:space="0" w:color="auto"/>
              <w:bottom w:val="nil"/>
              <w:right w:val="single" w:sz="4" w:space="0" w:color="000000" w:themeColor="text1"/>
            </w:tcBorders>
            <w:vAlign w:val="center"/>
            <w:hideMark/>
          </w:tcPr>
          <w:p w:rsidR="00745CFA" w:rsidRPr="009956C4" w:rsidRDefault="00745CFA" w:rsidP="00745CFA">
            <w:pPr>
              <w:jc w:val="right"/>
              <w:rPr>
                <w:rFonts w:ascii="Arial" w:hAnsi="Arial" w:cs="Arial"/>
                <w:b/>
                <w:bCs/>
                <w:lang w:val="es-BO"/>
              </w:rPr>
            </w:pPr>
            <w:r w:rsidRPr="009956C4">
              <w:rPr>
                <w:rFonts w:ascii="Arial" w:hAnsi="Arial" w:cs="Arial"/>
                <w:b/>
                <w:bCs/>
                <w:lang w:val="es-BO"/>
              </w:rPr>
              <w:t>Domicilio:</w:t>
            </w:r>
          </w:p>
        </w:tc>
        <w:tc>
          <w:tcPr>
            <w:tcW w:w="6739" w:type="dxa"/>
            <w:gridSpan w:val="20"/>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hideMark/>
          </w:tcPr>
          <w:p w:rsidR="00745CFA" w:rsidRPr="009956C4" w:rsidRDefault="00745CFA" w:rsidP="00745CFA">
            <w:pPr>
              <w:jc w:val="center"/>
              <w:rPr>
                <w:rFonts w:ascii="Arial" w:hAnsi="Arial" w:cs="Arial"/>
                <w:i/>
                <w:iCs/>
                <w:sz w:val="2"/>
                <w:szCs w:val="2"/>
                <w:lang w:val="es-BO"/>
              </w:rPr>
            </w:pPr>
          </w:p>
          <w:p w:rsidR="00745CFA" w:rsidRPr="009956C4" w:rsidRDefault="00745CFA" w:rsidP="00745CFA">
            <w:pPr>
              <w:jc w:val="center"/>
              <w:rPr>
                <w:rFonts w:ascii="Arial" w:hAnsi="Arial" w:cs="Arial"/>
                <w:lang w:val="es-BO"/>
              </w:rPr>
            </w:pPr>
            <w:r w:rsidRPr="009956C4">
              <w:rPr>
                <w:rFonts w:ascii="Arial" w:hAnsi="Arial" w:cs="Arial"/>
                <w:lang w:val="es-BO"/>
              </w:rPr>
              <w:t> </w:t>
            </w:r>
          </w:p>
          <w:p w:rsidR="00745CFA" w:rsidRPr="009956C4" w:rsidRDefault="00745CFA" w:rsidP="00745CFA">
            <w:pPr>
              <w:rPr>
                <w:rFonts w:ascii="Arial" w:hAnsi="Arial" w:cs="Arial"/>
                <w:lang w:val="es-BO"/>
              </w:rPr>
            </w:pPr>
            <w:r w:rsidRPr="009956C4">
              <w:rPr>
                <w:rFonts w:ascii="Arial" w:hAnsi="Arial" w:cs="Arial"/>
                <w:lang w:val="es-BO"/>
              </w:rPr>
              <w:t> </w:t>
            </w:r>
          </w:p>
        </w:tc>
        <w:tc>
          <w:tcPr>
            <w:tcW w:w="372" w:type="dxa"/>
            <w:tcBorders>
              <w:top w:val="nil"/>
              <w:left w:val="nil"/>
              <w:bottom w:val="nil"/>
              <w:right w:val="nil"/>
            </w:tcBorders>
            <w:shd w:val="clear" w:color="auto" w:fill="auto"/>
            <w:noWrap/>
            <w:vAlign w:val="bottom"/>
            <w:hideMark/>
          </w:tcPr>
          <w:p w:rsidR="00745CFA" w:rsidRPr="009956C4" w:rsidRDefault="00745CFA" w:rsidP="00745CFA">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rsidR="00745CFA" w:rsidRPr="009956C4" w:rsidRDefault="00745CFA" w:rsidP="00745CFA">
            <w:pPr>
              <w:rPr>
                <w:rFonts w:ascii="Arial" w:hAnsi="Arial" w:cs="Arial"/>
                <w:lang w:val="es-BO"/>
              </w:rPr>
            </w:pPr>
            <w:r w:rsidRPr="009956C4">
              <w:rPr>
                <w:rFonts w:ascii="Arial" w:hAnsi="Arial" w:cs="Arial"/>
                <w:lang w:val="es-BO"/>
              </w:rPr>
              <w:t> </w:t>
            </w:r>
          </w:p>
        </w:tc>
      </w:tr>
      <w:tr w:rsidR="00745CFA" w:rsidRPr="009956C4" w:rsidTr="00745CFA">
        <w:trPr>
          <w:trHeight w:val="256"/>
          <w:jc w:val="center"/>
        </w:trPr>
        <w:tc>
          <w:tcPr>
            <w:tcW w:w="2302" w:type="dxa"/>
            <w:gridSpan w:val="7"/>
            <w:vMerge/>
            <w:tcBorders>
              <w:top w:val="nil"/>
              <w:left w:val="single" w:sz="12" w:space="0" w:color="auto"/>
              <w:bottom w:val="nil"/>
              <w:right w:val="single" w:sz="4" w:space="0" w:color="000000" w:themeColor="text1"/>
            </w:tcBorders>
            <w:vAlign w:val="center"/>
            <w:hideMark/>
          </w:tcPr>
          <w:p w:rsidR="00745CFA" w:rsidRPr="009956C4" w:rsidRDefault="00745CFA" w:rsidP="00745CFA">
            <w:pPr>
              <w:rPr>
                <w:rFonts w:ascii="Arial" w:hAnsi="Arial" w:cs="Arial"/>
                <w:b/>
                <w:bCs/>
                <w:lang w:val="es-BO"/>
              </w:rPr>
            </w:pPr>
          </w:p>
        </w:tc>
        <w:tc>
          <w:tcPr>
            <w:tcW w:w="6739" w:type="dxa"/>
            <w:gridSpan w:val="20"/>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rsidR="00745CFA" w:rsidRPr="009956C4" w:rsidRDefault="00745CFA" w:rsidP="00745CFA">
            <w:pPr>
              <w:rPr>
                <w:rFonts w:ascii="Arial" w:hAnsi="Arial" w:cs="Arial"/>
                <w:lang w:val="es-BO"/>
              </w:rPr>
            </w:pPr>
          </w:p>
        </w:tc>
        <w:tc>
          <w:tcPr>
            <w:tcW w:w="372" w:type="dxa"/>
            <w:tcBorders>
              <w:top w:val="nil"/>
              <w:left w:val="nil"/>
              <w:bottom w:val="nil"/>
              <w:right w:val="nil"/>
            </w:tcBorders>
            <w:shd w:val="clear" w:color="auto" w:fill="auto"/>
            <w:noWrap/>
            <w:vAlign w:val="bottom"/>
            <w:hideMark/>
          </w:tcPr>
          <w:p w:rsidR="00745CFA" w:rsidRPr="009956C4" w:rsidRDefault="00745CFA" w:rsidP="00745CFA">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rsidR="00745CFA" w:rsidRPr="009956C4" w:rsidRDefault="00745CFA" w:rsidP="00745CFA">
            <w:pPr>
              <w:rPr>
                <w:rFonts w:ascii="Arial" w:hAnsi="Arial" w:cs="Arial"/>
                <w:lang w:val="es-BO"/>
              </w:rPr>
            </w:pPr>
            <w:r w:rsidRPr="009956C4">
              <w:rPr>
                <w:rFonts w:ascii="Arial" w:hAnsi="Arial" w:cs="Arial"/>
                <w:lang w:val="es-BO"/>
              </w:rPr>
              <w:t> </w:t>
            </w:r>
          </w:p>
        </w:tc>
      </w:tr>
      <w:tr w:rsidR="00745CFA" w:rsidRPr="009956C4" w:rsidTr="00745CFA">
        <w:trPr>
          <w:trHeight w:val="59"/>
          <w:jc w:val="center"/>
        </w:trPr>
        <w:tc>
          <w:tcPr>
            <w:tcW w:w="354" w:type="dxa"/>
            <w:tcBorders>
              <w:top w:val="nil"/>
              <w:left w:val="single" w:sz="12" w:space="0" w:color="auto"/>
              <w:bottom w:val="nil"/>
              <w:right w:val="nil"/>
            </w:tcBorders>
            <w:shd w:val="clear" w:color="auto" w:fill="auto"/>
            <w:vAlign w:val="bottom"/>
            <w:hideMark/>
          </w:tcPr>
          <w:p w:rsidR="00745CFA" w:rsidRPr="009956C4" w:rsidRDefault="00745CFA" w:rsidP="00745CFA">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rsidR="00745CFA" w:rsidRPr="009956C4" w:rsidRDefault="00745CFA" w:rsidP="00745CF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35" w:type="dxa"/>
            <w:tcBorders>
              <w:top w:val="single" w:sz="4" w:space="0" w:color="000000" w:themeColor="text1"/>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90" w:type="dxa"/>
            <w:tcBorders>
              <w:top w:val="single" w:sz="4" w:space="0" w:color="000000" w:themeColor="text1"/>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283" w:type="dxa"/>
            <w:tcBorders>
              <w:top w:val="single" w:sz="4" w:space="0" w:color="000000" w:themeColor="text1"/>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63" w:type="dxa"/>
            <w:tcBorders>
              <w:top w:val="single" w:sz="4" w:space="0" w:color="000000" w:themeColor="text1"/>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single" w:sz="4" w:space="0" w:color="000000" w:themeColor="text1"/>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gridSpan w:val="2"/>
            <w:tcBorders>
              <w:top w:val="single" w:sz="4" w:space="0" w:color="000000" w:themeColor="text1"/>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nil"/>
              <w:left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nil"/>
              <w:left w:val="nil"/>
              <w:right w:val="nil"/>
            </w:tcBorders>
            <w:shd w:val="clear" w:color="auto" w:fill="auto"/>
            <w:noWrap/>
            <w:vAlign w:val="bottom"/>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rsidR="00745CFA" w:rsidRPr="009956C4" w:rsidRDefault="00745CFA" w:rsidP="00745CFA">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noWrap/>
            <w:vAlign w:val="bottom"/>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r>
      <w:tr w:rsidR="00745CFA" w:rsidRPr="009956C4" w:rsidTr="00745CFA">
        <w:trPr>
          <w:trHeight w:val="362"/>
          <w:jc w:val="center"/>
        </w:trPr>
        <w:tc>
          <w:tcPr>
            <w:tcW w:w="2302" w:type="dxa"/>
            <w:gridSpan w:val="7"/>
            <w:tcBorders>
              <w:top w:val="nil"/>
              <w:left w:val="single" w:sz="12" w:space="0" w:color="auto"/>
              <w:bottom w:val="nil"/>
              <w:right w:val="nil"/>
            </w:tcBorders>
            <w:shd w:val="clear" w:color="auto" w:fill="auto"/>
            <w:vAlign w:val="center"/>
            <w:hideMark/>
          </w:tcPr>
          <w:p w:rsidR="00745CFA" w:rsidRPr="009956C4" w:rsidRDefault="00745CFA" w:rsidP="00745CFA">
            <w:pPr>
              <w:jc w:val="right"/>
              <w:rPr>
                <w:rFonts w:ascii="Arial" w:hAnsi="Arial" w:cs="Arial"/>
                <w:b/>
                <w:bCs/>
                <w:lang w:val="es-BO"/>
              </w:rPr>
            </w:pPr>
            <w:r w:rsidRPr="009956C4">
              <w:rPr>
                <w:rFonts w:ascii="Arial" w:hAnsi="Arial" w:cs="Arial"/>
                <w:b/>
                <w:bCs/>
                <w:lang w:val="es-BO"/>
              </w:rPr>
              <w:t xml:space="preserve">Teléfonos </w:t>
            </w:r>
          </w:p>
        </w:tc>
        <w:tc>
          <w:tcPr>
            <w:tcW w:w="372" w:type="dxa"/>
            <w:tcBorders>
              <w:top w:val="nil"/>
              <w:left w:val="nil"/>
              <w:bottom w:val="nil"/>
              <w:right w:val="nil"/>
            </w:tcBorders>
            <w:shd w:val="clear" w:color="auto" w:fill="auto"/>
            <w:vAlign w:val="center"/>
            <w:hideMark/>
          </w:tcPr>
          <w:p w:rsidR="00745CFA" w:rsidRPr="009956C4" w:rsidRDefault="00745CFA" w:rsidP="00745CFA">
            <w:pPr>
              <w:jc w:val="center"/>
              <w:rPr>
                <w:rFonts w:ascii="Arial" w:hAnsi="Arial" w:cs="Arial"/>
                <w:b/>
                <w:bCs/>
                <w:lang w:val="es-BO"/>
              </w:rPr>
            </w:pPr>
            <w:r w:rsidRPr="009956C4">
              <w:rPr>
                <w:rFonts w:ascii="Arial" w:hAnsi="Arial" w:cs="Arial"/>
                <w:b/>
                <w:bCs/>
                <w:lang w:val="es-BO"/>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rsidR="00745CFA" w:rsidRPr="009956C4" w:rsidRDefault="00745CFA" w:rsidP="00745CFA">
            <w:pPr>
              <w:jc w:val="center"/>
              <w:rPr>
                <w:rFonts w:ascii="Arial" w:hAnsi="Arial" w:cs="Arial"/>
                <w:lang w:val="es-BO"/>
              </w:rPr>
            </w:pPr>
          </w:p>
        </w:tc>
        <w:tc>
          <w:tcPr>
            <w:tcW w:w="372" w:type="dxa"/>
            <w:tcBorders>
              <w:top w:val="nil"/>
              <w:left w:val="nil"/>
              <w:bottom w:val="nil"/>
            </w:tcBorders>
            <w:shd w:val="clear" w:color="auto" w:fill="auto"/>
            <w:vAlign w:val="center"/>
            <w:hideMark/>
          </w:tcPr>
          <w:p w:rsidR="00745CFA" w:rsidRPr="009956C4" w:rsidRDefault="00745CFA" w:rsidP="00745CFA">
            <w:pPr>
              <w:rPr>
                <w:rFonts w:ascii="Arial" w:hAnsi="Arial" w:cs="Arial"/>
                <w:lang w:val="es-BO"/>
              </w:rPr>
            </w:pPr>
          </w:p>
        </w:tc>
        <w:tc>
          <w:tcPr>
            <w:tcW w:w="2870" w:type="dxa"/>
            <w:gridSpan w:val="8"/>
            <w:shd w:val="clear" w:color="000000" w:fill="FFFFFF" w:themeFill="background1"/>
            <w:vAlign w:val="center"/>
            <w:hideMark/>
          </w:tcPr>
          <w:p w:rsidR="00745CFA" w:rsidRPr="009956C4" w:rsidRDefault="00745CFA" w:rsidP="00745CFA">
            <w:pPr>
              <w:jc w:val="center"/>
              <w:rPr>
                <w:rFonts w:ascii="Arial" w:hAnsi="Arial" w:cs="Arial"/>
                <w:lang w:val="es-BO"/>
              </w:rPr>
            </w:pPr>
            <w:r w:rsidRPr="009956C4">
              <w:rPr>
                <w:rFonts w:ascii="Arial" w:hAnsi="Arial" w:cs="Arial"/>
                <w:lang w:val="es-BO"/>
              </w:rPr>
              <w:t> </w:t>
            </w:r>
          </w:p>
          <w:p w:rsidR="00745CFA" w:rsidRPr="009956C4" w:rsidRDefault="00745CFA" w:rsidP="00745CFA">
            <w:pPr>
              <w:jc w:val="center"/>
              <w:rPr>
                <w:rFonts w:ascii="Arial" w:hAnsi="Arial" w:cs="Arial"/>
                <w:lang w:val="es-BO"/>
              </w:rPr>
            </w:pPr>
          </w:p>
        </w:tc>
        <w:tc>
          <w:tcPr>
            <w:tcW w:w="372" w:type="dxa"/>
            <w:tcBorders>
              <w:top w:val="nil"/>
              <w:left w:val="nil"/>
              <w:bottom w:val="nil"/>
              <w:right w:val="nil"/>
            </w:tcBorders>
            <w:shd w:val="clear" w:color="auto" w:fill="auto"/>
            <w:noWrap/>
            <w:vAlign w:val="bottom"/>
            <w:hideMark/>
          </w:tcPr>
          <w:p w:rsidR="00745CFA" w:rsidRPr="009956C4" w:rsidRDefault="00745CFA" w:rsidP="00745CFA">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rsidR="00745CFA" w:rsidRPr="009956C4" w:rsidRDefault="00745CFA" w:rsidP="00745CFA">
            <w:pPr>
              <w:rPr>
                <w:rFonts w:ascii="Calibri" w:hAnsi="Calibri" w:cs="Calibri"/>
                <w:sz w:val="22"/>
                <w:szCs w:val="22"/>
                <w:lang w:val="es-BO"/>
              </w:rPr>
            </w:pPr>
            <w:r w:rsidRPr="009956C4">
              <w:rPr>
                <w:rFonts w:ascii="Calibri" w:hAnsi="Calibri" w:cs="Calibri"/>
                <w:sz w:val="22"/>
                <w:szCs w:val="22"/>
                <w:lang w:val="es-BO"/>
              </w:rPr>
              <w:t> </w:t>
            </w:r>
          </w:p>
        </w:tc>
      </w:tr>
      <w:tr w:rsidR="00745CFA" w:rsidRPr="009956C4" w:rsidTr="00745CFA">
        <w:trPr>
          <w:trHeight w:val="60"/>
          <w:jc w:val="center"/>
        </w:trPr>
        <w:tc>
          <w:tcPr>
            <w:tcW w:w="354" w:type="dxa"/>
            <w:tcBorders>
              <w:top w:val="nil"/>
              <w:left w:val="single" w:sz="12" w:space="0" w:color="auto"/>
              <w:bottom w:val="nil"/>
              <w:right w:val="nil"/>
            </w:tcBorders>
            <w:shd w:val="clear" w:color="auto" w:fill="auto"/>
            <w:vAlign w:val="center"/>
            <w:hideMark/>
          </w:tcPr>
          <w:p w:rsidR="00745CFA" w:rsidRPr="009956C4" w:rsidRDefault="00745CFA" w:rsidP="00745CFA">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noWrap/>
            <w:vAlign w:val="bottom"/>
            <w:hideMark/>
          </w:tcPr>
          <w:p w:rsidR="00745CFA" w:rsidRPr="009956C4" w:rsidRDefault="00745CFA" w:rsidP="00745CF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rsidR="00745CFA" w:rsidRPr="009956C4" w:rsidRDefault="00745CFA" w:rsidP="00745CF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rsidR="00745CFA" w:rsidRPr="009956C4" w:rsidRDefault="00745CFA" w:rsidP="00745CF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rsidR="00745CFA" w:rsidRPr="009956C4" w:rsidRDefault="00745CFA" w:rsidP="00745CFA">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rsidR="00745CFA" w:rsidRPr="009956C4" w:rsidRDefault="00745CFA" w:rsidP="00745CFA">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rsidR="00745CFA" w:rsidRPr="009956C4" w:rsidRDefault="00745CFA" w:rsidP="00745CFA">
            <w:pPr>
              <w:jc w:val="right"/>
              <w:rPr>
                <w:rFonts w:ascii="Calibri" w:hAnsi="Calibri" w:cs="Calibri"/>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jc w:val="center"/>
              <w:rPr>
                <w:rFonts w:ascii="Arial" w:hAnsi="Arial" w:cs="Arial"/>
                <w:b/>
                <w:bCs/>
                <w:sz w:val="2"/>
                <w:szCs w:val="2"/>
                <w:lang w:val="es-BO"/>
              </w:rPr>
            </w:pPr>
          </w:p>
        </w:tc>
        <w:tc>
          <w:tcPr>
            <w:tcW w:w="335" w:type="dxa"/>
            <w:tcBorders>
              <w:top w:val="nil"/>
              <w:left w:val="nil"/>
              <w:bottom w:val="nil"/>
              <w:right w:val="nil"/>
            </w:tcBorders>
            <w:shd w:val="clear" w:color="auto" w:fill="auto"/>
            <w:noWrap/>
            <w:vAlign w:val="bottom"/>
            <w:hideMark/>
          </w:tcPr>
          <w:p w:rsidR="00745CFA" w:rsidRPr="009956C4" w:rsidRDefault="00745CFA" w:rsidP="00745CFA">
            <w:pPr>
              <w:rPr>
                <w:rFonts w:ascii="Calibri" w:hAnsi="Calibri" w:cs="Calibri"/>
                <w:sz w:val="2"/>
                <w:szCs w:val="2"/>
                <w:lang w:val="es-BO"/>
              </w:rPr>
            </w:pPr>
          </w:p>
        </w:tc>
        <w:tc>
          <w:tcPr>
            <w:tcW w:w="390" w:type="dxa"/>
            <w:tcBorders>
              <w:top w:val="nil"/>
              <w:left w:val="nil"/>
              <w:bottom w:val="nil"/>
              <w:right w:val="nil"/>
            </w:tcBorders>
            <w:shd w:val="clear" w:color="auto" w:fill="auto"/>
            <w:noWrap/>
            <w:vAlign w:val="bottom"/>
            <w:hideMark/>
          </w:tcPr>
          <w:p w:rsidR="00745CFA" w:rsidRPr="009956C4" w:rsidRDefault="00745CFA" w:rsidP="00745CFA">
            <w:pPr>
              <w:rPr>
                <w:rFonts w:ascii="Calibri" w:hAnsi="Calibri" w:cs="Calibri"/>
                <w:sz w:val="2"/>
                <w:szCs w:val="2"/>
                <w:lang w:val="es-BO"/>
              </w:rPr>
            </w:pPr>
          </w:p>
        </w:tc>
        <w:tc>
          <w:tcPr>
            <w:tcW w:w="283"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i/>
                <w:i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rsidR="00745CFA" w:rsidRPr="009956C4" w:rsidRDefault="00745CFA" w:rsidP="00745CFA">
            <w:pPr>
              <w:rPr>
                <w:rFonts w:ascii="Calibri" w:hAnsi="Calibri" w:cs="Calibri"/>
                <w:sz w:val="2"/>
                <w:szCs w:val="2"/>
                <w:lang w:val="es-BO"/>
              </w:rPr>
            </w:pPr>
          </w:p>
        </w:tc>
        <w:tc>
          <w:tcPr>
            <w:tcW w:w="266" w:type="dxa"/>
            <w:tcBorders>
              <w:top w:val="nil"/>
              <w:left w:val="nil"/>
              <w:bottom w:val="nil"/>
              <w:right w:val="single" w:sz="12" w:space="0" w:color="auto"/>
            </w:tcBorders>
            <w:shd w:val="clear" w:color="auto" w:fill="auto"/>
            <w:noWrap/>
            <w:vAlign w:val="bottom"/>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r>
      <w:tr w:rsidR="00745CFA" w:rsidRPr="009956C4" w:rsidTr="00745CFA">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rsidR="00745CFA" w:rsidRPr="009956C4" w:rsidRDefault="00745CFA" w:rsidP="00745CFA">
            <w:pPr>
              <w:rPr>
                <w:rFonts w:ascii="Arial" w:hAnsi="Arial" w:cs="Arial"/>
                <w:b/>
                <w:bCs/>
                <w:lang w:val="es-BO"/>
              </w:rPr>
            </w:pPr>
            <w:r w:rsidRPr="009956C4">
              <w:rPr>
                <w:rFonts w:ascii="Arial" w:hAnsi="Arial" w:cs="Arial"/>
                <w:b/>
                <w:bCs/>
                <w:lang w:val="es-BO"/>
              </w:rPr>
              <w:t xml:space="preserve">2.     INFORMACIÓN SOBRE NOTIFICACIONES/COMUNICACIONES </w:t>
            </w:r>
          </w:p>
        </w:tc>
      </w:tr>
      <w:tr w:rsidR="00745CFA" w:rsidRPr="009956C4" w:rsidTr="00745CFA">
        <w:trPr>
          <w:trHeight w:val="114"/>
          <w:jc w:val="center"/>
        </w:trPr>
        <w:tc>
          <w:tcPr>
            <w:tcW w:w="354" w:type="dxa"/>
            <w:tcBorders>
              <w:top w:val="nil"/>
              <w:left w:val="single" w:sz="12" w:space="0" w:color="auto"/>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63"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r>
      <w:tr w:rsidR="00745CFA" w:rsidRPr="009956C4" w:rsidTr="00745CFA">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rsidR="00745CFA" w:rsidRPr="009956C4" w:rsidRDefault="00745CFA" w:rsidP="00745CFA">
            <w:pPr>
              <w:jc w:val="right"/>
              <w:rPr>
                <w:rFonts w:ascii="Arial" w:hAnsi="Arial" w:cs="Arial"/>
                <w:b/>
                <w:bCs/>
                <w:lang w:val="es-BO"/>
              </w:rPr>
            </w:pPr>
            <w:r w:rsidRPr="009956C4">
              <w:rPr>
                <w:rFonts w:ascii="Arial" w:hAnsi="Arial" w:cs="Arial"/>
                <w:b/>
                <w:bCs/>
                <w:lang w:val="es-BO"/>
              </w:rPr>
              <w:t>Solicito que las notificaciones/comunicaciones me sean remitidas vía:</w:t>
            </w:r>
          </w:p>
        </w:tc>
        <w:tc>
          <w:tcPr>
            <w:tcW w:w="2477" w:type="dxa"/>
            <w:gridSpan w:val="8"/>
            <w:tcBorders>
              <w:top w:val="nil"/>
              <w:left w:val="nil"/>
              <w:bottom w:val="nil"/>
              <w:right w:val="single" w:sz="4" w:space="0" w:color="auto"/>
            </w:tcBorders>
            <w:shd w:val="clear" w:color="auto" w:fill="auto"/>
            <w:vAlign w:val="center"/>
            <w:hideMark/>
          </w:tcPr>
          <w:p w:rsidR="00745CFA" w:rsidRPr="009956C4" w:rsidRDefault="00745CFA" w:rsidP="00745CFA">
            <w:pPr>
              <w:jc w:val="right"/>
              <w:rPr>
                <w:rFonts w:ascii="Arial" w:hAnsi="Arial" w:cs="Arial"/>
                <w:bCs/>
                <w:lang w:val="es-BO"/>
              </w:rPr>
            </w:pPr>
            <w:r w:rsidRPr="009956C4">
              <w:rPr>
                <w:rFonts w:ascii="Arial" w:hAnsi="Arial" w:cs="Arial"/>
                <w:bCs/>
                <w:lang w:val="es-BO"/>
              </w:rPr>
              <w:t>Fax:</w:t>
            </w:r>
          </w:p>
          <w:p w:rsidR="00745CFA" w:rsidRPr="009956C4" w:rsidRDefault="00745CFA" w:rsidP="00745CFA">
            <w:pPr>
              <w:jc w:val="right"/>
              <w:rPr>
                <w:rFonts w:ascii="Arial" w:hAnsi="Arial" w:cs="Arial"/>
                <w:i/>
                <w:lang w:val="es-BO"/>
              </w:rPr>
            </w:pPr>
            <w:r w:rsidRPr="009956C4">
              <w:rPr>
                <w:rFonts w:ascii="Arial" w:hAnsi="Arial" w:cs="Arial"/>
                <w:bCs/>
                <w:i/>
                <w:lang w:val="es-BO"/>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rsidR="00745CFA" w:rsidRPr="009956C4" w:rsidRDefault="00745CFA" w:rsidP="00745CFA">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lang w:val="es-BO"/>
              </w:rPr>
            </w:pPr>
            <w:r w:rsidRPr="009956C4">
              <w:rPr>
                <w:rFonts w:ascii="Arial" w:hAnsi="Arial" w:cs="Arial"/>
                <w:lang w:val="es-BO"/>
              </w:rPr>
              <w:t> </w:t>
            </w:r>
          </w:p>
        </w:tc>
      </w:tr>
      <w:tr w:rsidR="00745CFA" w:rsidRPr="009956C4" w:rsidTr="00745CFA">
        <w:trPr>
          <w:trHeight w:val="71"/>
          <w:jc w:val="center"/>
        </w:trPr>
        <w:tc>
          <w:tcPr>
            <w:tcW w:w="3009" w:type="dxa"/>
            <w:gridSpan w:val="9"/>
            <w:vMerge/>
            <w:tcBorders>
              <w:top w:val="nil"/>
              <w:left w:val="single" w:sz="12" w:space="0" w:color="auto"/>
              <w:bottom w:val="nil"/>
              <w:right w:val="nil"/>
            </w:tcBorders>
            <w:vAlign w:val="center"/>
            <w:hideMark/>
          </w:tcPr>
          <w:p w:rsidR="00745CFA" w:rsidRPr="009956C4" w:rsidRDefault="00745CFA" w:rsidP="00745CFA">
            <w:pPr>
              <w:rPr>
                <w:rFonts w:ascii="Arial" w:hAnsi="Arial" w:cs="Arial"/>
                <w:b/>
                <w:bCs/>
                <w:lang w:val="es-BO"/>
              </w:rPr>
            </w:pPr>
          </w:p>
        </w:tc>
        <w:tc>
          <w:tcPr>
            <w:tcW w:w="390"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rsidR="00745CFA" w:rsidRPr="009956C4" w:rsidRDefault="00745CFA" w:rsidP="00745CFA">
            <w:pPr>
              <w:jc w:val="right"/>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r>
      <w:tr w:rsidR="00745CFA" w:rsidRPr="009956C4" w:rsidTr="00745CFA">
        <w:trPr>
          <w:trHeight w:val="267"/>
          <w:jc w:val="center"/>
        </w:trPr>
        <w:tc>
          <w:tcPr>
            <w:tcW w:w="3009" w:type="dxa"/>
            <w:gridSpan w:val="9"/>
            <w:vMerge/>
            <w:tcBorders>
              <w:top w:val="nil"/>
              <w:left w:val="single" w:sz="12" w:space="0" w:color="auto"/>
              <w:bottom w:val="nil"/>
              <w:right w:val="nil"/>
            </w:tcBorders>
            <w:vAlign w:val="center"/>
            <w:hideMark/>
          </w:tcPr>
          <w:p w:rsidR="00745CFA" w:rsidRPr="009956C4" w:rsidRDefault="00745CFA" w:rsidP="00745CFA">
            <w:pPr>
              <w:rPr>
                <w:rFonts w:ascii="Arial" w:hAnsi="Arial" w:cs="Arial"/>
                <w:b/>
                <w:bCs/>
                <w:lang w:val="es-BO"/>
              </w:rPr>
            </w:pPr>
          </w:p>
        </w:tc>
        <w:tc>
          <w:tcPr>
            <w:tcW w:w="2477" w:type="dxa"/>
            <w:gridSpan w:val="8"/>
            <w:tcBorders>
              <w:top w:val="nil"/>
              <w:left w:val="nil"/>
              <w:bottom w:val="nil"/>
              <w:right w:val="single" w:sz="4" w:space="0" w:color="auto"/>
            </w:tcBorders>
            <w:shd w:val="clear" w:color="auto" w:fill="auto"/>
            <w:vAlign w:val="center"/>
            <w:hideMark/>
          </w:tcPr>
          <w:p w:rsidR="00745CFA" w:rsidRPr="009956C4" w:rsidRDefault="00745CFA" w:rsidP="00745CFA">
            <w:pPr>
              <w:jc w:val="right"/>
              <w:rPr>
                <w:rFonts w:ascii="Arial" w:hAnsi="Arial" w:cs="Arial"/>
                <w:lang w:val="es-BO"/>
              </w:rPr>
            </w:pPr>
            <w:r w:rsidRPr="009956C4">
              <w:rPr>
                <w:rFonts w:ascii="Arial" w:hAnsi="Arial" w:cs="Arial"/>
                <w:bCs/>
                <w:lang w:val="es-BO"/>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rsidR="00745CFA" w:rsidRPr="009956C4" w:rsidRDefault="00745CFA" w:rsidP="00745CFA">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lang w:val="es-BO"/>
              </w:rPr>
            </w:pPr>
            <w:r w:rsidRPr="009956C4">
              <w:rPr>
                <w:rFonts w:ascii="Arial" w:hAnsi="Arial" w:cs="Arial"/>
                <w:lang w:val="es-BO"/>
              </w:rPr>
              <w:t> </w:t>
            </w:r>
          </w:p>
        </w:tc>
      </w:tr>
      <w:tr w:rsidR="00745CFA" w:rsidRPr="009956C4" w:rsidTr="00745CFA">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1752" w:type="dxa"/>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c>
          <w:tcPr>
            <w:tcW w:w="673"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jc w:val="center"/>
              <w:rPr>
                <w:rFonts w:ascii="Arial" w:hAnsi="Arial" w:cs="Arial"/>
                <w:b/>
                <w:bCs/>
                <w:sz w:val="2"/>
                <w:szCs w:val="2"/>
                <w:lang w:val="es-BO"/>
              </w:rPr>
            </w:pPr>
            <w:r w:rsidRPr="009956C4">
              <w:rPr>
                <w:rFonts w:ascii="Arial" w:hAnsi="Arial" w:cs="Arial"/>
                <w:b/>
                <w:bCs/>
                <w:sz w:val="2"/>
                <w:szCs w:val="2"/>
                <w:lang w:val="es-BO"/>
              </w:rPr>
              <w:t> </w:t>
            </w:r>
          </w:p>
        </w:tc>
        <w:tc>
          <w:tcPr>
            <w:tcW w:w="363"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19"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266" w:type="dxa"/>
            <w:tcBorders>
              <w:top w:val="nil"/>
              <w:left w:val="nil"/>
              <w:bottom w:val="single" w:sz="12" w:space="0" w:color="auto"/>
              <w:right w:val="single" w:sz="12" w:space="0" w:color="auto"/>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r>
    </w:tbl>
    <w:p w:rsidR="00745CFA" w:rsidRPr="009956C4" w:rsidRDefault="00745CFA" w:rsidP="00745CFA">
      <w:pPr>
        <w:rPr>
          <w:rFonts w:cs="Arial"/>
          <w:b/>
          <w:sz w:val="18"/>
          <w:szCs w:val="18"/>
          <w:lang w:val="es-BO"/>
        </w:rPr>
      </w:pPr>
    </w:p>
    <w:p w:rsidR="00745CFA" w:rsidRPr="009956C4" w:rsidRDefault="00745CFA" w:rsidP="00745CFA">
      <w:pPr>
        <w:jc w:val="center"/>
        <w:rPr>
          <w:rFonts w:cs="Arial"/>
          <w:b/>
          <w:sz w:val="18"/>
          <w:szCs w:val="18"/>
          <w:lang w:val="es-BO"/>
        </w:rPr>
      </w:pPr>
    </w:p>
    <w:p w:rsidR="00745CFA" w:rsidRPr="009956C4" w:rsidRDefault="00745CFA" w:rsidP="00745CFA">
      <w:pPr>
        <w:jc w:val="both"/>
        <w:rPr>
          <w:rFonts w:cs="Arial"/>
          <w:b/>
          <w:sz w:val="18"/>
          <w:szCs w:val="18"/>
          <w:lang w:val="es-BO"/>
        </w:rPr>
      </w:pPr>
    </w:p>
    <w:p w:rsidR="00745CFA" w:rsidRPr="009956C4" w:rsidRDefault="00745CFA" w:rsidP="00745CFA">
      <w:pPr>
        <w:jc w:val="center"/>
        <w:rPr>
          <w:rFonts w:cs="Arial"/>
          <w:b/>
          <w:sz w:val="18"/>
          <w:szCs w:val="18"/>
          <w:lang w:val="es-BO"/>
        </w:rPr>
      </w:pPr>
    </w:p>
    <w:p w:rsidR="00745CFA" w:rsidRPr="009956C4" w:rsidRDefault="00745CFA" w:rsidP="00745CFA">
      <w:pPr>
        <w:jc w:val="center"/>
        <w:rPr>
          <w:rFonts w:cs="Arial"/>
          <w:b/>
          <w:sz w:val="18"/>
          <w:szCs w:val="18"/>
          <w:lang w:val="es-BO"/>
        </w:rPr>
      </w:pPr>
    </w:p>
    <w:p w:rsidR="00745CFA" w:rsidRPr="009956C4" w:rsidRDefault="00745CFA" w:rsidP="00745CFA">
      <w:pPr>
        <w:rPr>
          <w:rFonts w:cs="Arial"/>
          <w:b/>
          <w:sz w:val="18"/>
          <w:lang w:val="es-BO"/>
        </w:rPr>
      </w:pPr>
      <w:r w:rsidRPr="009956C4">
        <w:rPr>
          <w:rFonts w:cs="Arial"/>
          <w:b/>
          <w:sz w:val="18"/>
          <w:lang w:val="es-BO"/>
        </w:rPr>
        <w:br w:type="page"/>
      </w:r>
    </w:p>
    <w:p w:rsidR="00B519A4" w:rsidRDefault="00B519A4" w:rsidP="00745CFA">
      <w:pPr>
        <w:jc w:val="center"/>
        <w:rPr>
          <w:rFonts w:cs="Arial"/>
          <w:b/>
          <w:sz w:val="18"/>
          <w:lang w:val="es-BO"/>
        </w:rPr>
      </w:pPr>
    </w:p>
    <w:p w:rsidR="00745CFA" w:rsidRPr="009956C4" w:rsidRDefault="00745CFA" w:rsidP="00745CFA">
      <w:pPr>
        <w:jc w:val="center"/>
        <w:rPr>
          <w:rFonts w:cs="Arial"/>
          <w:b/>
          <w:sz w:val="18"/>
          <w:lang w:val="es-BO"/>
        </w:rPr>
      </w:pPr>
      <w:r w:rsidRPr="009956C4">
        <w:rPr>
          <w:rFonts w:cs="Arial"/>
          <w:b/>
          <w:sz w:val="18"/>
          <w:lang w:val="es-BO"/>
        </w:rPr>
        <w:t>FORMULARIO A-2b</w:t>
      </w:r>
    </w:p>
    <w:p w:rsidR="00745CFA" w:rsidRPr="009956C4" w:rsidRDefault="00745CFA" w:rsidP="00745CFA">
      <w:pPr>
        <w:jc w:val="center"/>
        <w:rPr>
          <w:rFonts w:cs="Arial"/>
          <w:b/>
          <w:sz w:val="18"/>
          <w:lang w:val="es-BO"/>
        </w:rPr>
      </w:pPr>
      <w:r w:rsidRPr="009956C4">
        <w:rPr>
          <w:rFonts w:cs="Arial"/>
          <w:b/>
          <w:sz w:val="18"/>
          <w:lang w:val="es-BO"/>
        </w:rPr>
        <w:t>IDENTIFICACIÓN DEL PROPONENTE</w:t>
      </w:r>
    </w:p>
    <w:p w:rsidR="00745CFA" w:rsidRDefault="00745CFA" w:rsidP="00745CFA">
      <w:pPr>
        <w:jc w:val="center"/>
        <w:rPr>
          <w:rFonts w:cs="Arial"/>
          <w:b/>
          <w:sz w:val="18"/>
          <w:lang w:val="es-BO"/>
        </w:rPr>
      </w:pPr>
      <w:r w:rsidRPr="009956C4">
        <w:rPr>
          <w:rFonts w:cs="Arial"/>
          <w:b/>
          <w:sz w:val="18"/>
          <w:lang w:val="es-BO"/>
        </w:rPr>
        <w:t xml:space="preserve">(Para </w:t>
      </w:r>
      <w:r>
        <w:rPr>
          <w:rFonts w:cs="Arial"/>
          <w:b/>
          <w:sz w:val="18"/>
          <w:lang w:val="es-BO"/>
        </w:rPr>
        <w:t>Personas Jurídicas</w:t>
      </w:r>
      <w:r w:rsidRPr="009956C4">
        <w:rPr>
          <w:rFonts w:cs="Arial"/>
          <w:b/>
          <w:sz w:val="18"/>
          <w:lang w:val="es-BO"/>
        </w:rPr>
        <w:t>)</w:t>
      </w:r>
    </w:p>
    <w:p w:rsidR="00745CFA" w:rsidRPr="009956C4" w:rsidRDefault="00745CFA" w:rsidP="00745CFA">
      <w:pPr>
        <w:jc w:val="center"/>
        <w:rPr>
          <w:rFonts w:cs="Arial"/>
          <w:b/>
          <w:sz w:val="18"/>
          <w:lang w:val="es-BO"/>
        </w:rPr>
      </w:pPr>
    </w:p>
    <w:tbl>
      <w:tblPr>
        <w:tblpPr w:leftFromText="141" w:rightFromText="141" w:vertAnchor="text" w:tblpXSpec="center" w:tblpY="1"/>
        <w:tblOverlap w:val="never"/>
        <w:tblW w:w="5236" w:type="pct"/>
        <w:tblLook w:val="04A0" w:firstRow="1" w:lastRow="0" w:firstColumn="1" w:lastColumn="0" w:noHBand="0" w:noVBand="1"/>
      </w:tblPr>
      <w:tblGrid>
        <w:gridCol w:w="253"/>
        <w:gridCol w:w="28"/>
        <w:gridCol w:w="5"/>
        <w:gridCol w:w="8"/>
        <w:gridCol w:w="212"/>
        <w:gridCol w:w="26"/>
        <w:gridCol w:w="18"/>
        <w:gridCol w:w="34"/>
        <w:gridCol w:w="182"/>
        <w:gridCol w:w="16"/>
        <w:gridCol w:w="31"/>
        <w:gridCol w:w="17"/>
        <w:gridCol w:w="30"/>
        <w:gridCol w:w="179"/>
        <w:gridCol w:w="37"/>
        <w:gridCol w:w="216"/>
        <w:gridCol w:w="7"/>
        <w:gridCol w:w="25"/>
        <w:gridCol w:w="119"/>
        <w:gridCol w:w="118"/>
        <w:gridCol w:w="11"/>
        <w:gridCol w:w="120"/>
        <w:gridCol w:w="128"/>
        <w:gridCol w:w="3"/>
        <w:gridCol w:w="104"/>
        <w:gridCol w:w="6"/>
        <w:gridCol w:w="6"/>
        <w:gridCol w:w="129"/>
        <w:gridCol w:w="15"/>
        <w:gridCol w:w="92"/>
        <w:gridCol w:w="16"/>
        <w:gridCol w:w="146"/>
        <w:gridCol w:w="6"/>
        <w:gridCol w:w="112"/>
        <w:gridCol w:w="47"/>
        <w:gridCol w:w="81"/>
        <w:gridCol w:w="21"/>
        <w:gridCol w:w="229"/>
        <w:gridCol w:w="33"/>
        <w:gridCol w:w="31"/>
        <w:gridCol w:w="205"/>
        <w:gridCol w:w="26"/>
        <w:gridCol w:w="134"/>
        <w:gridCol w:w="80"/>
        <w:gridCol w:w="6"/>
        <w:gridCol w:w="42"/>
        <w:gridCol w:w="172"/>
        <w:gridCol w:w="59"/>
        <w:gridCol w:w="53"/>
        <w:gridCol w:w="199"/>
        <w:gridCol w:w="64"/>
        <w:gridCol w:w="32"/>
        <w:gridCol w:w="158"/>
        <w:gridCol w:w="73"/>
        <w:gridCol w:w="60"/>
        <w:gridCol w:w="119"/>
        <w:gridCol w:w="44"/>
        <w:gridCol w:w="40"/>
        <w:gridCol w:w="42"/>
        <w:gridCol w:w="2"/>
        <w:gridCol w:w="122"/>
        <w:gridCol w:w="97"/>
        <w:gridCol w:w="2"/>
        <w:gridCol w:w="25"/>
        <w:gridCol w:w="74"/>
        <w:gridCol w:w="54"/>
        <w:gridCol w:w="92"/>
        <w:gridCol w:w="16"/>
        <w:gridCol w:w="10"/>
        <w:gridCol w:w="87"/>
        <w:gridCol w:w="42"/>
        <w:gridCol w:w="123"/>
        <w:gridCol w:w="1"/>
        <w:gridCol w:w="6"/>
        <w:gridCol w:w="118"/>
        <w:gridCol w:w="15"/>
        <w:gridCol w:w="114"/>
        <w:gridCol w:w="10"/>
        <w:gridCol w:w="61"/>
        <w:gridCol w:w="53"/>
        <w:gridCol w:w="92"/>
        <w:gridCol w:w="30"/>
        <w:gridCol w:w="27"/>
        <w:gridCol w:w="46"/>
        <w:gridCol w:w="50"/>
        <w:gridCol w:w="110"/>
        <w:gridCol w:w="57"/>
        <w:gridCol w:w="87"/>
        <w:gridCol w:w="159"/>
        <w:gridCol w:w="17"/>
        <w:gridCol w:w="78"/>
        <w:gridCol w:w="185"/>
        <w:gridCol w:w="147"/>
        <w:gridCol w:w="116"/>
        <w:gridCol w:w="216"/>
        <w:gridCol w:w="47"/>
        <w:gridCol w:w="263"/>
        <w:gridCol w:w="11"/>
        <w:gridCol w:w="21"/>
        <w:gridCol w:w="11"/>
        <w:gridCol w:w="220"/>
        <w:gridCol w:w="6"/>
        <w:gridCol w:w="93"/>
        <w:gridCol w:w="164"/>
        <w:gridCol w:w="90"/>
        <w:gridCol w:w="68"/>
        <w:gridCol w:w="83"/>
        <w:gridCol w:w="22"/>
        <w:gridCol w:w="77"/>
        <w:gridCol w:w="38"/>
        <w:gridCol w:w="148"/>
        <w:gridCol w:w="68"/>
        <w:gridCol w:w="195"/>
        <w:gridCol w:w="36"/>
        <w:gridCol w:w="23"/>
        <w:gridCol w:w="38"/>
        <w:gridCol w:w="124"/>
        <w:gridCol w:w="42"/>
        <w:gridCol w:w="44"/>
        <w:gridCol w:w="34"/>
        <w:gridCol w:w="42"/>
        <w:gridCol w:w="94"/>
        <w:gridCol w:w="49"/>
        <w:gridCol w:w="29"/>
        <w:gridCol w:w="45"/>
        <w:gridCol w:w="29"/>
        <w:gridCol w:w="94"/>
        <w:gridCol w:w="66"/>
        <w:gridCol w:w="17"/>
        <w:gridCol w:w="141"/>
        <w:gridCol w:w="14"/>
        <w:gridCol w:w="37"/>
        <w:gridCol w:w="54"/>
        <w:gridCol w:w="6"/>
        <w:gridCol w:w="192"/>
        <w:gridCol w:w="3"/>
        <w:gridCol w:w="8"/>
        <w:gridCol w:w="49"/>
        <w:gridCol w:w="5"/>
        <w:gridCol w:w="6"/>
        <w:gridCol w:w="177"/>
        <w:gridCol w:w="10"/>
        <w:gridCol w:w="37"/>
        <w:gridCol w:w="14"/>
        <w:gridCol w:w="15"/>
        <w:gridCol w:w="3"/>
        <w:gridCol w:w="237"/>
        <w:gridCol w:w="8"/>
        <w:gridCol w:w="13"/>
      </w:tblGrid>
      <w:tr w:rsidR="00745CFA" w:rsidRPr="009956C4" w:rsidTr="00745CFA">
        <w:trPr>
          <w:gridAfter w:val="1"/>
          <w:wAfter w:w="7" w:type="pct"/>
          <w:trHeight w:val="567"/>
        </w:trPr>
        <w:tc>
          <w:tcPr>
            <w:tcW w:w="4993" w:type="pct"/>
            <w:gridSpan w:val="148"/>
            <w:tcBorders>
              <w:top w:val="single" w:sz="8" w:space="0" w:color="auto"/>
              <w:left w:val="single" w:sz="12" w:space="0" w:color="auto"/>
              <w:bottom w:val="single" w:sz="8" w:space="0" w:color="auto"/>
              <w:right w:val="single" w:sz="12" w:space="0" w:color="auto"/>
            </w:tcBorders>
            <w:shd w:val="clear" w:color="000000" w:fill="0F253F"/>
            <w:vAlign w:val="center"/>
            <w:hideMark/>
          </w:tcPr>
          <w:p w:rsidR="00745CFA" w:rsidRPr="009956C4" w:rsidRDefault="00745CFA" w:rsidP="00745CFA">
            <w:pPr>
              <w:pStyle w:val="Prrafodelista"/>
              <w:numPr>
                <w:ilvl w:val="0"/>
                <w:numId w:val="23"/>
              </w:numPr>
              <w:ind w:left="444" w:hanging="283"/>
              <w:rPr>
                <w:rFonts w:ascii="Arial" w:hAnsi="Arial" w:cs="Arial"/>
                <w:b/>
                <w:bCs/>
                <w:sz w:val="16"/>
                <w:szCs w:val="16"/>
                <w:lang w:val="es-BO"/>
              </w:rPr>
            </w:pPr>
            <w:r w:rsidRPr="009956C4">
              <w:rPr>
                <w:rFonts w:ascii="Arial" w:hAnsi="Arial" w:cs="Arial"/>
                <w:b/>
                <w:bCs/>
                <w:sz w:val="18"/>
                <w:szCs w:val="16"/>
                <w:lang w:val="es-BO"/>
              </w:rPr>
              <w:t>DATOS GENERALES DEL PROPONENTE</w:t>
            </w: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hideMark/>
          </w:tcPr>
          <w:p w:rsidR="00745CFA" w:rsidRPr="009956C4" w:rsidRDefault="00745CFA" w:rsidP="00745CFA">
            <w:pPr>
              <w:rPr>
                <w:rFonts w:ascii="Calibri" w:hAnsi="Calibri" w:cs="Calibri"/>
                <w:lang w:val="es-BO"/>
              </w:rPr>
            </w:pPr>
            <w:r w:rsidRPr="009956C4">
              <w:rPr>
                <w:rFonts w:ascii="Calibri" w:hAnsi="Calibri" w:cs="Calibri"/>
                <w:lang w:val="es-BO"/>
              </w:rPr>
              <w:t> </w:t>
            </w:r>
          </w:p>
        </w:tc>
        <w:tc>
          <w:tcPr>
            <w:tcW w:w="144" w:type="pct"/>
            <w:gridSpan w:val="6"/>
            <w:tcBorders>
              <w:top w:val="nil"/>
              <w:bottom w:val="nil"/>
            </w:tcBorders>
            <w:shd w:val="clear" w:color="auto" w:fill="auto"/>
            <w:vAlign w:val="center"/>
          </w:tcPr>
          <w:p w:rsidR="00745CFA" w:rsidRPr="009956C4" w:rsidRDefault="00745CFA" w:rsidP="00745CFA">
            <w:pPr>
              <w:rPr>
                <w:lang w:val="es-BO"/>
              </w:rPr>
            </w:pPr>
            <w:r w:rsidRPr="009956C4">
              <w:rPr>
                <w:lang w:val="es-BO"/>
              </w:rPr>
              <w:t> </w:t>
            </w: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2"/>
            <w:tcBorders>
              <w:top w:val="nil"/>
              <w:bottom w:val="single" w:sz="2" w:space="0" w:color="auto"/>
            </w:tcBorders>
            <w:shd w:val="clear" w:color="auto" w:fill="auto"/>
            <w:vAlign w:val="center"/>
          </w:tcPr>
          <w:p w:rsidR="00745CFA" w:rsidRPr="009956C4" w:rsidRDefault="00745CFA" w:rsidP="00745CFA">
            <w:pPr>
              <w:rPr>
                <w:lang w:val="es-BO"/>
              </w:rPr>
            </w:pPr>
          </w:p>
        </w:tc>
        <w:tc>
          <w:tcPr>
            <w:tcW w:w="128"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17"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29"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20" w:type="pct"/>
            <w:gridSpan w:val="2"/>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20"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19"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19"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20"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17"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58" w:type="pct"/>
            <w:gridSpan w:val="2"/>
            <w:tcBorders>
              <w:top w:val="nil"/>
              <w:bottom w:val="single" w:sz="2" w:space="0" w:color="auto"/>
            </w:tcBorders>
            <w:shd w:val="clear" w:color="auto" w:fill="auto"/>
            <w:vAlign w:val="center"/>
          </w:tcPr>
          <w:p w:rsidR="00745CFA" w:rsidRPr="009956C4" w:rsidRDefault="00745CFA" w:rsidP="00745CFA">
            <w:pPr>
              <w:rPr>
                <w:lang w:val="es-BO"/>
              </w:rPr>
            </w:pPr>
          </w:p>
        </w:tc>
        <w:tc>
          <w:tcPr>
            <w:tcW w:w="158" w:type="pct"/>
            <w:gridSpan w:val="2"/>
            <w:tcBorders>
              <w:top w:val="nil"/>
              <w:bottom w:val="single" w:sz="2" w:space="0" w:color="auto"/>
            </w:tcBorders>
            <w:shd w:val="clear" w:color="auto" w:fill="auto"/>
            <w:vAlign w:val="center"/>
          </w:tcPr>
          <w:p w:rsidR="00745CFA" w:rsidRPr="009956C4" w:rsidRDefault="00745CFA" w:rsidP="00745CFA">
            <w:pPr>
              <w:rPr>
                <w:lang w:val="es-BO"/>
              </w:rPr>
            </w:pPr>
          </w:p>
        </w:tc>
        <w:tc>
          <w:tcPr>
            <w:tcW w:w="163"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57"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2"/>
            <w:tcBorders>
              <w:top w:val="nil"/>
              <w:bottom w:val="single" w:sz="2" w:space="0" w:color="auto"/>
            </w:tcBorders>
            <w:shd w:val="clear" w:color="auto" w:fill="auto"/>
            <w:vAlign w:val="center"/>
          </w:tcPr>
          <w:p w:rsidR="00745CFA" w:rsidRPr="009956C4" w:rsidRDefault="00745CFA" w:rsidP="00745CFA">
            <w:pPr>
              <w:rPr>
                <w:lang w:val="es-BO"/>
              </w:rPr>
            </w:pPr>
          </w:p>
        </w:tc>
        <w:tc>
          <w:tcPr>
            <w:tcW w:w="119"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19"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20"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25" w:type="pct"/>
            <w:gridSpan w:val="6"/>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25" w:type="pct"/>
            <w:gridSpan w:val="4"/>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978" w:type="pct"/>
            <w:gridSpan w:val="30"/>
            <w:vMerge w:val="restart"/>
            <w:tcBorders>
              <w:top w:val="nil"/>
              <w:right w:val="single" w:sz="2" w:space="0" w:color="auto"/>
            </w:tcBorders>
            <w:shd w:val="clear" w:color="auto" w:fill="auto"/>
            <w:vAlign w:val="center"/>
          </w:tcPr>
          <w:p w:rsidR="00745CFA" w:rsidRPr="009956C4" w:rsidRDefault="00745CFA" w:rsidP="00745CFA">
            <w:pPr>
              <w:jc w:val="right"/>
              <w:rPr>
                <w:lang w:val="es-BO"/>
              </w:rPr>
            </w:pPr>
            <w:r w:rsidRPr="009956C4">
              <w:rPr>
                <w:rFonts w:ascii="Arial" w:hAnsi="Arial" w:cs="Arial"/>
                <w:bCs/>
                <w:lang w:val="es-BO"/>
              </w:rPr>
              <w:t>Nombre del proponente o Razón Social</w:t>
            </w:r>
          </w:p>
        </w:tc>
        <w:tc>
          <w:tcPr>
            <w:tcW w:w="3763" w:type="pct"/>
            <w:gridSpan w:val="113"/>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lang w:val="es-BO"/>
              </w:rPr>
            </w:pPr>
          </w:p>
        </w:tc>
        <w:tc>
          <w:tcPr>
            <w:tcW w:w="125" w:type="pct"/>
            <w:gridSpan w:val="4"/>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978" w:type="pct"/>
            <w:gridSpan w:val="30"/>
            <w:vMerge/>
            <w:tcBorders>
              <w:bottom w:val="nil"/>
              <w:right w:val="single" w:sz="2" w:space="0" w:color="auto"/>
            </w:tcBorders>
            <w:shd w:val="clear" w:color="auto" w:fill="auto"/>
            <w:vAlign w:val="center"/>
          </w:tcPr>
          <w:p w:rsidR="00745CFA" w:rsidRPr="009956C4" w:rsidRDefault="00745CFA" w:rsidP="00745CFA">
            <w:pPr>
              <w:rPr>
                <w:lang w:val="es-BO"/>
              </w:rPr>
            </w:pPr>
          </w:p>
        </w:tc>
        <w:tc>
          <w:tcPr>
            <w:tcW w:w="3763" w:type="pct"/>
            <w:gridSpan w:val="113"/>
            <w:vMerge/>
            <w:tcBorders>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lang w:val="es-BO"/>
              </w:rPr>
            </w:pPr>
          </w:p>
        </w:tc>
        <w:tc>
          <w:tcPr>
            <w:tcW w:w="125" w:type="pct"/>
            <w:gridSpan w:val="4"/>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8" w:type="pct"/>
            <w:gridSpan w:val="2"/>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8" w:type="pct"/>
            <w:gridSpan w:val="3"/>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7" w:type="pct"/>
            <w:gridSpan w:val="4"/>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9" w:type="pct"/>
            <w:gridSpan w:val="3"/>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0" w:type="pct"/>
            <w:gridSpan w:val="2"/>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1" w:type="pct"/>
            <w:gridSpan w:val="3"/>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0" w:type="pct"/>
            <w:gridSpan w:val="3"/>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9"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9"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8"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8" w:type="pct"/>
            <w:gridSpan w:val="4"/>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0"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7"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1" w:type="pct"/>
            <w:gridSpan w:val="3"/>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1" w:type="pct"/>
            <w:gridSpan w:val="3"/>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58" w:type="pct"/>
            <w:gridSpan w:val="2"/>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58" w:type="pct"/>
            <w:gridSpan w:val="2"/>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63" w:type="pct"/>
            <w:gridSpan w:val="4"/>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57" w:type="pct"/>
            <w:gridSpan w:val="4"/>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1" w:type="pct"/>
            <w:gridSpan w:val="2"/>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9" w:type="pct"/>
            <w:gridSpan w:val="4"/>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1" w:type="pct"/>
            <w:gridSpan w:val="3"/>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1" w:type="pct"/>
            <w:gridSpan w:val="3"/>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8" w:type="pct"/>
            <w:gridSpan w:val="4"/>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8"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9"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0"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5" w:type="pct"/>
            <w:gridSpan w:val="6"/>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8"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5" w:type="pct"/>
            <w:gridSpan w:val="4"/>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978" w:type="pct"/>
            <w:gridSpan w:val="30"/>
            <w:vMerge w:val="restart"/>
            <w:tcBorders>
              <w:top w:val="nil"/>
              <w:right w:val="single" w:sz="4" w:space="0" w:color="auto"/>
            </w:tcBorders>
            <w:shd w:val="clear" w:color="auto" w:fill="auto"/>
            <w:vAlign w:val="center"/>
          </w:tcPr>
          <w:p w:rsidR="00745CFA" w:rsidRPr="009956C4" w:rsidRDefault="00745CFA" w:rsidP="00745CFA">
            <w:pPr>
              <w:jc w:val="right"/>
              <w:rPr>
                <w:rFonts w:ascii="Arial" w:hAnsi="Arial" w:cs="Arial"/>
                <w:bCs/>
                <w:lang w:val="es-BO"/>
              </w:rPr>
            </w:pPr>
            <w:r w:rsidRPr="009956C4">
              <w:rPr>
                <w:rFonts w:ascii="Arial" w:hAnsi="Arial" w:cs="Arial"/>
                <w:bCs/>
                <w:lang w:val="es-BO"/>
              </w:rPr>
              <w:t>Proponente</w:t>
            </w:r>
          </w:p>
        </w:tc>
        <w:tc>
          <w:tcPr>
            <w:tcW w:w="3763" w:type="pct"/>
            <w:gridSpan w:val="11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jc w:val="both"/>
              <w:rPr>
                <w:b/>
                <w:i/>
                <w:lang w:val="es-BO"/>
              </w:rPr>
            </w:pPr>
            <w:r w:rsidRPr="009956C4">
              <w:rPr>
                <w:rFonts w:ascii="Arial" w:hAnsi="Arial" w:cs="Arial"/>
                <w:b/>
                <w:bCs/>
                <w:i/>
                <w:lang w:val="es-BO"/>
              </w:rPr>
              <w:t>(Debe Señalar:</w:t>
            </w:r>
            <w:r w:rsidRPr="009956C4">
              <w:rPr>
                <w:b/>
                <w:lang w:val="es-BO"/>
              </w:rPr>
              <w:t xml:space="preserve"> </w:t>
            </w:r>
            <w:r w:rsidRPr="009956C4">
              <w:rPr>
                <w:rFonts w:ascii="Arial" w:hAnsi="Arial" w:cs="Arial"/>
                <w:b/>
                <w:bCs/>
                <w:i/>
                <w:lang w:val="es-BO"/>
              </w:rPr>
              <w:t>Empresa Nacional, Cooperativa</w:t>
            </w:r>
            <w:r>
              <w:rPr>
                <w:rFonts w:ascii="Arial" w:hAnsi="Arial" w:cs="Arial"/>
                <w:b/>
                <w:bCs/>
                <w:i/>
                <w:lang w:val="es-BO"/>
              </w:rPr>
              <w:t>,</w:t>
            </w:r>
            <w:r w:rsidRPr="009956C4">
              <w:rPr>
                <w:rFonts w:ascii="Arial" w:hAnsi="Arial" w:cs="Arial"/>
                <w:b/>
                <w:bCs/>
                <w:i/>
                <w:lang w:val="es-BO"/>
              </w:rPr>
              <w:t xml:space="preserve"> Asociación Civil Sin Fines De Lucro</w:t>
            </w:r>
            <w:r>
              <w:rPr>
                <w:rFonts w:ascii="Arial" w:hAnsi="Arial" w:cs="Arial"/>
                <w:b/>
                <w:bCs/>
                <w:i/>
                <w:lang w:val="es-BO"/>
              </w:rPr>
              <w:t xml:space="preserve"> o Artesanos</w:t>
            </w:r>
            <w:r w:rsidRPr="009956C4">
              <w:rPr>
                <w:rFonts w:ascii="Arial" w:hAnsi="Arial" w:cs="Arial"/>
                <w:b/>
                <w:bCs/>
                <w:i/>
                <w:lang w:val="es-BO"/>
              </w:rPr>
              <w:t>)</w:t>
            </w:r>
          </w:p>
        </w:tc>
        <w:tc>
          <w:tcPr>
            <w:tcW w:w="125" w:type="pct"/>
            <w:gridSpan w:val="4"/>
            <w:tcBorders>
              <w:top w:val="nil"/>
              <w:left w:val="single" w:sz="4" w:space="0" w:color="auto"/>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978" w:type="pct"/>
            <w:gridSpan w:val="30"/>
            <w:vMerge/>
            <w:tcBorders>
              <w:bottom w:val="nil"/>
              <w:right w:val="single" w:sz="4" w:space="0" w:color="auto"/>
            </w:tcBorders>
            <w:shd w:val="clear" w:color="auto" w:fill="auto"/>
            <w:vAlign w:val="center"/>
          </w:tcPr>
          <w:p w:rsidR="00745CFA" w:rsidRPr="009956C4" w:rsidRDefault="00745CFA" w:rsidP="00745CFA">
            <w:pPr>
              <w:rPr>
                <w:lang w:val="es-BO"/>
              </w:rPr>
            </w:pPr>
          </w:p>
        </w:tc>
        <w:tc>
          <w:tcPr>
            <w:tcW w:w="3763" w:type="pct"/>
            <w:gridSpan w:val="113"/>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lang w:val="es-BO"/>
              </w:rPr>
            </w:pPr>
          </w:p>
        </w:tc>
        <w:tc>
          <w:tcPr>
            <w:tcW w:w="125" w:type="pct"/>
            <w:gridSpan w:val="4"/>
            <w:tcBorders>
              <w:top w:val="nil"/>
              <w:left w:val="single" w:sz="4" w:space="0" w:color="auto"/>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single" w:sz="4" w:space="0" w:color="auto"/>
            </w:tcBorders>
            <w:shd w:val="clear" w:color="auto" w:fill="auto"/>
            <w:vAlign w:val="center"/>
          </w:tcPr>
          <w:p w:rsidR="00745CFA" w:rsidRPr="009956C4" w:rsidRDefault="00745CFA" w:rsidP="00745CFA">
            <w:pPr>
              <w:rPr>
                <w:lang w:val="es-BO"/>
              </w:rPr>
            </w:pPr>
          </w:p>
        </w:tc>
        <w:tc>
          <w:tcPr>
            <w:tcW w:w="118" w:type="pct"/>
            <w:gridSpan w:val="2"/>
            <w:tcBorders>
              <w:top w:val="single" w:sz="4" w:space="0" w:color="auto"/>
            </w:tcBorders>
            <w:shd w:val="clear" w:color="auto" w:fill="auto"/>
            <w:vAlign w:val="center"/>
          </w:tcPr>
          <w:p w:rsidR="00745CFA" w:rsidRPr="009956C4" w:rsidRDefault="00745CFA" w:rsidP="00745CFA">
            <w:pPr>
              <w:rPr>
                <w:lang w:val="es-BO"/>
              </w:rPr>
            </w:pPr>
          </w:p>
        </w:tc>
        <w:tc>
          <w:tcPr>
            <w:tcW w:w="128" w:type="pct"/>
            <w:gridSpan w:val="3"/>
            <w:tcBorders>
              <w:top w:val="single" w:sz="4" w:space="0" w:color="auto"/>
            </w:tcBorders>
            <w:shd w:val="clear" w:color="auto" w:fill="auto"/>
            <w:vAlign w:val="center"/>
          </w:tcPr>
          <w:p w:rsidR="00745CFA" w:rsidRPr="009956C4" w:rsidRDefault="00745CFA" w:rsidP="00745CFA">
            <w:pPr>
              <w:rPr>
                <w:lang w:val="es-BO"/>
              </w:rPr>
            </w:pPr>
          </w:p>
        </w:tc>
        <w:tc>
          <w:tcPr>
            <w:tcW w:w="117" w:type="pct"/>
            <w:gridSpan w:val="4"/>
            <w:tcBorders>
              <w:top w:val="single" w:sz="4" w:space="0" w:color="auto"/>
            </w:tcBorders>
            <w:shd w:val="clear" w:color="auto" w:fill="auto"/>
            <w:vAlign w:val="center"/>
          </w:tcPr>
          <w:p w:rsidR="00745CFA" w:rsidRPr="009956C4" w:rsidRDefault="00745CFA" w:rsidP="00745CFA">
            <w:pPr>
              <w:rPr>
                <w:lang w:val="es-BO"/>
              </w:rPr>
            </w:pPr>
          </w:p>
        </w:tc>
        <w:tc>
          <w:tcPr>
            <w:tcW w:w="129" w:type="pct"/>
            <w:gridSpan w:val="3"/>
            <w:tcBorders>
              <w:top w:val="single" w:sz="4" w:space="0" w:color="auto"/>
            </w:tcBorders>
            <w:shd w:val="clear" w:color="auto" w:fill="auto"/>
            <w:vAlign w:val="center"/>
          </w:tcPr>
          <w:p w:rsidR="00745CFA" w:rsidRPr="009956C4" w:rsidRDefault="00745CFA" w:rsidP="00745CFA">
            <w:pPr>
              <w:rPr>
                <w:lang w:val="es-BO"/>
              </w:rPr>
            </w:pPr>
          </w:p>
        </w:tc>
        <w:tc>
          <w:tcPr>
            <w:tcW w:w="120" w:type="pct"/>
            <w:gridSpan w:val="2"/>
            <w:tcBorders>
              <w:top w:val="single" w:sz="4" w:space="0" w:color="auto"/>
            </w:tcBorders>
            <w:shd w:val="clear" w:color="auto" w:fill="auto"/>
            <w:vAlign w:val="center"/>
          </w:tcPr>
          <w:p w:rsidR="00745CFA" w:rsidRPr="009956C4" w:rsidRDefault="00745CFA" w:rsidP="00745CFA">
            <w:pPr>
              <w:rPr>
                <w:lang w:val="es-BO"/>
              </w:rPr>
            </w:pPr>
          </w:p>
        </w:tc>
        <w:tc>
          <w:tcPr>
            <w:tcW w:w="121" w:type="pct"/>
            <w:gridSpan w:val="3"/>
            <w:tcBorders>
              <w:top w:val="single" w:sz="4" w:space="0" w:color="auto"/>
            </w:tcBorders>
            <w:shd w:val="clear" w:color="auto" w:fill="auto"/>
            <w:vAlign w:val="center"/>
          </w:tcPr>
          <w:p w:rsidR="00745CFA" w:rsidRPr="009956C4" w:rsidRDefault="00745CFA" w:rsidP="00745CFA">
            <w:pPr>
              <w:rPr>
                <w:lang w:val="es-BO"/>
              </w:rPr>
            </w:pPr>
          </w:p>
        </w:tc>
        <w:tc>
          <w:tcPr>
            <w:tcW w:w="120" w:type="pct"/>
            <w:gridSpan w:val="3"/>
            <w:tcBorders>
              <w:top w:val="single" w:sz="4" w:space="0" w:color="auto"/>
            </w:tcBorders>
            <w:shd w:val="clear" w:color="auto" w:fill="auto"/>
            <w:vAlign w:val="center"/>
          </w:tcPr>
          <w:p w:rsidR="00745CFA" w:rsidRPr="009956C4" w:rsidRDefault="00745CFA" w:rsidP="00745CFA">
            <w:pPr>
              <w:rPr>
                <w:lang w:val="es-BO"/>
              </w:rPr>
            </w:pPr>
          </w:p>
        </w:tc>
        <w:tc>
          <w:tcPr>
            <w:tcW w:w="119"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19"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18"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18" w:type="pct"/>
            <w:gridSpan w:val="4"/>
            <w:tcBorders>
              <w:top w:val="single" w:sz="4" w:space="0" w:color="auto"/>
            </w:tcBorders>
            <w:shd w:val="clear" w:color="auto" w:fill="auto"/>
            <w:vAlign w:val="center"/>
          </w:tcPr>
          <w:p w:rsidR="00745CFA" w:rsidRPr="009956C4" w:rsidRDefault="00745CFA" w:rsidP="00745CFA">
            <w:pPr>
              <w:rPr>
                <w:lang w:val="es-BO"/>
              </w:rPr>
            </w:pPr>
          </w:p>
        </w:tc>
        <w:tc>
          <w:tcPr>
            <w:tcW w:w="120"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17"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21" w:type="pct"/>
            <w:gridSpan w:val="3"/>
            <w:tcBorders>
              <w:top w:val="single" w:sz="4" w:space="0" w:color="auto"/>
            </w:tcBorders>
            <w:shd w:val="clear" w:color="auto" w:fill="auto"/>
            <w:vAlign w:val="center"/>
          </w:tcPr>
          <w:p w:rsidR="00745CFA" w:rsidRPr="009956C4" w:rsidRDefault="00745CFA" w:rsidP="00745CFA">
            <w:pPr>
              <w:rPr>
                <w:lang w:val="es-BO"/>
              </w:rPr>
            </w:pPr>
          </w:p>
        </w:tc>
        <w:tc>
          <w:tcPr>
            <w:tcW w:w="121" w:type="pct"/>
            <w:gridSpan w:val="3"/>
            <w:tcBorders>
              <w:top w:val="single" w:sz="4" w:space="0" w:color="auto"/>
            </w:tcBorders>
            <w:shd w:val="clear" w:color="auto" w:fill="auto"/>
            <w:vAlign w:val="center"/>
          </w:tcPr>
          <w:p w:rsidR="00745CFA" w:rsidRPr="009956C4" w:rsidRDefault="00745CFA" w:rsidP="00745CFA">
            <w:pPr>
              <w:rPr>
                <w:lang w:val="es-BO"/>
              </w:rPr>
            </w:pPr>
          </w:p>
        </w:tc>
        <w:tc>
          <w:tcPr>
            <w:tcW w:w="158" w:type="pct"/>
            <w:gridSpan w:val="2"/>
            <w:tcBorders>
              <w:top w:val="single" w:sz="4" w:space="0" w:color="auto"/>
            </w:tcBorders>
            <w:shd w:val="clear" w:color="auto" w:fill="auto"/>
            <w:vAlign w:val="center"/>
          </w:tcPr>
          <w:p w:rsidR="00745CFA" w:rsidRPr="009956C4" w:rsidRDefault="00745CFA" w:rsidP="00745CFA">
            <w:pPr>
              <w:rPr>
                <w:lang w:val="es-BO"/>
              </w:rPr>
            </w:pPr>
          </w:p>
        </w:tc>
        <w:tc>
          <w:tcPr>
            <w:tcW w:w="158" w:type="pct"/>
            <w:gridSpan w:val="2"/>
            <w:tcBorders>
              <w:top w:val="single" w:sz="4" w:space="0" w:color="auto"/>
            </w:tcBorders>
            <w:shd w:val="clear" w:color="auto" w:fill="auto"/>
            <w:vAlign w:val="center"/>
          </w:tcPr>
          <w:p w:rsidR="00745CFA" w:rsidRPr="009956C4" w:rsidRDefault="00745CFA" w:rsidP="00745CFA">
            <w:pPr>
              <w:rPr>
                <w:lang w:val="es-BO"/>
              </w:rPr>
            </w:pPr>
          </w:p>
        </w:tc>
        <w:tc>
          <w:tcPr>
            <w:tcW w:w="163" w:type="pct"/>
            <w:gridSpan w:val="4"/>
            <w:tcBorders>
              <w:top w:val="single" w:sz="4" w:space="0" w:color="auto"/>
            </w:tcBorders>
            <w:shd w:val="clear" w:color="auto" w:fill="auto"/>
            <w:vAlign w:val="center"/>
          </w:tcPr>
          <w:p w:rsidR="00745CFA" w:rsidRPr="009956C4" w:rsidRDefault="00745CFA" w:rsidP="00745CFA">
            <w:pPr>
              <w:rPr>
                <w:lang w:val="es-BO"/>
              </w:rPr>
            </w:pPr>
          </w:p>
        </w:tc>
        <w:tc>
          <w:tcPr>
            <w:tcW w:w="157" w:type="pct"/>
            <w:gridSpan w:val="4"/>
            <w:tcBorders>
              <w:top w:val="single" w:sz="4" w:space="0" w:color="auto"/>
            </w:tcBorders>
            <w:shd w:val="clear" w:color="auto" w:fill="auto"/>
            <w:vAlign w:val="center"/>
          </w:tcPr>
          <w:p w:rsidR="00745CFA" w:rsidRPr="009956C4" w:rsidRDefault="00745CFA" w:rsidP="00745CFA">
            <w:pPr>
              <w:rPr>
                <w:lang w:val="es-BO"/>
              </w:rPr>
            </w:pPr>
          </w:p>
        </w:tc>
        <w:tc>
          <w:tcPr>
            <w:tcW w:w="121" w:type="pct"/>
            <w:gridSpan w:val="2"/>
            <w:tcBorders>
              <w:top w:val="single" w:sz="4" w:space="0" w:color="auto"/>
            </w:tcBorders>
            <w:shd w:val="clear" w:color="auto" w:fill="auto"/>
            <w:vAlign w:val="center"/>
          </w:tcPr>
          <w:p w:rsidR="00745CFA" w:rsidRPr="009956C4" w:rsidRDefault="00745CFA" w:rsidP="00745CFA">
            <w:pPr>
              <w:rPr>
                <w:lang w:val="es-BO"/>
              </w:rPr>
            </w:pPr>
          </w:p>
        </w:tc>
        <w:tc>
          <w:tcPr>
            <w:tcW w:w="119" w:type="pct"/>
            <w:gridSpan w:val="4"/>
            <w:tcBorders>
              <w:top w:val="single" w:sz="4" w:space="0" w:color="auto"/>
            </w:tcBorders>
            <w:shd w:val="clear" w:color="auto" w:fill="auto"/>
            <w:vAlign w:val="center"/>
          </w:tcPr>
          <w:p w:rsidR="00745CFA" w:rsidRPr="009956C4" w:rsidRDefault="00745CFA" w:rsidP="00745CFA">
            <w:pPr>
              <w:rPr>
                <w:lang w:val="es-BO"/>
              </w:rPr>
            </w:pPr>
          </w:p>
        </w:tc>
        <w:tc>
          <w:tcPr>
            <w:tcW w:w="121" w:type="pct"/>
            <w:gridSpan w:val="3"/>
            <w:tcBorders>
              <w:top w:val="single" w:sz="4" w:space="0" w:color="auto"/>
            </w:tcBorders>
            <w:shd w:val="clear" w:color="auto" w:fill="auto"/>
            <w:vAlign w:val="center"/>
          </w:tcPr>
          <w:p w:rsidR="00745CFA" w:rsidRPr="009956C4" w:rsidRDefault="00745CFA" w:rsidP="00745CFA">
            <w:pPr>
              <w:rPr>
                <w:lang w:val="es-BO"/>
              </w:rPr>
            </w:pPr>
          </w:p>
        </w:tc>
        <w:tc>
          <w:tcPr>
            <w:tcW w:w="121" w:type="pct"/>
            <w:gridSpan w:val="3"/>
            <w:tcBorders>
              <w:top w:val="single" w:sz="4" w:space="0" w:color="auto"/>
            </w:tcBorders>
            <w:shd w:val="clear" w:color="auto" w:fill="auto"/>
            <w:vAlign w:val="center"/>
          </w:tcPr>
          <w:p w:rsidR="00745CFA" w:rsidRPr="009956C4" w:rsidRDefault="00745CFA" w:rsidP="00745CFA">
            <w:pPr>
              <w:rPr>
                <w:lang w:val="es-BO"/>
              </w:rPr>
            </w:pPr>
          </w:p>
        </w:tc>
        <w:tc>
          <w:tcPr>
            <w:tcW w:w="118" w:type="pct"/>
            <w:gridSpan w:val="4"/>
            <w:tcBorders>
              <w:top w:val="single" w:sz="4" w:space="0" w:color="auto"/>
            </w:tcBorders>
            <w:shd w:val="clear" w:color="auto" w:fill="auto"/>
            <w:vAlign w:val="center"/>
          </w:tcPr>
          <w:p w:rsidR="00745CFA" w:rsidRPr="009956C4" w:rsidRDefault="00745CFA" w:rsidP="00745CFA">
            <w:pPr>
              <w:rPr>
                <w:lang w:val="es-BO"/>
              </w:rPr>
            </w:pPr>
          </w:p>
        </w:tc>
        <w:tc>
          <w:tcPr>
            <w:tcW w:w="118"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19"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20"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25" w:type="pct"/>
            <w:gridSpan w:val="6"/>
            <w:tcBorders>
              <w:top w:val="single" w:sz="4" w:space="0" w:color="auto"/>
            </w:tcBorders>
            <w:shd w:val="clear" w:color="auto" w:fill="auto"/>
            <w:vAlign w:val="center"/>
          </w:tcPr>
          <w:p w:rsidR="00745CFA" w:rsidRPr="009956C4" w:rsidRDefault="00745CFA" w:rsidP="00745CFA">
            <w:pPr>
              <w:rPr>
                <w:lang w:val="es-BO"/>
              </w:rPr>
            </w:pPr>
          </w:p>
        </w:tc>
        <w:tc>
          <w:tcPr>
            <w:tcW w:w="118"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25" w:type="pct"/>
            <w:gridSpan w:val="4"/>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bottom w:val="nil"/>
            </w:tcBorders>
            <w:shd w:val="clear" w:color="auto" w:fill="auto"/>
            <w:vAlign w:val="center"/>
          </w:tcPr>
          <w:p w:rsidR="00745CFA" w:rsidRPr="009956C4" w:rsidRDefault="00745CFA" w:rsidP="00745CFA">
            <w:pPr>
              <w:rPr>
                <w:lang w:val="es-BO"/>
              </w:rPr>
            </w:pPr>
          </w:p>
        </w:tc>
        <w:tc>
          <w:tcPr>
            <w:tcW w:w="117" w:type="pct"/>
            <w:gridSpan w:val="3"/>
            <w:tcBorders>
              <w:bottom w:val="nil"/>
            </w:tcBorders>
            <w:shd w:val="clear" w:color="auto" w:fill="auto"/>
            <w:vAlign w:val="center"/>
          </w:tcPr>
          <w:p w:rsidR="00745CFA" w:rsidRPr="009956C4" w:rsidRDefault="00745CFA" w:rsidP="00745CFA">
            <w:pPr>
              <w:rPr>
                <w:lang w:val="es-BO"/>
              </w:rPr>
            </w:pPr>
          </w:p>
        </w:tc>
        <w:tc>
          <w:tcPr>
            <w:tcW w:w="118" w:type="pct"/>
            <w:gridSpan w:val="3"/>
            <w:tcBorders>
              <w:bottom w:val="nil"/>
            </w:tcBorders>
            <w:shd w:val="clear" w:color="auto" w:fill="auto"/>
            <w:vAlign w:val="center"/>
          </w:tcPr>
          <w:p w:rsidR="00745CFA" w:rsidRPr="009956C4" w:rsidRDefault="00745CFA" w:rsidP="00745CFA">
            <w:pPr>
              <w:rPr>
                <w:lang w:val="es-BO"/>
              </w:rPr>
            </w:pPr>
          </w:p>
        </w:tc>
        <w:tc>
          <w:tcPr>
            <w:tcW w:w="118" w:type="pct"/>
            <w:gridSpan w:val="3"/>
            <w:tcBorders>
              <w:bottom w:val="nil"/>
            </w:tcBorders>
            <w:shd w:val="clear" w:color="auto" w:fill="auto"/>
            <w:vAlign w:val="center"/>
          </w:tcPr>
          <w:p w:rsidR="00745CFA" w:rsidRPr="009956C4" w:rsidRDefault="00745CFA" w:rsidP="00745CFA">
            <w:pPr>
              <w:rPr>
                <w:lang w:val="es-BO"/>
              </w:rPr>
            </w:pPr>
          </w:p>
        </w:tc>
        <w:tc>
          <w:tcPr>
            <w:tcW w:w="118" w:type="pct"/>
            <w:gridSpan w:val="2"/>
            <w:tcBorders>
              <w:bottom w:val="nil"/>
            </w:tcBorders>
            <w:shd w:val="clear" w:color="auto" w:fill="auto"/>
            <w:vAlign w:val="center"/>
          </w:tcPr>
          <w:p w:rsidR="00745CFA" w:rsidRPr="009956C4" w:rsidRDefault="00745CFA" w:rsidP="00745CFA">
            <w:pPr>
              <w:rPr>
                <w:lang w:val="es-BO"/>
              </w:rPr>
            </w:pPr>
          </w:p>
        </w:tc>
        <w:tc>
          <w:tcPr>
            <w:tcW w:w="118" w:type="pct"/>
            <w:gridSpan w:val="5"/>
            <w:tcBorders>
              <w:bottom w:val="nil"/>
            </w:tcBorders>
            <w:shd w:val="clear" w:color="auto" w:fill="auto"/>
            <w:vAlign w:val="center"/>
          </w:tcPr>
          <w:p w:rsidR="00745CFA" w:rsidRPr="009956C4" w:rsidRDefault="00745CFA" w:rsidP="00745CFA">
            <w:pPr>
              <w:rPr>
                <w:lang w:val="es-BO"/>
              </w:rPr>
            </w:pPr>
          </w:p>
        </w:tc>
        <w:tc>
          <w:tcPr>
            <w:tcW w:w="127" w:type="pct"/>
            <w:gridSpan w:val="4"/>
            <w:tcBorders>
              <w:bottom w:val="nil"/>
            </w:tcBorders>
            <w:shd w:val="clear" w:color="auto" w:fill="auto"/>
            <w:vAlign w:val="center"/>
          </w:tcPr>
          <w:p w:rsidR="00745CFA" w:rsidRPr="009956C4" w:rsidRDefault="00745CFA" w:rsidP="00745CFA">
            <w:pPr>
              <w:rPr>
                <w:lang w:val="es-BO"/>
              </w:rPr>
            </w:pPr>
          </w:p>
        </w:tc>
        <w:tc>
          <w:tcPr>
            <w:tcW w:w="1804" w:type="pct"/>
            <w:gridSpan w:val="56"/>
            <w:shd w:val="clear" w:color="auto" w:fill="auto"/>
            <w:vAlign w:val="center"/>
          </w:tcPr>
          <w:p w:rsidR="00745CFA" w:rsidRPr="009956C4" w:rsidRDefault="00745CFA" w:rsidP="00745CFA">
            <w:pPr>
              <w:jc w:val="center"/>
              <w:rPr>
                <w:lang w:val="es-BO"/>
              </w:rPr>
            </w:pPr>
            <w:r w:rsidRPr="009956C4">
              <w:rPr>
                <w:b/>
                <w:i/>
                <w:sz w:val="12"/>
                <w:lang w:val="es-BO"/>
              </w:rPr>
              <w:t>(Marcar sólo si cuenta con la certificación de:)</w:t>
            </w:r>
          </w:p>
        </w:tc>
        <w:tc>
          <w:tcPr>
            <w:tcW w:w="121" w:type="pct"/>
            <w:gridSpan w:val="3"/>
            <w:tcBorders>
              <w:bottom w:val="single" w:sz="4" w:space="0" w:color="auto"/>
            </w:tcBorders>
            <w:shd w:val="clear" w:color="auto" w:fill="auto"/>
            <w:vAlign w:val="center"/>
          </w:tcPr>
          <w:p w:rsidR="00745CFA" w:rsidRPr="009956C4" w:rsidRDefault="00745CFA" w:rsidP="00745CFA">
            <w:pPr>
              <w:rPr>
                <w:lang w:val="es-BO"/>
              </w:rPr>
            </w:pPr>
          </w:p>
        </w:tc>
        <w:tc>
          <w:tcPr>
            <w:tcW w:w="158" w:type="pct"/>
            <w:gridSpan w:val="2"/>
            <w:tcBorders>
              <w:bottom w:val="nil"/>
            </w:tcBorders>
            <w:shd w:val="clear" w:color="auto" w:fill="auto"/>
            <w:vAlign w:val="center"/>
          </w:tcPr>
          <w:p w:rsidR="00745CFA" w:rsidRPr="009956C4" w:rsidRDefault="00745CFA" w:rsidP="00745CFA">
            <w:pPr>
              <w:rPr>
                <w:lang w:val="es-BO"/>
              </w:rPr>
            </w:pPr>
          </w:p>
        </w:tc>
        <w:tc>
          <w:tcPr>
            <w:tcW w:w="158" w:type="pct"/>
            <w:gridSpan w:val="2"/>
            <w:tcBorders>
              <w:bottom w:val="nil"/>
            </w:tcBorders>
            <w:shd w:val="clear" w:color="auto" w:fill="auto"/>
            <w:vAlign w:val="center"/>
          </w:tcPr>
          <w:p w:rsidR="00745CFA" w:rsidRPr="009956C4" w:rsidRDefault="00745CFA" w:rsidP="00745CFA">
            <w:pPr>
              <w:rPr>
                <w:lang w:val="es-BO"/>
              </w:rPr>
            </w:pPr>
          </w:p>
        </w:tc>
        <w:tc>
          <w:tcPr>
            <w:tcW w:w="163" w:type="pct"/>
            <w:gridSpan w:val="4"/>
            <w:tcBorders>
              <w:bottom w:val="nil"/>
            </w:tcBorders>
            <w:shd w:val="clear" w:color="auto" w:fill="auto"/>
            <w:vAlign w:val="center"/>
          </w:tcPr>
          <w:p w:rsidR="00745CFA" w:rsidRPr="009956C4" w:rsidRDefault="00745CFA" w:rsidP="00745CFA">
            <w:pPr>
              <w:rPr>
                <w:lang w:val="es-BO"/>
              </w:rPr>
            </w:pPr>
          </w:p>
        </w:tc>
        <w:tc>
          <w:tcPr>
            <w:tcW w:w="157" w:type="pct"/>
            <w:gridSpan w:val="4"/>
            <w:tcBorders>
              <w:bottom w:val="nil"/>
            </w:tcBorders>
            <w:shd w:val="clear" w:color="auto" w:fill="auto"/>
            <w:vAlign w:val="center"/>
          </w:tcPr>
          <w:p w:rsidR="00745CFA" w:rsidRPr="009956C4" w:rsidRDefault="00745CFA" w:rsidP="00745CFA">
            <w:pPr>
              <w:rPr>
                <w:lang w:val="es-BO"/>
              </w:rPr>
            </w:pPr>
          </w:p>
        </w:tc>
        <w:tc>
          <w:tcPr>
            <w:tcW w:w="121" w:type="pct"/>
            <w:gridSpan w:val="2"/>
            <w:tcBorders>
              <w:bottom w:val="nil"/>
            </w:tcBorders>
            <w:shd w:val="clear" w:color="auto" w:fill="auto"/>
            <w:vAlign w:val="center"/>
          </w:tcPr>
          <w:p w:rsidR="00745CFA" w:rsidRPr="009956C4" w:rsidRDefault="00745CFA" w:rsidP="00745CFA">
            <w:pPr>
              <w:rPr>
                <w:lang w:val="es-BO"/>
              </w:rPr>
            </w:pPr>
          </w:p>
        </w:tc>
        <w:tc>
          <w:tcPr>
            <w:tcW w:w="119" w:type="pct"/>
            <w:gridSpan w:val="4"/>
            <w:tcBorders>
              <w:bottom w:val="nil"/>
            </w:tcBorders>
            <w:shd w:val="clear" w:color="auto" w:fill="auto"/>
            <w:vAlign w:val="center"/>
          </w:tcPr>
          <w:p w:rsidR="00745CFA" w:rsidRPr="009956C4" w:rsidRDefault="00745CFA" w:rsidP="00745CFA">
            <w:pPr>
              <w:rPr>
                <w:lang w:val="es-BO"/>
              </w:rPr>
            </w:pPr>
          </w:p>
        </w:tc>
        <w:tc>
          <w:tcPr>
            <w:tcW w:w="121" w:type="pct"/>
            <w:gridSpan w:val="3"/>
            <w:tcBorders>
              <w:bottom w:val="nil"/>
            </w:tcBorders>
            <w:shd w:val="clear" w:color="auto" w:fill="auto"/>
            <w:vAlign w:val="center"/>
          </w:tcPr>
          <w:p w:rsidR="00745CFA" w:rsidRPr="009956C4" w:rsidRDefault="00745CFA" w:rsidP="00745CFA">
            <w:pPr>
              <w:rPr>
                <w:lang w:val="es-BO"/>
              </w:rPr>
            </w:pPr>
          </w:p>
        </w:tc>
        <w:tc>
          <w:tcPr>
            <w:tcW w:w="121" w:type="pct"/>
            <w:gridSpan w:val="3"/>
            <w:tcBorders>
              <w:bottom w:val="nil"/>
            </w:tcBorders>
            <w:shd w:val="clear" w:color="auto" w:fill="auto"/>
            <w:vAlign w:val="center"/>
          </w:tcPr>
          <w:p w:rsidR="00745CFA" w:rsidRPr="009956C4" w:rsidRDefault="00745CFA" w:rsidP="00745CFA">
            <w:pPr>
              <w:rPr>
                <w:lang w:val="es-BO"/>
              </w:rPr>
            </w:pPr>
          </w:p>
        </w:tc>
        <w:tc>
          <w:tcPr>
            <w:tcW w:w="118" w:type="pct"/>
            <w:gridSpan w:val="4"/>
            <w:tcBorders>
              <w:bottom w:val="nil"/>
            </w:tcBorders>
            <w:shd w:val="clear" w:color="auto" w:fill="auto"/>
            <w:vAlign w:val="center"/>
          </w:tcPr>
          <w:p w:rsidR="00745CFA" w:rsidRPr="009956C4" w:rsidRDefault="00745CFA" w:rsidP="00745CFA">
            <w:pPr>
              <w:rPr>
                <w:lang w:val="es-BO"/>
              </w:rPr>
            </w:pPr>
          </w:p>
        </w:tc>
        <w:tc>
          <w:tcPr>
            <w:tcW w:w="118" w:type="pct"/>
            <w:gridSpan w:val="5"/>
            <w:tcBorders>
              <w:bottom w:val="nil"/>
            </w:tcBorders>
            <w:shd w:val="clear" w:color="auto" w:fill="auto"/>
            <w:vAlign w:val="center"/>
          </w:tcPr>
          <w:p w:rsidR="00745CFA" w:rsidRPr="009956C4" w:rsidRDefault="00745CFA" w:rsidP="00745CFA">
            <w:pPr>
              <w:rPr>
                <w:lang w:val="es-BO"/>
              </w:rPr>
            </w:pPr>
          </w:p>
        </w:tc>
        <w:tc>
          <w:tcPr>
            <w:tcW w:w="119" w:type="pct"/>
            <w:gridSpan w:val="5"/>
            <w:tcBorders>
              <w:bottom w:val="nil"/>
            </w:tcBorders>
            <w:shd w:val="clear" w:color="auto" w:fill="auto"/>
            <w:vAlign w:val="center"/>
          </w:tcPr>
          <w:p w:rsidR="00745CFA" w:rsidRPr="009956C4" w:rsidRDefault="00745CFA" w:rsidP="00745CFA">
            <w:pPr>
              <w:rPr>
                <w:lang w:val="es-BO"/>
              </w:rPr>
            </w:pPr>
          </w:p>
        </w:tc>
        <w:tc>
          <w:tcPr>
            <w:tcW w:w="120" w:type="pct"/>
            <w:gridSpan w:val="5"/>
            <w:tcBorders>
              <w:bottom w:val="nil"/>
            </w:tcBorders>
            <w:shd w:val="clear" w:color="auto" w:fill="auto"/>
            <w:vAlign w:val="center"/>
          </w:tcPr>
          <w:p w:rsidR="00745CFA" w:rsidRPr="009956C4" w:rsidRDefault="00745CFA" w:rsidP="00745CFA">
            <w:pPr>
              <w:rPr>
                <w:lang w:val="es-BO"/>
              </w:rPr>
            </w:pPr>
          </w:p>
        </w:tc>
        <w:tc>
          <w:tcPr>
            <w:tcW w:w="125" w:type="pct"/>
            <w:gridSpan w:val="6"/>
            <w:tcBorders>
              <w:bottom w:val="nil"/>
            </w:tcBorders>
            <w:shd w:val="clear" w:color="auto" w:fill="auto"/>
            <w:vAlign w:val="center"/>
          </w:tcPr>
          <w:p w:rsidR="00745CFA" w:rsidRPr="009956C4" w:rsidRDefault="00745CFA" w:rsidP="00745CFA">
            <w:pPr>
              <w:rPr>
                <w:lang w:val="es-BO"/>
              </w:rPr>
            </w:pPr>
          </w:p>
        </w:tc>
        <w:tc>
          <w:tcPr>
            <w:tcW w:w="118" w:type="pct"/>
            <w:gridSpan w:val="5"/>
            <w:tcBorders>
              <w:bottom w:val="nil"/>
            </w:tcBorders>
            <w:shd w:val="clear" w:color="auto" w:fill="auto"/>
            <w:vAlign w:val="center"/>
          </w:tcPr>
          <w:p w:rsidR="00745CFA" w:rsidRPr="009956C4" w:rsidRDefault="00745CFA" w:rsidP="00745CFA">
            <w:pPr>
              <w:rPr>
                <w:lang w:val="es-BO"/>
              </w:rPr>
            </w:pPr>
          </w:p>
        </w:tc>
        <w:tc>
          <w:tcPr>
            <w:tcW w:w="125" w:type="pct"/>
            <w:gridSpan w:val="4"/>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gridAfter w:val="1"/>
          <w:wAfter w:w="4" w:type="pct"/>
          <w:trHeight w:val="222"/>
        </w:trPr>
        <w:tc>
          <w:tcPr>
            <w:tcW w:w="1112" w:type="pct"/>
            <w:gridSpan w:val="32"/>
            <w:tcBorders>
              <w:top w:val="nil"/>
              <w:left w:val="single" w:sz="12" w:space="0" w:color="auto"/>
              <w:right w:val="single" w:sz="4" w:space="0" w:color="000000" w:themeColor="text1"/>
            </w:tcBorders>
            <w:shd w:val="clear" w:color="auto" w:fill="auto"/>
            <w:noWrap/>
            <w:vAlign w:val="center"/>
          </w:tcPr>
          <w:p w:rsidR="00745CFA" w:rsidRPr="009956C4" w:rsidRDefault="00745CFA" w:rsidP="00745CFA">
            <w:pPr>
              <w:jc w:val="right"/>
              <w:rPr>
                <w:lang w:val="es-BO"/>
              </w:rPr>
            </w:pPr>
            <w:r w:rsidRPr="009956C4">
              <w:rPr>
                <w:rFonts w:ascii="Arial" w:hAnsi="Arial" w:cs="Arial"/>
                <w:bCs/>
                <w:lang w:val="es-BO"/>
              </w:rPr>
              <w:t>Tipo de Proponente</w:t>
            </w:r>
          </w:p>
        </w:tc>
        <w:tc>
          <w:tcPr>
            <w:tcW w:w="117"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745CFA" w:rsidRPr="009956C4" w:rsidRDefault="00745CFA" w:rsidP="00745CFA">
            <w:pPr>
              <w:rPr>
                <w:lang w:val="es-BO"/>
              </w:rPr>
            </w:pPr>
          </w:p>
        </w:tc>
        <w:tc>
          <w:tcPr>
            <w:tcW w:w="493" w:type="pct"/>
            <w:gridSpan w:val="12"/>
            <w:tcBorders>
              <w:left w:val="single" w:sz="4" w:space="0" w:color="000000" w:themeColor="text1"/>
              <w:right w:val="single" w:sz="4" w:space="0" w:color="000000" w:themeColor="text1"/>
            </w:tcBorders>
            <w:shd w:val="clear" w:color="auto" w:fill="auto"/>
            <w:vAlign w:val="center"/>
          </w:tcPr>
          <w:p w:rsidR="00745CFA" w:rsidRPr="009956C4" w:rsidRDefault="00745CFA" w:rsidP="00745CFA">
            <w:pPr>
              <w:rPr>
                <w:lang w:val="es-BO"/>
              </w:rPr>
            </w:pPr>
            <w:r w:rsidRPr="009956C4">
              <w:rPr>
                <w:rFonts w:ascii="Arial" w:hAnsi="Arial" w:cs="Arial"/>
                <w:lang w:val="es-BO"/>
              </w:rPr>
              <w:t>MyPE</w:t>
            </w:r>
          </w:p>
        </w:tc>
        <w:tc>
          <w:tcPr>
            <w:tcW w:w="12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745CFA" w:rsidRPr="009956C4" w:rsidRDefault="00745CFA" w:rsidP="00745CFA">
            <w:pPr>
              <w:rPr>
                <w:lang w:val="es-BO"/>
              </w:rPr>
            </w:pPr>
          </w:p>
        </w:tc>
        <w:tc>
          <w:tcPr>
            <w:tcW w:w="480" w:type="pct"/>
            <w:gridSpan w:val="16"/>
            <w:tcBorders>
              <w:left w:val="single" w:sz="4" w:space="0" w:color="000000" w:themeColor="text1"/>
              <w:right w:val="single" w:sz="4" w:space="0" w:color="000000" w:themeColor="text1"/>
            </w:tcBorders>
            <w:shd w:val="clear" w:color="auto" w:fill="auto"/>
            <w:vAlign w:val="center"/>
          </w:tcPr>
          <w:p w:rsidR="00745CFA" w:rsidRPr="009956C4" w:rsidRDefault="00745CFA" w:rsidP="00745CFA">
            <w:pPr>
              <w:rPr>
                <w:lang w:val="es-BO"/>
              </w:rPr>
            </w:pPr>
            <w:r w:rsidRPr="009956C4">
              <w:rPr>
                <w:rFonts w:ascii="Arial" w:hAnsi="Arial" w:cs="Arial"/>
                <w:lang w:val="es-BO"/>
              </w:rPr>
              <w:t>OECA</w:t>
            </w:r>
          </w:p>
        </w:tc>
        <w:tc>
          <w:tcPr>
            <w:tcW w:w="118"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745CFA" w:rsidRPr="009956C4" w:rsidRDefault="00745CFA" w:rsidP="00745CFA">
            <w:pPr>
              <w:rPr>
                <w:lang w:val="es-BO"/>
              </w:rPr>
            </w:pPr>
          </w:p>
        </w:tc>
        <w:tc>
          <w:tcPr>
            <w:tcW w:w="476" w:type="pct"/>
            <w:gridSpan w:val="17"/>
            <w:tcBorders>
              <w:left w:val="single" w:sz="4" w:space="0" w:color="000000" w:themeColor="text1"/>
              <w:right w:val="single" w:sz="4" w:space="0" w:color="auto"/>
            </w:tcBorders>
            <w:shd w:val="clear" w:color="auto" w:fill="auto"/>
            <w:vAlign w:val="center"/>
          </w:tcPr>
          <w:p w:rsidR="00745CFA" w:rsidRPr="009956C4" w:rsidRDefault="00745CFA" w:rsidP="00745CFA">
            <w:pPr>
              <w:rPr>
                <w:lang w:val="es-BO"/>
              </w:rPr>
            </w:pPr>
            <w:r w:rsidRPr="009956C4">
              <w:rPr>
                <w:rFonts w:ascii="Arial" w:hAnsi="Arial" w:cs="Arial"/>
                <w:lang w:val="es-BO"/>
              </w:rPr>
              <w:t>APP</w:t>
            </w:r>
          </w:p>
        </w:tc>
        <w:tc>
          <w:tcPr>
            <w:tcW w:w="121"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jc w:val="both"/>
              <w:rPr>
                <w:b/>
                <w:i/>
                <w:lang w:val="es-BO"/>
              </w:rPr>
            </w:pPr>
          </w:p>
        </w:tc>
        <w:tc>
          <w:tcPr>
            <w:tcW w:w="635" w:type="pct"/>
            <w:gridSpan w:val="12"/>
            <w:tcBorders>
              <w:top w:val="nil"/>
              <w:left w:val="single" w:sz="4" w:space="0" w:color="auto"/>
            </w:tcBorders>
            <w:shd w:val="clear" w:color="auto" w:fill="auto"/>
            <w:vAlign w:val="center"/>
          </w:tcPr>
          <w:p w:rsidR="00745CFA" w:rsidRPr="005923EC" w:rsidRDefault="00745CFA" w:rsidP="00745CFA">
            <w:pPr>
              <w:rPr>
                <w:b/>
                <w:highlight w:val="green"/>
                <w:lang w:val="es-BO"/>
              </w:rPr>
            </w:pPr>
            <w:r w:rsidRPr="005923EC">
              <w:rPr>
                <w:rFonts w:ascii="Arial" w:hAnsi="Arial" w:cs="Arial"/>
                <w:lang w:val="es-BO"/>
              </w:rPr>
              <w:t>Artesano</w:t>
            </w:r>
          </w:p>
        </w:tc>
        <w:tc>
          <w:tcPr>
            <w:tcW w:w="121" w:type="pct"/>
            <w:gridSpan w:val="2"/>
            <w:tcBorders>
              <w:top w:val="nil"/>
            </w:tcBorders>
            <w:shd w:val="clear" w:color="auto" w:fill="auto"/>
            <w:vAlign w:val="center"/>
          </w:tcPr>
          <w:p w:rsidR="00745CFA" w:rsidRPr="009956C4" w:rsidRDefault="00745CFA" w:rsidP="00745CFA">
            <w:pPr>
              <w:jc w:val="both"/>
              <w:rPr>
                <w:b/>
                <w:i/>
                <w:lang w:val="es-BO"/>
              </w:rPr>
            </w:pPr>
          </w:p>
        </w:tc>
        <w:tc>
          <w:tcPr>
            <w:tcW w:w="119" w:type="pct"/>
            <w:gridSpan w:val="4"/>
            <w:tcBorders>
              <w:top w:val="nil"/>
            </w:tcBorders>
            <w:shd w:val="clear" w:color="auto" w:fill="auto"/>
            <w:vAlign w:val="center"/>
          </w:tcPr>
          <w:p w:rsidR="00745CFA" w:rsidRPr="009956C4" w:rsidRDefault="00745CFA" w:rsidP="00745CFA">
            <w:pPr>
              <w:jc w:val="both"/>
              <w:rPr>
                <w:b/>
                <w:i/>
                <w:lang w:val="es-BO"/>
              </w:rPr>
            </w:pPr>
          </w:p>
        </w:tc>
        <w:tc>
          <w:tcPr>
            <w:tcW w:w="121" w:type="pct"/>
            <w:gridSpan w:val="3"/>
            <w:tcBorders>
              <w:top w:val="nil"/>
            </w:tcBorders>
            <w:shd w:val="clear" w:color="auto" w:fill="auto"/>
            <w:vAlign w:val="center"/>
          </w:tcPr>
          <w:p w:rsidR="00745CFA" w:rsidRPr="009956C4" w:rsidRDefault="00745CFA" w:rsidP="00745CFA">
            <w:pPr>
              <w:jc w:val="both"/>
              <w:rPr>
                <w:b/>
                <w:i/>
                <w:lang w:val="es-BO"/>
              </w:rPr>
            </w:pPr>
          </w:p>
        </w:tc>
        <w:tc>
          <w:tcPr>
            <w:tcW w:w="121" w:type="pct"/>
            <w:gridSpan w:val="3"/>
            <w:tcBorders>
              <w:top w:val="nil"/>
            </w:tcBorders>
            <w:shd w:val="clear" w:color="auto" w:fill="auto"/>
            <w:vAlign w:val="center"/>
          </w:tcPr>
          <w:p w:rsidR="00745CFA" w:rsidRPr="009956C4" w:rsidRDefault="00745CFA" w:rsidP="00745CFA">
            <w:pPr>
              <w:jc w:val="both"/>
              <w:rPr>
                <w:b/>
                <w:i/>
                <w:lang w:val="es-BO"/>
              </w:rPr>
            </w:pPr>
          </w:p>
        </w:tc>
        <w:tc>
          <w:tcPr>
            <w:tcW w:w="118" w:type="pct"/>
            <w:gridSpan w:val="4"/>
            <w:tcBorders>
              <w:top w:val="nil"/>
            </w:tcBorders>
            <w:shd w:val="clear" w:color="auto" w:fill="auto"/>
            <w:vAlign w:val="center"/>
          </w:tcPr>
          <w:p w:rsidR="00745CFA" w:rsidRPr="009956C4" w:rsidRDefault="00745CFA" w:rsidP="00745CFA">
            <w:pPr>
              <w:jc w:val="both"/>
              <w:rPr>
                <w:b/>
                <w:i/>
                <w:lang w:val="es-BO"/>
              </w:rPr>
            </w:pPr>
          </w:p>
        </w:tc>
        <w:tc>
          <w:tcPr>
            <w:tcW w:w="118" w:type="pct"/>
            <w:gridSpan w:val="5"/>
            <w:tcBorders>
              <w:top w:val="nil"/>
            </w:tcBorders>
            <w:shd w:val="clear" w:color="auto" w:fill="auto"/>
            <w:vAlign w:val="center"/>
          </w:tcPr>
          <w:p w:rsidR="00745CFA" w:rsidRPr="009956C4" w:rsidRDefault="00745CFA" w:rsidP="00745CFA">
            <w:pPr>
              <w:jc w:val="both"/>
              <w:rPr>
                <w:b/>
                <w:i/>
                <w:lang w:val="es-BO"/>
              </w:rPr>
            </w:pPr>
          </w:p>
        </w:tc>
        <w:tc>
          <w:tcPr>
            <w:tcW w:w="119" w:type="pct"/>
            <w:gridSpan w:val="5"/>
            <w:tcBorders>
              <w:top w:val="nil"/>
            </w:tcBorders>
            <w:shd w:val="clear" w:color="auto" w:fill="auto"/>
            <w:vAlign w:val="center"/>
          </w:tcPr>
          <w:p w:rsidR="00745CFA" w:rsidRPr="009956C4" w:rsidRDefault="00745CFA" w:rsidP="00745CFA">
            <w:pPr>
              <w:jc w:val="both"/>
              <w:rPr>
                <w:b/>
                <w:i/>
                <w:lang w:val="es-BO"/>
              </w:rPr>
            </w:pPr>
          </w:p>
        </w:tc>
        <w:tc>
          <w:tcPr>
            <w:tcW w:w="120" w:type="pct"/>
            <w:gridSpan w:val="5"/>
            <w:tcBorders>
              <w:top w:val="nil"/>
            </w:tcBorders>
            <w:shd w:val="clear" w:color="auto" w:fill="auto"/>
            <w:vAlign w:val="center"/>
          </w:tcPr>
          <w:p w:rsidR="00745CFA" w:rsidRPr="009956C4" w:rsidRDefault="00745CFA" w:rsidP="00745CFA">
            <w:pPr>
              <w:jc w:val="both"/>
              <w:rPr>
                <w:b/>
                <w:i/>
                <w:lang w:val="es-BO"/>
              </w:rPr>
            </w:pPr>
          </w:p>
        </w:tc>
        <w:tc>
          <w:tcPr>
            <w:tcW w:w="120" w:type="pct"/>
            <w:gridSpan w:val="4"/>
            <w:tcBorders>
              <w:top w:val="nil"/>
            </w:tcBorders>
            <w:shd w:val="clear" w:color="auto" w:fill="auto"/>
            <w:vAlign w:val="center"/>
          </w:tcPr>
          <w:p w:rsidR="00745CFA" w:rsidRPr="009956C4" w:rsidRDefault="00745CFA" w:rsidP="00745CFA">
            <w:pPr>
              <w:jc w:val="both"/>
              <w:rPr>
                <w:b/>
                <w:i/>
                <w:lang w:val="es-BO"/>
              </w:rPr>
            </w:pPr>
          </w:p>
        </w:tc>
        <w:tc>
          <w:tcPr>
            <w:tcW w:w="118" w:type="pct"/>
            <w:gridSpan w:val="6"/>
            <w:tcBorders>
              <w:top w:val="nil"/>
            </w:tcBorders>
            <w:shd w:val="clear" w:color="auto" w:fill="auto"/>
            <w:vAlign w:val="center"/>
          </w:tcPr>
          <w:p w:rsidR="00745CFA" w:rsidRPr="009956C4" w:rsidRDefault="00745CFA" w:rsidP="00745CFA">
            <w:pPr>
              <w:jc w:val="both"/>
              <w:rPr>
                <w:b/>
                <w:i/>
                <w:lang w:val="es-BO"/>
              </w:rPr>
            </w:pPr>
          </w:p>
        </w:tc>
        <w:tc>
          <w:tcPr>
            <w:tcW w:w="125" w:type="pct"/>
            <w:gridSpan w:val="4"/>
            <w:tcBorders>
              <w:top w:val="nil"/>
              <w:right w:val="single" w:sz="4" w:space="0" w:color="auto"/>
            </w:tcBorders>
            <w:shd w:val="clear" w:color="auto" w:fill="auto"/>
            <w:vAlign w:val="center"/>
          </w:tcPr>
          <w:p w:rsidR="00745CFA" w:rsidRPr="009956C4" w:rsidRDefault="00745CFA" w:rsidP="00745CFA">
            <w:pPr>
              <w:jc w:val="both"/>
              <w:rPr>
                <w:b/>
                <w:i/>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single" w:sz="4" w:space="0" w:color="000000" w:themeColor="text1"/>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28" w:type="pct"/>
            <w:gridSpan w:val="3"/>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29" w:type="pct"/>
            <w:gridSpan w:val="3"/>
            <w:tcBorders>
              <w:top w:val="nil"/>
              <w:bottom w:val="nil"/>
            </w:tcBorders>
            <w:shd w:val="clear" w:color="auto" w:fill="auto"/>
            <w:vAlign w:val="center"/>
          </w:tcPr>
          <w:p w:rsidR="00745CFA" w:rsidRPr="009956C4" w:rsidRDefault="00745CFA" w:rsidP="00745CFA">
            <w:pPr>
              <w:rPr>
                <w:lang w:val="es-BO"/>
              </w:rPr>
            </w:pPr>
          </w:p>
        </w:tc>
        <w:tc>
          <w:tcPr>
            <w:tcW w:w="120" w:type="pct"/>
            <w:gridSpan w:val="2"/>
            <w:tcBorders>
              <w:top w:val="single" w:sz="4" w:space="0" w:color="000000" w:themeColor="text1"/>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20" w:type="pct"/>
            <w:gridSpan w:val="3"/>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single" w:sz="4" w:space="0" w:color="000000" w:themeColor="text1"/>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17" w:type="pct"/>
            <w:gridSpan w:val="5"/>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58" w:type="pct"/>
            <w:gridSpan w:val="2"/>
            <w:tcBorders>
              <w:top w:val="nil"/>
              <w:bottom w:val="nil"/>
            </w:tcBorders>
            <w:shd w:val="clear" w:color="auto" w:fill="auto"/>
            <w:vAlign w:val="center"/>
          </w:tcPr>
          <w:p w:rsidR="00745CFA" w:rsidRPr="009956C4" w:rsidRDefault="00745CFA" w:rsidP="00745CFA">
            <w:pPr>
              <w:rPr>
                <w:lang w:val="es-BO"/>
              </w:rPr>
            </w:pPr>
          </w:p>
        </w:tc>
        <w:tc>
          <w:tcPr>
            <w:tcW w:w="158" w:type="pct"/>
            <w:gridSpan w:val="2"/>
            <w:tcBorders>
              <w:top w:val="nil"/>
              <w:bottom w:val="nil"/>
            </w:tcBorders>
            <w:shd w:val="clear" w:color="auto" w:fill="auto"/>
            <w:vAlign w:val="center"/>
          </w:tcPr>
          <w:p w:rsidR="00745CFA" w:rsidRPr="009956C4" w:rsidRDefault="00745CFA" w:rsidP="00745CFA">
            <w:pPr>
              <w:rPr>
                <w:lang w:val="es-BO"/>
              </w:rPr>
            </w:pPr>
          </w:p>
        </w:tc>
        <w:tc>
          <w:tcPr>
            <w:tcW w:w="163" w:type="pct"/>
            <w:gridSpan w:val="4"/>
            <w:tcBorders>
              <w:top w:val="nil"/>
              <w:bottom w:val="nil"/>
            </w:tcBorders>
            <w:shd w:val="clear" w:color="auto" w:fill="auto"/>
            <w:vAlign w:val="center"/>
          </w:tcPr>
          <w:p w:rsidR="00745CFA" w:rsidRPr="009956C4" w:rsidRDefault="00745CFA" w:rsidP="00745CFA">
            <w:pPr>
              <w:rPr>
                <w:lang w:val="es-BO"/>
              </w:rPr>
            </w:pPr>
          </w:p>
        </w:tc>
        <w:tc>
          <w:tcPr>
            <w:tcW w:w="157"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2"/>
            <w:tcBorders>
              <w:top w:val="nil"/>
              <w:bottom w:val="nil"/>
            </w:tcBorders>
            <w:shd w:val="clear" w:color="auto" w:fill="auto"/>
            <w:vAlign w:val="center"/>
          </w:tcPr>
          <w:p w:rsidR="00745CFA" w:rsidRPr="009956C4" w:rsidRDefault="00745CFA" w:rsidP="00745CFA">
            <w:pPr>
              <w:rPr>
                <w:lang w:val="es-BO"/>
              </w:rPr>
            </w:pPr>
          </w:p>
        </w:tc>
        <w:tc>
          <w:tcPr>
            <w:tcW w:w="119"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6"/>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4"/>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852" w:type="pct"/>
            <w:gridSpan w:val="21"/>
            <w:tcBorders>
              <w:top w:val="nil"/>
              <w:bottom w:val="single" w:sz="4" w:space="0" w:color="auto"/>
            </w:tcBorders>
            <w:shd w:val="clear" w:color="auto" w:fill="auto"/>
            <w:vAlign w:val="center"/>
          </w:tcPr>
          <w:p w:rsidR="00745CFA" w:rsidRPr="009956C4" w:rsidRDefault="00745CFA" w:rsidP="00745CFA">
            <w:pPr>
              <w:jc w:val="center"/>
              <w:rPr>
                <w:lang w:val="es-BO"/>
              </w:rPr>
            </w:pPr>
            <w:r w:rsidRPr="009956C4">
              <w:rPr>
                <w:rFonts w:ascii="Arial" w:hAnsi="Arial" w:cs="Arial"/>
                <w:i/>
                <w:iCs/>
                <w:lang w:val="es-BO"/>
              </w:rPr>
              <w:t>País</w:t>
            </w:r>
          </w:p>
        </w:tc>
        <w:tc>
          <w:tcPr>
            <w:tcW w:w="120" w:type="pct"/>
            <w:gridSpan w:val="3"/>
            <w:tcBorders>
              <w:top w:val="nil"/>
              <w:bottom w:val="nil"/>
            </w:tcBorders>
            <w:shd w:val="clear" w:color="auto" w:fill="auto"/>
            <w:vAlign w:val="center"/>
          </w:tcPr>
          <w:p w:rsidR="00745CFA" w:rsidRPr="009956C4" w:rsidRDefault="00745CFA" w:rsidP="00745CFA">
            <w:pPr>
              <w:jc w:val="center"/>
              <w:rPr>
                <w:lang w:val="es-BO"/>
              </w:rPr>
            </w:pPr>
          </w:p>
        </w:tc>
        <w:tc>
          <w:tcPr>
            <w:tcW w:w="832" w:type="pct"/>
            <w:gridSpan w:val="32"/>
            <w:tcBorders>
              <w:top w:val="nil"/>
              <w:bottom w:val="single" w:sz="2" w:space="0" w:color="auto"/>
            </w:tcBorders>
            <w:shd w:val="clear" w:color="auto" w:fill="auto"/>
            <w:vAlign w:val="center"/>
          </w:tcPr>
          <w:p w:rsidR="00745CFA" w:rsidRPr="009956C4" w:rsidRDefault="00745CFA" w:rsidP="00745CFA">
            <w:pPr>
              <w:jc w:val="center"/>
              <w:rPr>
                <w:lang w:val="es-BO"/>
              </w:rPr>
            </w:pPr>
            <w:r w:rsidRPr="009956C4">
              <w:rPr>
                <w:rFonts w:ascii="Arial" w:hAnsi="Arial" w:cs="Arial"/>
                <w:i/>
                <w:iCs/>
                <w:lang w:val="es-BO"/>
              </w:rPr>
              <w:t>Ciudad</w:t>
            </w:r>
          </w:p>
        </w:tc>
        <w:tc>
          <w:tcPr>
            <w:tcW w:w="121" w:type="pct"/>
            <w:gridSpan w:val="3"/>
            <w:tcBorders>
              <w:top w:val="nil"/>
              <w:bottom w:val="nil"/>
            </w:tcBorders>
            <w:shd w:val="clear" w:color="auto" w:fill="auto"/>
            <w:vAlign w:val="center"/>
          </w:tcPr>
          <w:p w:rsidR="00745CFA" w:rsidRPr="009956C4" w:rsidRDefault="00745CFA" w:rsidP="00745CFA">
            <w:pPr>
              <w:jc w:val="center"/>
              <w:rPr>
                <w:lang w:val="es-BO"/>
              </w:rPr>
            </w:pPr>
          </w:p>
        </w:tc>
        <w:tc>
          <w:tcPr>
            <w:tcW w:w="1838" w:type="pct"/>
            <w:gridSpan w:val="54"/>
            <w:tcBorders>
              <w:top w:val="nil"/>
              <w:bottom w:val="single" w:sz="2" w:space="0" w:color="auto"/>
            </w:tcBorders>
            <w:shd w:val="clear" w:color="auto" w:fill="auto"/>
            <w:vAlign w:val="center"/>
          </w:tcPr>
          <w:p w:rsidR="00745CFA" w:rsidRPr="009956C4" w:rsidRDefault="00745CFA" w:rsidP="00745CFA">
            <w:pPr>
              <w:jc w:val="center"/>
              <w:rPr>
                <w:lang w:val="es-BO"/>
              </w:rPr>
            </w:pPr>
            <w:r w:rsidRPr="009956C4">
              <w:rPr>
                <w:rFonts w:ascii="Arial" w:hAnsi="Arial" w:cs="Arial"/>
                <w:i/>
                <w:iCs/>
                <w:lang w:val="es-BO"/>
              </w:rPr>
              <w:t>Dirección</w:t>
            </w:r>
          </w:p>
        </w:tc>
        <w:tc>
          <w:tcPr>
            <w:tcW w:w="125" w:type="pct"/>
            <w:gridSpan w:val="4"/>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978" w:type="pct"/>
            <w:gridSpan w:val="30"/>
            <w:tcBorders>
              <w:top w:val="nil"/>
              <w:bottom w:val="nil"/>
              <w:right w:val="single" w:sz="4" w:space="0" w:color="auto"/>
            </w:tcBorders>
            <w:shd w:val="clear" w:color="auto" w:fill="auto"/>
            <w:vAlign w:val="center"/>
          </w:tcPr>
          <w:p w:rsidR="00745CFA" w:rsidRPr="009956C4" w:rsidRDefault="00745CFA" w:rsidP="00745CFA">
            <w:pPr>
              <w:jc w:val="right"/>
              <w:rPr>
                <w:lang w:val="es-BO"/>
              </w:rPr>
            </w:pPr>
            <w:r w:rsidRPr="009956C4">
              <w:rPr>
                <w:rFonts w:ascii="Arial" w:hAnsi="Arial" w:cs="Arial"/>
                <w:bCs/>
                <w:lang w:val="es-BO"/>
              </w:rPr>
              <w:t>Domicilio Principal</w:t>
            </w:r>
          </w:p>
        </w:tc>
        <w:tc>
          <w:tcPr>
            <w:tcW w:w="852" w:type="pct"/>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jc w:val="center"/>
              <w:rPr>
                <w:lang w:val="es-BO"/>
              </w:rPr>
            </w:pPr>
          </w:p>
        </w:tc>
        <w:tc>
          <w:tcPr>
            <w:tcW w:w="120" w:type="pct"/>
            <w:gridSpan w:val="3"/>
            <w:tcBorders>
              <w:top w:val="nil"/>
              <w:left w:val="single" w:sz="4" w:space="0" w:color="auto"/>
              <w:bottom w:val="nil"/>
              <w:right w:val="single" w:sz="2" w:space="0" w:color="auto"/>
            </w:tcBorders>
            <w:shd w:val="clear" w:color="auto" w:fill="auto"/>
            <w:vAlign w:val="center"/>
          </w:tcPr>
          <w:p w:rsidR="00745CFA" w:rsidRPr="009956C4" w:rsidRDefault="00745CFA" w:rsidP="00745CFA">
            <w:pPr>
              <w:jc w:val="center"/>
              <w:rPr>
                <w:lang w:val="es-BO"/>
              </w:rPr>
            </w:pPr>
          </w:p>
        </w:tc>
        <w:tc>
          <w:tcPr>
            <w:tcW w:w="832" w:type="pct"/>
            <w:gridSpan w:val="3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jc w:val="center"/>
              <w:rPr>
                <w:lang w:val="es-BO"/>
              </w:rPr>
            </w:pPr>
          </w:p>
        </w:tc>
        <w:tc>
          <w:tcPr>
            <w:tcW w:w="121" w:type="pct"/>
            <w:gridSpan w:val="3"/>
            <w:tcBorders>
              <w:top w:val="nil"/>
              <w:left w:val="single" w:sz="2" w:space="0" w:color="auto"/>
              <w:bottom w:val="nil"/>
              <w:right w:val="single" w:sz="2" w:space="0" w:color="auto"/>
            </w:tcBorders>
            <w:shd w:val="clear" w:color="auto" w:fill="auto"/>
            <w:vAlign w:val="center"/>
          </w:tcPr>
          <w:p w:rsidR="00745CFA" w:rsidRPr="009956C4" w:rsidRDefault="00745CFA" w:rsidP="00745CFA">
            <w:pPr>
              <w:jc w:val="center"/>
              <w:rPr>
                <w:lang w:val="es-BO"/>
              </w:rPr>
            </w:pPr>
          </w:p>
        </w:tc>
        <w:tc>
          <w:tcPr>
            <w:tcW w:w="1838" w:type="pct"/>
            <w:gridSpan w:val="5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jc w:val="center"/>
              <w:rPr>
                <w:lang w:val="es-BO"/>
              </w:rPr>
            </w:pPr>
          </w:p>
        </w:tc>
        <w:tc>
          <w:tcPr>
            <w:tcW w:w="125" w:type="pct"/>
            <w:gridSpan w:val="4"/>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2"/>
            <w:tcBorders>
              <w:top w:val="nil"/>
              <w:bottom w:val="single" w:sz="2" w:space="0" w:color="auto"/>
            </w:tcBorders>
            <w:shd w:val="clear" w:color="auto" w:fill="auto"/>
            <w:vAlign w:val="center"/>
          </w:tcPr>
          <w:p w:rsidR="00745CFA" w:rsidRPr="009956C4" w:rsidRDefault="00745CFA" w:rsidP="00745CFA">
            <w:pPr>
              <w:rPr>
                <w:lang w:val="es-BO"/>
              </w:rPr>
            </w:pPr>
          </w:p>
        </w:tc>
        <w:tc>
          <w:tcPr>
            <w:tcW w:w="128"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17"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29"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20" w:type="pct"/>
            <w:gridSpan w:val="2"/>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20" w:type="pct"/>
            <w:gridSpan w:val="3"/>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17" w:type="pct"/>
            <w:gridSpan w:val="5"/>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58" w:type="pct"/>
            <w:gridSpan w:val="2"/>
            <w:tcBorders>
              <w:top w:val="nil"/>
              <w:bottom w:val="nil"/>
            </w:tcBorders>
            <w:shd w:val="clear" w:color="auto" w:fill="auto"/>
            <w:vAlign w:val="center"/>
          </w:tcPr>
          <w:p w:rsidR="00745CFA" w:rsidRPr="009956C4" w:rsidRDefault="00745CFA" w:rsidP="00745CFA">
            <w:pPr>
              <w:rPr>
                <w:lang w:val="es-BO"/>
              </w:rPr>
            </w:pPr>
          </w:p>
        </w:tc>
        <w:tc>
          <w:tcPr>
            <w:tcW w:w="158" w:type="pct"/>
            <w:gridSpan w:val="2"/>
            <w:tcBorders>
              <w:top w:val="nil"/>
              <w:bottom w:val="nil"/>
            </w:tcBorders>
            <w:shd w:val="clear" w:color="auto" w:fill="auto"/>
            <w:vAlign w:val="center"/>
          </w:tcPr>
          <w:p w:rsidR="00745CFA" w:rsidRPr="009956C4" w:rsidRDefault="00745CFA" w:rsidP="00745CFA">
            <w:pPr>
              <w:rPr>
                <w:lang w:val="es-BO"/>
              </w:rPr>
            </w:pPr>
          </w:p>
        </w:tc>
        <w:tc>
          <w:tcPr>
            <w:tcW w:w="163" w:type="pct"/>
            <w:gridSpan w:val="4"/>
            <w:tcBorders>
              <w:top w:val="nil"/>
              <w:bottom w:val="nil"/>
            </w:tcBorders>
            <w:shd w:val="clear" w:color="auto" w:fill="auto"/>
            <w:vAlign w:val="center"/>
          </w:tcPr>
          <w:p w:rsidR="00745CFA" w:rsidRPr="009956C4" w:rsidRDefault="00745CFA" w:rsidP="00745CFA">
            <w:pPr>
              <w:rPr>
                <w:lang w:val="es-BO"/>
              </w:rPr>
            </w:pPr>
          </w:p>
        </w:tc>
        <w:tc>
          <w:tcPr>
            <w:tcW w:w="157"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2"/>
            <w:tcBorders>
              <w:top w:val="nil"/>
              <w:bottom w:val="nil"/>
            </w:tcBorders>
            <w:shd w:val="clear" w:color="auto" w:fill="auto"/>
            <w:vAlign w:val="center"/>
          </w:tcPr>
          <w:p w:rsidR="00745CFA" w:rsidRPr="009956C4" w:rsidRDefault="00745CFA" w:rsidP="00745CFA">
            <w:pPr>
              <w:rPr>
                <w:lang w:val="es-BO"/>
              </w:rPr>
            </w:pPr>
          </w:p>
        </w:tc>
        <w:tc>
          <w:tcPr>
            <w:tcW w:w="119"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19"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20"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25" w:type="pct"/>
            <w:gridSpan w:val="6"/>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25" w:type="pct"/>
            <w:gridSpan w:val="4"/>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834" w:type="pct"/>
            <w:gridSpan w:val="24"/>
            <w:tcBorders>
              <w:top w:val="nil"/>
              <w:bottom w:val="nil"/>
              <w:right w:val="single" w:sz="2" w:space="0" w:color="auto"/>
            </w:tcBorders>
            <w:shd w:val="clear" w:color="auto" w:fill="auto"/>
            <w:vAlign w:val="center"/>
          </w:tcPr>
          <w:p w:rsidR="00745CFA" w:rsidRPr="009956C4" w:rsidRDefault="00745CFA" w:rsidP="00745CFA">
            <w:pPr>
              <w:jc w:val="right"/>
              <w:rPr>
                <w:lang w:val="es-BO"/>
              </w:rPr>
            </w:pPr>
            <w:r w:rsidRPr="009956C4">
              <w:rPr>
                <w:rFonts w:ascii="Arial" w:hAnsi="Arial" w:cs="Arial"/>
                <w:bCs/>
                <w:lang w:val="es-BO"/>
              </w:rPr>
              <w:t>Teléfono</w:t>
            </w:r>
          </w:p>
        </w:tc>
        <w:tc>
          <w:tcPr>
            <w:tcW w:w="852" w:type="pct"/>
            <w:gridSpan w:val="2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lang w:val="es-BO"/>
              </w:rPr>
            </w:pPr>
          </w:p>
        </w:tc>
        <w:tc>
          <w:tcPr>
            <w:tcW w:w="120" w:type="pct"/>
            <w:gridSpan w:val="3"/>
            <w:tcBorders>
              <w:top w:val="nil"/>
              <w:left w:val="single" w:sz="2" w:space="0" w:color="auto"/>
              <w:bottom w:val="nil"/>
            </w:tcBorders>
            <w:shd w:val="clear" w:color="auto" w:fill="auto"/>
            <w:vAlign w:val="center"/>
          </w:tcPr>
          <w:p w:rsidR="00745CFA" w:rsidRPr="009956C4" w:rsidRDefault="00745CFA" w:rsidP="00745CFA">
            <w:pPr>
              <w:rPr>
                <w:lang w:val="es-BO"/>
              </w:rPr>
            </w:pPr>
          </w:p>
        </w:tc>
        <w:tc>
          <w:tcPr>
            <w:tcW w:w="1710" w:type="pct"/>
            <w:gridSpan w:val="49"/>
            <w:tcBorders>
              <w:top w:val="nil"/>
              <w:bottom w:val="nil"/>
              <w:right w:val="single" w:sz="2" w:space="0" w:color="auto"/>
            </w:tcBorders>
            <w:shd w:val="clear" w:color="auto" w:fill="auto"/>
            <w:vAlign w:val="center"/>
          </w:tcPr>
          <w:p w:rsidR="00745CFA" w:rsidRPr="009956C4" w:rsidRDefault="00745CFA" w:rsidP="00745CFA">
            <w:pPr>
              <w:jc w:val="right"/>
              <w:rPr>
                <w:lang w:val="es-BO"/>
              </w:rPr>
            </w:pPr>
            <w:r w:rsidRPr="009956C4">
              <w:rPr>
                <w:rFonts w:ascii="Arial" w:hAnsi="Arial" w:cs="Arial"/>
                <w:bCs/>
                <w:lang w:val="es-BO"/>
              </w:rPr>
              <w:t>Número de Identificación Tributaria</w:t>
            </w:r>
          </w:p>
        </w:tc>
        <w:tc>
          <w:tcPr>
            <w:tcW w:w="1081" w:type="pct"/>
            <w:gridSpan w:val="40"/>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rsidR="00745CFA" w:rsidRPr="009956C4" w:rsidRDefault="00745CFA" w:rsidP="00745CFA">
            <w:pPr>
              <w:rPr>
                <w:lang w:val="es-BO"/>
              </w:rPr>
            </w:pPr>
          </w:p>
        </w:tc>
        <w:tc>
          <w:tcPr>
            <w:tcW w:w="125" w:type="pct"/>
            <w:gridSpan w:val="4"/>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852" w:type="pct"/>
            <w:gridSpan w:val="21"/>
            <w:tcBorders>
              <w:top w:val="nil"/>
            </w:tcBorders>
            <w:shd w:val="clear" w:color="auto" w:fill="auto"/>
            <w:vAlign w:val="center"/>
          </w:tcPr>
          <w:p w:rsidR="00745CFA" w:rsidRPr="009956C4" w:rsidRDefault="00745CFA" w:rsidP="00745CFA">
            <w:pPr>
              <w:rPr>
                <w:rFonts w:ascii="Arial" w:hAnsi="Arial" w:cs="Arial"/>
                <w:i/>
                <w:iCs/>
                <w:sz w:val="14"/>
                <w:lang w:val="es-BO"/>
              </w:rPr>
            </w:pPr>
          </w:p>
        </w:tc>
        <w:tc>
          <w:tcPr>
            <w:tcW w:w="120" w:type="pct"/>
            <w:gridSpan w:val="3"/>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tcBorders>
            <w:shd w:val="clear" w:color="auto" w:fill="auto"/>
            <w:vAlign w:val="center"/>
          </w:tcPr>
          <w:p w:rsidR="00745CFA" w:rsidRPr="009956C4" w:rsidRDefault="00745CFA" w:rsidP="00745CFA">
            <w:pPr>
              <w:rPr>
                <w:lang w:val="es-BO"/>
              </w:rPr>
            </w:pPr>
          </w:p>
        </w:tc>
        <w:tc>
          <w:tcPr>
            <w:tcW w:w="118" w:type="pct"/>
            <w:gridSpan w:val="5"/>
            <w:tcBorders>
              <w:top w:val="nil"/>
            </w:tcBorders>
            <w:shd w:val="clear" w:color="auto" w:fill="auto"/>
            <w:vAlign w:val="center"/>
          </w:tcPr>
          <w:p w:rsidR="00745CFA" w:rsidRPr="009956C4" w:rsidRDefault="00745CFA" w:rsidP="00745CFA">
            <w:pPr>
              <w:rPr>
                <w:lang w:val="es-BO"/>
              </w:rPr>
            </w:pPr>
          </w:p>
        </w:tc>
        <w:tc>
          <w:tcPr>
            <w:tcW w:w="118" w:type="pct"/>
            <w:gridSpan w:val="4"/>
            <w:tcBorders>
              <w:top w:val="nil"/>
            </w:tcBorders>
            <w:shd w:val="clear" w:color="auto" w:fill="auto"/>
            <w:vAlign w:val="center"/>
          </w:tcPr>
          <w:p w:rsidR="00745CFA" w:rsidRPr="009956C4" w:rsidRDefault="00745CFA" w:rsidP="00745CFA">
            <w:pPr>
              <w:rPr>
                <w:lang w:val="es-BO"/>
              </w:rPr>
            </w:pPr>
          </w:p>
        </w:tc>
        <w:tc>
          <w:tcPr>
            <w:tcW w:w="120" w:type="pct"/>
            <w:gridSpan w:val="5"/>
            <w:tcBorders>
              <w:top w:val="nil"/>
            </w:tcBorders>
            <w:shd w:val="clear" w:color="auto" w:fill="auto"/>
            <w:vAlign w:val="center"/>
          </w:tcPr>
          <w:p w:rsidR="00745CFA" w:rsidRPr="009956C4" w:rsidRDefault="00745CFA" w:rsidP="00745CFA">
            <w:pPr>
              <w:rPr>
                <w:lang w:val="es-BO"/>
              </w:rPr>
            </w:pPr>
          </w:p>
        </w:tc>
        <w:tc>
          <w:tcPr>
            <w:tcW w:w="117" w:type="pct"/>
            <w:gridSpan w:val="5"/>
            <w:tcBorders>
              <w:top w:val="nil"/>
            </w:tcBorders>
            <w:shd w:val="clear" w:color="auto" w:fill="auto"/>
            <w:vAlign w:val="center"/>
          </w:tcPr>
          <w:p w:rsidR="00745CFA" w:rsidRPr="009956C4" w:rsidRDefault="00745CFA" w:rsidP="00745CFA">
            <w:pPr>
              <w:rPr>
                <w:lang w:val="es-BO"/>
              </w:rPr>
            </w:pPr>
          </w:p>
        </w:tc>
        <w:tc>
          <w:tcPr>
            <w:tcW w:w="121" w:type="pct"/>
            <w:gridSpan w:val="3"/>
            <w:tcBorders>
              <w:top w:val="nil"/>
            </w:tcBorders>
            <w:shd w:val="clear" w:color="auto" w:fill="auto"/>
            <w:vAlign w:val="center"/>
          </w:tcPr>
          <w:p w:rsidR="00745CFA" w:rsidRPr="009956C4" w:rsidRDefault="00745CFA" w:rsidP="00745CFA">
            <w:pPr>
              <w:rPr>
                <w:lang w:val="es-BO"/>
              </w:rPr>
            </w:pPr>
          </w:p>
        </w:tc>
        <w:tc>
          <w:tcPr>
            <w:tcW w:w="121" w:type="pct"/>
            <w:gridSpan w:val="3"/>
            <w:tcBorders>
              <w:top w:val="nil"/>
            </w:tcBorders>
            <w:shd w:val="clear" w:color="auto" w:fill="auto"/>
            <w:vAlign w:val="center"/>
          </w:tcPr>
          <w:p w:rsidR="00745CFA" w:rsidRPr="009956C4" w:rsidRDefault="00745CFA" w:rsidP="00745CFA">
            <w:pPr>
              <w:rPr>
                <w:lang w:val="es-BO"/>
              </w:rPr>
            </w:pPr>
          </w:p>
        </w:tc>
        <w:tc>
          <w:tcPr>
            <w:tcW w:w="158" w:type="pct"/>
            <w:gridSpan w:val="2"/>
            <w:tcBorders>
              <w:top w:val="nil"/>
            </w:tcBorders>
            <w:shd w:val="clear" w:color="auto" w:fill="auto"/>
            <w:vAlign w:val="center"/>
          </w:tcPr>
          <w:p w:rsidR="00745CFA" w:rsidRPr="009956C4" w:rsidRDefault="00745CFA" w:rsidP="00745CFA">
            <w:pPr>
              <w:rPr>
                <w:lang w:val="es-BO"/>
              </w:rPr>
            </w:pPr>
          </w:p>
        </w:tc>
        <w:tc>
          <w:tcPr>
            <w:tcW w:w="158" w:type="pct"/>
            <w:gridSpan w:val="2"/>
            <w:tcBorders>
              <w:top w:val="nil"/>
            </w:tcBorders>
            <w:shd w:val="clear" w:color="auto" w:fill="auto"/>
            <w:vAlign w:val="center"/>
          </w:tcPr>
          <w:p w:rsidR="00745CFA" w:rsidRPr="009956C4" w:rsidRDefault="00745CFA" w:rsidP="00745CFA">
            <w:pPr>
              <w:rPr>
                <w:lang w:val="es-BO"/>
              </w:rPr>
            </w:pPr>
          </w:p>
        </w:tc>
        <w:tc>
          <w:tcPr>
            <w:tcW w:w="163" w:type="pct"/>
            <w:gridSpan w:val="4"/>
            <w:tcBorders>
              <w:top w:val="nil"/>
            </w:tcBorders>
            <w:shd w:val="clear" w:color="auto" w:fill="auto"/>
            <w:vAlign w:val="center"/>
          </w:tcPr>
          <w:p w:rsidR="00745CFA" w:rsidRPr="009956C4" w:rsidRDefault="00745CFA" w:rsidP="00745CFA">
            <w:pPr>
              <w:rPr>
                <w:lang w:val="es-BO"/>
              </w:rPr>
            </w:pPr>
          </w:p>
        </w:tc>
        <w:tc>
          <w:tcPr>
            <w:tcW w:w="157"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2"/>
            <w:tcBorders>
              <w:top w:val="nil"/>
              <w:bottom w:val="nil"/>
            </w:tcBorders>
            <w:shd w:val="clear" w:color="auto" w:fill="auto"/>
            <w:vAlign w:val="center"/>
          </w:tcPr>
          <w:p w:rsidR="00745CFA" w:rsidRPr="009956C4" w:rsidRDefault="00745CFA" w:rsidP="00745CFA">
            <w:pPr>
              <w:rPr>
                <w:lang w:val="es-BO"/>
              </w:rPr>
            </w:pPr>
          </w:p>
        </w:tc>
        <w:tc>
          <w:tcPr>
            <w:tcW w:w="119"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6"/>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4"/>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852" w:type="pct"/>
            <w:gridSpan w:val="21"/>
            <w:tcBorders>
              <w:top w:val="nil"/>
            </w:tcBorders>
            <w:shd w:val="clear" w:color="auto" w:fill="auto"/>
            <w:vAlign w:val="center"/>
          </w:tcPr>
          <w:p w:rsidR="00745CFA" w:rsidRPr="009956C4" w:rsidRDefault="00745CFA" w:rsidP="00745CFA">
            <w:pPr>
              <w:jc w:val="center"/>
              <w:rPr>
                <w:rFonts w:ascii="Arial" w:hAnsi="Arial" w:cs="Arial"/>
                <w:i/>
                <w:iCs/>
                <w:sz w:val="12"/>
                <w:lang w:val="es-BO"/>
              </w:rPr>
            </w:pPr>
          </w:p>
        </w:tc>
        <w:tc>
          <w:tcPr>
            <w:tcW w:w="120" w:type="pct"/>
            <w:gridSpan w:val="3"/>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313" w:type="pct"/>
            <w:gridSpan w:val="38"/>
            <w:tcBorders>
              <w:top w:val="nil"/>
            </w:tcBorders>
            <w:shd w:val="clear" w:color="auto" w:fill="auto"/>
            <w:vAlign w:val="center"/>
          </w:tcPr>
          <w:p w:rsidR="00745CFA" w:rsidRPr="009956C4" w:rsidRDefault="00745CFA" w:rsidP="00745CFA">
            <w:pPr>
              <w:jc w:val="center"/>
              <w:rPr>
                <w:rFonts w:ascii="Arial" w:hAnsi="Arial" w:cs="Arial"/>
                <w:i/>
                <w:iCs/>
                <w:sz w:val="12"/>
                <w:lang w:val="es-BO"/>
              </w:rPr>
            </w:pPr>
            <w:r w:rsidRPr="009956C4">
              <w:rPr>
                <w:rFonts w:ascii="Arial" w:hAnsi="Arial" w:cs="Arial"/>
                <w:i/>
                <w:iCs/>
                <w:sz w:val="12"/>
                <w:lang w:val="es-BO"/>
              </w:rPr>
              <w:t>Fecha de Registro</w:t>
            </w:r>
          </w:p>
        </w:tc>
        <w:tc>
          <w:tcPr>
            <w:tcW w:w="157"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2"/>
            <w:tcBorders>
              <w:top w:val="nil"/>
              <w:bottom w:val="nil"/>
            </w:tcBorders>
            <w:shd w:val="clear" w:color="auto" w:fill="auto"/>
            <w:vAlign w:val="center"/>
          </w:tcPr>
          <w:p w:rsidR="00745CFA" w:rsidRPr="009956C4" w:rsidRDefault="00745CFA" w:rsidP="00745CFA">
            <w:pPr>
              <w:rPr>
                <w:lang w:val="es-BO"/>
              </w:rPr>
            </w:pPr>
          </w:p>
        </w:tc>
        <w:tc>
          <w:tcPr>
            <w:tcW w:w="119"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6"/>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4"/>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852" w:type="pct"/>
            <w:gridSpan w:val="21"/>
            <w:tcBorders>
              <w:bottom w:val="single" w:sz="2" w:space="0" w:color="auto"/>
            </w:tcBorders>
            <w:shd w:val="clear" w:color="auto" w:fill="auto"/>
            <w:vAlign w:val="center"/>
          </w:tcPr>
          <w:p w:rsidR="00745CFA" w:rsidRPr="009956C4" w:rsidRDefault="00745CFA" w:rsidP="00745CFA">
            <w:pPr>
              <w:jc w:val="center"/>
              <w:rPr>
                <w:lang w:val="es-BO"/>
              </w:rPr>
            </w:pPr>
            <w:r w:rsidRPr="009956C4">
              <w:rPr>
                <w:rFonts w:ascii="Arial" w:hAnsi="Arial" w:cs="Arial"/>
                <w:i/>
                <w:iCs/>
                <w:sz w:val="12"/>
                <w:lang w:val="es-BO"/>
              </w:rPr>
              <w:t>Número de Matricula</w:t>
            </w:r>
          </w:p>
        </w:tc>
        <w:tc>
          <w:tcPr>
            <w:tcW w:w="120" w:type="pct"/>
            <w:gridSpan w:val="3"/>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237" w:type="pct"/>
            <w:gridSpan w:val="10"/>
            <w:tcBorders>
              <w:bottom w:val="single" w:sz="2" w:space="0" w:color="auto"/>
            </w:tcBorders>
            <w:shd w:val="clear" w:color="auto" w:fill="auto"/>
            <w:vAlign w:val="center"/>
          </w:tcPr>
          <w:p w:rsidR="00745CFA" w:rsidRPr="009956C4" w:rsidRDefault="00745CFA" w:rsidP="00745CFA">
            <w:pPr>
              <w:rPr>
                <w:sz w:val="12"/>
                <w:szCs w:val="12"/>
                <w:lang w:val="es-BO"/>
              </w:rPr>
            </w:pPr>
            <w:r w:rsidRPr="009956C4">
              <w:rPr>
                <w:rFonts w:ascii="Arial" w:hAnsi="Arial" w:cs="Arial"/>
                <w:i/>
                <w:iCs/>
                <w:sz w:val="12"/>
                <w:szCs w:val="12"/>
                <w:lang w:val="es-BO"/>
              </w:rPr>
              <w:t>Día</w:t>
            </w:r>
          </w:p>
        </w:tc>
        <w:tc>
          <w:tcPr>
            <w:tcW w:w="118" w:type="pct"/>
            <w:gridSpan w:val="4"/>
            <w:tcBorders>
              <w:bottom w:val="nil"/>
            </w:tcBorders>
            <w:shd w:val="clear" w:color="auto" w:fill="auto"/>
            <w:vAlign w:val="center"/>
          </w:tcPr>
          <w:p w:rsidR="00745CFA" w:rsidRPr="009956C4" w:rsidRDefault="00745CFA" w:rsidP="00745CFA">
            <w:pPr>
              <w:rPr>
                <w:sz w:val="12"/>
                <w:szCs w:val="12"/>
                <w:lang w:val="es-BO"/>
              </w:rPr>
            </w:pPr>
          </w:p>
        </w:tc>
        <w:tc>
          <w:tcPr>
            <w:tcW w:w="237" w:type="pct"/>
            <w:gridSpan w:val="10"/>
            <w:tcBorders>
              <w:bottom w:val="single" w:sz="2" w:space="0" w:color="auto"/>
            </w:tcBorders>
            <w:shd w:val="clear" w:color="auto" w:fill="auto"/>
            <w:vAlign w:val="center"/>
          </w:tcPr>
          <w:p w:rsidR="00745CFA" w:rsidRPr="009956C4" w:rsidRDefault="00745CFA" w:rsidP="00745CFA">
            <w:pPr>
              <w:rPr>
                <w:sz w:val="12"/>
                <w:szCs w:val="12"/>
                <w:lang w:val="es-BO"/>
              </w:rPr>
            </w:pPr>
            <w:r w:rsidRPr="009956C4">
              <w:rPr>
                <w:rFonts w:ascii="Arial" w:hAnsi="Arial" w:cs="Arial"/>
                <w:i/>
                <w:iCs/>
                <w:sz w:val="12"/>
                <w:szCs w:val="12"/>
                <w:lang w:val="es-BO"/>
              </w:rPr>
              <w:t>Mes</w:t>
            </w:r>
          </w:p>
        </w:tc>
        <w:tc>
          <w:tcPr>
            <w:tcW w:w="121" w:type="pct"/>
            <w:gridSpan w:val="3"/>
            <w:tcBorders>
              <w:bottom w:val="nil"/>
            </w:tcBorders>
            <w:shd w:val="clear" w:color="auto" w:fill="auto"/>
            <w:vAlign w:val="center"/>
          </w:tcPr>
          <w:p w:rsidR="00745CFA" w:rsidRPr="009956C4" w:rsidRDefault="00745CFA" w:rsidP="00745CFA">
            <w:pPr>
              <w:rPr>
                <w:lang w:val="es-BO"/>
              </w:rPr>
            </w:pPr>
          </w:p>
        </w:tc>
        <w:tc>
          <w:tcPr>
            <w:tcW w:w="600" w:type="pct"/>
            <w:gridSpan w:val="11"/>
            <w:tcBorders>
              <w:bottom w:val="single" w:sz="2" w:space="0" w:color="auto"/>
            </w:tcBorders>
            <w:shd w:val="clear" w:color="auto" w:fill="auto"/>
            <w:vAlign w:val="center"/>
          </w:tcPr>
          <w:p w:rsidR="00745CFA" w:rsidRPr="009956C4" w:rsidRDefault="00745CFA" w:rsidP="00745CFA">
            <w:pPr>
              <w:jc w:val="center"/>
              <w:rPr>
                <w:lang w:val="es-BO"/>
              </w:rPr>
            </w:pPr>
            <w:r w:rsidRPr="009956C4">
              <w:rPr>
                <w:rFonts w:ascii="Arial" w:hAnsi="Arial" w:cs="Arial"/>
                <w:i/>
                <w:iCs/>
                <w:sz w:val="12"/>
                <w:lang w:val="es-BO"/>
              </w:rPr>
              <w:t>Año</w:t>
            </w:r>
          </w:p>
        </w:tc>
        <w:tc>
          <w:tcPr>
            <w:tcW w:w="157"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2"/>
            <w:tcBorders>
              <w:top w:val="nil"/>
              <w:bottom w:val="nil"/>
            </w:tcBorders>
            <w:shd w:val="clear" w:color="auto" w:fill="auto"/>
            <w:vAlign w:val="center"/>
          </w:tcPr>
          <w:p w:rsidR="00745CFA" w:rsidRPr="009956C4" w:rsidRDefault="00745CFA" w:rsidP="00745CFA">
            <w:pPr>
              <w:rPr>
                <w:lang w:val="es-BO"/>
              </w:rPr>
            </w:pPr>
          </w:p>
        </w:tc>
        <w:tc>
          <w:tcPr>
            <w:tcW w:w="119"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6"/>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4"/>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978" w:type="pct"/>
            <w:gridSpan w:val="30"/>
            <w:tcBorders>
              <w:top w:val="nil"/>
              <w:bottom w:val="nil"/>
              <w:right w:val="single" w:sz="2" w:space="0" w:color="auto"/>
            </w:tcBorders>
            <w:shd w:val="clear" w:color="auto" w:fill="auto"/>
            <w:vAlign w:val="center"/>
          </w:tcPr>
          <w:p w:rsidR="00745CFA" w:rsidRPr="009956C4" w:rsidRDefault="00745CFA" w:rsidP="00745CFA">
            <w:pPr>
              <w:rPr>
                <w:lang w:val="es-BO"/>
              </w:rPr>
            </w:pPr>
            <w:r w:rsidRPr="009956C4">
              <w:rPr>
                <w:rFonts w:ascii="Arial" w:hAnsi="Arial" w:cs="Arial"/>
                <w:bCs/>
                <w:lang w:val="es-BO"/>
              </w:rPr>
              <w:t>Matrícula de Comercio</w:t>
            </w:r>
          </w:p>
        </w:tc>
        <w:tc>
          <w:tcPr>
            <w:tcW w:w="852" w:type="pct"/>
            <w:gridSpan w:val="21"/>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rsidR="00745CFA" w:rsidRPr="009956C4" w:rsidRDefault="00745CFA" w:rsidP="00745CFA">
            <w:pPr>
              <w:rPr>
                <w:lang w:val="es-BO"/>
              </w:rPr>
            </w:pPr>
          </w:p>
        </w:tc>
        <w:tc>
          <w:tcPr>
            <w:tcW w:w="120" w:type="pct"/>
            <w:gridSpan w:val="3"/>
            <w:tcBorders>
              <w:top w:val="nil"/>
              <w:left w:val="single" w:sz="2" w:space="0" w:color="auto"/>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right w:val="single" w:sz="2" w:space="0" w:color="auto"/>
            </w:tcBorders>
            <w:shd w:val="clear" w:color="auto" w:fill="auto"/>
            <w:vAlign w:val="center"/>
          </w:tcPr>
          <w:p w:rsidR="00745CFA" w:rsidRPr="009956C4" w:rsidRDefault="00745CFA" w:rsidP="00745CFA">
            <w:pPr>
              <w:rPr>
                <w:lang w:val="es-BO"/>
              </w:rPr>
            </w:pPr>
          </w:p>
        </w:tc>
        <w:tc>
          <w:tcPr>
            <w:tcW w:w="237"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lang w:val="es-BO"/>
              </w:rPr>
            </w:pPr>
          </w:p>
        </w:tc>
        <w:tc>
          <w:tcPr>
            <w:tcW w:w="118" w:type="pct"/>
            <w:gridSpan w:val="4"/>
            <w:tcBorders>
              <w:top w:val="nil"/>
              <w:left w:val="single" w:sz="2" w:space="0" w:color="auto"/>
              <w:bottom w:val="nil"/>
              <w:right w:val="single" w:sz="2" w:space="0" w:color="auto"/>
            </w:tcBorders>
            <w:shd w:val="clear" w:color="auto" w:fill="auto"/>
            <w:vAlign w:val="center"/>
          </w:tcPr>
          <w:p w:rsidR="00745CFA" w:rsidRPr="009956C4" w:rsidRDefault="00745CFA" w:rsidP="00745CFA">
            <w:pPr>
              <w:rPr>
                <w:lang w:val="es-BO"/>
              </w:rPr>
            </w:pPr>
          </w:p>
        </w:tc>
        <w:tc>
          <w:tcPr>
            <w:tcW w:w="237"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lang w:val="es-BO"/>
              </w:rPr>
            </w:pPr>
          </w:p>
        </w:tc>
        <w:tc>
          <w:tcPr>
            <w:tcW w:w="121" w:type="pct"/>
            <w:gridSpan w:val="3"/>
            <w:tcBorders>
              <w:top w:val="nil"/>
              <w:left w:val="single" w:sz="2" w:space="0" w:color="auto"/>
              <w:bottom w:val="nil"/>
              <w:right w:val="single" w:sz="2" w:space="0" w:color="auto"/>
            </w:tcBorders>
            <w:shd w:val="clear" w:color="auto" w:fill="auto"/>
            <w:vAlign w:val="center"/>
          </w:tcPr>
          <w:p w:rsidR="00745CFA" w:rsidRPr="009956C4" w:rsidRDefault="00745CFA" w:rsidP="00745CFA">
            <w:pPr>
              <w:rPr>
                <w:lang w:val="es-BO"/>
              </w:rPr>
            </w:pPr>
          </w:p>
        </w:tc>
        <w:tc>
          <w:tcPr>
            <w:tcW w:w="600" w:type="pct"/>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lang w:val="es-BO"/>
              </w:rPr>
            </w:pPr>
          </w:p>
        </w:tc>
        <w:tc>
          <w:tcPr>
            <w:tcW w:w="157" w:type="pct"/>
            <w:gridSpan w:val="4"/>
            <w:tcBorders>
              <w:top w:val="nil"/>
              <w:left w:val="single" w:sz="2" w:space="0" w:color="auto"/>
              <w:bottom w:val="nil"/>
            </w:tcBorders>
            <w:shd w:val="clear" w:color="auto" w:fill="auto"/>
            <w:vAlign w:val="center"/>
          </w:tcPr>
          <w:p w:rsidR="00745CFA" w:rsidRPr="009956C4" w:rsidRDefault="00745CFA" w:rsidP="00745CFA">
            <w:pPr>
              <w:rPr>
                <w:lang w:val="es-BO"/>
              </w:rPr>
            </w:pPr>
          </w:p>
        </w:tc>
        <w:tc>
          <w:tcPr>
            <w:tcW w:w="121" w:type="pct"/>
            <w:gridSpan w:val="2"/>
            <w:tcBorders>
              <w:top w:val="nil"/>
              <w:bottom w:val="nil"/>
            </w:tcBorders>
            <w:shd w:val="clear" w:color="auto" w:fill="auto"/>
            <w:vAlign w:val="center"/>
          </w:tcPr>
          <w:p w:rsidR="00745CFA" w:rsidRPr="009956C4" w:rsidRDefault="00745CFA" w:rsidP="00745CFA">
            <w:pPr>
              <w:rPr>
                <w:lang w:val="es-BO"/>
              </w:rPr>
            </w:pPr>
          </w:p>
        </w:tc>
        <w:tc>
          <w:tcPr>
            <w:tcW w:w="119"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6"/>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4"/>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28" w:type="pct"/>
            <w:gridSpan w:val="3"/>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29" w:type="pct"/>
            <w:gridSpan w:val="3"/>
            <w:tcBorders>
              <w:top w:val="nil"/>
              <w:bottom w:val="nil"/>
            </w:tcBorders>
            <w:shd w:val="clear" w:color="auto" w:fill="auto"/>
            <w:vAlign w:val="center"/>
          </w:tcPr>
          <w:p w:rsidR="00745CFA" w:rsidRPr="009956C4" w:rsidRDefault="00745CFA" w:rsidP="00745CFA">
            <w:pPr>
              <w:rPr>
                <w:lang w:val="es-BO"/>
              </w:rPr>
            </w:pPr>
          </w:p>
        </w:tc>
        <w:tc>
          <w:tcPr>
            <w:tcW w:w="120" w:type="pct"/>
            <w:gridSpan w:val="2"/>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20" w:type="pct"/>
            <w:gridSpan w:val="3"/>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17" w:type="pct"/>
            <w:gridSpan w:val="5"/>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58" w:type="pct"/>
            <w:gridSpan w:val="2"/>
            <w:tcBorders>
              <w:top w:val="nil"/>
              <w:bottom w:val="nil"/>
            </w:tcBorders>
            <w:shd w:val="clear" w:color="auto" w:fill="auto"/>
            <w:vAlign w:val="center"/>
          </w:tcPr>
          <w:p w:rsidR="00745CFA" w:rsidRPr="009956C4" w:rsidRDefault="00745CFA" w:rsidP="00745CFA">
            <w:pPr>
              <w:rPr>
                <w:lang w:val="es-BO"/>
              </w:rPr>
            </w:pPr>
          </w:p>
        </w:tc>
        <w:tc>
          <w:tcPr>
            <w:tcW w:w="158" w:type="pct"/>
            <w:gridSpan w:val="2"/>
            <w:tcBorders>
              <w:top w:val="nil"/>
              <w:bottom w:val="nil"/>
            </w:tcBorders>
            <w:shd w:val="clear" w:color="auto" w:fill="auto"/>
            <w:vAlign w:val="center"/>
          </w:tcPr>
          <w:p w:rsidR="00745CFA" w:rsidRPr="009956C4" w:rsidRDefault="00745CFA" w:rsidP="00745CFA">
            <w:pPr>
              <w:rPr>
                <w:lang w:val="es-BO"/>
              </w:rPr>
            </w:pPr>
          </w:p>
        </w:tc>
        <w:tc>
          <w:tcPr>
            <w:tcW w:w="163" w:type="pct"/>
            <w:gridSpan w:val="4"/>
            <w:tcBorders>
              <w:top w:val="nil"/>
              <w:bottom w:val="nil"/>
            </w:tcBorders>
            <w:shd w:val="clear" w:color="auto" w:fill="auto"/>
            <w:vAlign w:val="center"/>
          </w:tcPr>
          <w:p w:rsidR="00745CFA" w:rsidRPr="009956C4" w:rsidRDefault="00745CFA" w:rsidP="00745CFA">
            <w:pPr>
              <w:rPr>
                <w:lang w:val="es-BO"/>
              </w:rPr>
            </w:pPr>
          </w:p>
        </w:tc>
        <w:tc>
          <w:tcPr>
            <w:tcW w:w="157"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2"/>
            <w:tcBorders>
              <w:top w:val="nil"/>
              <w:bottom w:val="nil"/>
            </w:tcBorders>
            <w:shd w:val="clear" w:color="auto" w:fill="auto"/>
            <w:vAlign w:val="center"/>
          </w:tcPr>
          <w:p w:rsidR="00745CFA" w:rsidRPr="009956C4" w:rsidRDefault="00745CFA" w:rsidP="00745CFA">
            <w:pPr>
              <w:rPr>
                <w:lang w:val="es-BO"/>
              </w:rPr>
            </w:pPr>
          </w:p>
        </w:tc>
        <w:tc>
          <w:tcPr>
            <w:tcW w:w="119"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6"/>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4"/>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gridAfter w:val="1"/>
          <w:wAfter w:w="7" w:type="pct"/>
          <w:trHeight w:val="59"/>
        </w:trPr>
        <w:tc>
          <w:tcPr>
            <w:tcW w:w="140" w:type="pct"/>
            <w:gridSpan w:val="4"/>
            <w:tcBorders>
              <w:top w:val="nil"/>
              <w:left w:val="single" w:sz="12" w:space="0" w:color="auto"/>
              <w:bottom w:val="nil"/>
              <w:right w:val="nil"/>
            </w:tcBorders>
            <w:shd w:val="clear" w:color="auto" w:fill="auto"/>
            <w:vAlign w:val="bottom"/>
            <w:hideMark/>
          </w:tcPr>
          <w:p w:rsidR="00745CFA" w:rsidRPr="009956C4" w:rsidRDefault="00745CFA" w:rsidP="00745CFA">
            <w:pPr>
              <w:jc w:val="right"/>
              <w:rPr>
                <w:rFonts w:ascii="Arial" w:hAnsi="Arial" w:cs="Arial"/>
                <w:b/>
                <w:bCs/>
                <w:sz w:val="2"/>
                <w:szCs w:val="2"/>
                <w:lang w:val="es-BO"/>
              </w:rPr>
            </w:pPr>
            <w:r w:rsidRPr="009956C4">
              <w:rPr>
                <w:rFonts w:ascii="Arial" w:hAnsi="Arial" w:cs="Arial"/>
                <w:b/>
                <w:bCs/>
                <w:sz w:val="2"/>
                <w:szCs w:val="2"/>
                <w:lang w:val="es-BO"/>
              </w:rPr>
              <w:t> </w:t>
            </w:r>
          </w:p>
        </w:tc>
        <w:tc>
          <w:tcPr>
            <w:tcW w:w="122" w:type="pct"/>
            <w:gridSpan w:val="3"/>
            <w:tcBorders>
              <w:top w:val="nil"/>
              <w:left w:val="nil"/>
              <w:bottom w:val="nil"/>
              <w:right w:val="nil"/>
            </w:tcBorders>
            <w:shd w:val="clear" w:color="auto" w:fill="auto"/>
            <w:vAlign w:val="bottom"/>
            <w:hideMark/>
          </w:tcPr>
          <w:p w:rsidR="00745CFA" w:rsidRPr="009956C4" w:rsidRDefault="00745CFA" w:rsidP="00745CFA">
            <w:pPr>
              <w:jc w:val="center"/>
              <w:rPr>
                <w:rFonts w:ascii="Arial" w:hAnsi="Arial" w:cs="Arial"/>
                <w:b/>
                <w:bCs/>
                <w:sz w:val="2"/>
                <w:szCs w:val="2"/>
                <w:lang w:val="es-BO"/>
              </w:rPr>
            </w:pPr>
          </w:p>
        </w:tc>
        <w:tc>
          <w:tcPr>
            <w:tcW w:w="125" w:type="pct"/>
            <w:gridSpan w:val="4"/>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125" w:type="pct"/>
            <w:gridSpan w:val="4"/>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118" w:type="pct"/>
            <w:gridSpan w:val="3"/>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287" w:type="pct"/>
            <w:gridSpan w:val="7"/>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118" w:type="pct"/>
            <w:gridSpan w:val="5"/>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133" w:type="pct"/>
            <w:gridSpan w:val="4"/>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180" w:type="pct"/>
            <w:gridSpan w:val="4"/>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204" w:type="pct"/>
            <w:gridSpan w:val="5"/>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171" w:type="pct"/>
            <w:gridSpan w:val="5"/>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120" w:type="pct"/>
            <w:gridSpan w:val="2"/>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121" w:type="pct"/>
            <w:gridSpan w:val="3"/>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41" w:type="pct"/>
            <w:gridSpan w:val="4"/>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17" w:type="pct"/>
            <w:gridSpan w:val="4"/>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36" w:type="pct"/>
            <w:gridSpan w:val="7"/>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51"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18"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750" w:type="pct"/>
            <w:gridSpan w:val="16"/>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45" w:type="pct"/>
            <w:gridSpan w:val="7"/>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07" w:type="pct"/>
            <w:gridSpan w:val="9"/>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36"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17"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58"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39" w:type="pct"/>
            <w:gridSpan w:val="5"/>
            <w:tcBorders>
              <w:top w:val="nil"/>
              <w:left w:val="nil"/>
              <w:bottom w:val="nil"/>
              <w:right w:val="nil"/>
            </w:tcBorders>
            <w:shd w:val="clear" w:color="auto" w:fill="auto"/>
            <w:noWrap/>
            <w:vAlign w:val="bottom"/>
            <w:hideMark/>
          </w:tcPr>
          <w:p w:rsidR="00745CFA" w:rsidRPr="009956C4" w:rsidRDefault="00745CFA" w:rsidP="00745CFA">
            <w:pPr>
              <w:rPr>
                <w:rFonts w:ascii="Arial" w:hAnsi="Arial" w:cs="Arial"/>
                <w:sz w:val="2"/>
                <w:szCs w:val="2"/>
                <w:lang w:val="es-BO"/>
              </w:rPr>
            </w:pPr>
          </w:p>
        </w:tc>
        <w:tc>
          <w:tcPr>
            <w:tcW w:w="116" w:type="pct"/>
            <w:gridSpan w:val="5"/>
            <w:tcBorders>
              <w:top w:val="nil"/>
              <w:left w:val="nil"/>
              <w:bottom w:val="nil"/>
              <w:right w:val="nil"/>
            </w:tcBorders>
            <w:shd w:val="clear" w:color="auto" w:fill="auto"/>
            <w:noWrap/>
            <w:vAlign w:val="bottom"/>
            <w:hideMark/>
          </w:tcPr>
          <w:p w:rsidR="00745CFA" w:rsidRPr="009956C4" w:rsidRDefault="00745CFA" w:rsidP="00745CFA">
            <w:pPr>
              <w:rPr>
                <w:rFonts w:ascii="Arial" w:hAnsi="Arial" w:cs="Arial"/>
                <w:sz w:val="2"/>
                <w:szCs w:val="2"/>
                <w:lang w:val="es-BO"/>
              </w:rPr>
            </w:pPr>
          </w:p>
        </w:tc>
        <w:tc>
          <w:tcPr>
            <w:tcW w:w="152" w:type="pct"/>
            <w:gridSpan w:val="7"/>
            <w:tcBorders>
              <w:top w:val="nil"/>
              <w:left w:val="nil"/>
              <w:bottom w:val="nil"/>
              <w:right w:val="single" w:sz="12" w:space="0" w:color="auto"/>
            </w:tcBorders>
            <w:shd w:val="clear" w:color="auto" w:fill="auto"/>
            <w:noWrap/>
            <w:vAlign w:val="bottom"/>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r>
      <w:tr w:rsidR="00745CFA" w:rsidRPr="009956C4" w:rsidTr="00745CFA">
        <w:trPr>
          <w:gridAfter w:val="1"/>
          <w:wAfter w:w="7" w:type="pct"/>
          <w:trHeight w:val="567"/>
        </w:trPr>
        <w:tc>
          <w:tcPr>
            <w:tcW w:w="4993" w:type="pct"/>
            <w:gridSpan w:val="148"/>
            <w:tcBorders>
              <w:top w:val="nil"/>
              <w:left w:val="single" w:sz="12" w:space="0" w:color="auto"/>
              <w:right w:val="single" w:sz="12" w:space="0" w:color="auto"/>
            </w:tcBorders>
            <w:shd w:val="clear" w:color="000000" w:fill="0F253F"/>
            <w:vAlign w:val="center"/>
            <w:hideMark/>
          </w:tcPr>
          <w:p w:rsidR="00745CFA" w:rsidRPr="009956C4" w:rsidRDefault="00745CFA" w:rsidP="00745CFA">
            <w:pPr>
              <w:pStyle w:val="Prrafodelista"/>
              <w:numPr>
                <w:ilvl w:val="0"/>
                <w:numId w:val="23"/>
              </w:numPr>
              <w:ind w:left="444" w:hanging="283"/>
              <w:rPr>
                <w:rFonts w:ascii="Arial" w:hAnsi="Arial" w:cs="Arial"/>
                <w:b/>
                <w:bCs/>
                <w:sz w:val="16"/>
                <w:szCs w:val="16"/>
                <w:lang w:val="es-BO"/>
              </w:rPr>
            </w:pPr>
            <w:r w:rsidRPr="009956C4">
              <w:rPr>
                <w:rFonts w:ascii="Arial" w:hAnsi="Arial" w:cs="Arial"/>
                <w:b/>
                <w:bCs/>
                <w:sz w:val="18"/>
                <w:szCs w:val="16"/>
                <w:lang w:val="es-BO"/>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1"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1"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7"/>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1"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1"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884" w:type="pct"/>
            <w:gridSpan w:val="26"/>
            <w:tcBorders>
              <w:top w:val="nil"/>
              <w:bottom w:val="single" w:sz="4" w:space="0" w:color="auto"/>
            </w:tcBorders>
            <w:shd w:val="clear" w:color="auto" w:fill="auto"/>
            <w:vAlign w:val="center"/>
          </w:tcPr>
          <w:p w:rsidR="00745CFA" w:rsidRPr="009956C4" w:rsidRDefault="00745CFA" w:rsidP="00745CFA">
            <w:pPr>
              <w:jc w:val="center"/>
              <w:rPr>
                <w:rFonts w:ascii="Arial" w:hAnsi="Arial" w:cs="Arial"/>
                <w:b/>
                <w:bCs/>
                <w:szCs w:val="2"/>
                <w:lang w:val="es-BO"/>
              </w:rPr>
            </w:pPr>
            <w:r w:rsidRPr="009956C4">
              <w:rPr>
                <w:rFonts w:ascii="Arial" w:hAnsi="Arial" w:cs="Arial"/>
                <w:i/>
                <w:sz w:val="12"/>
                <w:lang w:val="es-BO"/>
              </w:rPr>
              <w:t>Apellido Paterno</w:t>
            </w: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873" w:type="pct"/>
            <w:gridSpan w:val="23"/>
            <w:tcBorders>
              <w:top w:val="nil"/>
              <w:bottom w:val="single" w:sz="2" w:space="0" w:color="auto"/>
            </w:tcBorders>
            <w:shd w:val="clear" w:color="auto" w:fill="auto"/>
            <w:vAlign w:val="center"/>
          </w:tcPr>
          <w:p w:rsidR="00745CFA" w:rsidRPr="009956C4" w:rsidRDefault="00745CFA" w:rsidP="00745CFA">
            <w:pPr>
              <w:jc w:val="center"/>
              <w:rPr>
                <w:rFonts w:ascii="Arial" w:hAnsi="Arial" w:cs="Arial"/>
                <w:b/>
                <w:bCs/>
                <w:szCs w:val="2"/>
                <w:lang w:val="es-BO"/>
              </w:rPr>
            </w:pPr>
            <w:r w:rsidRPr="009956C4">
              <w:rPr>
                <w:rFonts w:ascii="Arial" w:hAnsi="Arial" w:cs="Arial"/>
                <w:i/>
                <w:sz w:val="12"/>
                <w:lang w:val="es-BO"/>
              </w:rPr>
              <w:t>Apellido Materno</w:t>
            </w:r>
          </w:p>
        </w:tc>
        <w:tc>
          <w:tcPr>
            <w:tcW w:w="125" w:type="pct"/>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73" w:type="pct"/>
            <w:gridSpan w:val="49"/>
            <w:tcBorders>
              <w:top w:val="nil"/>
              <w:bottom w:val="single" w:sz="2" w:space="0" w:color="auto"/>
            </w:tcBorders>
            <w:shd w:val="clear" w:color="auto" w:fill="auto"/>
            <w:vAlign w:val="center"/>
          </w:tcPr>
          <w:p w:rsidR="00745CFA" w:rsidRPr="009956C4" w:rsidRDefault="00745CFA" w:rsidP="00745CFA">
            <w:pPr>
              <w:jc w:val="center"/>
              <w:rPr>
                <w:rFonts w:ascii="Arial" w:hAnsi="Arial" w:cs="Arial"/>
                <w:b/>
                <w:bCs/>
                <w:szCs w:val="2"/>
                <w:lang w:val="es-BO"/>
              </w:rPr>
            </w:pPr>
            <w:r w:rsidRPr="009956C4">
              <w:rPr>
                <w:rFonts w:ascii="Arial" w:hAnsi="Arial" w:cs="Arial"/>
                <w:i/>
                <w:iCs/>
                <w:sz w:val="12"/>
                <w:lang w:val="es-BO"/>
              </w:rPr>
              <w:t>Nombre(s)</w:t>
            </w: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75" w:type="pct"/>
            <w:gridSpan w:val="41"/>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
                <w:bCs/>
                <w:szCs w:val="2"/>
                <w:lang w:val="es-BO"/>
              </w:rPr>
            </w:pPr>
            <w:r w:rsidRPr="009956C4">
              <w:rPr>
                <w:rFonts w:ascii="Arial" w:hAnsi="Arial" w:cs="Arial"/>
                <w:bCs/>
                <w:lang w:val="es-BO"/>
              </w:rPr>
              <w:t>Nombre del Representante Legal</w:t>
            </w:r>
          </w:p>
        </w:tc>
        <w:tc>
          <w:tcPr>
            <w:tcW w:w="884" w:type="pct"/>
            <w:gridSpan w:val="2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125" w:type="pct"/>
            <w:gridSpan w:val="5"/>
            <w:tcBorders>
              <w:top w:val="nil"/>
              <w:left w:val="single" w:sz="4" w:space="0" w:color="auto"/>
              <w:bottom w:val="nil"/>
              <w:right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873" w:type="pct"/>
            <w:gridSpan w:val="2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ind w:left="709" w:hanging="709"/>
              <w:rPr>
                <w:rFonts w:ascii="Arial" w:hAnsi="Arial" w:cs="Arial"/>
                <w:b/>
                <w:bCs/>
                <w:szCs w:val="2"/>
                <w:lang w:val="es-BO"/>
              </w:rPr>
            </w:pPr>
          </w:p>
        </w:tc>
        <w:tc>
          <w:tcPr>
            <w:tcW w:w="125" w:type="pct"/>
            <w:tcBorders>
              <w:top w:val="nil"/>
              <w:left w:val="single" w:sz="2" w:space="0" w:color="auto"/>
              <w:bottom w:val="nil"/>
              <w:right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373" w:type="pct"/>
            <w:gridSpan w:val="4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125" w:type="pct"/>
            <w:gridSpan w:val="3"/>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1"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1"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7"/>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Cs/>
                <w:szCs w:val="2"/>
                <w:lang w:val="es-BO"/>
              </w:rPr>
            </w:pPr>
          </w:p>
        </w:tc>
        <w:tc>
          <w:tcPr>
            <w:tcW w:w="2259" w:type="pct"/>
            <w:gridSpan w:val="67"/>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
                <w:bCs/>
                <w:szCs w:val="2"/>
                <w:lang w:val="es-BO"/>
              </w:rPr>
            </w:pPr>
            <w:r w:rsidRPr="009956C4">
              <w:rPr>
                <w:rFonts w:ascii="Arial" w:hAnsi="Arial" w:cs="Arial"/>
                <w:bCs/>
                <w:lang w:val="es-BO"/>
              </w:rPr>
              <w:t>Número de Cédula de Identidad del Representante Legal</w:t>
            </w:r>
          </w:p>
        </w:tc>
        <w:tc>
          <w:tcPr>
            <w:tcW w:w="1247" w:type="pct"/>
            <w:gridSpan w:val="3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125" w:type="pct"/>
            <w:gridSpan w:val="3"/>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7"/>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1"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1"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7"/>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1"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1"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134" w:type="pct"/>
            <w:gridSpan w:val="36"/>
            <w:vMerge w:val="restart"/>
            <w:tcBorders>
              <w:top w:val="nil"/>
            </w:tcBorders>
            <w:shd w:val="clear" w:color="auto" w:fill="auto"/>
            <w:vAlign w:val="center"/>
          </w:tcPr>
          <w:p w:rsidR="00745CFA" w:rsidRPr="009956C4" w:rsidRDefault="00745CFA" w:rsidP="00745CFA">
            <w:pPr>
              <w:jc w:val="center"/>
              <w:rPr>
                <w:rFonts w:ascii="Arial" w:hAnsi="Arial" w:cs="Arial"/>
                <w:b/>
                <w:bCs/>
                <w:szCs w:val="2"/>
                <w:lang w:val="es-BO"/>
              </w:rPr>
            </w:pPr>
            <w:r w:rsidRPr="009956C4">
              <w:rPr>
                <w:rFonts w:ascii="Arial" w:hAnsi="Arial" w:cs="Arial"/>
                <w:i/>
                <w:iCs/>
                <w:lang w:val="es-BO"/>
              </w:rPr>
              <w:t>Número de Testimonio</w:t>
            </w: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873" w:type="pct"/>
            <w:gridSpan w:val="18"/>
            <w:vMerge w:val="restart"/>
            <w:tcBorders>
              <w:top w:val="nil"/>
            </w:tcBorders>
            <w:shd w:val="clear" w:color="auto" w:fill="auto"/>
            <w:vAlign w:val="center"/>
          </w:tcPr>
          <w:p w:rsidR="00745CFA" w:rsidRPr="009956C4" w:rsidRDefault="00745CFA" w:rsidP="00745CFA">
            <w:pPr>
              <w:rPr>
                <w:rFonts w:ascii="Arial" w:hAnsi="Arial" w:cs="Arial"/>
                <w:b/>
                <w:bCs/>
                <w:szCs w:val="2"/>
                <w:lang w:val="es-BO"/>
              </w:rPr>
            </w:pPr>
            <w:r w:rsidRPr="009956C4">
              <w:rPr>
                <w:rFonts w:ascii="Arial" w:hAnsi="Arial" w:cs="Arial"/>
                <w:i/>
                <w:iCs/>
                <w:lang w:val="es-BO"/>
              </w:rPr>
              <w:t>Lugar de Emisión</w:t>
            </w: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123" w:type="pct"/>
            <w:gridSpan w:val="42"/>
            <w:tcBorders>
              <w:top w:val="nil"/>
              <w:bottom w:val="nil"/>
            </w:tcBorders>
            <w:shd w:val="clear" w:color="auto" w:fill="auto"/>
            <w:vAlign w:val="center"/>
          </w:tcPr>
          <w:p w:rsidR="00745CFA" w:rsidRPr="009956C4" w:rsidRDefault="00745CFA" w:rsidP="00745CFA">
            <w:pPr>
              <w:jc w:val="center"/>
              <w:rPr>
                <w:rFonts w:ascii="Arial" w:hAnsi="Arial" w:cs="Arial"/>
                <w:b/>
                <w:bCs/>
                <w:szCs w:val="2"/>
                <w:lang w:val="es-BO"/>
              </w:rPr>
            </w:pPr>
            <w:r w:rsidRPr="009956C4">
              <w:rPr>
                <w:rFonts w:ascii="Arial" w:hAnsi="Arial" w:cs="Arial"/>
                <w:i/>
                <w:iCs/>
                <w:sz w:val="14"/>
                <w:lang w:val="es-BO"/>
              </w:rPr>
              <w:t>Fecha de Inscripción</w:t>
            </w: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1"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1"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134" w:type="pct"/>
            <w:gridSpan w:val="36"/>
            <w:vMerge/>
            <w:tcBorders>
              <w:bottom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873" w:type="pct"/>
            <w:gridSpan w:val="18"/>
            <w:vMerge/>
            <w:tcBorders>
              <w:bottom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49" w:type="pct"/>
            <w:gridSpan w:val="7"/>
            <w:tcBorders>
              <w:top w:val="nil"/>
              <w:bottom w:val="single" w:sz="2" w:space="0" w:color="auto"/>
            </w:tcBorders>
            <w:shd w:val="clear" w:color="auto" w:fill="auto"/>
            <w:vAlign w:val="center"/>
          </w:tcPr>
          <w:p w:rsidR="00745CFA" w:rsidRPr="009956C4" w:rsidRDefault="00745CFA" w:rsidP="00745CFA">
            <w:pPr>
              <w:rPr>
                <w:rFonts w:ascii="Arial" w:hAnsi="Arial" w:cs="Arial"/>
                <w:b/>
                <w:bCs/>
                <w:szCs w:val="2"/>
                <w:lang w:val="es-BO"/>
              </w:rPr>
            </w:pPr>
            <w:r w:rsidRPr="009956C4">
              <w:rPr>
                <w:rFonts w:ascii="Arial" w:hAnsi="Arial" w:cs="Arial"/>
                <w:i/>
                <w:iCs/>
                <w:sz w:val="12"/>
                <w:lang w:val="es-BO"/>
              </w:rPr>
              <w:t>Día</w:t>
            </w: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50" w:type="pct"/>
            <w:gridSpan w:val="10"/>
            <w:tcBorders>
              <w:top w:val="nil"/>
              <w:bottom w:val="single" w:sz="2" w:space="0" w:color="auto"/>
            </w:tcBorders>
            <w:shd w:val="clear" w:color="auto" w:fill="auto"/>
            <w:vAlign w:val="center"/>
          </w:tcPr>
          <w:p w:rsidR="00745CFA" w:rsidRPr="009956C4" w:rsidRDefault="00745CFA" w:rsidP="00745CFA">
            <w:pPr>
              <w:rPr>
                <w:rFonts w:ascii="Arial" w:hAnsi="Arial" w:cs="Arial"/>
                <w:b/>
                <w:bCs/>
                <w:szCs w:val="2"/>
                <w:lang w:val="es-BO"/>
              </w:rPr>
            </w:pPr>
            <w:r w:rsidRPr="009956C4">
              <w:rPr>
                <w:rFonts w:ascii="Arial" w:hAnsi="Arial" w:cs="Arial"/>
                <w:i/>
                <w:iCs/>
                <w:sz w:val="12"/>
                <w:lang w:val="es-BO"/>
              </w:rPr>
              <w:t>Mes</w:t>
            </w: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374" w:type="pct"/>
            <w:gridSpan w:val="18"/>
            <w:tcBorders>
              <w:top w:val="nil"/>
              <w:bottom w:val="single" w:sz="2" w:space="0" w:color="auto"/>
            </w:tcBorders>
            <w:shd w:val="clear" w:color="auto" w:fill="auto"/>
            <w:vAlign w:val="center"/>
          </w:tcPr>
          <w:p w:rsidR="00745CFA" w:rsidRPr="009956C4" w:rsidRDefault="00745CFA" w:rsidP="00745CFA">
            <w:pPr>
              <w:jc w:val="center"/>
              <w:rPr>
                <w:rFonts w:ascii="Arial" w:hAnsi="Arial" w:cs="Arial"/>
                <w:b/>
                <w:bCs/>
                <w:szCs w:val="2"/>
                <w:lang w:val="es-BO"/>
              </w:rPr>
            </w:pPr>
            <w:r w:rsidRPr="009956C4">
              <w:rPr>
                <w:rFonts w:ascii="Arial" w:hAnsi="Arial" w:cs="Arial"/>
                <w:i/>
                <w:iCs/>
                <w:sz w:val="12"/>
                <w:lang w:val="es-BO"/>
              </w:rPr>
              <w:t>Año</w:t>
            </w: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75" w:type="pct"/>
            <w:gridSpan w:val="41"/>
            <w:tcBorders>
              <w:top w:val="nil"/>
              <w:bottom w:val="nil"/>
              <w:right w:val="single" w:sz="2" w:space="0" w:color="auto"/>
            </w:tcBorders>
            <w:shd w:val="clear" w:color="auto" w:fill="auto"/>
            <w:vAlign w:val="center"/>
          </w:tcPr>
          <w:p w:rsidR="00745CFA" w:rsidRPr="009956C4" w:rsidRDefault="00745CFA" w:rsidP="00745CFA">
            <w:pPr>
              <w:jc w:val="right"/>
              <w:rPr>
                <w:rFonts w:ascii="Arial" w:hAnsi="Arial" w:cs="Arial"/>
                <w:bCs/>
                <w:szCs w:val="2"/>
                <w:lang w:val="es-BO"/>
              </w:rPr>
            </w:pPr>
            <w:r w:rsidRPr="009956C4">
              <w:rPr>
                <w:rFonts w:ascii="Arial" w:hAnsi="Arial" w:cs="Arial"/>
                <w:bCs/>
                <w:lang w:val="es-BO"/>
              </w:rPr>
              <w:t>Poder del Representante Legal</w:t>
            </w:r>
          </w:p>
        </w:tc>
        <w:tc>
          <w:tcPr>
            <w:tcW w:w="1134" w:type="pct"/>
            <w:gridSpan w:val="3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873" w:type="pct"/>
            <w:gridSpan w:val="1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125" w:type="pct"/>
            <w:gridSpan w:val="3"/>
            <w:tcBorders>
              <w:top w:val="nil"/>
              <w:left w:val="single" w:sz="2" w:space="0" w:color="auto"/>
              <w:bottom w:val="nil"/>
              <w:right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9" w:type="pct"/>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374" w:type="pct"/>
            <w:gridSpan w:val="1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125" w:type="pct"/>
            <w:gridSpan w:val="3"/>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1"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1"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5" w:type="pct"/>
            <w:gridSpan w:val="3"/>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7"/>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gridAfter w:val="2"/>
          <w:wAfter w:w="7" w:type="pct"/>
          <w:trHeight w:val="448"/>
        </w:trPr>
        <w:tc>
          <w:tcPr>
            <w:tcW w:w="4993" w:type="pct"/>
            <w:gridSpan w:val="147"/>
            <w:tcBorders>
              <w:top w:val="nil"/>
              <w:left w:val="single" w:sz="12" w:space="0" w:color="auto"/>
              <w:bottom w:val="nil"/>
              <w:right w:val="single" w:sz="12" w:space="0" w:color="auto"/>
            </w:tcBorders>
            <w:shd w:val="clear" w:color="auto" w:fill="auto"/>
            <w:vAlign w:val="center"/>
            <w:hideMark/>
          </w:tcPr>
          <w:p w:rsidR="00745CFA" w:rsidRPr="009956C4" w:rsidRDefault="00745CFA" w:rsidP="00745CFA">
            <w:pPr>
              <w:pStyle w:val="Prrafodelista"/>
              <w:numPr>
                <w:ilvl w:val="0"/>
                <w:numId w:val="22"/>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en calidad de Representante Legal contar con un poder general amplio y suficiente con facultades para presentar propuestas y suscribir Contratos. </w:t>
            </w:r>
          </w:p>
          <w:p w:rsidR="00745CFA" w:rsidRPr="009956C4" w:rsidRDefault="00745CFA" w:rsidP="00745CFA">
            <w:pPr>
              <w:pStyle w:val="Prrafodelista"/>
              <w:numPr>
                <w:ilvl w:val="0"/>
                <w:numId w:val="22"/>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que el poder del Representante Legal se encuentra inscrito en el Registro de Comercio. </w:t>
            </w:r>
            <w:r w:rsidRPr="009956C4">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r>
      <w:tr w:rsidR="00745CFA" w:rsidRPr="009956C4" w:rsidTr="00745CFA">
        <w:trPr>
          <w:gridAfter w:val="2"/>
          <w:wAfter w:w="7" w:type="pct"/>
          <w:trHeight w:val="567"/>
        </w:trPr>
        <w:tc>
          <w:tcPr>
            <w:tcW w:w="4993" w:type="pct"/>
            <w:gridSpan w:val="147"/>
            <w:tcBorders>
              <w:top w:val="single" w:sz="8" w:space="0" w:color="auto"/>
              <w:left w:val="single" w:sz="12" w:space="0" w:color="auto"/>
              <w:bottom w:val="single" w:sz="8" w:space="0" w:color="auto"/>
              <w:right w:val="single" w:sz="12" w:space="0" w:color="auto"/>
            </w:tcBorders>
            <w:shd w:val="clear" w:color="000000" w:fill="0F243E"/>
            <w:vAlign w:val="center"/>
            <w:hideMark/>
          </w:tcPr>
          <w:p w:rsidR="00745CFA" w:rsidRPr="009956C4" w:rsidRDefault="00745CFA" w:rsidP="00745CFA">
            <w:pPr>
              <w:pStyle w:val="Prrafodelista"/>
              <w:numPr>
                <w:ilvl w:val="0"/>
                <w:numId w:val="23"/>
              </w:numPr>
              <w:ind w:left="444" w:hanging="283"/>
              <w:rPr>
                <w:rFonts w:ascii="Arial" w:hAnsi="Arial" w:cs="Arial"/>
                <w:b/>
                <w:bCs/>
                <w:sz w:val="16"/>
                <w:szCs w:val="16"/>
                <w:lang w:val="es-BO"/>
              </w:rPr>
            </w:pPr>
            <w:r w:rsidRPr="009956C4">
              <w:rPr>
                <w:rFonts w:ascii="Arial" w:hAnsi="Arial" w:cs="Arial"/>
                <w:b/>
                <w:bCs/>
                <w:sz w:val="18"/>
                <w:szCs w:val="16"/>
                <w:lang w:val="es-BO"/>
              </w:rPr>
              <w:t>INFORMACIÓN</w:t>
            </w:r>
            <w:r w:rsidRPr="009956C4">
              <w:rPr>
                <w:rFonts w:ascii="Arial" w:hAnsi="Arial" w:cs="Arial"/>
                <w:b/>
                <w:bCs/>
                <w:sz w:val="16"/>
                <w:szCs w:val="16"/>
                <w:lang w:val="es-BO"/>
              </w:rPr>
              <w:t xml:space="preserve"> SOBRE NOTIFICACIONES</w:t>
            </w:r>
          </w:p>
        </w:tc>
      </w:tr>
      <w:tr w:rsidR="00745CFA" w:rsidRPr="009956C4" w:rsidTr="00745CFA">
        <w:trPr>
          <w:gridAfter w:val="2"/>
          <w:wAfter w:w="7" w:type="pct"/>
          <w:trHeight w:val="114"/>
        </w:trPr>
        <w:tc>
          <w:tcPr>
            <w:tcW w:w="137" w:type="pct"/>
            <w:gridSpan w:val="3"/>
            <w:tcBorders>
              <w:top w:val="nil"/>
              <w:left w:val="single" w:sz="12" w:space="0" w:color="auto"/>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118" w:type="pct"/>
            <w:gridSpan w:val="3"/>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120" w:type="pct"/>
            <w:gridSpan w:val="4"/>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123" w:type="pct"/>
            <w:gridSpan w:val="4"/>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121" w:type="pct"/>
            <w:gridSpan w:val="2"/>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07" w:type="pct"/>
            <w:gridSpan w:val="10"/>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24"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49" w:type="pct"/>
            <w:gridSpan w:val="4"/>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89"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212" w:type="pct"/>
            <w:gridSpan w:val="4"/>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56"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25" w:type="pct"/>
            <w:gridSpan w:val="2"/>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25" w:type="pct"/>
            <w:gridSpan w:val="3"/>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53" w:type="pct"/>
            <w:gridSpan w:val="6"/>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57"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25"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657" w:type="pct"/>
            <w:gridSpan w:val="12"/>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20" w:type="pct"/>
            <w:gridSpan w:val="8"/>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7" w:type="pct"/>
            <w:gridSpan w:val="8"/>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23" w:type="pct"/>
            <w:gridSpan w:val="7"/>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46" w:type="pct"/>
            <w:gridSpan w:val="5"/>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r>
      <w:tr w:rsidR="00745CFA" w:rsidRPr="009956C4" w:rsidTr="00745CFA">
        <w:trPr>
          <w:trHeight w:val="284"/>
        </w:trPr>
        <w:tc>
          <w:tcPr>
            <w:tcW w:w="1691" w:type="pct"/>
            <w:gridSpan w:val="47"/>
            <w:vMerge w:val="restart"/>
            <w:tcBorders>
              <w:top w:val="nil"/>
              <w:left w:val="single" w:sz="12" w:space="0" w:color="auto"/>
              <w:right w:val="nil"/>
            </w:tcBorders>
            <w:shd w:val="clear" w:color="auto" w:fill="auto"/>
            <w:vAlign w:val="center"/>
            <w:hideMark/>
          </w:tcPr>
          <w:p w:rsidR="00745CFA" w:rsidRPr="009956C4" w:rsidRDefault="00745CFA" w:rsidP="00745CFA">
            <w:pPr>
              <w:jc w:val="right"/>
              <w:rPr>
                <w:rFonts w:ascii="Arial" w:hAnsi="Arial" w:cs="Arial"/>
                <w:bCs/>
                <w:lang w:val="es-BO"/>
              </w:rPr>
            </w:pPr>
            <w:r w:rsidRPr="009956C4">
              <w:rPr>
                <w:rFonts w:ascii="Arial" w:hAnsi="Arial" w:cs="Arial"/>
                <w:bCs/>
                <w:lang w:val="es-BO"/>
              </w:rPr>
              <w:t>Solicito que las notificaciones me sean remitidas vía:</w:t>
            </w:r>
          </w:p>
        </w:tc>
        <w:tc>
          <w:tcPr>
            <w:tcW w:w="923" w:type="pct"/>
            <w:gridSpan w:val="30"/>
            <w:tcBorders>
              <w:top w:val="nil"/>
              <w:left w:val="nil"/>
              <w:bottom w:val="nil"/>
              <w:right w:val="single" w:sz="2" w:space="0" w:color="auto"/>
            </w:tcBorders>
            <w:shd w:val="clear" w:color="auto" w:fill="auto"/>
            <w:vAlign w:val="center"/>
            <w:hideMark/>
          </w:tcPr>
          <w:p w:rsidR="00745CFA" w:rsidRPr="009956C4" w:rsidRDefault="00745CFA" w:rsidP="00745CFA">
            <w:pPr>
              <w:jc w:val="right"/>
              <w:rPr>
                <w:rFonts w:ascii="Arial" w:hAnsi="Arial" w:cs="Arial"/>
                <w:lang w:val="es-BO"/>
              </w:rPr>
            </w:pPr>
            <w:r w:rsidRPr="009956C4">
              <w:rPr>
                <w:rFonts w:ascii="Arial" w:hAnsi="Arial" w:cs="Arial"/>
                <w:bCs/>
                <w:lang w:val="es-BO"/>
              </w:rPr>
              <w:t>Fax</w:t>
            </w:r>
          </w:p>
        </w:tc>
        <w:tc>
          <w:tcPr>
            <w:tcW w:w="2240" w:type="pct"/>
            <w:gridSpan w:val="66"/>
            <w:tcBorders>
              <w:top w:val="single" w:sz="2" w:space="0" w:color="auto"/>
              <w:left w:val="single" w:sz="2" w:space="0" w:color="auto"/>
              <w:bottom w:val="single" w:sz="2" w:space="0" w:color="auto"/>
              <w:right w:val="single" w:sz="2" w:space="0" w:color="auto"/>
            </w:tcBorders>
            <w:shd w:val="clear" w:color="000000" w:fill="DBE5F1"/>
            <w:vAlign w:val="center"/>
          </w:tcPr>
          <w:p w:rsidR="00745CFA" w:rsidRPr="009956C4" w:rsidRDefault="00745CFA" w:rsidP="00745CFA">
            <w:pPr>
              <w:jc w:val="center"/>
              <w:rPr>
                <w:rFonts w:ascii="Arial" w:hAnsi="Arial" w:cs="Arial"/>
                <w:lang w:val="es-BO"/>
              </w:rPr>
            </w:pPr>
            <w:r w:rsidRPr="009956C4">
              <w:rPr>
                <w:rFonts w:ascii="Arial" w:hAnsi="Arial" w:cs="Arial"/>
                <w:lang w:val="es-BO"/>
              </w:rPr>
              <w:t> </w:t>
            </w:r>
          </w:p>
        </w:tc>
        <w:tc>
          <w:tcPr>
            <w:tcW w:w="138" w:type="pct"/>
            <w:gridSpan w:val="6"/>
            <w:tcBorders>
              <w:top w:val="nil"/>
              <w:left w:val="single" w:sz="2" w:space="0" w:color="auto"/>
              <w:bottom w:val="nil"/>
              <w:right w:val="single" w:sz="12" w:space="0" w:color="auto"/>
            </w:tcBorders>
            <w:shd w:val="clear" w:color="auto" w:fill="auto"/>
            <w:vAlign w:val="center"/>
            <w:hideMark/>
          </w:tcPr>
          <w:p w:rsidR="00745CFA" w:rsidRPr="009956C4" w:rsidRDefault="00745CFA" w:rsidP="00745CFA">
            <w:pPr>
              <w:rPr>
                <w:rFonts w:ascii="Arial" w:hAnsi="Arial" w:cs="Arial"/>
                <w:lang w:val="es-BO"/>
              </w:rPr>
            </w:pPr>
            <w:r w:rsidRPr="009956C4">
              <w:rPr>
                <w:rFonts w:ascii="Arial" w:hAnsi="Arial" w:cs="Arial"/>
                <w:lang w:val="es-BO"/>
              </w:rPr>
              <w:t> </w:t>
            </w:r>
          </w:p>
        </w:tc>
      </w:tr>
      <w:tr w:rsidR="00745CFA" w:rsidRPr="009956C4" w:rsidTr="00745CFA">
        <w:trPr>
          <w:trHeight w:val="57"/>
        </w:trPr>
        <w:tc>
          <w:tcPr>
            <w:tcW w:w="1691" w:type="pct"/>
            <w:gridSpan w:val="47"/>
            <w:vMerge/>
            <w:tcBorders>
              <w:left w:val="single" w:sz="12" w:space="0" w:color="auto"/>
              <w:right w:val="nil"/>
            </w:tcBorders>
            <w:vAlign w:val="center"/>
            <w:hideMark/>
          </w:tcPr>
          <w:p w:rsidR="00745CFA" w:rsidRPr="009956C4" w:rsidRDefault="00745CFA" w:rsidP="00745CFA">
            <w:pPr>
              <w:rPr>
                <w:rFonts w:ascii="Arial" w:hAnsi="Arial" w:cs="Arial"/>
                <w:b/>
                <w:bCs/>
                <w:lang w:val="es-BO"/>
              </w:rPr>
            </w:pPr>
          </w:p>
        </w:tc>
        <w:tc>
          <w:tcPr>
            <w:tcW w:w="193"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37" w:type="pct"/>
            <w:gridSpan w:val="3"/>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rsidR="00745CFA" w:rsidRPr="009956C4" w:rsidRDefault="00745CFA" w:rsidP="00745CFA">
            <w:pPr>
              <w:jc w:val="right"/>
              <w:rPr>
                <w:rFonts w:ascii="Arial" w:hAnsi="Arial" w:cs="Arial"/>
                <w:sz w:val="2"/>
                <w:szCs w:val="2"/>
                <w:lang w:val="es-BO"/>
              </w:rPr>
            </w:pPr>
          </w:p>
        </w:tc>
        <w:tc>
          <w:tcPr>
            <w:tcW w:w="117" w:type="pct"/>
            <w:gridSpan w:val="4"/>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20" w:type="pct"/>
            <w:gridSpan w:val="3"/>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20"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38" w:type="pct"/>
            <w:gridSpan w:val="5"/>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17" w:type="pct"/>
            <w:gridSpan w:val="2"/>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636" w:type="pct"/>
            <w:gridSpan w:val="13"/>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02" w:type="pct"/>
            <w:gridSpan w:val="8"/>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01" w:type="pct"/>
            <w:gridSpan w:val="7"/>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22" w:type="pct"/>
            <w:gridSpan w:val="5"/>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31" w:type="pct"/>
            <w:gridSpan w:val="5"/>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25" w:type="pct"/>
            <w:gridSpan w:val="5"/>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35" w:type="pct"/>
            <w:gridSpan w:val="6"/>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38" w:type="pct"/>
            <w:gridSpan w:val="6"/>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r>
      <w:tr w:rsidR="00745CFA" w:rsidRPr="009956C4" w:rsidTr="00745CFA">
        <w:trPr>
          <w:trHeight w:val="284"/>
        </w:trPr>
        <w:tc>
          <w:tcPr>
            <w:tcW w:w="1691" w:type="pct"/>
            <w:gridSpan w:val="47"/>
            <w:vMerge/>
            <w:tcBorders>
              <w:left w:val="single" w:sz="12" w:space="0" w:color="auto"/>
              <w:bottom w:val="nil"/>
              <w:right w:val="nil"/>
            </w:tcBorders>
            <w:vAlign w:val="center"/>
            <w:hideMark/>
          </w:tcPr>
          <w:p w:rsidR="00745CFA" w:rsidRPr="009956C4" w:rsidRDefault="00745CFA" w:rsidP="00745CFA">
            <w:pPr>
              <w:rPr>
                <w:rFonts w:ascii="Arial" w:hAnsi="Arial" w:cs="Arial"/>
                <w:b/>
                <w:bCs/>
                <w:lang w:val="es-BO"/>
              </w:rPr>
            </w:pPr>
          </w:p>
        </w:tc>
        <w:tc>
          <w:tcPr>
            <w:tcW w:w="923" w:type="pct"/>
            <w:gridSpan w:val="30"/>
            <w:tcBorders>
              <w:top w:val="nil"/>
              <w:left w:val="nil"/>
              <w:bottom w:val="nil"/>
              <w:right w:val="single" w:sz="2" w:space="0" w:color="auto"/>
            </w:tcBorders>
            <w:shd w:val="clear" w:color="auto" w:fill="auto"/>
            <w:vAlign w:val="center"/>
            <w:hideMark/>
          </w:tcPr>
          <w:p w:rsidR="00745CFA" w:rsidRPr="009956C4" w:rsidRDefault="00745CFA" w:rsidP="00745CFA">
            <w:pPr>
              <w:jc w:val="right"/>
              <w:rPr>
                <w:rFonts w:ascii="Arial" w:hAnsi="Arial" w:cs="Arial"/>
                <w:lang w:val="es-BO"/>
              </w:rPr>
            </w:pPr>
            <w:r w:rsidRPr="009956C4">
              <w:rPr>
                <w:rFonts w:ascii="Arial" w:hAnsi="Arial" w:cs="Arial"/>
                <w:bCs/>
                <w:lang w:val="es-BO"/>
              </w:rPr>
              <w:t>Correo Electrónico</w:t>
            </w:r>
          </w:p>
        </w:tc>
        <w:tc>
          <w:tcPr>
            <w:tcW w:w="2240" w:type="pct"/>
            <w:gridSpan w:val="66"/>
            <w:tcBorders>
              <w:top w:val="single" w:sz="2" w:space="0" w:color="auto"/>
              <w:left w:val="single" w:sz="2" w:space="0" w:color="auto"/>
              <w:bottom w:val="single" w:sz="2" w:space="0" w:color="auto"/>
              <w:right w:val="single" w:sz="2" w:space="0" w:color="auto"/>
            </w:tcBorders>
            <w:shd w:val="clear" w:color="000000" w:fill="DBE5F1"/>
            <w:vAlign w:val="center"/>
          </w:tcPr>
          <w:p w:rsidR="00745CFA" w:rsidRPr="009956C4" w:rsidRDefault="00745CFA" w:rsidP="00745CFA">
            <w:pPr>
              <w:jc w:val="center"/>
              <w:rPr>
                <w:rFonts w:ascii="Arial" w:hAnsi="Arial" w:cs="Arial"/>
                <w:lang w:val="es-BO"/>
              </w:rPr>
            </w:pPr>
            <w:r w:rsidRPr="009956C4">
              <w:rPr>
                <w:rFonts w:ascii="Arial" w:hAnsi="Arial" w:cs="Arial"/>
                <w:lang w:val="es-BO"/>
              </w:rPr>
              <w:t> </w:t>
            </w:r>
          </w:p>
        </w:tc>
        <w:tc>
          <w:tcPr>
            <w:tcW w:w="138" w:type="pct"/>
            <w:gridSpan w:val="6"/>
            <w:tcBorders>
              <w:top w:val="nil"/>
              <w:left w:val="single" w:sz="2" w:space="0" w:color="auto"/>
              <w:bottom w:val="nil"/>
              <w:right w:val="single" w:sz="12" w:space="0" w:color="auto"/>
            </w:tcBorders>
            <w:shd w:val="clear" w:color="auto" w:fill="auto"/>
            <w:vAlign w:val="center"/>
            <w:hideMark/>
          </w:tcPr>
          <w:p w:rsidR="00745CFA" w:rsidRPr="009956C4" w:rsidRDefault="00745CFA" w:rsidP="00745CFA">
            <w:pPr>
              <w:rPr>
                <w:rFonts w:ascii="Arial" w:hAnsi="Arial" w:cs="Arial"/>
                <w:lang w:val="es-BO"/>
              </w:rPr>
            </w:pPr>
            <w:r w:rsidRPr="009956C4">
              <w:rPr>
                <w:rFonts w:ascii="Arial" w:hAnsi="Arial" w:cs="Arial"/>
                <w:lang w:val="es-BO"/>
              </w:rPr>
              <w:t> </w:t>
            </w:r>
          </w:p>
        </w:tc>
      </w:tr>
      <w:tr w:rsidR="00745CFA" w:rsidRPr="009956C4" w:rsidTr="00745CFA">
        <w:trPr>
          <w:trHeight w:val="114"/>
        </w:trPr>
        <w:tc>
          <w:tcPr>
            <w:tcW w:w="408" w:type="pct"/>
            <w:gridSpan w:val="13"/>
            <w:tcBorders>
              <w:top w:val="nil"/>
              <w:left w:val="single" w:sz="12" w:space="0" w:color="auto"/>
              <w:bottom w:val="single" w:sz="12" w:space="0" w:color="auto"/>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277" w:type="pct"/>
            <w:gridSpan w:val="6"/>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118" w:type="pct"/>
            <w:gridSpan w:val="3"/>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117" w:type="pct"/>
            <w:gridSpan w:val="5"/>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771" w:type="pct"/>
            <w:gridSpan w:val="20"/>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c>
          <w:tcPr>
            <w:tcW w:w="331" w:type="pct"/>
            <w:gridSpan w:val="8"/>
            <w:tcBorders>
              <w:top w:val="nil"/>
              <w:left w:val="nil"/>
              <w:bottom w:val="single" w:sz="12" w:space="0" w:color="auto"/>
              <w:right w:val="nil"/>
            </w:tcBorders>
            <w:shd w:val="clear" w:color="auto" w:fill="auto"/>
            <w:vAlign w:val="center"/>
            <w:hideMark/>
          </w:tcPr>
          <w:p w:rsidR="00745CFA" w:rsidRPr="009956C4" w:rsidRDefault="00745CFA" w:rsidP="00745CFA">
            <w:pPr>
              <w:jc w:val="cente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4"/>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20" w:type="pct"/>
            <w:gridSpan w:val="3"/>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20"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38"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636" w:type="pct"/>
            <w:gridSpan w:val="13"/>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2" w:type="pct"/>
            <w:gridSpan w:val="8"/>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1" w:type="pct"/>
            <w:gridSpan w:val="7"/>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22"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31"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25"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35" w:type="pct"/>
            <w:gridSpan w:val="6"/>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38" w:type="pct"/>
            <w:gridSpan w:val="6"/>
            <w:tcBorders>
              <w:top w:val="nil"/>
              <w:left w:val="nil"/>
              <w:bottom w:val="single" w:sz="12" w:space="0" w:color="auto"/>
              <w:right w:val="single" w:sz="12" w:space="0" w:color="auto"/>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r>
    </w:tbl>
    <w:p w:rsidR="00745CFA" w:rsidRDefault="00745CFA" w:rsidP="00745CFA">
      <w:pPr>
        <w:ind w:left="360"/>
        <w:jc w:val="both"/>
        <w:rPr>
          <w:rFonts w:cs="Arial"/>
          <w:i/>
          <w:sz w:val="14"/>
          <w:szCs w:val="18"/>
          <w:lang w:val="es-BO"/>
        </w:rPr>
      </w:pPr>
    </w:p>
    <w:p w:rsidR="00745CFA" w:rsidRPr="009956C4" w:rsidRDefault="00745CFA" w:rsidP="00745CFA">
      <w:pPr>
        <w:ind w:left="360"/>
        <w:jc w:val="both"/>
        <w:rPr>
          <w:rFonts w:cs="Arial"/>
          <w:i/>
          <w:sz w:val="14"/>
          <w:szCs w:val="18"/>
          <w:lang w:val="es-BO"/>
        </w:rPr>
      </w:pPr>
      <w:r w:rsidRPr="009956C4">
        <w:rPr>
          <w:rFonts w:cs="Arial"/>
          <w:i/>
          <w:sz w:val="14"/>
          <w:szCs w:val="18"/>
          <w:lang w:val="es-BO"/>
        </w:rPr>
        <w:t xml:space="preserve">En caso de </w:t>
      </w:r>
      <w:r>
        <w:rPr>
          <w:rFonts w:cs="Arial"/>
          <w:i/>
          <w:sz w:val="14"/>
          <w:szCs w:val="18"/>
          <w:lang w:val="es-BO"/>
        </w:rPr>
        <w:t xml:space="preserve">Artesanos, </w:t>
      </w:r>
      <w:r w:rsidRPr="009956C4">
        <w:rPr>
          <w:rFonts w:cs="Arial"/>
          <w:i/>
          <w:sz w:val="14"/>
          <w:szCs w:val="18"/>
          <w:lang w:val="es-BO"/>
        </w:rPr>
        <w:t>Cooperativas y Asociaciones Civiles sin Fines de Lucro deberá llenar los datos que corresponda, según su naturaleza institucional.</w:t>
      </w:r>
      <w:r w:rsidRPr="009956C4">
        <w:rPr>
          <w:rFonts w:cs="Arial"/>
          <w:i/>
          <w:sz w:val="12"/>
          <w:szCs w:val="18"/>
          <w:lang w:val="es-BO"/>
        </w:rPr>
        <w:t xml:space="preserve"> </w:t>
      </w:r>
      <w:r w:rsidRPr="009956C4">
        <w:rPr>
          <w:rFonts w:cs="Arial"/>
          <w:i/>
          <w:sz w:val="14"/>
          <w:szCs w:val="18"/>
          <w:lang w:val="es-BO"/>
        </w:rPr>
        <w:t>L</w:t>
      </w:r>
      <w:r>
        <w:rPr>
          <w:rFonts w:cs="Arial"/>
          <w:i/>
          <w:sz w:val="14"/>
          <w:szCs w:val="18"/>
          <w:lang w:val="es-BO"/>
        </w:rPr>
        <w:t>os</w:t>
      </w:r>
      <w:r w:rsidRPr="009956C4">
        <w:rPr>
          <w:rFonts w:cs="Arial"/>
          <w:i/>
          <w:sz w:val="14"/>
          <w:szCs w:val="18"/>
          <w:lang w:val="es-BO"/>
        </w:rPr>
        <w:t xml:space="preserve"> </w:t>
      </w:r>
      <w:r>
        <w:rPr>
          <w:rFonts w:cs="Arial"/>
          <w:i/>
          <w:sz w:val="14"/>
          <w:szCs w:val="18"/>
          <w:lang w:val="es-BO"/>
        </w:rPr>
        <w:t xml:space="preserve">Artesanos, </w:t>
      </w:r>
      <w:r w:rsidRPr="009956C4">
        <w:rPr>
          <w:rFonts w:cs="Arial"/>
          <w:i/>
          <w:sz w:val="14"/>
          <w:szCs w:val="18"/>
          <w:lang w:val="es-BO"/>
        </w:rPr>
        <w:t>Cooperativas y Asociaciones Civiles sin Fines no requieren estar inscritas en el registro de comercio, ni que sus representantes estén inscritos en el referido registro.</w:t>
      </w:r>
    </w:p>
    <w:p w:rsidR="00745CFA" w:rsidRPr="009956C4" w:rsidRDefault="00745CFA" w:rsidP="00745CFA">
      <w:pPr>
        <w:ind w:left="360"/>
        <w:jc w:val="both"/>
        <w:rPr>
          <w:rFonts w:cs="Arial"/>
          <w:sz w:val="18"/>
          <w:szCs w:val="18"/>
          <w:lang w:val="es-BO"/>
        </w:rPr>
      </w:pPr>
    </w:p>
    <w:p w:rsidR="00745CFA" w:rsidRDefault="00745CFA" w:rsidP="00745CFA">
      <w:pPr>
        <w:rPr>
          <w:rFonts w:cs="Arial"/>
          <w:b/>
          <w:sz w:val="18"/>
          <w:lang w:val="es-BO"/>
        </w:rPr>
      </w:pPr>
      <w:r>
        <w:rPr>
          <w:rFonts w:cs="Arial"/>
          <w:b/>
          <w:sz w:val="18"/>
          <w:lang w:val="es-BO"/>
        </w:rPr>
        <w:br w:type="page"/>
      </w:r>
    </w:p>
    <w:p w:rsidR="00B519A4" w:rsidRDefault="00B519A4" w:rsidP="00745CFA">
      <w:pPr>
        <w:jc w:val="center"/>
        <w:rPr>
          <w:rFonts w:cs="Arial"/>
          <w:b/>
          <w:sz w:val="18"/>
          <w:lang w:val="es-BO"/>
        </w:rPr>
      </w:pPr>
    </w:p>
    <w:p w:rsidR="00745CFA" w:rsidRPr="009956C4" w:rsidRDefault="00745CFA" w:rsidP="00745CFA">
      <w:pPr>
        <w:jc w:val="center"/>
        <w:rPr>
          <w:rFonts w:cs="Arial"/>
          <w:b/>
          <w:sz w:val="18"/>
          <w:lang w:val="es-BO"/>
        </w:rPr>
      </w:pPr>
      <w:r w:rsidRPr="009956C4">
        <w:rPr>
          <w:rFonts w:cs="Arial"/>
          <w:b/>
          <w:sz w:val="18"/>
          <w:lang w:val="es-BO"/>
        </w:rPr>
        <w:t>FORMULARIO A-2c</w:t>
      </w:r>
    </w:p>
    <w:p w:rsidR="00745CFA" w:rsidRPr="009956C4" w:rsidRDefault="00745CFA" w:rsidP="00745CFA">
      <w:pPr>
        <w:jc w:val="center"/>
        <w:rPr>
          <w:rFonts w:cs="Arial"/>
          <w:b/>
          <w:sz w:val="18"/>
          <w:lang w:val="es-BO"/>
        </w:rPr>
      </w:pPr>
      <w:r w:rsidRPr="009956C4">
        <w:rPr>
          <w:rFonts w:cs="Arial"/>
          <w:b/>
          <w:sz w:val="18"/>
          <w:lang w:val="es-BO"/>
        </w:rPr>
        <w:t>IDENTIFICACIÓN DEL PROPONENTE</w:t>
      </w:r>
    </w:p>
    <w:p w:rsidR="00745CFA" w:rsidRDefault="00745CFA" w:rsidP="00745CFA">
      <w:pPr>
        <w:jc w:val="center"/>
        <w:rPr>
          <w:rFonts w:cs="Arial"/>
          <w:b/>
          <w:sz w:val="18"/>
          <w:lang w:val="es-BO"/>
        </w:rPr>
      </w:pPr>
      <w:r w:rsidRPr="009956C4">
        <w:rPr>
          <w:rFonts w:cs="Arial"/>
          <w:b/>
          <w:sz w:val="18"/>
          <w:lang w:val="es-BO"/>
        </w:rPr>
        <w:t>(Para Asociaciones Accidentales)</w:t>
      </w:r>
    </w:p>
    <w:p w:rsidR="00745CFA" w:rsidRPr="009956C4" w:rsidRDefault="00745CFA" w:rsidP="00745CFA">
      <w:pPr>
        <w:jc w:val="center"/>
        <w:rPr>
          <w:rFonts w:cs="Arial"/>
          <w:b/>
          <w:sz w:val="18"/>
          <w:lang w:val="es-BO"/>
        </w:rPr>
      </w:pPr>
    </w:p>
    <w:p w:rsidR="00745CFA" w:rsidRPr="009956C4" w:rsidRDefault="00745CFA" w:rsidP="00745CFA">
      <w:pPr>
        <w:rPr>
          <w:rFonts w:cs="Arial"/>
          <w:b/>
          <w:sz w:val="10"/>
          <w:szCs w:val="10"/>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64"/>
        <w:gridCol w:w="263"/>
        <w:gridCol w:w="263"/>
        <w:gridCol w:w="225"/>
        <w:gridCol w:w="38"/>
        <w:gridCol w:w="262"/>
        <w:gridCol w:w="263"/>
        <w:gridCol w:w="112"/>
        <w:gridCol w:w="151"/>
        <w:gridCol w:w="186"/>
        <w:gridCol w:w="77"/>
        <w:gridCol w:w="262"/>
        <w:gridCol w:w="263"/>
        <w:gridCol w:w="263"/>
        <w:gridCol w:w="263"/>
        <w:gridCol w:w="262"/>
        <w:gridCol w:w="263"/>
        <w:gridCol w:w="36"/>
        <w:gridCol w:w="227"/>
        <w:gridCol w:w="263"/>
        <w:gridCol w:w="263"/>
        <w:gridCol w:w="263"/>
        <w:gridCol w:w="263"/>
        <w:gridCol w:w="74"/>
        <w:gridCol w:w="189"/>
        <w:gridCol w:w="149"/>
        <w:gridCol w:w="113"/>
        <w:gridCol w:w="223"/>
        <w:gridCol w:w="38"/>
        <w:gridCol w:w="263"/>
        <w:gridCol w:w="34"/>
        <w:gridCol w:w="229"/>
        <w:gridCol w:w="109"/>
        <w:gridCol w:w="154"/>
        <w:gridCol w:w="183"/>
        <w:gridCol w:w="77"/>
        <w:gridCol w:w="263"/>
        <w:gridCol w:w="263"/>
        <w:gridCol w:w="74"/>
        <w:gridCol w:w="189"/>
        <w:gridCol w:w="149"/>
        <w:gridCol w:w="114"/>
        <w:gridCol w:w="223"/>
        <w:gridCol w:w="44"/>
        <w:gridCol w:w="266"/>
        <w:gridCol w:w="27"/>
        <w:gridCol w:w="236"/>
        <w:gridCol w:w="101"/>
        <w:gridCol w:w="162"/>
        <w:gridCol w:w="175"/>
        <w:gridCol w:w="84"/>
        <w:gridCol w:w="252"/>
        <w:gridCol w:w="11"/>
        <w:gridCol w:w="263"/>
        <w:gridCol w:w="63"/>
        <w:gridCol w:w="200"/>
        <w:gridCol w:w="138"/>
        <w:gridCol w:w="123"/>
        <w:gridCol w:w="256"/>
        <w:gridCol w:w="12"/>
      </w:tblGrid>
      <w:tr w:rsidR="00745CFA" w:rsidRPr="009956C4" w:rsidTr="00745CFA">
        <w:trPr>
          <w:trHeight w:val="302"/>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rsidR="00745CFA" w:rsidRPr="009956C4" w:rsidRDefault="00745CFA" w:rsidP="00745CFA">
            <w:pPr>
              <w:pStyle w:val="Prrafodelista"/>
              <w:numPr>
                <w:ilvl w:val="0"/>
                <w:numId w:val="24"/>
              </w:numPr>
              <w:ind w:left="586" w:hanging="425"/>
              <w:rPr>
                <w:rFonts w:ascii="Arial" w:hAnsi="Arial" w:cs="Arial"/>
                <w:b/>
                <w:bCs/>
                <w:sz w:val="16"/>
                <w:szCs w:val="16"/>
                <w:lang w:val="es-BO"/>
              </w:rPr>
            </w:pPr>
            <w:r w:rsidRPr="009956C4">
              <w:rPr>
                <w:rFonts w:ascii="Arial" w:hAnsi="Arial" w:cs="Arial"/>
                <w:b/>
                <w:bCs/>
                <w:sz w:val="18"/>
                <w:szCs w:val="16"/>
                <w:lang w:val="es-BO" w:eastAsia="es-ES"/>
              </w:rPr>
              <w:t>DATOS GENERALES DE LA ASOCIACIÓN ACCIDENTAL</w:t>
            </w: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6"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6"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41"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40"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rsidR="00745CFA" w:rsidRPr="009956C4" w:rsidRDefault="00745CFA" w:rsidP="00745CFA">
            <w:pPr>
              <w:jc w:val="right"/>
              <w:rPr>
                <w:rFonts w:ascii="Arial" w:hAnsi="Arial" w:cs="Arial"/>
                <w:lang w:val="es-BO"/>
              </w:rPr>
            </w:pPr>
            <w:r w:rsidRPr="009956C4">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6"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6"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41"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40"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4259" w:type="dxa"/>
            <w:gridSpan w:val="25"/>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1192" w:type="dxa"/>
            <w:gridSpan w:val="9"/>
            <w:vMerge w:val="restart"/>
            <w:shd w:val="clear" w:color="auto" w:fill="auto"/>
            <w:vAlign w:val="center"/>
          </w:tcPr>
          <w:p w:rsidR="00745CFA" w:rsidRPr="009956C4" w:rsidRDefault="00745CFA" w:rsidP="00745CFA">
            <w:pPr>
              <w:jc w:val="center"/>
              <w:rPr>
                <w:rFonts w:ascii="Arial" w:hAnsi="Arial" w:cs="Arial"/>
                <w:lang w:val="es-BO"/>
              </w:rPr>
            </w:pPr>
            <w:r w:rsidRPr="009956C4">
              <w:rPr>
                <w:rFonts w:ascii="Arial" w:hAnsi="Arial" w:cs="Arial"/>
                <w:bCs/>
                <w:lang w:val="es-BO"/>
              </w:rPr>
              <w:t>% de Participación</w:t>
            </w: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4"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vMerge w:val="restart"/>
            <w:tcBorders>
              <w:top w:val="nil"/>
            </w:tcBorders>
            <w:shd w:val="clear" w:color="auto" w:fill="auto"/>
            <w:vAlign w:val="center"/>
          </w:tcPr>
          <w:p w:rsidR="00745CFA" w:rsidRPr="009956C4" w:rsidRDefault="00745CFA" w:rsidP="00745CFA">
            <w:pPr>
              <w:jc w:val="right"/>
              <w:rPr>
                <w:rFonts w:ascii="Arial" w:hAnsi="Arial" w:cs="Arial"/>
                <w:lang w:val="es-BO"/>
              </w:rPr>
            </w:pPr>
            <w:r w:rsidRPr="009956C4">
              <w:rPr>
                <w:rFonts w:ascii="Arial" w:hAnsi="Arial" w:cs="Arial"/>
                <w:bCs/>
                <w:lang w:val="es-BO"/>
              </w:rPr>
              <w:t>Asociados</w:t>
            </w:r>
          </w:p>
        </w:tc>
        <w:tc>
          <w:tcPr>
            <w:tcW w:w="4259" w:type="dxa"/>
            <w:gridSpan w:val="25"/>
            <w:tcBorders>
              <w:bottom w:val="single" w:sz="4" w:space="0" w:color="auto"/>
            </w:tcBorders>
            <w:shd w:val="clear" w:color="auto" w:fill="auto"/>
            <w:vAlign w:val="center"/>
          </w:tcPr>
          <w:p w:rsidR="00745CFA" w:rsidRPr="009956C4" w:rsidRDefault="00745CFA" w:rsidP="00745CFA">
            <w:pPr>
              <w:jc w:val="center"/>
              <w:rPr>
                <w:rFonts w:ascii="Arial" w:hAnsi="Arial" w:cs="Arial"/>
                <w:lang w:val="es-BO"/>
              </w:rPr>
            </w:pPr>
            <w:r w:rsidRPr="009956C4">
              <w:rPr>
                <w:rFonts w:ascii="Arial" w:hAnsi="Arial" w:cs="Arial"/>
                <w:bCs/>
                <w:lang w:val="es-BO"/>
              </w:rPr>
              <w:t>Nombre del Asociado</w:t>
            </w:r>
          </w:p>
        </w:tc>
        <w:tc>
          <w:tcPr>
            <w:tcW w:w="237" w:type="dxa"/>
            <w:shd w:val="clear" w:color="auto" w:fill="auto"/>
            <w:vAlign w:val="center"/>
          </w:tcPr>
          <w:p w:rsidR="00745CFA" w:rsidRPr="009956C4" w:rsidRDefault="00745CFA" w:rsidP="00745CFA">
            <w:pPr>
              <w:rPr>
                <w:rFonts w:ascii="Arial" w:hAnsi="Arial" w:cs="Arial"/>
                <w:lang w:val="es-BO"/>
              </w:rPr>
            </w:pPr>
          </w:p>
        </w:tc>
        <w:tc>
          <w:tcPr>
            <w:tcW w:w="1192" w:type="dxa"/>
            <w:gridSpan w:val="9"/>
            <w:vMerge/>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4"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vMerge/>
            <w:shd w:val="clear" w:color="auto" w:fill="auto"/>
            <w:vAlign w:val="center"/>
          </w:tcPr>
          <w:p w:rsidR="00745CFA" w:rsidRPr="009956C4" w:rsidRDefault="00745CFA" w:rsidP="00745CFA">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gridSpan w:val="2"/>
            <w:tcBorders>
              <w:lef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sz w:val="8"/>
                <w:lang w:val="es-BO"/>
              </w:rPr>
            </w:pPr>
          </w:p>
        </w:tc>
        <w:tc>
          <w:tcPr>
            <w:tcW w:w="1894" w:type="dxa"/>
            <w:gridSpan w:val="11"/>
            <w:vMerge/>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shd w:val="clear" w:color="auto" w:fill="auto"/>
            <w:vAlign w:val="center"/>
          </w:tcPr>
          <w:p w:rsidR="00745CFA" w:rsidRPr="009956C4" w:rsidRDefault="00745CFA" w:rsidP="00745CFA">
            <w:pPr>
              <w:rPr>
                <w:rFonts w:ascii="Arial" w:hAnsi="Arial" w:cs="Arial"/>
                <w:sz w:val="8"/>
                <w:lang w:val="es-BO"/>
              </w:rPr>
            </w:pPr>
          </w:p>
        </w:tc>
        <w:tc>
          <w:tcPr>
            <w:tcW w:w="234" w:type="dxa"/>
            <w:gridSpan w:val="2"/>
            <w:shd w:val="clear" w:color="auto" w:fill="auto"/>
            <w:vAlign w:val="center"/>
          </w:tcPr>
          <w:p w:rsidR="00745CFA" w:rsidRPr="009956C4" w:rsidRDefault="00745CFA" w:rsidP="00745CFA">
            <w:pPr>
              <w:rPr>
                <w:rFonts w:ascii="Arial" w:hAnsi="Arial" w:cs="Arial"/>
                <w:sz w:val="8"/>
                <w:lang w:val="es-BO"/>
              </w:rPr>
            </w:pPr>
          </w:p>
        </w:tc>
        <w:tc>
          <w:tcPr>
            <w:tcW w:w="237" w:type="dxa"/>
            <w:gridSpan w:val="2"/>
            <w:shd w:val="clear" w:color="auto" w:fill="auto"/>
            <w:vAlign w:val="center"/>
          </w:tcPr>
          <w:p w:rsidR="00745CFA" w:rsidRPr="009956C4" w:rsidRDefault="00745CFA" w:rsidP="00745CFA">
            <w:pPr>
              <w:rPr>
                <w:rFonts w:ascii="Arial" w:hAnsi="Arial" w:cs="Arial"/>
                <w:sz w:val="8"/>
                <w:lang w:val="es-BO"/>
              </w:rPr>
            </w:pPr>
          </w:p>
        </w:tc>
        <w:tc>
          <w:tcPr>
            <w:tcW w:w="237" w:type="dxa"/>
            <w:shd w:val="clear" w:color="auto" w:fill="auto"/>
            <w:vAlign w:val="center"/>
          </w:tcPr>
          <w:p w:rsidR="00745CFA" w:rsidRPr="009956C4" w:rsidRDefault="00745CFA" w:rsidP="00745CFA">
            <w:pPr>
              <w:rPr>
                <w:rFonts w:ascii="Arial" w:hAnsi="Arial" w:cs="Arial"/>
                <w:sz w:val="8"/>
                <w:lang w:val="es-BO"/>
              </w:rPr>
            </w:pPr>
          </w:p>
        </w:tc>
        <w:tc>
          <w:tcPr>
            <w:tcW w:w="237" w:type="dxa"/>
            <w:gridSpan w:val="2"/>
            <w:shd w:val="clear" w:color="auto" w:fill="auto"/>
            <w:vAlign w:val="center"/>
          </w:tcPr>
          <w:p w:rsidR="00745CFA" w:rsidRPr="009956C4" w:rsidRDefault="00745CFA" w:rsidP="00745CFA">
            <w:pPr>
              <w:rPr>
                <w:rFonts w:ascii="Arial" w:hAnsi="Arial" w:cs="Arial"/>
                <w:sz w:val="8"/>
                <w:lang w:val="es-BO"/>
              </w:rPr>
            </w:pPr>
          </w:p>
        </w:tc>
        <w:tc>
          <w:tcPr>
            <w:tcW w:w="235" w:type="dxa"/>
            <w:gridSpan w:val="2"/>
            <w:shd w:val="clear" w:color="auto" w:fill="auto"/>
            <w:vAlign w:val="center"/>
          </w:tcPr>
          <w:p w:rsidR="00745CFA" w:rsidRPr="009956C4" w:rsidRDefault="00745CFA" w:rsidP="00745CFA">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sz w:val="8"/>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vMerge/>
            <w:shd w:val="clear" w:color="auto" w:fill="auto"/>
            <w:vAlign w:val="center"/>
          </w:tcPr>
          <w:p w:rsidR="00745CFA" w:rsidRPr="009956C4" w:rsidRDefault="00745CFA" w:rsidP="00745CFA">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gridSpan w:val="2"/>
            <w:tcBorders>
              <w:lef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sz w:val="8"/>
                <w:lang w:val="es-BO"/>
              </w:rPr>
            </w:pPr>
          </w:p>
        </w:tc>
        <w:tc>
          <w:tcPr>
            <w:tcW w:w="1894" w:type="dxa"/>
            <w:gridSpan w:val="11"/>
            <w:vMerge/>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6"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6" w:type="dxa"/>
            <w:gridSpan w:val="2"/>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5" w:type="dxa"/>
            <w:gridSpan w:val="2"/>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4" w:type="dxa"/>
            <w:gridSpan w:val="2"/>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41" w:type="dxa"/>
            <w:gridSpan w:val="2"/>
            <w:tcBorders>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40" w:type="dxa"/>
            <w:tcBorders>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shd w:val="clear" w:color="auto" w:fill="auto"/>
            <w:vAlign w:val="center"/>
          </w:tcPr>
          <w:p w:rsidR="00745CFA" w:rsidRPr="009956C4" w:rsidRDefault="00745CFA" w:rsidP="00745CFA">
            <w:pPr>
              <w:rPr>
                <w:rFonts w:ascii="Arial" w:hAnsi="Arial" w:cs="Arial"/>
                <w:sz w:val="8"/>
                <w:lang w:val="es-BO"/>
              </w:rPr>
            </w:pPr>
          </w:p>
        </w:tc>
        <w:tc>
          <w:tcPr>
            <w:tcW w:w="234" w:type="dxa"/>
            <w:gridSpan w:val="2"/>
            <w:shd w:val="clear" w:color="auto" w:fill="auto"/>
            <w:vAlign w:val="center"/>
          </w:tcPr>
          <w:p w:rsidR="00745CFA" w:rsidRPr="009956C4" w:rsidRDefault="00745CFA" w:rsidP="00745CFA">
            <w:pPr>
              <w:rPr>
                <w:rFonts w:ascii="Arial" w:hAnsi="Arial" w:cs="Arial"/>
                <w:sz w:val="8"/>
                <w:lang w:val="es-BO"/>
              </w:rPr>
            </w:pPr>
          </w:p>
        </w:tc>
        <w:tc>
          <w:tcPr>
            <w:tcW w:w="237" w:type="dxa"/>
            <w:gridSpan w:val="2"/>
            <w:shd w:val="clear" w:color="auto" w:fill="auto"/>
            <w:vAlign w:val="center"/>
          </w:tcPr>
          <w:p w:rsidR="00745CFA" w:rsidRPr="009956C4" w:rsidRDefault="00745CFA" w:rsidP="00745CFA">
            <w:pPr>
              <w:rPr>
                <w:rFonts w:ascii="Arial" w:hAnsi="Arial" w:cs="Arial"/>
                <w:sz w:val="8"/>
                <w:lang w:val="es-BO"/>
              </w:rPr>
            </w:pPr>
          </w:p>
        </w:tc>
        <w:tc>
          <w:tcPr>
            <w:tcW w:w="237" w:type="dxa"/>
            <w:shd w:val="clear" w:color="auto" w:fill="auto"/>
            <w:vAlign w:val="center"/>
          </w:tcPr>
          <w:p w:rsidR="00745CFA" w:rsidRPr="009956C4" w:rsidRDefault="00745CFA" w:rsidP="00745CFA">
            <w:pPr>
              <w:rPr>
                <w:rFonts w:ascii="Arial" w:hAnsi="Arial" w:cs="Arial"/>
                <w:sz w:val="8"/>
                <w:lang w:val="es-BO"/>
              </w:rPr>
            </w:pPr>
          </w:p>
        </w:tc>
        <w:tc>
          <w:tcPr>
            <w:tcW w:w="237" w:type="dxa"/>
            <w:gridSpan w:val="2"/>
            <w:shd w:val="clear" w:color="auto" w:fill="auto"/>
            <w:vAlign w:val="center"/>
          </w:tcPr>
          <w:p w:rsidR="00745CFA" w:rsidRPr="009956C4" w:rsidRDefault="00745CFA" w:rsidP="00745CFA">
            <w:pPr>
              <w:rPr>
                <w:rFonts w:ascii="Arial" w:hAnsi="Arial" w:cs="Arial"/>
                <w:sz w:val="8"/>
                <w:lang w:val="es-BO"/>
              </w:rPr>
            </w:pPr>
          </w:p>
        </w:tc>
        <w:tc>
          <w:tcPr>
            <w:tcW w:w="235" w:type="dxa"/>
            <w:gridSpan w:val="2"/>
            <w:shd w:val="clear" w:color="auto" w:fill="auto"/>
            <w:vAlign w:val="center"/>
          </w:tcPr>
          <w:p w:rsidR="00745CFA" w:rsidRPr="009956C4" w:rsidRDefault="00745CFA" w:rsidP="00745CFA">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sz w:val="8"/>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vMerge/>
            <w:tcBorders>
              <w:bottom w:val="nil"/>
            </w:tcBorders>
            <w:shd w:val="clear" w:color="auto" w:fill="auto"/>
            <w:vAlign w:val="center"/>
          </w:tcPr>
          <w:p w:rsidR="00745CFA" w:rsidRPr="009956C4" w:rsidRDefault="00745CFA" w:rsidP="00745CFA">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gridSpan w:val="2"/>
            <w:tcBorders>
              <w:lef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6"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6"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4"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41" w:type="dxa"/>
            <w:gridSpan w:val="2"/>
            <w:shd w:val="clear" w:color="auto" w:fill="auto"/>
            <w:vAlign w:val="center"/>
          </w:tcPr>
          <w:p w:rsidR="00745CFA" w:rsidRPr="009956C4" w:rsidRDefault="00745CFA" w:rsidP="00745CFA">
            <w:pPr>
              <w:rPr>
                <w:rFonts w:ascii="Arial" w:hAnsi="Arial" w:cs="Arial"/>
                <w:lang w:val="es-BO"/>
              </w:rPr>
            </w:pPr>
          </w:p>
        </w:tc>
        <w:tc>
          <w:tcPr>
            <w:tcW w:w="240"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4"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6"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6"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4"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4" w:type="dxa"/>
            <w:gridSpan w:val="17"/>
            <w:shd w:val="clear" w:color="auto" w:fill="auto"/>
            <w:vAlign w:val="center"/>
          </w:tcPr>
          <w:p w:rsidR="00745CFA" w:rsidRPr="009956C4" w:rsidRDefault="00745CFA" w:rsidP="00745CFA">
            <w:pPr>
              <w:jc w:val="center"/>
              <w:rPr>
                <w:rFonts w:ascii="Arial" w:hAnsi="Arial" w:cs="Arial"/>
                <w:lang w:val="es-BO"/>
              </w:rPr>
            </w:pPr>
            <w:r w:rsidRPr="009956C4">
              <w:rPr>
                <w:rFonts w:ascii="Arial" w:hAnsi="Arial" w:cs="Arial"/>
                <w:i/>
                <w:iCs/>
                <w:sz w:val="14"/>
                <w:lang w:val="es-BO"/>
              </w:rPr>
              <w:t>Fecha de Inscripción</w:t>
            </w: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1895" w:type="dxa"/>
            <w:gridSpan w:val="9"/>
            <w:tcBorders>
              <w:bottom w:val="single" w:sz="4" w:space="0" w:color="auto"/>
            </w:tcBorders>
            <w:shd w:val="clear" w:color="auto" w:fill="auto"/>
            <w:vAlign w:val="center"/>
          </w:tcPr>
          <w:p w:rsidR="00745CFA" w:rsidRPr="009956C4" w:rsidRDefault="00745CFA" w:rsidP="00745CFA">
            <w:pPr>
              <w:jc w:val="center"/>
              <w:rPr>
                <w:rFonts w:ascii="Arial" w:hAnsi="Arial" w:cs="Arial"/>
                <w:lang w:val="es-BO"/>
              </w:rPr>
            </w:pPr>
            <w:r w:rsidRPr="009956C4">
              <w:rPr>
                <w:rFonts w:ascii="Arial" w:hAnsi="Arial" w:cs="Arial"/>
                <w:i/>
                <w:iCs/>
                <w:sz w:val="14"/>
                <w:lang w:val="es-BO"/>
              </w:rPr>
              <w:t>Número de Testimonio</w:t>
            </w:r>
          </w:p>
        </w:tc>
        <w:tc>
          <w:tcPr>
            <w:tcW w:w="237" w:type="dxa"/>
            <w:shd w:val="clear" w:color="auto" w:fill="auto"/>
            <w:vAlign w:val="center"/>
          </w:tcPr>
          <w:p w:rsidR="00745CFA" w:rsidRPr="009956C4" w:rsidRDefault="00745CFA" w:rsidP="00745CFA">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rsidR="00745CFA" w:rsidRPr="009956C4" w:rsidRDefault="00745CFA" w:rsidP="00745CFA">
            <w:pPr>
              <w:jc w:val="center"/>
              <w:rPr>
                <w:rFonts w:ascii="Arial" w:hAnsi="Arial" w:cs="Arial"/>
                <w:i/>
                <w:iCs/>
                <w:sz w:val="14"/>
                <w:lang w:val="es-BO"/>
              </w:rPr>
            </w:pPr>
            <w:r w:rsidRPr="009956C4">
              <w:rPr>
                <w:rFonts w:ascii="Arial" w:hAnsi="Arial" w:cs="Arial"/>
                <w:i/>
                <w:iCs/>
                <w:sz w:val="14"/>
                <w:lang w:val="es-BO"/>
              </w:rPr>
              <w:t>Lugar</w:t>
            </w:r>
          </w:p>
        </w:tc>
        <w:tc>
          <w:tcPr>
            <w:tcW w:w="237" w:type="dxa"/>
            <w:shd w:val="clear" w:color="auto" w:fill="auto"/>
            <w:vAlign w:val="center"/>
          </w:tcPr>
          <w:p w:rsidR="00745CFA" w:rsidRPr="009956C4" w:rsidRDefault="00745CFA" w:rsidP="00745CFA">
            <w:pPr>
              <w:rPr>
                <w:rFonts w:ascii="Arial" w:hAnsi="Arial" w:cs="Arial"/>
                <w:lang w:val="es-BO"/>
              </w:rPr>
            </w:pPr>
          </w:p>
        </w:tc>
        <w:tc>
          <w:tcPr>
            <w:tcW w:w="474" w:type="dxa"/>
            <w:gridSpan w:val="3"/>
            <w:tcBorders>
              <w:bottom w:val="single" w:sz="4" w:space="0" w:color="auto"/>
            </w:tcBorders>
            <w:shd w:val="clear" w:color="auto" w:fill="auto"/>
            <w:vAlign w:val="center"/>
          </w:tcPr>
          <w:p w:rsidR="00745CFA" w:rsidRPr="009956C4" w:rsidRDefault="00745CFA" w:rsidP="00745CFA">
            <w:pPr>
              <w:jc w:val="center"/>
              <w:rPr>
                <w:rFonts w:ascii="Arial" w:hAnsi="Arial" w:cs="Arial"/>
                <w:i/>
                <w:iCs/>
                <w:sz w:val="14"/>
                <w:lang w:val="es-BO"/>
              </w:rPr>
            </w:pPr>
            <w:r w:rsidRPr="009956C4">
              <w:rPr>
                <w:rFonts w:ascii="Arial" w:hAnsi="Arial" w:cs="Arial"/>
                <w:i/>
                <w:iCs/>
                <w:sz w:val="14"/>
                <w:lang w:val="es-BO"/>
              </w:rPr>
              <w:t>Día</w:t>
            </w:r>
          </w:p>
        </w:tc>
        <w:tc>
          <w:tcPr>
            <w:tcW w:w="237" w:type="dxa"/>
            <w:gridSpan w:val="2"/>
            <w:shd w:val="clear" w:color="auto" w:fill="auto"/>
            <w:vAlign w:val="center"/>
          </w:tcPr>
          <w:p w:rsidR="00745CFA" w:rsidRPr="009956C4" w:rsidRDefault="00745CFA" w:rsidP="00745CFA">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rsidR="00745CFA" w:rsidRPr="009956C4" w:rsidRDefault="00745CFA" w:rsidP="00745CFA">
            <w:pPr>
              <w:jc w:val="center"/>
              <w:rPr>
                <w:rFonts w:ascii="Arial" w:hAnsi="Arial" w:cs="Arial"/>
                <w:i/>
                <w:iCs/>
                <w:sz w:val="14"/>
                <w:lang w:val="es-BO"/>
              </w:rPr>
            </w:pPr>
            <w:r w:rsidRPr="009956C4">
              <w:rPr>
                <w:rFonts w:ascii="Arial" w:hAnsi="Arial" w:cs="Arial"/>
                <w:i/>
                <w:iCs/>
                <w:sz w:val="14"/>
                <w:lang w:val="es-BO"/>
              </w:rPr>
              <w:t>Mes</w:t>
            </w:r>
          </w:p>
        </w:tc>
        <w:tc>
          <w:tcPr>
            <w:tcW w:w="237" w:type="dxa"/>
            <w:gridSpan w:val="2"/>
            <w:shd w:val="clear" w:color="auto" w:fill="auto"/>
            <w:vAlign w:val="center"/>
          </w:tcPr>
          <w:p w:rsidR="00745CFA" w:rsidRPr="009956C4" w:rsidRDefault="00745CFA" w:rsidP="00745CFA">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rsidR="00745CFA" w:rsidRPr="009956C4" w:rsidRDefault="00745CFA" w:rsidP="00745CFA">
            <w:pPr>
              <w:jc w:val="center"/>
              <w:rPr>
                <w:rFonts w:ascii="Arial" w:hAnsi="Arial" w:cs="Arial"/>
                <w:i/>
                <w:iCs/>
                <w:sz w:val="14"/>
                <w:lang w:val="es-BO"/>
              </w:rPr>
            </w:pPr>
            <w:r w:rsidRPr="009956C4">
              <w:rPr>
                <w:rFonts w:ascii="Arial" w:hAnsi="Arial" w:cs="Arial"/>
                <w:i/>
                <w:iCs/>
                <w:sz w:val="14"/>
                <w:lang w:val="es-BO"/>
              </w:rPr>
              <w:t>Año</w:t>
            </w: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rsidR="00745CFA" w:rsidRPr="009956C4" w:rsidRDefault="00745CFA" w:rsidP="00745CFA">
            <w:pPr>
              <w:rPr>
                <w:rFonts w:ascii="Arial" w:hAnsi="Arial" w:cs="Arial"/>
                <w:lang w:val="es-BO"/>
              </w:rPr>
            </w:pPr>
            <w:r w:rsidRPr="009956C4">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gridSpan w:val="2"/>
            <w:tcBorders>
              <w:lef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6"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6"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1"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0"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rsidR="00745CFA" w:rsidRPr="009956C4" w:rsidRDefault="00745CFA" w:rsidP="00745CFA">
            <w:pPr>
              <w:jc w:val="right"/>
              <w:rPr>
                <w:rFonts w:ascii="Arial" w:hAnsi="Arial" w:cs="Arial"/>
                <w:lang w:val="es-BO"/>
              </w:rPr>
            </w:pPr>
            <w:r w:rsidRPr="009956C4">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6"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6"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1"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0"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335"/>
        </w:trPr>
        <w:tc>
          <w:tcPr>
            <w:tcW w:w="9478" w:type="dxa"/>
            <w:gridSpan w:val="60"/>
            <w:tcBorders>
              <w:top w:val="nil"/>
              <w:left w:val="single" w:sz="12" w:space="0" w:color="auto"/>
              <w:right w:val="single" w:sz="12" w:space="0" w:color="auto"/>
            </w:tcBorders>
            <w:shd w:val="clear" w:color="000000" w:fill="0F253F"/>
            <w:vAlign w:val="center"/>
            <w:hideMark/>
          </w:tcPr>
          <w:p w:rsidR="00745CFA" w:rsidRPr="009956C4" w:rsidRDefault="00745CFA" w:rsidP="00745CFA">
            <w:pPr>
              <w:pStyle w:val="Prrafodelista"/>
              <w:numPr>
                <w:ilvl w:val="0"/>
                <w:numId w:val="24"/>
              </w:numPr>
              <w:ind w:left="586" w:hanging="425"/>
              <w:rPr>
                <w:rFonts w:ascii="Arial" w:hAnsi="Arial" w:cs="Arial"/>
                <w:b/>
                <w:bCs/>
                <w:sz w:val="16"/>
                <w:szCs w:val="16"/>
                <w:lang w:val="es-BO"/>
              </w:rPr>
            </w:pPr>
            <w:r w:rsidRPr="009956C4">
              <w:rPr>
                <w:rFonts w:ascii="Arial" w:hAnsi="Arial" w:cs="Arial"/>
                <w:b/>
                <w:bCs/>
                <w:sz w:val="16"/>
                <w:szCs w:val="16"/>
                <w:lang w:val="es-BO" w:eastAsia="es-ES"/>
              </w:rPr>
              <w:t>DATOS DE CONTACTO DE LA EMPRESA LÍDER</w:t>
            </w: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0"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
                <w:bCs/>
                <w:szCs w:val="2"/>
                <w:lang w:val="es-BO"/>
              </w:rPr>
            </w:pPr>
            <w:r w:rsidRPr="009956C4">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
                <w:bCs/>
                <w:szCs w:val="2"/>
                <w:lang w:val="es-BO"/>
              </w:rPr>
            </w:pPr>
            <w:r w:rsidRPr="009956C4">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0"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Cs/>
                <w:szCs w:val="2"/>
                <w:lang w:val="es-BO"/>
              </w:rPr>
            </w:pPr>
            <w:r w:rsidRPr="009956C4">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6" w:type="dxa"/>
            <w:gridSpan w:val="2"/>
            <w:tcBorders>
              <w:top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top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top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Cs/>
                <w:szCs w:val="2"/>
                <w:lang w:val="es-BO"/>
              </w:rPr>
            </w:pPr>
            <w:r w:rsidRPr="009956C4">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rsidR="00745CFA" w:rsidRPr="009956C4" w:rsidRDefault="00745CFA" w:rsidP="00745CFA">
            <w:pPr>
              <w:jc w:val="right"/>
              <w:rPr>
                <w:rFonts w:ascii="Arial" w:hAnsi="Arial" w:cs="Arial"/>
                <w:bCs/>
                <w:szCs w:val="2"/>
                <w:lang w:val="es-BO"/>
              </w:rPr>
            </w:pPr>
            <w:r w:rsidRPr="009956C4">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0"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shd w:val="clear" w:color="auto" w:fill="auto"/>
            <w:vAlign w:val="center"/>
          </w:tcPr>
          <w:p w:rsidR="00745CFA" w:rsidRPr="009956C4" w:rsidRDefault="00745CFA" w:rsidP="00745CFA">
            <w:pPr>
              <w:rPr>
                <w:rFonts w:ascii="Arial" w:hAnsi="Arial" w:cs="Arial"/>
                <w:b/>
                <w:bCs/>
                <w:szCs w:val="2"/>
                <w:lang w:val="es-BO"/>
              </w:rPr>
            </w:pPr>
          </w:p>
        </w:tc>
        <w:tc>
          <w:tcPr>
            <w:tcW w:w="237" w:type="dxa"/>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Cs/>
                <w:szCs w:val="2"/>
                <w:lang w:val="es-BO"/>
              </w:rPr>
            </w:pPr>
            <w:r w:rsidRPr="009956C4">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234" w:type="dxa"/>
            <w:gridSpan w:val="2"/>
            <w:tcBorders>
              <w:left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shd w:val="clear" w:color="auto" w:fill="auto"/>
            <w:vAlign w:val="center"/>
          </w:tcPr>
          <w:p w:rsidR="00745CFA" w:rsidRPr="009956C4" w:rsidRDefault="00745CFA" w:rsidP="00745CFA">
            <w:pPr>
              <w:rPr>
                <w:rFonts w:ascii="Arial" w:hAnsi="Arial" w:cs="Arial"/>
                <w:b/>
                <w:bCs/>
                <w:szCs w:val="2"/>
                <w:lang w:val="es-BO"/>
              </w:rPr>
            </w:pPr>
          </w:p>
        </w:tc>
        <w:tc>
          <w:tcPr>
            <w:tcW w:w="237" w:type="dxa"/>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41"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40"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329"/>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rsidR="00745CFA" w:rsidRPr="009956C4" w:rsidRDefault="00745CFA" w:rsidP="00745CFA">
            <w:pPr>
              <w:pStyle w:val="Prrafodelista"/>
              <w:numPr>
                <w:ilvl w:val="0"/>
                <w:numId w:val="24"/>
              </w:numPr>
              <w:ind w:left="586" w:hanging="425"/>
              <w:rPr>
                <w:rFonts w:ascii="Arial" w:hAnsi="Arial" w:cs="Arial"/>
                <w:b/>
                <w:bCs/>
                <w:sz w:val="16"/>
                <w:szCs w:val="16"/>
                <w:lang w:val="es-BO"/>
              </w:rPr>
            </w:pPr>
            <w:r w:rsidRPr="009956C4">
              <w:rPr>
                <w:rFonts w:ascii="Arial" w:hAnsi="Arial" w:cs="Arial"/>
                <w:b/>
                <w:bCs/>
                <w:sz w:val="16"/>
                <w:szCs w:val="16"/>
                <w:lang w:val="es-BO" w:eastAsia="es-ES"/>
              </w:rPr>
              <w:t>INFORMACIÓN DEL REPRESENTANTE LEGAL DE LA ASOCIACIÓN ACCIDENTAL</w:t>
            </w: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hideMark/>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0"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1894" w:type="dxa"/>
            <w:gridSpan w:val="11"/>
            <w:vMerge w:val="restart"/>
            <w:tcBorders>
              <w:top w:val="nil"/>
            </w:tcBorders>
            <w:shd w:val="clear" w:color="auto" w:fill="auto"/>
            <w:vAlign w:val="center"/>
          </w:tcPr>
          <w:p w:rsidR="00745CFA" w:rsidRPr="009956C4" w:rsidRDefault="00745CFA" w:rsidP="00745CFA">
            <w:pPr>
              <w:jc w:val="right"/>
              <w:rPr>
                <w:rFonts w:ascii="Arial" w:hAnsi="Arial" w:cs="Arial"/>
                <w:b/>
                <w:bCs/>
                <w:lang w:val="es-BO"/>
              </w:rPr>
            </w:pPr>
            <w:r w:rsidRPr="009956C4">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rsidR="00745CFA" w:rsidRPr="009956C4" w:rsidRDefault="00745CFA" w:rsidP="00745CFA">
            <w:pPr>
              <w:jc w:val="center"/>
              <w:rPr>
                <w:rFonts w:ascii="Arial" w:hAnsi="Arial" w:cs="Arial"/>
                <w:b/>
                <w:bCs/>
                <w:lang w:val="es-BO"/>
              </w:rPr>
            </w:pPr>
            <w:r w:rsidRPr="009956C4">
              <w:rPr>
                <w:rFonts w:ascii="Arial" w:hAnsi="Arial" w:cs="Arial"/>
                <w:i/>
                <w:sz w:val="14"/>
                <w:lang w:val="es-BO"/>
              </w:rPr>
              <w:t>Apellido Paterno</w:t>
            </w: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rsidR="00745CFA" w:rsidRPr="009956C4" w:rsidRDefault="00745CFA" w:rsidP="00745CFA">
            <w:pPr>
              <w:jc w:val="center"/>
              <w:rPr>
                <w:rFonts w:ascii="Arial" w:hAnsi="Arial" w:cs="Arial"/>
                <w:b/>
                <w:bCs/>
                <w:lang w:val="es-BO"/>
              </w:rPr>
            </w:pPr>
            <w:r w:rsidRPr="009956C4">
              <w:rPr>
                <w:rFonts w:ascii="Arial" w:hAnsi="Arial" w:cs="Arial"/>
                <w:i/>
                <w:sz w:val="14"/>
                <w:lang w:val="es-BO"/>
              </w:rPr>
              <w:t>Apellido Materno</w:t>
            </w: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rsidR="00745CFA" w:rsidRPr="009956C4" w:rsidRDefault="00745CFA" w:rsidP="00745CFA">
            <w:pPr>
              <w:jc w:val="center"/>
              <w:rPr>
                <w:rFonts w:ascii="Arial" w:hAnsi="Arial" w:cs="Arial"/>
                <w:b/>
                <w:bCs/>
                <w:lang w:val="es-BO"/>
              </w:rPr>
            </w:pPr>
            <w:r w:rsidRPr="009956C4">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rsidR="00745CFA" w:rsidRPr="009956C4" w:rsidRDefault="00745CFA" w:rsidP="00745CFA">
            <w:pPr>
              <w:jc w:val="right"/>
              <w:rPr>
                <w:rFonts w:ascii="Arial" w:hAnsi="Arial" w:cs="Arial"/>
                <w:bCs/>
                <w:szCs w:val="2"/>
                <w:lang w:val="es-BO"/>
              </w:rPr>
            </w:pPr>
            <w:r w:rsidRPr="009956C4">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Cs/>
                <w:lang w:val="es-BO"/>
              </w:rPr>
            </w:pPr>
            <w:r w:rsidRPr="009956C4">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rsidR="00745CFA" w:rsidRPr="009956C4" w:rsidRDefault="00745CFA" w:rsidP="00745CFA">
            <w:pPr>
              <w:rPr>
                <w:rFonts w:ascii="Arial" w:hAnsi="Arial" w:cs="Arial"/>
                <w:bCs/>
                <w:lang w:val="es-BO"/>
              </w:rPr>
            </w:pPr>
            <w:r w:rsidRPr="009956C4">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40"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1657" w:type="dxa"/>
            <w:gridSpan w:val="10"/>
            <w:vMerge w:val="restart"/>
            <w:tcBorders>
              <w:top w:val="nil"/>
            </w:tcBorders>
            <w:shd w:val="clear" w:color="auto" w:fill="auto"/>
            <w:vAlign w:val="center"/>
          </w:tcPr>
          <w:p w:rsidR="00745CFA" w:rsidRPr="009956C4" w:rsidRDefault="00745CFA" w:rsidP="00745CFA">
            <w:pPr>
              <w:jc w:val="right"/>
              <w:rPr>
                <w:rFonts w:ascii="Arial" w:hAnsi="Arial" w:cs="Arial"/>
                <w:bCs/>
                <w:lang w:val="es-BO"/>
              </w:rPr>
            </w:pPr>
            <w:r w:rsidRPr="009956C4">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rsidR="00745CFA" w:rsidRPr="009956C4" w:rsidRDefault="00745CFA" w:rsidP="00745CFA">
            <w:pPr>
              <w:jc w:val="center"/>
              <w:rPr>
                <w:rFonts w:ascii="Arial" w:hAnsi="Arial" w:cs="Arial"/>
                <w:bCs/>
                <w:i/>
                <w:sz w:val="14"/>
                <w:lang w:val="es-BO"/>
              </w:rPr>
            </w:pPr>
            <w:r w:rsidRPr="009956C4">
              <w:rPr>
                <w:rFonts w:ascii="Arial" w:hAnsi="Arial" w:cs="Arial"/>
                <w:bCs/>
                <w:i/>
                <w:sz w:val="14"/>
                <w:lang w:val="es-BO"/>
              </w:rPr>
              <w:t>Número de Testimonio</w:t>
            </w: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1656" w:type="dxa"/>
            <w:gridSpan w:val="11"/>
            <w:vMerge w:val="restart"/>
            <w:tcBorders>
              <w:top w:val="nil"/>
            </w:tcBorders>
            <w:shd w:val="clear" w:color="auto" w:fill="auto"/>
            <w:vAlign w:val="center"/>
          </w:tcPr>
          <w:p w:rsidR="00745CFA" w:rsidRPr="009956C4" w:rsidRDefault="00745CFA" w:rsidP="00745CFA">
            <w:pPr>
              <w:jc w:val="center"/>
              <w:rPr>
                <w:rFonts w:ascii="Arial" w:hAnsi="Arial" w:cs="Arial"/>
                <w:b/>
                <w:bCs/>
                <w:lang w:val="es-BO"/>
              </w:rPr>
            </w:pPr>
            <w:r w:rsidRPr="009956C4">
              <w:rPr>
                <w:rFonts w:ascii="Arial" w:hAnsi="Arial" w:cs="Arial"/>
                <w:bCs/>
                <w:i/>
                <w:sz w:val="14"/>
                <w:lang w:val="es-BO"/>
              </w:rPr>
              <w:t>Lugar</w:t>
            </w: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3317" w:type="dxa"/>
            <w:gridSpan w:val="24"/>
            <w:tcBorders>
              <w:top w:val="nil"/>
            </w:tcBorders>
            <w:shd w:val="clear" w:color="auto" w:fill="auto"/>
            <w:vAlign w:val="center"/>
          </w:tcPr>
          <w:p w:rsidR="00745CFA" w:rsidRPr="009956C4" w:rsidRDefault="00745CFA" w:rsidP="00745CFA">
            <w:pPr>
              <w:jc w:val="center"/>
              <w:rPr>
                <w:rFonts w:ascii="Arial" w:hAnsi="Arial" w:cs="Arial"/>
                <w:bCs/>
                <w:lang w:val="es-BO"/>
              </w:rPr>
            </w:pPr>
            <w:r w:rsidRPr="009956C4">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1657" w:type="dxa"/>
            <w:gridSpan w:val="10"/>
            <w:vMerge/>
            <w:shd w:val="clear" w:color="auto" w:fill="auto"/>
            <w:vAlign w:val="center"/>
          </w:tcPr>
          <w:p w:rsidR="00745CFA" w:rsidRPr="009956C4" w:rsidRDefault="00745CFA" w:rsidP="00745CFA">
            <w:pPr>
              <w:rPr>
                <w:rFonts w:ascii="Arial" w:hAnsi="Arial" w:cs="Arial"/>
                <w:b/>
                <w:bCs/>
                <w:lang w:val="es-BO"/>
              </w:rPr>
            </w:pPr>
          </w:p>
        </w:tc>
        <w:tc>
          <w:tcPr>
            <w:tcW w:w="1658" w:type="dxa"/>
            <w:gridSpan w:val="8"/>
            <w:vMerge/>
            <w:tcBorders>
              <w:bottom w:val="single" w:sz="2"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left w:val="nil"/>
            </w:tcBorders>
            <w:shd w:val="clear" w:color="auto" w:fill="auto"/>
            <w:vAlign w:val="center"/>
          </w:tcPr>
          <w:p w:rsidR="00745CFA" w:rsidRPr="009956C4" w:rsidRDefault="00745CFA" w:rsidP="00745CFA">
            <w:pPr>
              <w:rPr>
                <w:rFonts w:ascii="Arial" w:hAnsi="Arial" w:cs="Arial"/>
                <w:b/>
                <w:bCs/>
                <w:lang w:val="es-BO"/>
              </w:rPr>
            </w:pPr>
          </w:p>
        </w:tc>
        <w:tc>
          <w:tcPr>
            <w:tcW w:w="1656" w:type="dxa"/>
            <w:gridSpan w:val="11"/>
            <w:vMerge/>
            <w:tcBorders>
              <w:bottom w:val="single" w:sz="2"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left w:val="nil"/>
            </w:tcBorders>
            <w:shd w:val="clear" w:color="auto" w:fill="auto"/>
            <w:vAlign w:val="center"/>
          </w:tcPr>
          <w:p w:rsidR="00745CFA" w:rsidRPr="009956C4" w:rsidRDefault="00745CFA" w:rsidP="00745CFA">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rsidR="00745CFA" w:rsidRPr="009956C4" w:rsidRDefault="00745CFA" w:rsidP="00745CFA">
            <w:pPr>
              <w:jc w:val="center"/>
              <w:rPr>
                <w:rFonts w:ascii="Arial" w:hAnsi="Arial" w:cs="Arial"/>
                <w:b/>
                <w:bCs/>
                <w:lang w:val="es-BO"/>
              </w:rPr>
            </w:pPr>
            <w:r w:rsidRPr="009956C4">
              <w:rPr>
                <w:rFonts w:ascii="Arial" w:hAnsi="Arial" w:cs="Arial"/>
                <w:bCs/>
                <w:i/>
                <w:sz w:val="14"/>
                <w:lang w:val="es-BO"/>
              </w:rPr>
              <w:t>Día</w:t>
            </w: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rsidR="00745CFA" w:rsidRPr="009956C4" w:rsidRDefault="00745CFA" w:rsidP="00745CFA">
            <w:pPr>
              <w:jc w:val="center"/>
              <w:rPr>
                <w:rFonts w:ascii="Arial" w:hAnsi="Arial" w:cs="Arial"/>
                <w:bCs/>
                <w:i/>
                <w:sz w:val="14"/>
                <w:lang w:val="es-BO"/>
              </w:rPr>
            </w:pPr>
            <w:r w:rsidRPr="009956C4">
              <w:rPr>
                <w:rFonts w:ascii="Arial" w:hAnsi="Arial" w:cs="Arial"/>
                <w:bCs/>
                <w:i/>
                <w:sz w:val="14"/>
                <w:lang w:val="es-BO"/>
              </w:rPr>
              <w:t>Mes</w:t>
            </w:r>
          </w:p>
        </w:tc>
        <w:tc>
          <w:tcPr>
            <w:tcW w:w="237" w:type="dxa"/>
            <w:gridSpan w:val="2"/>
            <w:tcBorders>
              <w:top w:val="nil"/>
            </w:tcBorders>
            <w:shd w:val="clear" w:color="auto" w:fill="auto"/>
            <w:vAlign w:val="center"/>
          </w:tcPr>
          <w:p w:rsidR="00745CFA" w:rsidRPr="009956C4" w:rsidRDefault="00745CFA" w:rsidP="00745CFA">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rsidR="00745CFA" w:rsidRPr="009956C4" w:rsidRDefault="00745CFA" w:rsidP="00745CFA">
            <w:pPr>
              <w:jc w:val="center"/>
              <w:rPr>
                <w:rFonts w:ascii="Arial" w:hAnsi="Arial" w:cs="Arial"/>
                <w:bCs/>
                <w:i/>
                <w:sz w:val="14"/>
                <w:lang w:val="es-BO"/>
              </w:rPr>
            </w:pPr>
            <w:r w:rsidRPr="009956C4">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rsidR="00745CFA" w:rsidRPr="009956C4" w:rsidRDefault="00745CFA" w:rsidP="00745CFA">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rsidR="00745CFA" w:rsidRPr="009956C4" w:rsidRDefault="00745CFA" w:rsidP="00745CFA">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rsidR="00745CFA" w:rsidRPr="009956C4" w:rsidRDefault="00745CFA" w:rsidP="00745CFA">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rsidR="00745CFA" w:rsidRPr="009956C4" w:rsidRDefault="00745CFA" w:rsidP="00745CFA">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rsidR="00745CFA" w:rsidRPr="009956C4" w:rsidRDefault="00745CFA" w:rsidP="00745CFA">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0" w:type="dxa"/>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shd w:val="clear" w:color="auto" w:fill="auto"/>
            <w:vAlign w:val="center"/>
          </w:tcPr>
          <w:p w:rsidR="00745CFA" w:rsidRPr="009956C4" w:rsidRDefault="00745CFA" w:rsidP="00745CFA">
            <w:pPr>
              <w:rPr>
                <w:rFonts w:ascii="Arial" w:hAnsi="Arial" w:cs="Arial"/>
                <w:b/>
                <w:bCs/>
                <w:lang w:val="es-BO"/>
              </w:rPr>
            </w:pPr>
          </w:p>
        </w:tc>
        <w:tc>
          <w:tcPr>
            <w:tcW w:w="237" w:type="dxa"/>
            <w:shd w:val="clear" w:color="auto" w:fill="auto"/>
            <w:vAlign w:val="center"/>
          </w:tcPr>
          <w:p w:rsidR="00745CFA" w:rsidRPr="009956C4" w:rsidRDefault="00745CFA" w:rsidP="00745CFA">
            <w:pPr>
              <w:rPr>
                <w:rFonts w:ascii="Arial" w:hAnsi="Arial" w:cs="Arial"/>
                <w:b/>
                <w:bCs/>
                <w:lang w:val="es-BO"/>
              </w:rPr>
            </w:pPr>
          </w:p>
        </w:tc>
        <w:tc>
          <w:tcPr>
            <w:tcW w:w="237" w:type="dxa"/>
            <w:gridSpan w:val="2"/>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rsidR="00745CFA" w:rsidRPr="009956C4" w:rsidRDefault="00745CFA" w:rsidP="00745CFA">
            <w:pPr>
              <w:jc w:val="right"/>
              <w:rPr>
                <w:rFonts w:ascii="Arial" w:hAnsi="Arial" w:cs="Arial"/>
                <w:bCs/>
                <w:lang w:val="es-BO"/>
              </w:rPr>
            </w:pPr>
            <w:r w:rsidRPr="009956C4">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gridSpan w:val="2"/>
            <w:tcBorders>
              <w:lef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shd w:val="clear" w:color="auto" w:fill="auto"/>
            <w:vAlign w:val="center"/>
          </w:tcPr>
          <w:p w:rsidR="00745CFA" w:rsidRPr="009956C4" w:rsidRDefault="00745CFA" w:rsidP="00745CFA">
            <w:pPr>
              <w:rPr>
                <w:rFonts w:ascii="Arial" w:hAnsi="Arial" w:cs="Arial"/>
                <w:b/>
                <w:bCs/>
                <w:lang w:val="es-BO"/>
              </w:rPr>
            </w:pPr>
          </w:p>
        </w:tc>
        <w:tc>
          <w:tcPr>
            <w:tcW w:w="237" w:type="dxa"/>
            <w:gridSpan w:val="2"/>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gridSpan w:val="2"/>
            <w:tcBorders>
              <w:lef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shd w:val="clear" w:color="auto" w:fill="auto"/>
            <w:vAlign w:val="center"/>
          </w:tcPr>
          <w:p w:rsidR="00745CFA" w:rsidRPr="009956C4" w:rsidRDefault="00745CFA" w:rsidP="00745CFA">
            <w:pPr>
              <w:rPr>
                <w:rFonts w:ascii="Arial" w:hAnsi="Arial" w:cs="Arial"/>
                <w:b/>
                <w:bCs/>
                <w:lang w:val="es-BO"/>
              </w:rPr>
            </w:pPr>
          </w:p>
        </w:tc>
        <w:tc>
          <w:tcPr>
            <w:tcW w:w="237" w:type="dxa"/>
            <w:gridSpan w:val="2"/>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Cs/>
                <w:lang w:val="es-BO"/>
              </w:rPr>
            </w:pPr>
            <w:r w:rsidRPr="009956C4">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0"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rsidR="00745CFA" w:rsidRPr="009956C4" w:rsidRDefault="00745CFA" w:rsidP="00745CFA">
            <w:pPr>
              <w:rPr>
                <w:rFonts w:ascii="Arial" w:hAnsi="Arial" w:cs="Arial"/>
                <w:b/>
                <w:bCs/>
                <w:lang w:val="es-BO"/>
              </w:rPr>
            </w:pPr>
            <w:r w:rsidRPr="009956C4">
              <w:rPr>
                <w:rFonts w:ascii="Arial" w:hAnsi="Arial" w:cs="Arial"/>
                <w:lang w:val="es-BO"/>
              </w:rPr>
              <w:t>Declaro en calidad de Representante Legal de la Asociación Accidental contar con un poder general amplio y suficiente con facultades para presentar propuestas y suscribir Contratos.</w:t>
            </w: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0"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350"/>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rsidR="00745CFA" w:rsidRPr="009956C4" w:rsidRDefault="00745CFA" w:rsidP="00745CFA">
            <w:pPr>
              <w:pStyle w:val="Prrafodelista"/>
              <w:numPr>
                <w:ilvl w:val="0"/>
                <w:numId w:val="24"/>
              </w:numPr>
              <w:ind w:left="586" w:hanging="425"/>
              <w:rPr>
                <w:rFonts w:ascii="Arial" w:hAnsi="Arial" w:cs="Arial"/>
                <w:b/>
                <w:bCs/>
                <w:sz w:val="16"/>
                <w:szCs w:val="16"/>
                <w:lang w:val="es-BO" w:eastAsia="es-ES"/>
              </w:rPr>
            </w:pPr>
            <w:r w:rsidRPr="009956C4">
              <w:rPr>
                <w:rFonts w:ascii="Arial" w:hAnsi="Arial" w:cs="Arial"/>
                <w:b/>
                <w:bCs/>
                <w:sz w:val="16"/>
                <w:szCs w:val="16"/>
                <w:lang w:val="es-BO" w:eastAsia="es-ES"/>
              </w:rPr>
              <w:t>INFORMACIÓN SOBRE NOTIFICACIONES</w:t>
            </w: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0"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841" w:type="dxa"/>
            <w:gridSpan w:val="15"/>
            <w:vMerge w:val="restart"/>
            <w:tcBorders>
              <w:top w:val="nil"/>
            </w:tcBorders>
            <w:shd w:val="clear" w:color="auto" w:fill="auto"/>
            <w:vAlign w:val="center"/>
          </w:tcPr>
          <w:p w:rsidR="00745CFA" w:rsidRPr="009956C4" w:rsidRDefault="00745CFA" w:rsidP="00745CFA">
            <w:pPr>
              <w:jc w:val="right"/>
              <w:rPr>
                <w:rFonts w:ascii="Arial" w:hAnsi="Arial" w:cs="Arial"/>
                <w:b/>
                <w:bCs/>
                <w:lang w:val="es-BO"/>
              </w:rPr>
            </w:pPr>
            <w:r w:rsidRPr="009956C4">
              <w:rPr>
                <w:rFonts w:ascii="Arial" w:hAnsi="Arial" w:cs="Arial"/>
                <w:bCs/>
                <w:lang w:val="es-BO"/>
              </w:rPr>
              <w:t>Solicito que las notificaciones/comunicaciones me sean remitidas vía</w:t>
            </w:r>
          </w:p>
        </w:tc>
        <w:tc>
          <w:tcPr>
            <w:tcW w:w="1659" w:type="dxa"/>
            <w:gridSpan w:val="9"/>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
                <w:bCs/>
                <w:lang w:val="es-BO"/>
              </w:rPr>
            </w:pPr>
            <w:r w:rsidRPr="009956C4">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841" w:type="dxa"/>
            <w:gridSpan w:val="15"/>
            <w:vMerge/>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0"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841" w:type="dxa"/>
            <w:gridSpan w:val="15"/>
            <w:vMerge/>
            <w:tcBorders>
              <w:bottom w:val="nil"/>
            </w:tcBorders>
            <w:shd w:val="clear" w:color="auto" w:fill="auto"/>
            <w:vAlign w:val="center"/>
          </w:tcPr>
          <w:p w:rsidR="00745CFA" w:rsidRPr="009956C4" w:rsidRDefault="00745CFA" w:rsidP="00745CFA">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
                <w:bCs/>
                <w:lang w:val="es-BO"/>
              </w:rPr>
            </w:pPr>
            <w:r w:rsidRPr="009956C4">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rsidR="00745CFA" w:rsidRPr="009956C4" w:rsidRDefault="00745CFA" w:rsidP="00745CFA">
            <w:pPr>
              <w:jc w:val="cente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r>
    </w:tbl>
    <w:p w:rsidR="00745CFA" w:rsidRPr="009956C4" w:rsidRDefault="00745CFA" w:rsidP="00745CFA">
      <w:pPr>
        <w:jc w:val="center"/>
        <w:rPr>
          <w:rFonts w:cs="Arial"/>
          <w:b/>
          <w:i/>
          <w:sz w:val="18"/>
          <w:szCs w:val="18"/>
          <w:lang w:val="es-BO"/>
        </w:rPr>
      </w:pPr>
    </w:p>
    <w:p w:rsidR="00745CFA" w:rsidRPr="009956C4" w:rsidRDefault="00745CFA" w:rsidP="00745CFA">
      <w:pPr>
        <w:rPr>
          <w:rFonts w:cs="Arial"/>
          <w:b/>
          <w:sz w:val="18"/>
          <w:lang w:val="es-BO"/>
        </w:rPr>
      </w:pPr>
      <w:r w:rsidRPr="009956C4">
        <w:rPr>
          <w:rFonts w:cs="Arial"/>
          <w:b/>
          <w:sz w:val="18"/>
          <w:lang w:val="es-BO"/>
        </w:rPr>
        <w:br w:type="page"/>
      </w:r>
    </w:p>
    <w:p w:rsidR="00745CFA" w:rsidRPr="009956C4" w:rsidRDefault="00745CFA" w:rsidP="00745CFA">
      <w:pPr>
        <w:jc w:val="center"/>
        <w:rPr>
          <w:rFonts w:cs="Arial"/>
          <w:b/>
          <w:sz w:val="18"/>
          <w:lang w:val="es-BO"/>
        </w:rPr>
      </w:pPr>
    </w:p>
    <w:p w:rsidR="00745CFA" w:rsidRPr="009956C4" w:rsidRDefault="00745CFA" w:rsidP="00745CFA">
      <w:pPr>
        <w:jc w:val="center"/>
        <w:rPr>
          <w:rFonts w:cs="Arial"/>
          <w:b/>
          <w:sz w:val="18"/>
          <w:lang w:val="es-BO"/>
        </w:rPr>
      </w:pPr>
      <w:r w:rsidRPr="009956C4">
        <w:rPr>
          <w:rFonts w:cs="Arial"/>
          <w:b/>
          <w:sz w:val="18"/>
          <w:lang w:val="es-BO"/>
        </w:rPr>
        <w:t>FORMULARIO A-2d</w:t>
      </w:r>
    </w:p>
    <w:p w:rsidR="00745CFA" w:rsidRPr="009956C4" w:rsidRDefault="00745CFA" w:rsidP="00745CFA">
      <w:pPr>
        <w:jc w:val="center"/>
        <w:rPr>
          <w:rFonts w:cs="Arial"/>
          <w:b/>
          <w:sz w:val="18"/>
          <w:lang w:val="es-BO"/>
        </w:rPr>
      </w:pPr>
      <w:r w:rsidRPr="009956C4">
        <w:rPr>
          <w:rFonts w:cs="Arial"/>
          <w:b/>
          <w:sz w:val="18"/>
          <w:lang w:val="es-BO"/>
        </w:rPr>
        <w:t>IDENTIFICACIÓN DE INTEGRANTES DE LA ASOCIACIÓN ACCIDENTAL</w:t>
      </w:r>
    </w:p>
    <w:p w:rsidR="00745CFA" w:rsidRPr="009956C4" w:rsidRDefault="00745CFA" w:rsidP="00745CFA">
      <w:pPr>
        <w:jc w:val="center"/>
        <w:rPr>
          <w:rFonts w:cs="Arial"/>
          <w:b/>
          <w:sz w:val="18"/>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745CFA" w:rsidRPr="009956C4" w:rsidTr="00745CFA">
        <w:trPr>
          <w:trHeight w:val="567"/>
          <w:jc w:val="center"/>
        </w:trPr>
        <w:tc>
          <w:tcPr>
            <w:tcW w:w="9698" w:type="dxa"/>
            <w:gridSpan w:val="40"/>
            <w:tcBorders>
              <w:top w:val="nil"/>
              <w:left w:val="single" w:sz="12" w:space="0" w:color="auto"/>
              <w:bottom w:val="nil"/>
              <w:right w:val="single" w:sz="12" w:space="0" w:color="auto"/>
            </w:tcBorders>
            <w:shd w:val="clear" w:color="auto" w:fill="0F243E" w:themeFill="text2" w:themeFillShade="80"/>
            <w:noWrap/>
            <w:vAlign w:val="center"/>
          </w:tcPr>
          <w:p w:rsidR="00745CFA" w:rsidRPr="009956C4" w:rsidRDefault="00745CFA" w:rsidP="00745CFA">
            <w:pPr>
              <w:pStyle w:val="Prrafodelista"/>
              <w:numPr>
                <w:ilvl w:val="0"/>
                <w:numId w:val="25"/>
              </w:numPr>
              <w:ind w:left="444" w:hanging="283"/>
              <w:rPr>
                <w:rFonts w:ascii="Arial" w:hAnsi="Arial" w:cs="Arial"/>
                <w:sz w:val="16"/>
                <w:szCs w:val="16"/>
                <w:lang w:val="es-BO"/>
              </w:rPr>
            </w:pPr>
            <w:r w:rsidRPr="009956C4">
              <w:rPr>
                <w:rFonts w:ascii="Arial" w:hAnsi="Arial" w:cs="Arial"/>
                <w:b/>
                <w:bCs/>
                <w:sz w:val="16"/>
                <w:szCs w:val="16"/>
                <w:lang w:val="es-BO"/>
              </w:rPr>
              <w:t>DATOS GENERALES DEL PROPONENTE</w:t>
            </w:r>
          </w:p>
        </w:tc>
      </w:tr>
      <w:tr w:rsidR="00745CFA" w:rsidRPr="009956C4" w:rsidTr="00745CFA">
        <w:trPr>
          <w:trHeight w:val="54"/>
          <w:jc w:val="center"/>
        </w:trPr>
        <w:tc>
          <w:tcPr>
            <w:tcW w:w="243" w:type="dxa"/>
            <w:tcBorders>
              <w:top w:val="nil"/>
              <w:left w:val="single" w:sz="12" w:space="0" w:color="auto"/>
              <w:bottom w:val="nil"/>
            </w:tcBorders>
            <w:shd w:val="clear" w:color="auto" w:fill="auto"/>
            <w:noWrap/>
            <w:vAlign w:val="center"/>
            <w:hideMark/>
          </w:tcPr>
          <w:p w:rsidR="00745CFA" w:rsidRPr="009956C4" w:rsidRDefault="00745CFA" w:rsidP="00745CFA">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54"/>
          <w:jc w:val="center"/>
        </w:trPr>
        <w:tc>
          <w:tcPr>
            <w:tcW w:w="243"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rsidR="00745CFA" w:rsidRPr="009956C4" w:rsidRDefault="00745CFA" w:rsidP="00745CFA">
            <w:pPr>
              <w:jc w:val="right"/>
              <w:rPr>
                <w:rFonts w:ascii="Arial" w:hAnsi="Arial" w:cs="Arial"/>
                <w:lang w:val="es-BO"/>
              </w:rPr>
            </w:pPr>
            <w:r w:rsidRPr="009956C4">
              <w:rPr>
                <w:rFonts w:ascii="Arial" w:hAnsi="Arial" w:cs="Arial"/>
                <w:bCs/>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54"/>
          <w:jc w:val="center"/>
        </w:trPr>
        <w:tc>
          <w:tcPr>
            <w:tcW w:w="243"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6540"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59"/>
          <w:jc w:val="center"/>
        </w:trPr>
        <w:tc>
          <w:tcPr>
            <w:tcW w:w="243" w:type="dxa"/>
            <w:tcBorders>
              <w:left w:val="single" w:sz="12" w:space="0" w:color="auto"/>
            </w:tcBorders>
            <w:shd w:val="clear" w:color="auto" w:fill="auto"/>
            <w:vAlign w:val="bottom"/>
          </w:tcPr>
          <w:p w:rsidR="00745CFA" w:rsidRPr="009956C4" w:rsidRDefault="00745CFA" w:rsidP="00745CFA">
            <w:pPr>
              <w:jc w:val="right"/>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tcBorders>
              <w:right w:val="single" w:sz="12" w:space="0" w:color="auto"/>
            </w:tcBorders>
            <w:shd w:val="clear" w:color="auto" w:fill="auto"/>
            <w:vAlign w:val="bottom"/>
          </w:tcPr>
          <w:p w:rsidR="00745CFA" w:rsidRPr="009956C4" w:rsidRDefault="00745CFA" w:rsidP="00745CFA">
            <w:pPr>
              <w:rPr>
                <w:rFonts w:ascii="Arial" w:hAnsi="Arial" w:cs="Arial"/>
                <w:b/>
                <w:bCs/>
                <w:lang w:val="es-BO"/>
              </w:rPr>
            </w:pPr>
          </w:p>
        </w:tc>
      </w:tr>
      <w:tr w:rsidR="00745CFA" w:rsidRPr="009956C4" w:rsidTr="00745CFA">
        <w:trPr>
          <w:trHeight w:val="59"/>
          <w:jc w:val="center"/>
        </w:trPr>
        <w:tc>
          <w:tcPr>
            <w:tcW w:w="243" w:type="dxa"/>
            <w:tcBorders>
              <w:left w:val="single" w:sz="12" w:space="0" w:color="auto"/>
              <w:bottom w:val="nil"/>
            </w:tcBorders>
            <w:shd w:val="clear" w:color="auto" w:fill="auto"/>
            <w:vAlign w:val="bottom"/>
          </w:tcPr>
          <w:p w:rsidR="00745CFA" w:rsidRPr="009956C4" w:rsidRDefault="00745CFA" w:rsidP="00745CFA">
            <w:pPr>
              <w:jc w:val="right"/>
              <w:rPr>
                <w:rFonts w:ascii="Arial" w:hAnsi="Arial" w:cs="Arial"/>
                <w:b/>
                <w:bCs/>
                <w:lang w:val="es-BO"/>
              </w:rPr>
            </w:pPr>
          </w:p>
        </w:tc>
        <w:tc>
          <w:tcPr>
            <w:tcW w:w="2187" w:type="dxa"/>
            <w:gridSpan w:val="9"/>
            <w:vMerge w:val="restart"/>
            <w:shd w:val="clear" w:color="auto" w:fill="auto"/>
            <w:vAlign w:val="bottom"/>
          </w:tcPr>
          <w:p w:rsidR="00745CFA" w:rsidRPr="009956C4" w:rsidRDefault="00745CFA" w:rsidP="00745CFA">
            <w:pPr>
              <w:jc w:val="center"/>
              <w:rPr>
                <w:rFonts w:ascii="Arial" w:hAnsi="Arial" w:cs="Arial"/>
                <w:bCs/>
                <w:lang w:val="es-BO"/>
              </w:rPr>
            </w:pPr>
            <w:r w:rsidRPr="009956C4">
              <w:rPr>
                <w:rFonts w:ascii="Arial" w:hAnsi="Arial" w:cs="Arial"/>
                <w:bCs/>
                <w:lang w:val="es-BO"/>
              </w:rPr>
              <w:t>Número de Identificación</w:t>
            </w:r>
          </w:p>
          <w:p w:rsidR="00745CFA" w:rsidRPr="009956C4" w:rsidRDefault="00745CFA" w:rsidP="00745CFA">
            <w:pPr>
              <w:jc w:val="center"/>
              <w:rPr>
                <w:rFonts w:ascii="Arial" w:hAnsi="Arial" w:cs="Arial"/>
                <w:b/>
                <w:bCs/>
                <w:lang w:val="es-BO"/>
              </w:rPr>
            </w:pPr>
            <w:r w:rsidRPr="009956C4">
              <w:rPr>
                <w:rFonts w:ascii="Arial" w:hAnsi="Arial" w:cs="Arial"/>
                <w:bCs/>
                <w:lang w:val="es-BO"/>
              </w:rPr>
              <w:t>Tributaria –NIT</w:t>
            </w: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668" w:type="dxa"/>
            <w:gridSpan w:val="11"/>
            <w:vMerge w:val="restart"/>
            <w:shd w:val="clear" w:color="auto" w:fill="auto"/>
            <w:vAlign w:val="bottom"/>
          </w:tcPr>
          <w:p w:rsidR="00745CFA" w:rsidRPr="009956C4" w:rsidRDefault="00745CFA" w:rsidP="00745CFA">
            <w:pPr>
              <w:rPr>
                <w:rFonts w:ascii="Arial" w:hAnsi="Arial" w:cs="Arial"/>
                <w:b/>
                <w:bCs/>
                <w:sz w:val="14"/>
                <w:lang w:val="es-BO"/>
              </w:rPr>
            </w:pPr>
            <w:r w:rsidRPr="009956C4">
              <w:rPr>
                <w:rFonts w:ascii="Arial" w:hAnsi="Arial" w:cs="Arial"/>
                <w:iCs/>
                <w:lang w:val="es-BO"/>
              </w:rPr>
              <w:t>Número de Matrícula de Comercio</w:t>
            </w:r>
          </w:p>
        </w:tc>
        <w:tc>
          <w:tcPr>
            <w:tcW w:w="242" w:type="dxa"/>
            <w:shd w:val="clear" w:color="auto" w:fill="auto"/>
            <w:vAlign w:val="bottom"/>
          </w:tcPr>
          <w:p w:rsidR="00745CFA" w:rsidRPr="009956C4" w:rsidRDefault="00745CFA" w:rsidP="00745CFA">
            <w:pPr>
              <w:rPr>
                <w:rFonts w:ascii="Arial" w:hAnsi="Arial" w:cs="Arial"/>
                <w:b/>
                <w:bCs/>
                <w:sz w:val="14"/>
                <w:lang w:val="es-BO"/>
              </w:rPr>
            </w:pPr>
          </w:p>
        </w:tc>
        <w:tc>
          <w:tcPr>
            <w:tcW w:w="3388" w:type="dxa"/>
            <w:gridSpan w:val="14"/>
            <w:shd w:val="clear" w:color="auto" w:fill="auto"/>
            <w:vAlign w:val="bottom"/>
          </w:tcPr>
          <w:p w:rsidR="00745CFA" w:rsidRPr="009956C4" w:rsidRDefault="00745CFA" w:rsidP="00745CFA">
            <w:pPr>
              <w:jc w:val="center"/>
              <w:rPr>
                <w:rFonts w:ascii="Arial" w:hAnsi="Arial" w:cs="Arial"/>
                <w:b/>
                <w:bCs/>
                <w:sz w:val="14"/>
                <w:lang w:val="es-BO"/>
              </w:rPr>
            </w:pPr>
            <w:r w:rsidRPr="009956C4">
              <w:rPr>
                <w:rFonts w:ascii="Arial" w:hAnsi="Arial" w:cs="Arial"/>
                <w:bCs/>
                <w:i/>
                <w:sz w:val="14"/>
                <w:lang w:val="es-BO"/>
              </w:rPr>
              <w:t>Fecha de Registro</w:t>
            </w: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right w:val="single" w:sz="12" w:space="0" w:color="auto"/>
            </w:tcBorders>
            <w:shd w:val="clear" w:color="auto" w:fill="auto"/>
            <w:vAlign w:val="bottom"/>
          </w:tcPr>
          <w:p w:rsidR="00745CFA" w:rsidRPr="009956C4" w:rsidRDefault="00745CFA" w:rsidP="00745CFA">
            <w:pPr>
              <w:rPr>
                <w:rFonts w:ascii="Arial" w:hAnsi="Arial" w:cs="Arial"/>
                <w:b/>
                <w:bCs/>
                <w:lang w:val="es-BO"/>
              </w:rPr>
            </w:pPr>
          </w:p>
        </w:tc>
      </w:tr>
      <w:tr w:rsidR="00745CFA" w:rsidRPr="009956C4" w:rsidTr="00745CFA">
        <w:trPr>
          <w:trHeight w:val="59"/>
          <w:jc w:val="center"/>
        </w:trPr>
        <w:tc>
          <w:tcPr>
            <w:tcW w:w="243" w:type="dxa"/>
            <w:tcBorders>
              <w:left w:val="single" w:sz="12" w:space="0" w:color="auto"/>
              <w:bottom w:val="nil"/>
            </w:tcBorders>
            <w:shd w:val="clear" w:color="auto" w:fill="auto"/>
            <w:vAlign w:val="bottom"/>
          </w:tcPr>
          <w:p w:rsidR="00745CFA" w:rsidRPr="009956C4" w:rsidRDefault="00745CFA" w:rsidP="00745CFA">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668" w:type="dxa"/>
            <w:gridSpan w:val="11"/>
            <w:vMerge/>
            <w:tcBorders>
              <w:bottom w:val="single" w:sz="4" w:space="0" w:color="auto"/>
            </w:tcBorders>
            <w:shd w:val="clear" w:color="auto" w:fill="auto"/>
            <w:vAlign w:val="bottom"/>
          </w:tcPr>
          <w:p w:rsidR="00745CFA" w:rsidRPr="009956C4" w:rsidRDefault="00745CFA" w:rsidP="00745CFA">
            <w:pPr>
              <w:rPr>
                <w:rFonts w:ascii="Arial" w:hAnsi="Arial" w:cs="Arial"/>
                <w:b/>
                <w:bCs/>
                <w:sz w:val="14"/>
                <w:lang w:val="es-BO"/>
              </w:rPr>
            </w:pPr>
          </w:p>
        </w:tc>
        <w:tc>
          <w:tcPr>
            <w:tcW w:w="242" w:type="dxa"/>
            <w:shd w:val="clear" w:color="auto" w:fill="auto"/>
            <w:vAlign w:val="bottom"/>
          </w:tcPr>
          <w:p w:rsidR="00745CFA" w:rsidRPr="009956C4" w:rsidRDefault="00745CFA" w:rsidP="00745CFA">
            <w:pPr>
              <w:rPr>
                <w:rFonts w:ascii="Arial" w:hAnsi="Arial" w:cs="Arial"/>
                <w:b/>
                <w:bCs/>
                <w:sz w:val="14"/>
                <w:lang w:val="es-BO"/>
              </w:rPr>
            </w:pPr>
          </w:p>
        </w:tc>
        <w:tc>
          <w:tcPr>
            <w:tcW w:w="726" w:type="dxa"/>
            <w:gridSpan w:val="3"/>
            <w:tcBorders>
              <w:bottom w:val="single" w:sz="4" w:space="0" w:color="auto"/>
            </w:tcBorders>
            <w:shd w:val="clear" w:color="auto" w:fill="auto"/>
            <w:vAlign w:val="bottom"/>
          </w:tcPr>
          <w:p w:rsidR="00745CFA" w:rsidRPr="009956C4" w:rsidRDefault="00745CFA" w:rsidP="00745CFA">
            <w:pPr>
              <w:jc w:val="center"/>
              <w:rPr>
                <w:rFonts w:ascii="Arial" w:hAnsi="Arial" w:cs="Arial"/>
                <w:b/>
                <w:bCs/>
                <w:sz w:val="14"/>
                <w:lang w:val="es-BO"/>
              </w:rPr>
            </w:pPr>
            <w:r w:rsidRPr="009956C4">
              <w:rPr>
                <w:rFonts w:ascii="Arial" w:hAnsi="Arial" w:cs="Arial"/>
                <w:i/>
                <w:iCs/>
                <w:sz w:val="14"/>
                <w:lang w:val="es-BO"/>
              </w:rPr>
              <w:t>Día</w:t>
            </w:r>
          </w:p>
        </w:tc>
        <w:tc>
          <w:tcPr>
            <w:tcW w:w="242" w:type="dxa"/>
            <w:shd w:val="clear" w:color="auto" w:fill="auto"/>
            <w:vAlign w:val="bottom"/>
          </w:tcPr>
          <w:p w:rsidR="00745CFA" w:rsidRPr="009956C4" w:rsidRDefault="00745CFA" w:rsidP="00745CFA">
            <w:pPr>
              <w:rPr>
                <w:rFonts w:ascii="Arial" w:hAnsi="Arial" w:cs="Arial"/>
                <w:b/>
                <w:bCs/>
                <w:sz w:val="14"/>
                <w:lang w:val="es-BO"/>
              </w:rPr>
            </w:pPr>
          </w:p>
        </w:tc>
        <w:tc>
          <w:tcPr>
            <w:tcW w:w="726" w:type="dxa"/>
            <w:gridSpan w:val="3"/>
            <w:tcBorders>
              <w:bottom w:val="single" w:sz="4" w:space="0" w:color="auto"/>
            </w:tcBorders>
            <w:shd w:val="clear" w:color="auto" w:fill="auto"/>
            <w:vAlign w:val="bottom"/>
          </w:tcPr>
          <w:p w:rsidR="00745CFA" w:rsidRPr="009956C4" w:rsidRDefault="00745CFA" w:rsidP="00745CFA">
            <w:pPr>
              <w:jc w:val="center"/>
              <w:rPr>
                <w:rFonts w:ascii="Arial" w:hAnsi="Arial" w:cs="Arial"/>
                <w:b/>
                <w:bCs/>
                <w:sz w:val="14"/>
                <w:lang w:val="es-BO"/>
              </w:rPr>
            </w:pPr>
            <w:r w:rsidRPr="009956C4">
              <w:rPr>
                <w:rFonts w:ascii="Arial" w:hAnsi="Arial" w:cs="Arial"/>
                <w:bCs/>
                <w:i/>
                <w:sz w:val="14"/>
                <w:lang w:val="es-BO"/>
              </w:rPr>
              <w:t>Mes</w:t>
            </w:r>
          </w:p>
        </w:tc>
        <w:tc>
          <w:tcPr>
            <w:tcW w:w="242" w:type="dxa"/>
            <w:shd w:val="clear" w:color="auto" w:fill="auto"/>
            <w:vAlign w:val="bottom"/>
          </w:tcPr>
          <w:p w:rsidR="00745CFA" w:rsidRPr="009956C4" w:rsidRDefault="00745CFA" w:rsidP="00745CFA">
            <w:pPr>
              <w:rPr>
                <w:rFonts w:ascii="Arial" w:hAnsi="Arial" w:cs="Arial"/>
                <w:b/>
                <w:bCs/>
                <w:sz w:val="14"/>
                <w:lang w:val="es-BO"/>
              </w:rPr>
            </w:pPr>
          </w:p>
        </w:tc>
        <w:tc>
          <w:tcPr>
            <w:tcW w:w="1452" w:type="dxa"/>
            <w:gridSpan w:val="6"/>
            <w:tcBorders>
              <w:bottom w:val="single" w:sz="4" w:space="0" w:color="auto"/>
            </w:tcBorders>
            <w:shd w:val="clear" w:color="auto" w:fill="auto"/>
            <w:vAlign w:val="bottom"/>
          </w:tcPr>
          <w:p w:rsidR="00745CFA" w:rsidRPr="009956C4" w:rsidRDefault="00745CFA" w:rsidP="00745CFA">
            <w:pPr>
              <w:jc w:val="center"/>
              <w:rPr>
                <w:rFonts w:ascii="Arial" w:hAnsi="Arial" w:cs="Arial"/>
                <w:b/>
                <w:bCs/>
                <w:sz w:val="14"/>
                <w:lang w:val="es-BO"/>
              </w:rPr>
            </w:pPr>
            <w:r w:rsidRPr="009956C4">
              <w:rPr>
                <w:rFonts w:ascii="Arial" w:hAnsi="Arial" w:cs="Arial"/>
                <w:bCs/>
                <w:i/>
                <w:sz w:val="14"/>
                <w:lang w:val="es-BO"/>
              </w:rPr>
              <w:t>Año</w:t>
            </w: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right w:val="single" w:sz="12" w:space="0" w:color="auto"/>
            </w:tcBorders>
            <w:shd w:val="clear" w:color="auto" w:fill="auto"/>
            <w:vAlign w:val="bottom"/>
          </w:tcPr>
          <w:p w:rsidR="00745CFA" w:rsidRPr="009956C4" w:rsidRDefault="00745CFA" w:rsidP="00745CFA">
            <w:pPr>
              <w:rPr>
                <w:rFonts w:ascii="Arial" w:hAnsi="Arial" w:cs="Arial"/>
                <w:b/>
                <w:bCs/>
                <w:lang w:val="es-BO"/>
              </w:rPr>
            </w:pPr>
          </w:p>
        </w:tc>
      </w:tr>
      <w:tr w:rsidR="00745CFA" w:rsidRPr="009956C4" w:rsidTr="00745CFA">
        <w:trPr>
          <w:trHeight w:val="59"/>
          <w:jc w:val="center"/>
        </w:trPr>
        <w:tc>
          <w:tcPr>
            <w:tcW w:w="243" w:type="dxa"/>
            <w:tcBorders>
              <w:left w:val="single" w:sz="12" w:space="0" w:color="auto"/>
              <w:bottom w:val="nil"/>
              <w:right w:val="single" w:sz="4" w:space="0" w:color="auto"/>
            </w:tcBorders>
            <w:shd w:val="clear" w:color="auto" w:fill="auto"/>
            <w:vAlign w:val="bottom"/>
          </w:tcPr>
          <w:p w:rsidR="00745CFA" w:rsidRPr="009956C4" w:rsidRDefault="00745CFA" w:rsidP="00745CFA">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745CFA" w:rsidRPr="009956C4" w:rsidRDefault="00745CFA" w:rsidP="00745CFA">
            <w:pPr>
              <w:rPr>
                <w:rFonts w:ascii="Arial" w:hAnsi="Arial" w:cs="Arial"/>
                <w:b/>
                <w:bCs/>
                <w:lang w:val="es-BO"/>
              </w:rPr>
            </w:pPr>
          </w:p>
        </w:tc>
        <w:tc>
          <w:tcPr>
            <w:tcW w:w="243" w:type="dxa"/>
            <w:tcBorders>
              <w:left w:val="single" w:sz="4" w:space="0" w:color="auto"/>
            </w:tcBorders>
            <w:shd w:val="clear" w:color="auto" w:fill="auto"/>
            <w:vAlign w:val="bottom"/>
          </w:tcPr>
          <w:p w:rsidR="00745CFA" w:rsidRPr="009956C4" w:rsidRDefault="00745CFA" w:rsidP="00745CFA">
            <w:pPr>
              <w:rPr>
                <w:rFonts w:ascii="Arial" w:hAnsi="Arial" w:cs="Arial"/>
                <w:b/>
                <w:bCs/>
                <w:lang w:val="es-BO"/>
              </w:rPr>
            </w:pPr>
          </w:p>
        </w:tc>
        <w:tc>
          <w:tcPr>
            <w:tcW w:w="243" w:type="dxa"/>
            <w:tcBorders>
              <w:right w:val="single" w:sz="4" w:space="0" w:color="auto"/>
            </w:tcBorders>
            <w:shd w:val="clear" w:color="auto" w:fill="auto"/>
            <w:vAlign w:val="bottom"/>
          </w:tcPr>
          <w:p w:rsidR="00745CFA" w:rsidRPr="009956C4" w:rsidRDefault="00745CFA" w:rsidP="00745CFA">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745CFA" w:rsidRPr="009956C4" w:rsidRDefault="00745CFA" w:rsidP="00745CFA">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rsidR="00745CFA" w:rsidRPr="009956C4" w:rsidRDefault="00745CFA" w:rsidP="00745CFA">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745CFA" w:rsidRPr="009956C4" w:rsidRDefault="00745CFA" w:rsidP="00745CFA">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rsidR="00745CFA" w:rsidRPr="009956C4" w:rsidRDefault="00745CFA" w:rsidP="00745CFA">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745CFA" w:rsidRPr="009956C4" w:rsidRDefault="00745CFA" w:rsidP="00745CFA">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rsidR="00745CFA" w:rsidRPr="009956C4" w:rsidRDefault="00745CFA" w:rsidP="00745CFA">
            <w:pPr>
              <w:rPr>
                <w:rFonts w:ascii="Arial" w:hAnsi="Arial" w:cs="Arial"/>
                <w:b/>
                <w:bCs/>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745CFA" w:rsidRPr="009956C4" w:rsidRDefault="00745CFA" w:rsidP="00745CFA">
            <w:pPr>
              <w:rPr>
                <w:rFonts w:ascii="Arial" w:hAnsi="Arial" w:cs="Arial"/>
                <w:b/>
                <w:bCs/>
                <w:lang w:val="es-BO"/>
              </w:rPr>
            </w:pPr>
          </w:p>
        </w:tc>
        <w:tc>
          <w:tcPr>
            <w:tcW w:w="242" w:type="dxa"/>
            <w:tcBorders>
              <w:left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right w:val="single" w:sz="12" w:space="0" w:color="auto"/>
            </w:tcBorders>
            <w:shd w:val="clear" w:color="auto" w:fill="auto"/>
            <w:vAlign w:val="bottom"/>
          </w:tcPr>
          <w:p w:rsidR="00745CFA" w:rsidRPr="009956C4" w:rsidRDefault="00745CFA" w:rsidP="00745CFA">
            <w:pPr>
              <w:rPr>
                <w:rFonts w:ascii="Arial" w:hAnsi="Arial" w:cs="Arial"/>
                <w:b/>
                <w:bCs/>
                <w:lang w:val="es-BO"/>
              </w:rPr>
            </w:pPr>
          </w:p>
        </w:tc>
      </w:tr>
      <w:tr w:rsidR="00745CFA" w:rsidRPr="009956C4" w:rsidTr="00745CFA">
        <w:trPr>
          <w:trHeight w:val="59"/>
          <w:jc w:val="center"/>
        </w:trPr>
        <w:tc>
          <w:tcPr>
            <w:tcW w:w="243" w:type="dxa"/>
            <w:tcBorders>
              <w:top w:val="nil"/>
              <w:left w:val="single" w:sz="12" w:space="0" w:color="auto"/>
              <w:bottom w:val="nil"/>
            </w:tcBorders>
            <w:shd w:val="clear" w:color="auto" w:fill="auto"/>
            <w:vAlign w:val="bottom"/>
          </w:tcPr>
          <w:p w:rsidR="00745CFA" w:rsidRPr="009956C4" w:rsidRDefault="00745CFA" w:rsidP="00745CFA">
            <w:pPr>
              <w:jc w:val="right"/>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nil"/>
              <w:bottom w:val="nil"/>
              <w:right w:val="single" w:sz="12" w:space="0" w:color="auto"/>
            </w:tcBorders>
            <w:shd w:val="clear" w:color="auto" w:fill="auto"/>
            <w:vAlign w:val="bottom"/>
          </w:tcPr>
          <w:p w:rsidR="00745CFA" w:rsidRPr="009956C4" w:rsidRDefault="00745CFA" w:rsidP="00745CFA">
            <w:pPr>
              <w:rPr>
                <w:rFonts w:ascii="Arial" w:hAnsi="Arial" w:cs="Arial"/>
                <w:b/>
                <w:bCs/>
                <w:lang w:val="es-BO"/>
              </w:rPr>
            </w:pPr>
          </w:p>
        </w:tc>
      </w:tr>
      <w:tr w:rsidR="00745CFA" w:rsidRPr="009956C4" w:rsidTr="00745CFA">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rsidR="00745CFA" w:rsidRPr="009956C4" w:rsidRDefault="00745CFA" w:rsidP="00745CFA">
            <w:pPr>
              <w:pStyle w:val="Prrafodelista"/>
              <w:numPr>
                <w:ilvl w:val="0"/>
                <w:numId w:val="25"/>
              </w:numPr>
              <w:ind w:left="444" w:hanging="283"/>
              <w:rPr>
                <w:rFonts w:ascii="Arial" w:hAnsi="Arial" w:cs="Arial"/>
                <w:b/>
                <w:bCs/>
                <w:sz w:val="16"/>
                <w:szCs w:val="16"/>
                <w:lang w:val="es-BO"/>
              </w:rPr>
            </w:pPr>
            <w:r w:rsidRPr="009956C4">
              <w:rPr>
                <w:rFonts w:ascii="Arial" w:hAnsi="Arial" w:cs="Arial"/>
                <w:b/>
                <w:bCs/>
                <w:sz w:val="16"/>
                <w:szCs w:val="16"/>
                <w:lang w:val="es-BO" w:eastAsia="es-ES"/>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745CFA" w:rsidRPr="009956C4" w:rsidTr="00745CFA">
        <w:trPr>
          <w:trHeight w:val="79"/>
          <w:jc w:val="center"/>
        </w:trPr>
        <w:tc>
          <w:tcPr>
            <w:tcW w:w="243" w:type="dxa"/>
            <w:tcBorders>
              <w:top w:val="nil"/>
              <w:left w:val="single" w:sz="12" w:space="0" w:color="auto"/>
              <w:bottom w:val="nil"/>
            </w:tcBorders>
            <w:shd w:val="clear" w:color="auto" w:fill="auto"/>
            <w:vAlign w:val="center"/>
            <w:hideMark/>
          </w:tcPr>
          <w:p w:rsidR="00745CFA" w:rsidRPr="009956C4" w:rsidRDefault="00745CFA" w:rsidP="00745CFA">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r w:rsidRPr="009956C4">
              <w:rPr>
                <w:rFonts w:ascii="Arial" w:hAnsi="Arial" w:cs="Arial"/>
                <w:b/>
                <w:bCs/>
                <w:lang w:val="es-BO"/>
              </w:rPr>
              <w:t> </w:t>
            </w: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79"/>
          <w:jc w:val="center"/>
        </w:trPr>
        <w:tc>
          <w:tcPr>
            <w:tcW w:w="243"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lang w:val="es-BO"/>
              </w:rPr>
            </w:pPr>
          </w:p>
        </w:tc>
        <w:tc>
          <w:tcPr>
            <w:tcW w:w="1944" w:type="dxa"/>
            <w:gridSpan w:val="8"/>
            <w:vMerge w:val="restart"/>
            <w:tcBorders>
              <w:top w:val="nil"/>
            </w:tcBorders>
            <w:shd w:val="clear" w:color="auto" w:fill="auto"/>
            <w:vAlign w:val="center"/>
          </w:tcPr>
          <w:p w:rsidR="00745CFA" w:rsidRPr="009956C4" w:rsidRDefault="00745CFA" w:rsidP="00745CFA">
            <w:pPr>
              <w:jc w:val="right"/>
              <w:rPr>
                <w:rFonts w:ascii="Arial" w:hAnsi="Arial" w:cs="Arial"/>
                <w:b/>
                <w:bCs/>
                <w:lang w:val="es-BO"/>
              </w:rPr>
            </w:pPr>
            <w:r w:rsidRPr="009956C4">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rsidR="00745CFA" w:rsidRPr="009956C4" w:rsidRDefault="00745CFA" w:rsidP="00745CFA">
            <w:pPr>
              <w:jc w:val="center"/>
              <w:rPr>
                <w:rFonts w:ascii="Arial" w:hAnsi="Arial" w:cs="Arial"/>
                <w:b/>
                <w:bCs/>
                <w:i/>
                <w:lang w:val="es-BO"/>
              </w:rPr>
            </w:pPr>
            <w:r w:rsidRPr="009956C4">
              <w:rPr>
                <w:rFonts w:ascii="Arial" w:hAnsi="Arial" w:cs="Arial"/>
                <w:i/>
                <w:sz w:val="14"/>
                <w:lang w:val="es-BO"/>
              </w:rPr>
              <w:t>Apellido Paterno</w:t>
            </w: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rsidR="00745CFA" w:rsidRPr="009956C4" w:rsidRDefault="00745CFA" w:rsidP="00745CFA">
            <w:pPr>
              <w:jc w:val="center"/>
              <w:rPr>
                <w:rFonts w:ascii="Arial" w:hAnsi="Arial" w:cs="Arial"/>
                <w:b/>
                <w:bCs/>
                <w:i/>
                <w:lang w:val="es-BO"/>
              </w:rPr>
            </w:pPr>
            <w:r w:rsidRPr="009956C4">
              <w:rPr>
                <w:rFonts w:ascii="Arial" w:hAnsi="Arial" w:cs="Arial"/>
                <w:i/>
                <w:sz w:val="14"/>
                <w:lang w:val="es-BO"/>
              </w:rPr>
              <w:t>Apellido Materno</w:t>
            </w: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904" w:type="dxa"/>
            <w:gridSpan w:val="12"/>
            <w:tcBorders>
              <w:top w:val="nil"/>
              <w:bottom w:val="single" w:sz="4" w:space="0" w:color="auto"/>
            </w:tcBorders>
            <w:shd w:val="clear" w:color="auto" w:fill="auto"/>
            <w:vAlign w:val="center"/>
          </w:tcPr>
          <w:p w:rsidR="00745CFA" w:rsidRPr="009956C4" w:rsidRDefault="00745CFA" w:rsidP="00745CFA">
            <w:pPr>
              <w:jc w:val="center"/>
              <w:rPr>
                <w:rFonts w:ascii="Arial" w:hAnsi="Arial" w:cs="Arial"/>
                <w:b/>
                <w:bCs/>
                <w:lang w:val="es-BO"/>
              </w:rPr>
            </w:pPr>
            <w:r w:rsidRPr="009956C4">
              <w:rPr>
                <w:rFonts w:ascii="Arial" w:hAnsi="Arial" w:cs="Arial"/>
                <w:i/>
                <w:iCs/>
                <w:sz w:val="14"/>
                <w:lang w:val="es-BO"/>
              </w:rPr>
              <w:t>Nombre(s)</w:t>
            </w:r>
          </w:p>
        </w:tc>
        <w:tc>
          <w:tcPr>
            <w:tcW w:w="242" w:type="dxa"/>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226"/>
          <w:jc w:val="center"/>
        </w:trPr>
        <w:tc>
          <w:tcPr>
            <w:tcW w:w="243"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79"/>
          <w:jc w:val="center"/>
        </w:trPr>
        <w:tc>
          <w:tcPr>
            <w:tcW w:w="243"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79"/>
          <w:jc w:val="center"/>
        </w:trPr>
        <w:tc>
          <w:tcPr>
            <w:tcW w:w="243"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lang w:val="es-BO"/>
              </w:rPr>
            </w:pPr>
          </w:p>
        </w:tc>
        <w:tc>
          <w:tcPr>
            <w:tcW w:w="1944" w:type="dxa"/>
            <w:gridSpan w:val="8"/>
            <w:vMerge w:val="restart"/>
            <w:tcBorders>
              <w:top w:val="nil"/>
            </w:tcBorders>
            <w:shd w:val="clear" w:color="auto" w:fill="auto"/>
            <w:vAlign w:val="center"/>
          </w:tcPr>
          <w:p w:rsidR="00745CFA" w:rsidRPr="009956C4" w:rsidRDefault="00745CFA" w:rsidP="00745CFA">
            <w:pPr>
              <w:jc w:val="right"/>
              <w:rPr>
                <w:rFonts w:ascii="Arial" w:hAnsi="Arial" w:cs="Arial"/>
                <w:bCs/>
                <w:lang w:val="es-BO"/>
              </w:rPr>
            </w:pPr>
            <w:r w:rsidRPr="009956C4">
              <w:rPr>
                <w:rFonts w:ascii="Arial" w:hAnsi="Arial" w:cs="Arial"/>
                <w:bCs/>
                <w:lang w:val="es-BO"/>
              </w:rPr>
              <w:t>Cédula de Identidad del Representante Legal</w:t>
            </w:r>
          </w:p>
        </w:tc>
        <w:tc>
          <w:tcPr>
            <w:tcW w:w="1944" w:type="dxa"/>
            <w:gridSpan w:val="8"/>
            <w:tcBorders>
              <w:top w:val="nil"/>
              <w:bottom w:val="single" w:sz="4" w:space="0" w:color="auto"/>
            </w:tcBorders>
            <w:shd w:val="clear" w:color="auto" w:fill="auto"/>
            <w:vAlign w:val="center"/>
          </w:tcPr>
          <w:p w:rsidR="00745CFA" w:rsidRPr="009956C4" w:rsidRDefault="00745CFA" w:rsidP="00745CFA">
            <w:pPr>
              <w:jc w:val="center"/>
              <w:rPr>
                <w:rFonts w:ascii="Arial" w:hAnsi="Arial" w:cs="Arial"/>
                <w:b/>
                <w:bCs/>
                <w:lang w:val="es-BO"/>
              </w:rPr>
            </w:pPr>
            <w:r w:rsidRPr="009956C4">
              <w:rPr>
                <w:rFonts w:ascii="Arial" w:hAnsi="Arial" w:cs="Arial"/>
                <w:i/>
                <w:iCs/>
                <w:sz w:val="14"/>
                <w:lang w:val="es-BO"/>
              </w:rPr>
              <w:t>Número</w:t>
            </w: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79"/>
          <w:jc w:val="center"/>
        </w:trPr>
        <w:tc>
          <w:tcPr>
            <w:tcW w:w="243"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745CFA" w:rsidRPr="009956C4" w:rsidRDefault="00745CFA" w:rsidP="00745CFA">
            <w:pPr>
              <w:rPr>
                <w:rFonts w:ascii="Arial" w:hAnsi="Arial" w:cs="Arial"/>
                <w:b/>
                <w:bCs/>
                <w:lang w:val="es-BO"/>
              </w:rPr>
            </w:pPr>
          </w:p>
        </w:tc>
        <w:tc>
          <w:tcPr>
            <w:tcW w:w="243" w:type="dxa"/>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79"/>
          <w:jc w:val="center"/>
        </w:trPr>
        <w:tc>
          <w:tcPr>
            <w:tcW w:w="243"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3146" w:type="dxa"/>
            <w:gridSpan w:val="13"/>
            <w:tcBorders>
              <w:top w:val="nil"/>
              <w:bottom w:val="nil"/>
            </w:tcBorders>
            <w:shd w:val="clear" w:color="auto" w:fill="auto"/>
            <w:vAlign w:val="center"/>
          </w:tcPr>
          <w:p w:rsidR="00745CFA" w:rsidRPr="009956C4" w:rsidRDefault="00745CFA" w:rsidP="00745CFA">
            <w:pPr>
              <w:jc w:val="center"/>
              <w:rPr>
                <w:rFonts w:ascii="Arial" w:hAnsi="Arial" w:cs="Arial"/>
                <w:bCs/>
                <w:i/>
                <w:lang w:val="es-BO"/>
              </w:rPr>
            </w:pPr>
            <w:r w:rsidRPr="009956C4">
              <w:rPr>
                <w:rFonts w:ascii="Arial" w:hAnsi="Arial" w:cs="Arial"/>
                <w:bCs/>
                <w:i/>
                <w:lang w:val="es-BO"/>
              </w:rPr>
              <w:t>Fecha de inscripción</w:t>
            </w:r>
          </w:p>
        </w:tc>
        <w:tc>
          <w:tcPr>
            <w:tcW w:w="242" w:type="dxa"/>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4A49E4" w:rsidTr="00745CFA">
        <w:trPr>
          <w:trHeight w:val="79"/>
          <w:jc w:val="center"/>
        </w:trPr>
        <w:tc>
          <w:tcPr>
            <w:tcW w:w="243"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lang w:val="es-BO"/>
              </w:rPr>
            </w:pPr>
          </w:p>
        </w:tc>
        <w:tc>
          <w:tcPr>
            <w:tcW w:w="1944" w:type="dxa"/>
            <w:gridSpan w:val="8"/>
            <w:vMerge w:val="restart"/>
            <w:tcBorders>
              <w:top w:val="nil"/>
            </w:tcBorders>
            <w:shd w:val="clear" w:color="auto" w:fill="auto"/>
            <w:vAlign w:val="center"/>
          </w:tcPr>
          <w:p w:rsidR="00745CFA" w:rsidRPr="004A49E4" w:rsidRDefault="00745CFA" w:rsidP="00745CFA">
            <w:pPr>
              <w:jc w:val="right"/>
              <w:rPr>
                <w:rFonts w:ascii="Arial" w:hAnsi="Arial" w:cs="Arial"/>
                <w:b/>
                <w:bCs/>
                <w:lang w:val="es-BO"/>
              </w:rPr>
            </w:pPr>
            <w:r w:rsidRPr="004A49E4">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rsidR="00745CFA" w:rsidRPr="004A49E4" w:rsidRDefault="00745CFA" w:rsidP="00745CFA">
            <w:pPr>
              <w:jc w:val="center"/>
              <w:rPr>
                <w:rFonts w:ascii="Arial" w:hAnsi="Arial" w:cs="Arial"/>
                <w:b/>
                <w:bCs/>
                <w:lang w:val="es-BO"/>
              </w:rPr>
            </w:pPr>
            <w:r w:rsidRPr="004A49E4">
              <w:rPr>
                <w:rFonts w:ascii="Arial" w:hAnsi="Arial" w:cs="Arial"/>
                <w:i/>
                <w:iCs/>
                <w:sz w:val="14"/>
                <w:lang w:val="es-BO"/>
              </w:rPr>
              <w:t>Número de Testimonio</w:t>
            </w:r>
          </w:p>
        </w:tc>
        <w:tc>
          <w:tcPr>
            <w:tcW w:w="243" w:type="dxa"/>
            <w:tcBorders>
              <w:top w:val="nil"/>
              <w:bottom w:val="nil"/>
            </w:tcBorders>
            <w:shd w:val="clear" w:color="auto" w:fill="auto"/>
            <w:vAlign w:val="center"/>
          </w:tcPr>
          <w:p w:rsidR="00745CFA" w:rsidRPr="004A49E4" w:rsidRDefault="00745CFA" w:rsidP="00745CFA">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rsidR="00745CFA" w:rsidRPr="004A49E4" w:rsidRDefault="00745CFA" w:rsidP="00745CFA">
            <w:pPr>
              <w:jc w:val="center"/>
              <w:rPr>
                <w:rFonts w:ascii="Arial" w:hAnsi="Arial" w:cs="Arial"/>
                <w:b/>
                <w:bCs/>
                <w:lang w:val="es-BO"/>
              </w:rPr>
            </w:pPr>
            <w:r w:rsidRPr="004A49E4">
              <w:rPr>
                <w:rFonts w:ascii="Arial" w:hAnsi="Arial" w:cs="Arial"/>
                <w:i/>
                <w:iCs/>
                <w:sz w:val="14"/>
                <w:lang w:val="es-BO"/>
              </w:rPr>
              <w:t>Lugar de emisión</w:t>
            </w:r>
          </w:p>
        </w:tc>
        <w:tc>
          <w:tcPr>
            <w:tcW w:w="242" w:type="dxa"/>
            <w:tcBorders>
              <w:top w:val="nil"/>
              <w:bottom w:val="nil"/>
            </w:tcBorders>
            <w:shd w:val="clear" w:color="auto" w:fill="auto"/>
            <w:vAlign w:val="center"/>
          </w:tcPr>
          <w:p w:rsidR="00745CFA" w:rsidRPr="004A49E4" w:rsidRDefault="00745CFA" w:rsidP="00745CFA">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rsidR="00745CFA" w:rsidRPr="004A49E4" w:rsidRDefault="00745CFA" w:rsidP="00745CFA">
            <w:pPr>
              <w:jc w:val="center"/>
              <w:rPr>
                <w:rFonts w:ascii="Arial" w:hAnsi="Arial" w:cs="Arial"/>
                <w:b/>
                <w:bCs/>
                <w:lang w:val="es-BO"/>
              </w:rPr>
            </w:pPr>
            <w:r w:rsidRPr="004A49E4">
              <w:rPr>
                <w:rFonts w:ascii="Arial" w:hAnsi="Arial" w:cs="Arial"/>
                <w:i/>
                <w:iCs/>
                <w:sz w:val="14"/>
                <w:lang w:val="es-BO"/>
              </w:rPr>
              <w:t>Día</w:t>
            </w:r>
          </w:p>
        </w:tc>
        <w:tc>
          <w:tcPr>
            <w:tcW w:w="242" w:type="dxa"/>
            <w:tcBorders>
              <w:top w:val="nil"/>
              <w:bottom w:val="nil"/>
            </w:tcBorders>
            <w:shd w:val="clear" w:color="auto" w:fill="auto"/>
            <w:vAlign w:val="center"/>
          </w:tcPr>
          <w:p w:rsidR="00745CFA" w:rsidRPr="004A49E4" w:rsidRDefault="00745CFA" w:rsidP="00745CFA">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rsidR="00745CFA" w:rsidRPr="004A49E4" w:rsidRDefault="00745CFA" w:rsidP="00745CFA">
            <w:pPr>
              <w:jc w:val="center"/>
              <w:rPr>
                <w:rFonts w:ascii="Arial" w:hAnsi="Arial" w:cs="Arial"/>
                <w:b/>
                <w:bCs/>
                <w:lang w:val="es-BO"/>
              </w:rPr>
            </w:pPr>
            <w:r w:rsidRPr="004A49E4">
              <w:rPr>
                <w:rFonts w:ascii="Arial" w:hAnsi="Arial" w:cs="Arial"/>
                <w:bCs/>
                <w:i/>
                <w:sz w:val="14"/>
                <w:lang w:val="es-BO"/>
              </w:rPr>
              <w:t>Mes</w:t>
            </w:r>
          </w:p>
        </w:tc>
        <w:tc>
          <w:tcPr>
            <w:tcW w:w="242" w:type="dxa"/>
            <w:tcBorders>
              <w:top w:val="nil"/>
              <w:bottom w:val="nil"/>
            </w:tcBorders>
            <w:shd w:val="clear" w:color="auto" w:fill="auto"/>
            <w:vAlign w:val="center"/>
          </w:tcPr>
          <w:p w:rsidR="00745CFA" w:rsidRPr="004A49E4" w:rsidRDefault="00745CFA" w:rsidP="00745CFA">
            <w:pPr>
              <w:rPr>
                <w:rFonts w:ascii="Arial" w:hAnsi="Arial" w:cs="Arial"/>
                <w:b/>
                <w:bCs/>
                <w:lang w:val="es-BO"/>
              </w:rPr>
            </w:pPr>
          </w:p>
        </w:tc>
        <w:tc>
          <w:tcPr>
            <w:tcW w:w="1210" w:type="dxa"/>
            <w:gridSpan w:val="5"/>
            <w:tcBorders>
              <w:top w:val="nil"/>
              <w:bottom w:val="single" w:sz="4" w:space="0" w:color="auto"/>
            </w:tcBorders>
            <w:shd w:val="clear" w:color="auto" w:fill="auto"/>
            <w:vAlign w:val="center"/>
          </w:tcPr>
          <w:p w:rsidR="00745CFA" w:rsidRPr="004A49E4" w:rsidRDefault="00745CFA" w:rsidP="00745CFA">
            <w:pPr>
              <w:jc w:val="center"/>
              <w:rPr>
                <w:rFonts w:ascii="Arial" w:hAnsi="Arial" w:cs="Arial"/>
                <w:b/>
                <w:bCs/>
                <w:lang w:val="es-BO"/>
              </w:rPr>
            </w:pPr>
            <w:r w:rsidRPr="004A49E4">
              <w:rPr>
                <w:rFonts w:ascii="Arial" w:hAnsi="Arial" w:cs="Arial"/>
                <w:bCs/>
                <w:i/>
                <w:sz w:val="14"/>
                <w:lang w:val="es-BO"/>
              </w:rPr>
              <w:t>Año</w:t>
            </w:r>
          </w:p>
        </w:tc>
        <w:tc>
          <w:tcPr>
            <w:tcW w:w="242" w:type="dxa"/>
            <w:tcBorders>
              <w:top w:val="nil"/>
              <w:bottom w:val="nil"/>
              <w:right w:val="single" w:sz="12" w:space="0" w:color="auto"/>
            </w:tcBorders>
            <w:shd w:val="clear" w:color="auto" w:fill="auto"/>
            <w:vAlign w:val="center"/>
          </w:tcPr>
          <w:p w:rsidR="00745CFA" w:rsidRPr="004A49E4" w:rsidRDefault="00745CFA" w:rsidP="00745CFA">
            <w:pPr>
              <w:rPr>
                <w:rFonts w:ascii="Arial" w:hAnsi="Arial" w:cs="Arial"/>
                <w:b/>
                <w:bCs/>
                <w:lang w:val="es-BO"/>
              </w:rPr>
            </w:pPr>
          </w:p>
        </w:tc>
      </w:tr>
      <w:tr w:rsidR="00745CFA" w:rsidRPr="004A49E4" w:rsidTr="00745CFA">
        <w:trPr>
          <w:trHeight w:val="79"/>
          <w:jc w:val="center"/>
        </w:trPr>
        <w:tc>
          <w:tcPr>
            <w:tcW w:w="243" w:type="dxa"/>
            <w:tcBorders>
              <w:top w:val="nil"/>
              <w:left w:val="single" w:sz="12" w:space="0" w:color="auto"/>
              <w:bottom w:val="nil"/>
            </w:tcBorders>
            <w:shd w:val="clear" w:color="auto" w:fill="auto"/>
            <w:vAlign w:val="center"/>
          </w:tcPr>
          <w:p w:rsidR="00745CFA" w:rsidRPr="004A49E4" w:rsidRDefault="00745CFA" w:rsidP="00745CFA">
            <w:pPr>
              <w:rPr>
                <w:rFonts w:ascii="Arial" w:hAnsi="Arial" w:cs="Arial"/>
                <w:lang w:val="es-BO"/>
              </w:rPr>
            </w:pPr>
          </w:p>
        </w:tc>
        <w:tc>
          <w:tcPr>
            <w:tcW w:w="1944" w:type="dxa"/>
            <w:gridSpan w:val="8"/>
            <w:vMerge/>
            <w:tcBorders>
              <w:bottom w:val="nil"/>
            </w:tcBorders>
            <w:shd w:val="clear" w:color="auto" w:fill="auto"/>
            <w:vAlign w:val="center"/>
          </w:tcPr>
          <w:p w:rsidR="00745CFA" w:rsidRPr="004A49E4" w:rsidRDefault="00745CFA" w:rsidP="00745CFA">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745CFA" w:rsidRPr="004A49E4" w:rsidRDefault="00745CFA" w:rsidP="00745CFA">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rsidR="00745CFA" w:rsidRPr="004A49E4" w:rsidRDefault="00745CFA" w:rsidP="00745CFA">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745CFA" w:rsidRPr="004A49E4" w:rsidRDefault="00745CFA" w:rsidP="00745CFA">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745CFA" w:rsidRPr="004A49E4" w:rsidRDefault="00745CFA" w:rsidP="00745CFA">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745CFA" w:rsidRPr="004A49E4" w:rsidRDefault="00745CFA" w:rsidP="00745CFA">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745CFA" w:rsidRPr="004A49E4" w:rsidRDefault="00745CFA" w:rsidP="00745CFA">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745CFA" w:rsidRPr="004A49E4" w:rsidRDefault="00745CFA" w:rsidP="00745CFA">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745CFA" w:rsidRPr="004A49E4" w:rsidRDefault="00745CFA" w:rsidP="00745CFA">
            <w:pPr>
              <w:rPr>
                <w:rFonts w:ascii="Arial" w:hAnsi="Arial" w:cs="Arial"/>
                <w:b/>
                <w:bCs/>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745CFA" w:rsidRPr="004A49E4" w:rsidRDefault="00745CFA" w:rsidP="00745CFA">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rsidR="00745CFA" w:rsidRPr="004A49E4" w:rsidRDefault="00745CFA" w:rsidP="00745CFA">
            <w:pPr>
              <w:rPr>
                <w:rFonts w:ascii="Arial" w:hAnsi="Arial" w:cs="Arial"/>
                <w:b/>
                <w:bCs/>
                <w:lang w:val="es-BO"/>
              </w:rPr>
            </w:pPr>
          </w:p>
        </w:tc>
      </w:tr>
      <w:tr w:rsidR="00745CFA" w:rsidRPr="004A49E4" w:rsidTr="00745CFA">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rsidR="00745CFA" w:rsidRPr="004A49E4" w:rsidRDefault="00745CFA" w:rsidP="00745CFA">
            <w:pPr>
              <w:rPr>
                <w:rFonts w:ascii="Arial" w:hAnsi="Arial" w:cs="Arial"/>
                <w:szCs w:val="2"/>
                <w:lang w:val="es-BO"/>
              </w:rPr>
            </w:pPr>
          </w:p>
        </w:tc>
      </w:tr>
    </w:tbl>
    <w:p w:rsidR="00745CFA" w:rsidRDefault="00745CFA" w:rsidP="00745CFA">
      <w:pPr>
        <w:jc w:val="both"/>
        <w:rPr>
          <w:rFonts w:ascii="Arial" w:hAnsi="Arial" w:cs="Arial"/>
          <w:b/>
          <w:i/>
          <w:sz w:val="14"/>
          <w:lang w:val="es-BO"/>
        </w:rPr>
      </w:pPr>
    </w:p>
    <w:p w:rsidR="00745CFA" w:rsidRPr="009956C4" w:rsidRDefault="00745CFA" w:rsidP="00745CFA">
      <w:pPr>
        <w:jc w:val="both"/>
        <w:rPr>
          <w:rFonts w:ascii="Arial" w:hAnsi="Arial" w:cs="Arial"/>
          <w:b/>
          <w:i/>
          <w:sz w:val="14"/>
          <w:lang w:val="es-BO"/>
        </w:rPr>
      </w:pPr>
      <w:r w:rsidRPr="004A49E4">
        <w:rPr>
          <w:rFonts w:ascii="Arial" w:hAnsi="Arial" w:cs="Arial"/>
          <w:b/>
          <w:i/>
          <w:sz w:val="14"/>
          <w:lang w:val="es-BO"/>
        </w:rPr>
        <w:t>En el caso de que la Asociación Accidental esté conformada por Artesanos, Cooperativas o Asociaciones Civiles Sin Fin de Lucro no deberá ser llenada la información respecto a la Matrícula de Comercio</w:t>
      </w:r>
      <w:r w:rsidRPr="004A49E4">
        <w:rPr>
          <w:sz w:val="14"/>
        </w:rPr>
        <w:t xml:space="preserve">. </w:t>
      </w:r>
      <w:r w:rsidRPr="004A49E4">
        <w:rPr>
          <w:rFonts w:ascii="Arial" w:hAnsi="Arial" w:cs="Arial"/>
          <w:b/>
          <w:i/>
          <w:sz w:val="14"/>
          <w:lang w:val="es-BO"/>
        </w:rPr>
        <w:t>Los Artesanos, Cooperativas y Asociaciones Civiles sin Fines no requieren estar inscritas en el registro de comercio.</w:t>
      </w: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sectPr w:rsidR="00745CFA" w:rsidRPr="009956C4" w:rsidSect="001C7CD0">
          <w:pgSz w:w="12240" w:h="15840" w:code="1"/>
          <w:pgMar w:top="1361" w:right="709" w:bottom="1134" w:left="1469" w:header="709" w:footer="709" w:gutter="0"/>
          <w:cols w:space="708"/>
          <w:docGrid w:linePitch="360"/>
        </w:sectPr>
      </w:pPr>
    </w:p>
    <w:p w:rsidR="00B519A4" w:rsidRDefault="00B519A4" w:rsidP="00745CFA">
      <w:pPr>
        <w:jc w:val="center"/>
        <w:rPr>
          <w:rFonts w:cs="Arial"/>
          <w:b/>
          <w:sz w:val="18"/>
          <w:szCs w:val="18"/>
          <w:lang w:val="es-BO"/>
        </w:rPr>
      </w:pPr>
    </w:p>
    <w:p w:rsidR="00B519A4" w:rsidRDefault="00B519A4" w:rsidP="00745CFA">
      <w:pPr>
        <w:jc w:val="center"/>
        <w:rPr>
          <w:rFonts w:cs="Arial"/>
          <w:b/>
          <w:sz w:val="18"/>
          <w:szCs w:val="18"/>
          <w:lang w:val="es-BO"/>
        </w:rPr>
      </w:pPr>
    </w:p>
    <w:p w:rsidR="00B519A4" w:rsidRDefault="00B519A4" w:rsidP="00745CFA">
      <w:pPr>
        <w:jc w:val="center"/>
        <w:rPr>
          <w:rFonts w:cs="Arial"/>
          <w:b/>
          <w:sz w:val="18"/>
          <w:szCs w:val="18"/>
          <w:lang w:val="es-BO"/>
        </w:rPr>
      </w:pPr>
    </w:p>
    <w:p w:rsidR="00745CFA" w:rsidRPr="009956C4" w:rsidRDefault="00745CFA" w:rsidP="00745CFA">
      <w:pPr>
        <w:jc w:val="center"/>
        <w:rPr>
          <w:rFonts w:cs="Arial"/>
          <w:b/>
          <w:sz w:val="18"/>
          <w:szCs w:val="18"/>
          <w:lang w:val="es-BO"/>
        </w:rPr>
      </w:pPr>
      <w:r>
        <w:rPr>
          <w:rFonts w:cs="Arial"/>
          <w:b/>
          <w:sz w:val="18"/>
          <w:szCs w:val="18"/>
          <w:lang w:val="es-BO"/>
        </w:rPr>
        <w:t>F</w:t>
      </w:r>
      <w:r w:rsidRPr="009956C4">
        <w:rPr>
          <w:rFonts w:cs="Arial"/>
          <w:b/>
          <w:sz w:val="18"/>
          <w:szCs w:val="18"/>
          <w:lang w:val="es-BO"/>
        </w:rPr>
        <w:t>ORMULARIO C-1</w:t>
      </w:r>
    </w:p>
    <w:p w:rsidR="00745CFA" w:rsidRPr="009956C4" w:rsidRDefault="00745CFA" w:rsidP="00745CFA">
      <w:pPr>
        <w:jc w:val="center"/>
        <w:rPr>
          <w:rFonts w:cs="Arial"/>
          <w:b/>
          <w:sz w:val="18"/>
          <w:szCs w:val="18"/>
          <w:lang w:val="es-BO"/>
        </w:rPr>
      </w:pPr>
      <w:r w:rsidRPr="009956C4">
        <w:rPr>
          <w:rFonts w:cs="Arial"/>
          <w:b/>
          <w:sz w:val="18"/>
          <w:szCs w:val="18"/>
          <w:lang w:val="es-BO"/>
        </w:rPr>
        <w:t>ESPECIFICACIONES TÉCNICAS</w:t>
      </w:r>
    </w:p>
    <w:p w:rsidR="00745CFA" w:rsidRDefault="00745CFA" w:rsidP="00745CFA">
      <w:pPr>
        <w:jc w:val="both"/>
        <w:rPr>
          <w:i/>
          <w:lang w:val="es-BO"/>
        </w:rPr>
      </w:pPr>
    </w:p>
    <w:p w:rsidR="00745CFA" w:rsidRDefault="00745CFA" w:rsidP="00745CFA">
      <w:pPr>
        <w:jc w:val="both"/>
        <w:rPr>
          <w:i/>
          <w:lang w:val="es-BO"/>
        </w:rPr>
      </w:pPr>
    </w:p>
    <w:p w:rsidR="00745CFA" w:rsidRPr="0005513F" w:rsidRDefault="00745CFA" w:rsidP="00745CFA">
      <w:pPr>
        <w:autoSpaceDE w:val="0"/>
        <w:autoSpaceDN w:val="0"/>
        <w:adjustRightInd w:val="0"/>
        <w:rPr>
          <w:rFonts w:cs="Arial"/>
          <w:color w:val="0000FF"/>
          <w:sz w:val="18"/>
          <w:szCs w:val="18"/>
        </w:rPr>
      </w:pPr>
      <w:r w:rsidRPr="0005513F">
        <w:rPr>
          <w:rFonts w:ascii="Arial" w:hAnsi="Arial" w:cs="Arial"/>
          <w:b/>
          <w:bCs/>
          <w:color w:val="0000FF"/>
          <w:sz w:val="21"/>
          <w:szCs w:val="21"/>
          <w:lang w:val="es-BO" w:eastAsia="es-BO"/>
        </w:rPr>
        <w:t>Este formular</w:t>
      </w:r>
      <w:r>
        <w:rPr>
          <w:rFonts w:ascii="Arial" w:hAnsi="Arial" w:cs="Arial"/>
          <w:b/>
          <w:bCs/>
          <w:color w:val="0000FF"/>
          <w:sz w:val="21"/>
          <w:szCs w:val="21"/>
          <w:lang w:val="es-BO" w:eastAsia="es-BO"/>
        </w:rPr>
        <w:t>io se encuentra en el numeral 30</w:t>
      </w:r>
      <w:r w:rsidRPr="0005513F">
        <w:rPr>
          <w:rFonts w:ascii="Arial" w:hAnsi="Arial" w:cs="Arial"/>
          <w:b/>
          <w:bCs/>
          <w:color w:val="0000FF"/>
          <w:sz w:val="21"/>
          <w:szCs w:val="21"/>
          <w:lang w:val="es-BO" w:eastAsia="es-BO"/>
        </w:rPr>
        <w:t>, Parte II “INFORMACIÓN TÉCNICA DE</w:t>
      </w:r>
      <w:r>
        <w:rPr>
          <w:rFonts w:ascii="Arial" w:hAnsi="Arial" w:cs="Arial"/>
          <w:b/>
          <w:bCs/>
          <w:color w:val="0000FF"/>
          <w:sz w:val="21"/>
          <w:szCs w:val="21"/>
          <w:lang w:val="es-BO" w:eastAsia="es-BO"/>
        </w:rPr>
        <w:t xml:space="preserve"> </w:t>
      </w:r>
      <w:r w:rsidRPr="0005513F">
        <w:rPr>
          <w:rFonts w:ascii="Arial" w:hAnsi="Arial" w:cs="Arial"/>
          <w:b/>
          <w:bCs/>
          <w:color w:val="0000FF"/>
          <w:sz w:val="21"/>
          <w:szCs w:val="21"/>
          <w:lang w:val="es-BO" w:eastAsia="es-BO"/>
        </w:rPr>
        <w:t>LA CONTRATACIÓN” del presente Documento Base de Contratación.</w:t>
      </w:r>
    </w:p>
    <w:p w:rsidR="00745CFA" w:rsidRPr="009956C4" w:rsidRDefault="00745CFA" w:rsidP="00745CFA">
      <w:pPr>
        <w:jc w:val="center"/>
        <w:rPr>
          <w:lang w:val="es-BO"/>
        </w:rPr>
      </w:pPr>
    </w:p>
    <w:p w:rsidR="00745CFA" w:rsidRPr="009956C4" w:rsidRDefault="00745CFA" w:rsidP="00745CFA">
      <w:pPr>
        <w:jc w:val="both"/>
        <w:rPr>
          <w:b/>
          <w:i/>
          <w:sz w:val="18"/>
          <w:szCs w:val="18"/>
          <w:lang w:val="es-BO"/>
        </w:rPr>
      </w:pPr>
    </w:p>
    <w:p w:rsidR="00745CFA" w:rsidRPr="009956C4" w:rsidRDefault="00745CFA" w:rsidP="00745CFA">
      <w:pPr>
        <w:jc w:val="both"/>
        <w:rPr>
          <w:b/>
          <w:i/>
          <w:sz w:val="18"/>
          <w:szCs w:val="18"/>
          <w:lang w:val="es-BO"/>
        </w:rPr>
      </w:pPr>
    </w:p>
    <w:p w:rsidR="00745CFA" w:rsidRPr="009956C4" w:rsidRDefault="00745CFA" w:rsidP="00745CFA">
      <w:pPr>
        <w:jc w:val="both"/>
        <w:rPr>
          <w:b/>
          <w:i/>
          <w:sz w:val="18"/>
          <w:szCs w:val="18"/>
          <w:lang w:val="es-BO"/>
        </w:rPr>
      </w:pPr>
    </w:p>
    <w:p w:rsidR="00745CFA" w:rsidRPr="009956C4" w:rsidRDefault="00745CFA" w:rsidP="00745CFA">
      <w:pPr>
        <w:jc w:val="both"/>
        <w:rPr>
          <w:b/>
          <w:i/>
          <w:sz w:val="18"/>
          <w:szCs w:val="18"/>
          <w:lang w:val="es-BO"/>
        </w:rPr>
      </w:pPr>
    </w:p>
    <w:p w:rsidR="00745CFA" w:rsidRPr="009956C4" w:rsidRDefault="00745CFA" w:rsidP="00745CFA">
      <w:pPr>
        <w:jc w:val="both"/>
        <w:rPr>
          <w:b/>
          <w:i/>
          <w:sz w:val="18"/>
          <w:szCs w:val="18"/>
          <w:lang w:val="es-BO"/>
        </w:rPr>
      </w:pPr>
    </w:p>
    <w:p w:rsidR="00745CFA" w:rsidRPr="009956C4" w:rsidRDefault="00745CFA" w:rsidP="00745CFA">
      <w:pPr>
        <w:jc w:val="both"/>
        <w:rPr>
          <w:b/>
          <w:i/>
          <w:sz w:val="18"/>
          <w:szCs w:val="18"/>
          <w:lang w:val="es-BO"/>
        </w:rPr>
      </w:pPr>
    </w:p>
    <w:p w:rsidR="00745CFA" w:rsidRPr="009956C4" w:rsidRDefault="00745CFA" w:rsidP="00745CFA">
      <w:pPr>
        <w:jc w:val="both"/>
        <w:rPr>
          <w:b/>
          <w:i/>
          <w:sz w:val="18"/>
          <w:szCs w:val="18"/>
          <w:lang w:val="es-BO"/>
        </w:rPr>
      </w:pPr>
    </w:p>
    <w:p w:rsidR="00745CFA" w:rsidRPr="009956C4" w:rsidRDefault="00745CFA" w:rsidP="00745CFA">
      <w:pPr>
        <w:rPr>
          <w:b/>
          <w:i/>
          <w:sz w:val="18"/>
          <w:szCs w:val="18"/>
          <w:lang w:val="es-BO"/>
        </w:rPr>
      </w:pPr>
      <w:r w:rsidRPr="009956C4">
        <w:rPr>
          <w:b/>
          <w:i/>
          <w:sz w:val="18"/>
          <w:szCs w:val="18"/>
          <w:lang w:val="es-BO"/>
        </w:rPr>
        <w:br w:type="page"/>
      </w:r>
    </w:p>
    <w:p w:rsidR="00B519A4" w:rsidRDefault="00B519A4" w:rsidP="00745CFA">
      <w:pPr>
        <w:jc w:val="center"/>
        <w:rPr>
          <w:rFonts w:cs="Arial"/>
          <w:b/>
          <w:sz w:val="18"/>
          <w:szCs w:val="18"/>
          <w:lang w:val="es-BO"/>
        </w:rPr>
      </w:pPr>
    </w:p>
    <w:p w:rsidR="00B519A4" w:rsidRDefault="00B519A4" w:rsidP="00745CFA">
      <w:pPr>
        <w:jc w:val="center"/>
        <w:rPr>
          <w:rFonts w:cs="Arial"/>
          <w:b/>
          <w:sz w:val="18"/>
          <w:szCs w:val="18"/>
          <w:lang w:val="es-BO"/>
        </w:rPr>
      </w:pPr>
    </w:p>
    <w:p w:rsidR="00B5125E" w:rsidRDefault="00B5125E" w:rsidP="00745CFA">
      <w:pPr>
        <w:jc w:val="center"/>
        <w:rPr>
          <w:rFonts w:cs="Arial"/>
          <w:b/>
          <w:sz w:val="18"/>
          <w:szCs w:val="18"/>
          <w:lang w:val="es-BO"/>
        </w:rPr>
      </w:pPr>
    </w:p>
    <w:p w:rsidR="00745CFA" w:rsidRPr="009956C4" w:rsidRDefault="00745CFA" w:rsidP="00745CFA">
      <w:pPr>
        <w:jc w:val="center"/>
        <w:rPr>
          <w:rFonts w:cs="Arial"/>
          <w:b/>
          <w:sz w:val="18"/>
          <w:szCs w:val="18"/>
          <w:lang w:val="es-BO"/>
        </w:rPr>
      </w:pPr>
      <w:r w:rsidRPr="009956C4">
        <w:rPr>
          <w:rFonts w:cs="Arial"/>
          <w:b/>
          <w:sz w:val="18"/>
          <w:szCs w:val="18"/>
          <w:lang w:val="es-BO"/>
        </w:rPr>
        <w:t>FORMULARIO C-2</w:t>
      </w:r>
    </w:p>
    <w:p w:rsidR="00745CFA" w:rsidRPr="009956C4" w:rsidRDefault="00745CFA" w:rsidP="00745CFA">
      <w:pPr>
        <w:jc w:val="center"/>
        <w:rPr>
          <w:rFonts w:cs="Arial"/>
          <w:b/>
          <w:sz w:val="18"/>
          <w:szCs w:val="18"/>
          <w:lang w:val="es-BO"/>
        </w:rPr>
      </w:pPr>
      <w:r w:rsidRPr="009956C4">
        <w:rPr>
          <w:rFonts w:cs="Arial"/>
          <w:b/>
          <w:sz w:val="18"/>
          <w:szCs w:val="18"/>
          <w:lang w:val="es-BO"/>
        </w:rPr>
        <w:t xml:space="preserve">CONDICIONES ADICIONALES </w:t>
      </w:r>
    </w:p>
    <w:p w:rsidR="00745CFA" w:rsidRDefault="00745CFA" w:rsidP="00745CFA">
      <w:pPr>
        <w:rPr>
          <w:rFonts w:cs="Arial"/>
          <w:b/>
          <w:sz w:val="18"/>
          <w:szCs w:val="18"/>
          <w:lang w:val="es-BO"/>
        </w:rPr>
      </w:pPr>
    </w:p>
    <w:p w:rsidR="00745CFA" w:rsidRPr="00530A02" w:rsidRDefault="00745CFA" w:rsidP="00745CFA">
      <w:pPr>
        <w:jc w:val="center"/>
        <w:rPr>
          <w:rFonts w:cs="Arial"/>
          <w:b/>
          <w:color w:val="FF0000"/>
          <w:sz w:val="18"/>
          <w:szCs w:val="18"/>
          <w:lang w:val="es-BO"/>
        </w:rPr>
      </w:pPr>
      <w:r w:rsidRPr="00530A02">
        <w:rPr>
          <w:rFonts w:cs="Arial"/>
          <w:b/>
          <w:i/>
          <w:color w:val="FF0000"/>
          <w:sz w:val="18"/>
          <w:szCs w:val="18"/>
          <w:lang w:val="es-BO"/>
        </w:rPr>
        <w:t>“NO CORRESPONDE PARA EL PRESESENTE PROCESO DE CONTRATACIÓN”</w:t>
      </w:r>
    </w:p>
    <w:p w:rsidR="00745CFA" w:rsidRDefault="00745CFA" w:rsidP="00745CFA">
      <w:pPr>
        <w:rPr>
          <w:rFonts w:cs="Arial"/>
          <w:b/>
          <w:sz w:val="18"/>
          <w:szCs w:val="18"/>
          <w:lang w:val="es-BO"/>
        </w:rPr>
      </w:pPr>
      <w:r>
        <w:rPr>
          <w:rFonts w:cs="Arial"/>
          <w:b/>
          <w:sz w:val="18"/>
          <w:szCs w:val="18"/>
          <w:lang w:val="es-BO"/>
        </w:rPr>
        <w:br w:type="page"/>
      </w:r>
    </w:p>
    <w:p w:rsidR="00B519A4" w:rsidRDefault="00B519A4" w:rsidP="00745CFA">
      <w:pPr>
        <w:jc w:val="center"/>
        <w:rPr>
          <w:rFonts w:cs="Arial"/>
          <w:b/>
          <w:sz w:val="18"/>
          <w:szCs w:val="18"/>
          <w:lang w:val="es-BO"/>
        </w:rPr>
      </w:pPr>
    </w:p>
    <w:p w:rsidR="00B519A4" w:rsidRDefault="00B519A4" w:rsidP="00745CFA">
      <w:pPr>
        <w:jc w:val="center"/>
        <w:rPr>
          <w:rFonts w:cs="Arial"/>
          <w:b/>
          <w:sz w:val="18"/>
          <w:szCs w:val="18"/>
          <w:lang w:val="es-BO"/>
        </w:rPr>
      </w:pPr>
    </w:p>
    <w:p w:rsidR="00B519A4" w:rsidRDefault="00B519A4" w:rsidP="00745CFA">
      <w:pPr>
        <w:jc w:val="center"/>
        <w:rPr>
          <w:rFonts w:cs="Arial"/>
          <w:b/>
          <w:sz w:val="18"/>
          <w:szCs w:val="18"/>
          <w:lang w:val="es-BO"/>
        </w:rPr>
      </w:pPr>
    </w:p>
    <w:p w:rsidR="00745CFA" w:rsidRPr="009956C4" w:rsidRDefault="00745CFA" w:rsidP="00745CFA">
      <w:pPr>
        <w:jc w:val="center"/>
        <w:rPr>
          <w:rFonts w:cs="Arial"/>
          <w:b/>
          <w:sz w:val="18"/>
          <w:szCs w:val="18"/>
          <w:lang w:val="es-BO"/>
        </w:rPr>
      </w:pPr>
      <w:r w:rsidRPr="009956C4">
        <w:rPr>
          <w:rFonts w:cs="Arial"/>
          <w:b/>
          <w:sz w:val="18"/>
          <w:szCs w:val="18"/>
          <w:lang w:val="es-BO"/>
        </w:rPr>
        <w:t>ANEXO 2</w:t>
      </w:r>
    </w:p>
    <w:p w:rsidR="00745CFA" w:rsidRPr="009956C4" w:rsidRDefault="00745CFA" w:rsidP="00745CFA">
      <w:pPr>
        <w:jc w:val="center"/>
        <w:rPr>
          <w:rFonts w:cs="Arial"/>
          <w:b/>
          <w:sz w:val="18"/>
          <w:szCs w:val="18"/>
          <w:lang w:val="es-BO"/>
        </w:rPr>
      </w:pPr>
      <w:r w:rsidRPr="009956C4">
        <w:rPr>
          <w:rFonts w:cs="Arial"/>
          <w:b/>
          <w:sz w:val="18"/>
          <w:szCs w:val="18"/>
          <w:lang w:val="es-BO"/>
        </w:rPr>
        <w:t>FORMULARIOS REFERENCIALES DE APOYO</w:t>
      </w:r>
    </w:p>
    <w:p w:rsidR="00745CFA" w:rsidRPr="009956C4" w:rsidRDefault="00745CFA" w:rsidP="00745CFA">
      <w:pPr>
        <w:jc w:val="center"/>
        <w:rPr>
          <w:rFonts w:cs="Arial"/>
          <w:b/>
          <w:sz w:val="18"/>
          <w:szCs w:val="18"/>
          <w:lang w:val="es-BO"/>
        </w:rPr>
      </w:pPr>
    </w:p>
    <w:tbl>
      <w:tblPr>
        <w:tblStyle w:val="Tablaconcuadrcula"/>
        <w:tblW w:w="0" w:type="auto"/>
        <w:jc w:val="center"/>
        <w:tblLook w:val="04A0" w:firstRow="1" w:lastRow="0" w:firstColumn="1" w:lastColumn="0" w:noHBand="0" w:noVBand="1"/>
      </w:tblPr>
      <w:tblGrid>
        <w:gridCol w:w="8082"/>
      </w:tblGrid>
      <w:tr w:rsidR="00745CFA" w:rsidRPr="009956C4" w:rsidTr="00745CFA">
        <w:trPr>
          <w:jc w:val="center"/>
        </w:trPr>
        <w:tc>
          <w:tcPr>
            <w:tcW w:w="8082" w:type="dxa"/>
          </w:tcPr>
          <w:p w:rsidR="00745CFA" w:rsidRPr="009956C4" w:rsidRDefault="00745CFA" w:rsidP="00745CFA">
            <w:pPr>
              <w:jc w:val="center"/>
              <w:rPr>
                <w:rFonts w:ascii="Arial" w:hAnsi="Arial" w:cs="Arial"/>
                <w:b/>
                <w:i/>
                <w:lang w:val="es-BO"/>
              </w:rPr>
            </w:pPr>
            <w:r w:rsidRPr="009956C4">
              <w:rPr>
                <w:rFonts w:ascii="Arial" w:hAnsi="Arial" w:cs="Arial"/>
                <w:b/>
                <w:i/>
                <w:lang w:val="es-BO"/>
              </w:rPr>
              <w:t xml:space="preserve">Estos Formularios son de apoyo, no siendo de uso obligatorio. La Entidad puede desarrollar sus propios instrumentos. </w:t>
            </w:r>
          </w:p>
        </w:tc>
      </w:tr>
    </w:tbl>
    <w:p w:rsidR="00745CFA" w:rsidRPr="009956C4" w:rsidRDefault="00745CFA" w:rsidP="00745CFA">
      <w:pPr>
        <w:jc w:val="center"/>
        <w:rPr>
          <w:rFonts w:cs="Arial"/>
          <w:b/>
          <w:sz w:val="18"/>
          <w:szCs w:val="18"/>
          <w:lang w:val="es-BO"/>
        </w:rPr>
      </w:pPr>
    </w:p>
    <w:p w:rsidR="00745CFA" w:rsidRPr="009956C4" w:rsidRDefault="00745CFA" w:rsidP="00745CFA">
      <w:pPr>
        <w:jc w:val="center"/>
        <w:rPr>
          <w:rFonts w:cs="Arial"/>
          <w:b/>
          <w:sz w:val="18"/>
          <w:szCs w:val="18"/>
          <w:lang w:val="es-BO"/>
        </w:rPr>
      </w:pPr>
      <w:r w:rsidRPr="009956C4">
        <w:rPr>
          <w:rFonts w:cs="Arial"/>
          <w:b/>
          <w:sz w:val="18"/>
          <w:szCs w:val="18"/>
          <w:lang w:val="es-BO"/>
        </w:rPr>
        <w:t>FORMULARIO V-1</w:t>
      </w:r>
    </w:p>
    <w:p w:rsidR="00745CFA" w:rsidRPr="009956C4" w:rsidRDefault="00745CFA" w:rsidP="00745CFA">
      <w:pPr>
        <w:jc w:val="center"/>
        <w:rPr>
          <w:rFonts w:cs="Arial"/>
          <w:b/>
          <w:sz w:val="18"/>
          <w:szCs w:val="18"/>
          <w:lang w:val="es-BO"/>
        </w:rPr>
      </w:pPr>
      <w:r w:rsidRPr="009956C4">
        <w:rPr>
          <w:rFonts w:cs="Arial"/>
          <w:b/>
          <w:sz w:val="18"/>
          <w:szCs w:val="18"/>
          <w:lang w:val="es-BO"/>
        </w:rPr>
        <w:t>EVALUACIÓN PRELIMINAR</w:t>
      </w:r>
    </w:p>
    <w:p w:rsidR="00745CFA" w:rsidRPr="009956C4" w:rsidRDefault="00745CFA" w:rsidP="00745CFA">
      <w:pPr>
        <w:jc w:val="center"/>
        <w:rPr>
          <w:rFonts w:cs="Arial"/>
          <w:b/>
          <w:sz w:val="18"/>
          <w:szCs w:val="18"/>
          <w:lang w:val="es-BO"/>
        </w:rPr>
      </w:pPr>
    </w:p>
    <w:tbl>
      <w:tblPr>
        <w:tblW w:w="10454"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45"/>
        <w:gridCol w:w="4138"/>
        <w:gridCol w:w="209"/>
        <w:gridCol w:w="36"/>
        <w:gridCol w:w="213"/>
        <w:gridCol w:w="203"/>
        <w:gridCol w:w="42"/>
        <w:gridCol w:w="203"/>
        <w:gridCol w:w="53"/>
        <w:gridCol w:w="251"/>
        <w:gridCol w:w="253"/>
        <w:gridCol w:w="245"/>
        <w:gridCol w:w="178"/>
        <w:gridCol w:w="67"/>
        <w:gridCol w:w="254"/>
        <w:gridCol w:w="248"/>
        <w:gridCol w:w="244"/>
        <w:gridCol w:w="247"/>
        <w:gridCol w:w="245"/>
        <w:gridCol w:w="76"/>
        <w:gridCol w:w="170"/>
        <w:gridCol w:w="76"/>
        <w:gridCol w:w="170"/>
        <w:gridCol w:w="245"/>
        <w:gridCol w:w="244"/>
        <w:gridCol w:w="245"/>
        <w:gridCol w:w="246"/>
        <w:gridCol w:w="245"/>
        <w:gridCol w:w="245"/>
        <w:gridCol w:w="245"/>
        <w:gridCol w:w="431"/>
        <w:gridCol w:w="142"/>
      </w:tblGrid>
      <w:tr w:rsidR="00745CFA" w:rsidRPr="009956C4" w:rsidTr="00745CFA">
        <w:trPr>
          <w:trHeight w:val="525"/>
        </w:trPr>
        <w:tc>
          <w:tcPr>
            <w:tcW w:w="247" w:type="dxa"/>
            <w:tcBorders>
              <w:top w:val="single" w:sz="12" w:space="0" w:color="auto"/>
              <w:bottom w:val="single" w:sz="4" w:space="0" w:color="auto"/>
            </w:tcBorders>
            <w:shd w:val="clear" w:color="auto" w:fill="1F497D"/>
          </w:tcPr>
          <w:p w:rsidR="00745CFA" w:rsidRPr="009956C4" w:rsidRDefault="00745CFA" w:rsidP="00745CFA">
            <w:pPr>
              <w:jc w:val="center"/>
              <w:rPr>
                <w:rFonts w:ascii="Arial" w:hAnsi="Arial" w:cs="Arial"/>
                <w:b/>
                <w:sz w:val="18"/>
                <w:szCs w:val="18"/>
                <w:lang w:val="es-BO"/>
              </w:rPr>
            </w:pPr>
          </w:p>
        </w:tc>
        <w:tc>
          <w:tcPr>
            <w:tcW w:w="10207" w:type="dxa"/>
            <w:gridSpan w:val="31"/>
            <w:tcBorders>
              <w:top w:val="single" w:sz="12" w:space="0" w:color="auto"/>
              <w:bottom w:val="single" w:sz="4" w:space="0" w:color="auto"/>
            </w:tcBorders>
            <w:shd w:val="clear" w:color="auto" w:fill="1F497D"/>
            <w:vAlign w:val="center"/>
          </w:tcPr>
          <w:p w:rsidR="00745CFA" w:rsidRPr="009956C4" w:rsidRDefault="00745CFA" w:rsidP="00745CFA">
            <w:pPr>
              <w:jc w:val="center"/>
              <w:rPr>
                <w:rFonts w:ascii="Arial" w:hAnsi="Arial" w:cs="Arial"/>
                <w:b/>
                <w:sz w:val="18"/>
                <w:szCs w:val="18"/>
                <w:lang w:val="es-BO"/>
              </w:rPr>
            </w:pPr>
            <w:r w:rsidRPr="009956C4">
              <w:rPr>
                <w:rFonts w:ascii="Arial" w:hAnsi="Arial" w:cs="Arial"/>
                <w:b/>
                <w:sz w:val="18"/>
                <w:szCs w:val="18"/>
                <w:lang w:val="es-BO"/>
              </w:rPr>
              <w:t>DATOS GENERALES DEL PROCESO</w:t>
            </w:r>
          </w:p>
        </w:tc>
      </w:tr>
      <w:tr w:rsidR="00745CFA" w:rsidRPr="009956C4" w:rsidTr="00745CFA">
        <w:trPr>
          <w:trHeight w:val="58"/>
        </w:trPr>
        <w:tc>
          <w:tcPr>
            <w:tcW w:w="247" w:type="dxa"/>
            <w:tcBorders>
              <w:top w:val="single" w:sz="4" w:space="0" w:color="auto"/>
              <w:left w:val="single" w:sz="12" w:space="0" w:color="auto"/>
              <w:bottom w:val="nil"/>
            </w:tcBorders>
          </w:tcPr>
          <w:p w:rsidR="00745CFA" w:rsidRPr="009956C4" w:rsidRDefault="00745CFA" w:rsidP="00745CFA">
            <w:pPr>
              <w:jc w:val="center"/>
              <w:rPr>
                <w:rFonts w:ascii="Arial" w:hAnsi="Arial" w:cs="Arial"/>
                <w:b/>
                <w:sz w:val="8"/>
                <w:szCs w:val="2"/>
                <w:lang w:val="es-BO"/>
              </w:rPr>
            </w:pPr>
          </w:p>
        </w:tc>
        <w:tc>
          <w:tcPr>
            <w:tcW w:w="10207" w:type="dxa"/>
            <w:gridSpan w:val="31"/>
            <w:tcBorders>
              <w:top w:val="single" w:sz="4" w:space="0" w:color="auto"/>
              <w:left w:val="single" w:sz="12" w:space="0" w:color="auto"/>
              <w:bottom w:val="nil"/>
            </w:tcBorders>
            <w:tcMar>
              <w:left w:w="0" w:type="dxa"/>
              <w:right w:w="0" w:type="dxa"/>
            </w:tcMar>
            <w:vAlign w:val="center"/>
          </w:tcPr>
          <w:p w:rsidR="00745CFA" w:rsidRPr="009956C4" w:rsidRDefault="00745CFA" w:rsidP="00745CFA">
            <w:pPr>
              <w:jc w:val="center"/>
              <w:rPr>
                <w:rFonts w:ascii="Arial" w:hAnsi="Arial" w:cs="Arial"/>
                <w:b/>
                <w:sz w:val="8"/>
                <w:szCs w:val="2"/>
                <w:lang w:val="es-BO"/>
              </w:rPr>
            </w:pPr>
          </w:p>
        </w:tc>
      </w:tr>
      <w:tr w:rsidR="00745CFA" w:rsidRPr="009956C4" w:rsidTr="00745CFA">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rsidR="00745CFA" w:rsidRPr="009956C4" w:rsidRDefault="00745CFA" w:rsidP="00745CFA">
            <w:pPr>
              <w:jc w:val="right"/>
              <w:rPr>
                <w:rFonts w:ascii="Arial" w:hAnsi="Arial" w:cs="Arial"/>
                <w:lang w:val="es-BO"/>
              </w:rPr>
            </w:pPr>
            <w:r w:rsidRPr="009956C4">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51" w:type="dxa"/>
            <w:gridSpan w:val="2"/>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rsidR="00745CFA" w:rsidRPr="009956C4" w:rsidRDefault="00745CFA" w:rsidP="00745CFA">
            <w:pPr>
              <w:rPr>
                <w:rFonts w:ascii="Arial" w:hAnsi="Arial" w:cs="Arial"/>
                <w:lang w:val="es-BO"/>
              </w:rPr>
            </w:pPr>
            <w:r w:rsidRPr="009956C4">
              <w:rPr>
                <w:rFonts w:ascii="Arial" w:hAnsi="Arial" w:cs="Arial"/>
                <w:lang w:val="es-BO"/>
              </w:rPr>
              <w:t xml:space="preserve"> -</w:t>
            </w:r>
          </w:p>
        </w:tc>
        <w:tc>
          <w:tcPr>
            <w:tcW w:w="258" w:type="dxa"/>
            <w:gridSpan w:val="2"/>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rsidR="00745CFA" w:rsidRPr="009956C4" w:rsidRDefault="00745CFA" w:rsidP="00745CFA">
            <w:pPr>
              <w:rPr>
                <w:rFonts w:ascii="Arial" w:hAnsi="Arial" w:cs="Arial"/>
                <w:lang w:val="es-BO"/>
              </w:rPr>
            </w:pPr>
            <w:r w:rsidRPr="009956C4">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6" w:type="dxa"/>
            <w:tcBorders>
              <w:top w:val="nil"/>
              <w:left w:val="single" w:sz="4" w:space="0" w:color="auto"/>
              <w:bottom w:val="nil"/>
            </w:tcBorders>
            <w:shd w:val="clear" w:color="auto" w:fill="FFFFFF"/>
            <w:vAlign w:val="center"/>
          </w:tcPr>
          <w:p w:rsidR="00745CFA" w:rsidRPr="009956C4" w:rsidRDefault="00745CFA" w:rsidP="00745CFA">
            <w:pPr>
              <w:rPr>
                <w:rFonts w:ascii="Arial" w:hAnsi="Arial" w:cs="Arial"/>
                <w:lang w:val="es-BO"/>
              </w:rPr>
            </w:pPr>
            <w:r w:rsidRPr="009956C4">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7" w:type="dxa"/>
            <w:gridSpan w:val="2"/>
            <w:tcBorders>
              <w:top w:val="single" w:sz="4" w:space="0" w:color="auto"/>
              <w:left w:val="single" w:sz="4" w:space="0" w:color="auto"/>
              <w:bottom w:val="single" w:sz="4" w:space="0" w:color="auto"/>
              <w:right w:val="single" w:sz="4" w:space="0" w:color="auto"/>
            </w:tcBorders>
            <w:shd w:val="clear" w:color="auto" w:fill="DBE5F1"/>
          </w:tcPr>
          <w:p w:rsidR="00745CFA" w:rsidRPr="009956C4" w:rsidRDefault="00745CFA" w:rsidP="00745CF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8" w:type="dxa"/>
            <w:tcBorders>
              <w:top w:val="nil"/>
              <w:left w:val="single" w:sz="4" w:space="0" w:color="auto"/>
              <w:bottom w:val="nil"/>
            </w:tcBorders>
            <w:shd w:val="clear" w:color="auto" w:fill="FFFFFF"/>
            <w:vAlign w:val="center"/>
          </w:tcPr>
          <w:p w:rsidR="00745CFA" w:rsidRPr="009956C4" w:rsidRDefault="00745CFA" w:rsidP="00745CFA">
            <w:pPr>
              <w:rPr>
                <w:rFonts w:ascii="Arial" w:hAnsi="Arial" w:cs="Arial"/>
                <w:lang w:val="es-BO"/>
              </w:rPr>
            </w:pPr>
            <w:r w:rsidRPr="009956C4">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7" w:type="dxa"/>
            <w:tcBorders>
              <w:top w:val="nil"/>
              <w:left w:val="single" w:sz="4" w:space="0" w:color="auto"/>
              <w:bottom w:val="nil"/>
            </w:tcBorders>
            <w:shd w:val="clear" w:color="auto" w:fill="FFFFFF"/>
            <w:vAlign w:val="center"/>
          </w:tcPr>
          <w:p w:rsidR="00745CFA" w:rsidRPr="009956C4" w:rsidRDefault="00745CFA" w:rsidP="00745CFA">
            <w:pPr>
              <w:rPr>
                <w:rFonts w:ascii="Arial" w:hAnsi="Arial" w:cs="Arial"/>
                <w:lang w:val="es-BO"/>
              </w:rPr>
            </w:pPr>
            <w:r w:rsidRPr="009956C4">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579" w:type="dxa"/>
            <w:gridSpan w:val="2"/>
            <w:tcBorders>
              <w:top w:val="nil"/>
              <w:left w:val="nil"/>
              <w:bottom w:val="nil"/>
            </w:tcBorders>
            <w:vAlign w:val="center"/>
          </w:tcPr>
          <w:p w:rsidR="00745CFA" w:rsidRPr="009956C4" w:rsidRDefault="00745CFA" w:rsidP="00745CFA">
            <w:pPr>
              <w:rPr>
                <w:rFonts w:ascii="Arial" w:hAnsi="Arial" w:cs="Arial"/>
                <w:lang w:val="es-BO"/>
              </w:rPr>
            </w:pPr>
          </w:p>
        </w:tc>
      </w:tr>
      <w:tr w:rsidR="00745CFA" w:rsidRPr="009956C4" w:rsidTr="00745CFA">
        <w:tblPrEx>
          <w:tblBorders>
            <w:insideH w:val="single" w:sz="4" w:space="0" w:color="FF0000"/>
            <w:insideV w:val="none" w:sz="0" w:space="31" w:color="000000" w:shadow="1" w:frame="1"/>
          </w:tblBorders>
        </w:tblPrEx>
        <w:trPr>
          <w:trHeight w:val="58"/>
        </w:trPr>
        <w:tc>
          <w:tcPr>
            <w:tcW w:w="247" w:type="dxa"/>
            <w:tcBorders>
              <w:top w:val="nil"/>
              <w:bottom w:val="nil"/>
            </w:tcBorders>
          </w:tcPr>
          <w:p w:rsidR="00745CFA" w:rsidRPr="009956C4" w:rsidRDefault="00745CFA" w:rsidP="00745CFA">
            <w:pPr>
              <w:jc w:val="center"/>
              <w:rPr>
                <w:rFonts w:ascii="Arial" w:hAnsi="Arial" w:cs="Arial"/>
                <w:b/>
                <w:sz w:val="8"/>
                <w:szCs w:val="2"/>
                <w:lang w:val="es-BO"/>
              </w:rPr>
            </w:pPr>
          </w:p>
        </w:tc>
        <w:tc>
          <w:tcPr>
            <w:tcW w:w="10207" w:type="dxa"/>
            <w:gridSpan w:val="31"/>
            <w:tcBorders>
              <w:top w:val="nil"/>
              <w:bottom w:val="nil"/>
            </w:tcBorders>
            <w:tcMar>
              <w:right w:w="85" w:type="dxa"/>
            </w:tcMar>
            <w:vAlign w:val="center"/>
          </w:tcPr>
          <w:p w:rsidR="00745CFA" w:rsidRPr="009956C4" w:rsidRDefault="00745CFA" w:rsidP="00745CFA">
            <w:pPr>
              <w:jc w:val="center"/>
              <w:rPr>
                <w:rFonts w:ascii="Arial" w:hAnsi="Arial" w:cs="Arial"/>
                <w:b/>
                <w:sz w:val="8"/>
                <w:szCs w:val="2"/>
                <w:lang w:val="es-BO"/>
              </w:rPr>
            </w:pPr>
          </w:p>
        </w:tc>
      </w:tr>
      <w:tr w:rsidR="00745CFA" w:rsidRPr="009956C4" w:rsidTr="00745CFA">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rsidR="00745CFA" w:rsidRPr="009956C4" w:rsidRDefault="00745CFA" w:rsidP="00745CFA">
            <w:pPr>
              <w:jc w:val="right"/>
              <w:rPr>
                <w:rFonts w:ascii="Arial" w:hAnsi="Arial" w:cs="Arial"/>
                <w:lang w:val="es-BO"/>
              </w:rPr>
            </w:pPr>
            <w:r w:rsidRPr="009956C4">
              <w:rPr>
                <w:rFonts w:ascii="Arial" w:hAnsi="Arial" w:cs="Arial"/>
                <w:b/>
                <w:lang w:val="es-BO"/>
              </w:rPr>
              <w:t>Objeto de la contratación:</w:t>
            </w:r>
          </w:p>
        </w:tc>
        <w:tc>
          <w:tcPr>
            <w:tcW w:w="247" w:type="dxa"/>
            <w:gridSpan w:val="2"/>
            <w:tcBorders>
              <w:left w:val="single" w:sz="4" w:space="0" w:color="auto"/>
              <w:bottom w:val="single" w:sz="4" w:space="0" w:color="auto"/>
              <w:right w:val="single" w:sz="4" w:space="0" w:color="auto"/>
            </w:tcBorders>
            <w:shd w:val="clear" w:color="auto" w:fill="DBE5F1"/>
          </w:tcPr>
          <w:p w:rsidR="00745CFA" w:rsidRPr="009956C4" w:rsidRDefault="00745CFA" w:rsidP="00745CFA">
            <w:pPr>
              <w:rPr>
                <w:rFonts w:ascii="Arial" w:hAnsi="Arial" w:cs="Arial"/>
                <w:lang w:val="es-BO"/>
              </w:rPr>
            </w:pPr>
          </w:p>
        </w:tc>
        <w:tc>
          <w:tcPr>
            <w:tcW w:w="5629" w:type="dxa"/>
            <w:gridSpan w:val="27"/>
            <w:tcBorders>
              <w:left w:val="single" w:sz="4" w:space="0" w:color="auto"/>
              <w:bottom w:val="single" w:sz="4" w:space="0" w:color="auto"/>
              <w:right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143" w:type="dxa"/>
            <w:tcBorders>
              <w:top w:val="nil"/>
              <w:left w:val="single" w:sz="4" w:space="0" w:color="auto"/>
              <w:bottom w:val="nil"/>
            </w:tcBorders>
            <w:shd w:val="clear" w:color="auto" w:fill="FFFFFF"/>
            <w:vAlign w:val="center"/>
          </w:tcPr>
          <w:p w:rsidR="00745CFA" w:rsidRPr="009956C4" w:rsidRDefault="00745CFA" w:rsidP="00745CFA">
            <w:pPr>
              <w:rPr>
                <w:rFonts w:ascii="Arial" w:hAnsi="Arial" w:cs="Arial"/>
                <w:lang w:val="es-BO"/>
              </w:rPr>
            </w:pPr>
          </w:p>
        </w:tc>
      </w:tr>
      <w:tr w:rsidR="00745CFA" w:rsidRPr="009956C4" w:rsidTr="00745CFA">
        <w:tblPrEx>
          <w:tblBorders>
            <w:insideH w:val="single" w:sz="4" w:space="0" w:color="FF0000"/>
            <w:insideV w:val="none" w:sz="0" w:space="31" w:color="000000" w:shadow="1" w:frame="1"/>
          </w:tblBorders>
        </w:tblPrEx>
        <w:trPr>
          <w:trHeight w:val="58"/>
        </w:trPr>
        <w:tc>
          <w:tcPr>
            <w:tcW w:w="247" w:type="dxa"/>
            <w:tcBorders>
              <w:top w:val="nil"/>
              <w:bottom w:val="nil"/>
            </w:tcBorders>
          </w:tcPr>
          <w:p w:rsidR="00745CFA" w:rsidRPr="009956C4" w:rsidRDefault="00745CFA" w:rsidP="00745CFA">
            <w:pPr>
              <w:jc w:val="center"/>
              <w:rPr>
                <w:rFonts w:ascii="Arial" w:hAnsi="Arial" w:cs="Arial"/>
                <w:b/>
                <w:sz w:val="8"/>
                <w:szCs w:val="2"/>
                <w:lang w:val="es-BO"/>
              </w:rPr>
            </w:pPr>
          </w:p>
        </w:tc>
        <w:tc>
          <w:tcPr>
            <w:tcW w:w="10207" w:type="dxa"/>
            <w:gridSpan w:val="31"/>
            <w:tcBorders>
              <w:top w:val="nil"/>
              <w:bottom w:val="nil"/>
            </w:tcBorders>
            <w:tcMar>
              <w:right w:w="85" w:type="dxa"/>
            </w:tcMar>
            <w:vAlign w:val="center"/>
          </w:tcPr>
          <w:p w:rsidR="00745CFA" w:rsidRPr="009956C4" w:rsidRDefault="00745CFA" w:rsidP="00745CFA">
            <w:pPr>
              <w:jc w:val="center"/>
              <w:rPr>
                <w:rFonts w:ascii="Arial" w:hAnsi="Arial" w:cs="Arial"/>
                <w:b/>
                <w:sz w:val="8"/>
                <w:szCs w:val="2"/>
                <w:lang w:val="es-BO"/>
              </w:rPr>
            </w:pPr>
          </w:p>
        </w:tc>
      </w:tr>
      <w:tr w:rsidR="00745CFA" w:rsidRPr="009956C4" w:rsidTr="00745CFA">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rsidR="00745CFA" w:rsidRPr="009956C4" w:rsidRDefault="00745CFA" w:rsidP="00745CFA">
            <w:pPr>
              <w:jc w:val="right"/>
              <w:rPr>
                <w:rFonts w:ascii="Arial" w:hAnsi="Arial" w:cs="Arial"/>
                <w:lang w:val="es-BO"/>
              </w:rPr>
            </w:pPr>
            <w:r w:rsidRPr="009956C4">
              <w:rPr>
                <w:rFonts w:ascii="Arial" w:hAnsi="Arial" w:cs="Arial"/>
                <w:b/>
                <w:lang w:val="es-BO"/>
              </w:rPr>
              <w:t>Nombre del Proponente:</w:t>
            </w:r>
          </w:p>
        </w:tc>
        <w:tc>
          <w:tcPr>
            <w:tcW w:w="247" w:type="dxa"/>
            <w:gridSpan w:val="2"/>
            <w:tcBorders>
              <w:left w:val="single" w:sz="4" w:space="0" w:color="auto"/>
              <w:bottom w:val="single" w:sz="4" w:space="0" w:color="auto"/>
              <w:right w:val="single" w:sz="4" w:space="0" w:color="auto"/>
            </w:tcBorders>
            <w:shd w:val="clear" w:color="auto" w:fill="DBE5F1"/>
          </w:tcPr>
          <w:p w:rsidR="00745CFA" w:rsidRPr="009956C4" w:rsidRDefault="00745CFA" w:rsidP="00745CFA">
            <w:pPr>
              <w:rPr>
                <w:rFonts w:ascii="Arial" w:hAnsi="Arial" w:cs="Arial"/>
                <w:lang w:val="es-BO"/>
              </w:rPr>
            </w:pPr>
          </w:p>
        </w:tc>
        <w:tc>
          <w:tcPr>
            <w:tcW w:w="5629" w:type="dxa"/>
            <w:gridSpan w:val="27"/>
            <w:tcBorders>
              <w:left w:val="single" w:sz="4" w:space="0" w:color="auto"/>
              <w:bottom w:val="single" w:sz="4" w:space="0" w:color="auto"/>
              <w:right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143" w:type="dxa"/>
            <w:tcBorders>
              <w:top w:val="nil"/>
              <w:left w:val="single" w:sz="4" w:space="0" w:color="auto"/>
              <w:bottom w:val="nil"/>
            </w:tcBorders>
            <w:shd w:val="clear" w:color="auto" w:fill="FFFFFF"/>
            <w:vAlign w:val="center"/>
          </w:tcPr>
          <w:p w:rsidR="00745CFA" w:rsidRPr="009956C4" w:rsidRDefault="00745CFA" w:rsidP="00745CFA">
            <w:pPr>
              <w:rPr>
                <w:rFonts w:ascii="Arial" w:hAnsi="Arial" w:cs="Arial"/>
                <w:lang w:val="es-BO"/>
              </w:rPr>
            </w:pPr>
          </w:p>
        </w:tc>
      </w:tr>
      <w:tr w:rsidR="00745CFA" w:rsidRPr="009956C4" w:rsidTr="00745CFA">
        <w:trPr>
          <w:trHeight w:val="58"/>
        </w:trPr>
        <w:tc>
          <w:tcPr>
            <w:tcW w:w="247" w:type="dxa"/>
            <w:tcBorders>
              <w:top w:val="nil"/>
              <w:left w:val="single" w:sz="12" w:space="0" w:color="auto"/>
              <w:bottom w:val="nil"/>
            </w:tcBorders>
          </w:tcPr>
          <w:p w:rsidR="00745CFA" w:rsidRPr="009956C4" w:rsidRDefault="00745CFA" w:rsidP="00745CFA">
            <w:pPr>
              <w:jc w:val="center"/>
              <w:rPr>
                <w:rFonts w:ascii="Arial" w:hAnsi="Arial" w:cs="Arial"/>
                <w:b/>
                <w:sz w:val="8"/>
                <w:szCs w:val="2"/>
                <w:lang w:val="es-BO"/>
              </w:rPr>
            </w:pPr>
          </w:p>
        </w:tc>
        <w:tc>
          <w:tcPr>
            <w:tcW w:w="10207" w:type="dxa"/>
            <w:gridSpan w:val="31"/>
            <w:tcBorders>
              <w:top w:val="nil"/>
              <w:left w:val="single" w:sz="12" w:space="0" w:color="auto"/>
              <w:bottom w:val="nil"/>
            </w:tcBorders>
            <w:tcMar>
              <w:left w:w="0" w:type="dxa"/>
              <w:right w:w="85" w:type="dxa"/>
            </w:tcMar>
            <w:vAlign w:val="center"/>
          </w:tcPr>
          <w:p w:rsidR="00745CFA" w:rsidRPr="009956C4" w:rsidRDefault="00745CFA" w:rsidP="00745CFA">
            <w:pPr>
              <w:jc w:val="center"/>
              <w:rPr>
                <w:rFonts w:ascii="Arial" w:hAnsi="Arial" w:cs="Arial"/>
                <w:b/>
                <w:sz w:val="8"/>
                <w:szCs w:val="2"/>
                <w:lang w:val="es-BO"/>
              </w:rPr>
            </w:pPr>
          </w:p>
        </w:tc>
      </w:tr>
      <w:tr w:rsidR="00745CFA" w:rsidRPr="009956C4" w:rsidTr="00745CFA">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rsidR="00745CFA" w:rsidRPr="009956C4" w:rsidRDefault="00745CFA" w:rsidP="00745CFA">
            <w:pPr>
              <w:jc w:val="right"/>
              <w:rPr>
                <w:rFonts w:ascii="Arial" w:hAnsi="Arial" w:cs="Arial"/>
                <w:lang w:val="es-BO"/>
              </w:rPr>
            </w:pPr>
            <w:r w:rsidRPr="009956C4">
              <w:rPr>
                <w:rFonts w:ascii="Arial" w:hAnsi="Arial" w:cs="Arial"/>
                <w:b/>
                <w:lang w:val="es-BO"/>
              </w:rPr>
              <w:t>Propuesta Económica:</w:t>
            </w:r>
          </w:p>
        </w:tc>
        <w:tc>
          <w:tcPr>
            <w:tcW w:w="247" w:type="dxa"/>
            <w:gridSpan w:val="2"/>
            <w:tcBorders>
              <w:left w:val="single" w:sz="4" w:space="0" w:color="auto"/>
              <w:bottom w:val="single" w:sz="4" w:space="0" w:color="auto"/>
              <w:right w:val="single" w:sz="4" w:space="0" w:color="auto"/>
            </w:tcBorders>
            <w:shd w:val="clear" w:color="auto" w:fill="DBE5F1"/>
          </w:tcPr>
          <w:p w:rsidR="00745CFA" w:rsidRPr="009956C4" w:rsidRDefault="00745CFA" w:rsidP="00745CFA">
            <w:pPr>
              <w:rPr>
                <w:rFonts w:ascii="Arial" w:hAnsi="Arial" w:cs="Arial"/>
                <w:lang w:val="es-BO"/>
              </w:rPr>
            </w:pPr>
          </w:p>
        </w:tc>
        <w:tc>
          <w:tcPr>
            <w:tcW w:w="5629" w:type="dxa"/>
            <w:gridSpan w:val="27"/>
            <w:tcBorders>
              <w:left w:val="single" w:sz="4" w:space="0" w:color="auto"/>
              <w:bottom w:val="single" w:sz="4" w:space="0" w:color="auto"/>
              <w:right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143" w:type="dxa"/>
            <w:tcBorders>
              <w:top w:val="nil"/>
              <w:left w:val="single" w:sz="4" w:space="0" w:color="auto"/>
              <w:bottom w:val="nil"/>
            </w:tcBorders>
            <w:shd w:val="clear" w:color="auto" w:fill="FFFFFF"/>
            <w:vAlign w:val="center"/>
          </w:tcPr>
          <w:p w:rsidR="00745CFA" w:rsidRPr="009956C4" w:rsidRDefault="00745CFA" w:rsidP="00745CFA">
            <w:pPr>
              <w:rPr>
                <w:rFonts w:ascii="Arial" w:hAnsi="Arial" w:cs="Arial"/>
                <w:lang w:val="es-BO"/>
              </w:rPr>
            </w:pPr>
          </w:p>
        </w:tc>
      </w:tr>
      <w:tr w:rsidR="00745CFA" w:rsidRPr="009956C4" w:rsidTr="00745CFA">
        <w:trPr>
          <w:trHeight w:val="58"/>
        </w:trPr>
        <w:tc>
          <w:tcPr>
            <w:tcW w:w="247" w:type="dxa"/>
            <w:tcBorders>
              <w:top w:val="nil"/>
              <w:left w:val="single" w:sz="12" w:space="0" w:color="auto"/>
              <w:bottom w:val="single" w:sz="12" w:space="0" w:color="auto"/>
            </w:tcBorders>
          </w:tcPr>
          <w:p w:rsidR="00745CFA" w:rsidRPr="009956C4" w:rsidRDefault="00745CFA" w:rsidP="00745CFA">
            <w:pPr>
              <w:rPr>
                <w:rFonts w:ascii="Arial" w:hAnsi="Arial" w:cs="Arial"/>
                <w:sz w:val="8"/>
                <w:szCs w:val="4"/>
                <w:lang w:val="es-BO"/>
              </w:rPr>
            </w:pPr>
          </w:p>
        </w:tc>
        <w:tc>
          <w:tcPr>
            <w:tcW w:w="10207" w:type="dxa"/>
            <w:gridSpan w:val="31"/>
            <w:tcBorders>
              <w:top w:val="nil"/>
              <w:left w:val="single" w:sz="12" w:space="0" w:color="auto"/>
              <w:bottom w:val="single" w:sz="12" w:space="0" w:color="auto"/>
            </w:tcBorders>
            <w:tcMar>
              <w:left w:w="0" w:type="dxa"/>
              <w:right w:w="0" w:type="dxa"/>
            </w:tcMar>
            <w:vAlign w:val="center"/>
          </w:tcPr>
          <w:p w:rsidR="00745CFA" w:rsidRPr="009956C4" w:rsidRDefault="00745CFA" w:rsidP="00745CFA">
            <w:pPr>
              <w:rPr>
                <w:rFonts w:ascii="Arial" w:hAnsi="Arial" w:cs="Arial"/>
                <w:sz w:val="8"/>
                <w:szCs w:val="4"/>
                <w:lang w:val="es-BO"/>
              </w:rPr>
            </w:pPr>
          </w:p>
        </w:tc>
      </w:tr>
      <w:tr w:rsidR="00745CFA" w:rsidRPr="009956C4" w:rsidTr="00745CFA">
        <w:tblPrEx>
          <w:tblLook w:val="0000" w:firstRow="0" w:lastRow="0" w:firstColumn="0" w:lastColumn="0" w:noHBand="0" w:noVBand="0"/>
        </w:tblPrEx>
        <w:trPr>
          <w:trHeight w:val="284"/>
        </w:trPr>
        <w:tc>
          <w:tcPr>
            <w:tcW w:w="5102" w:type="dxa"/>
            <w:gridSpan w:val="6"/>
            <w:vMerge w:val="restart"/>
            <w:tcBorders>
              <w:top w:val="single" w:sz="12" w:space="0" w:color="auto"/>
              <w:bottom w:val="single" w:sz="4" w:space="0" w:color="auto"/>
              <w:right w:val="single" w:sz="12" w:space="0" w:color="auto"/>
            </w:tcBorders>
            <w:shd w:val="clear" w:color="auto" w:fill="DBE5F1"/>
            <w:vAlign w:val="center"/>
          </w:tcPr>
          <w:p w:rsidR="00745CFA" w:rsidRPr="009956C4" w:rsidRDefault="00745CFA" w:rsidP="00745CFA">
            <w:pPr>
              <w:jc w:val="center"/>
              <w:rPr>
                <w:rFonts w:ascii="Arial" w:hAnsi="Arial" w:cs="Arial"/>
                <w:b/>
                <w:sz w:val="18"/>
                <w:szCs w:val="18"/>
                <w:lang w:val="es-BO"/>
              </w:rPr>
            </w:pPr>
            <w:r w:rsidRPr="009956C4">
              <w:rPr>
                <w:rFonts w:ascii="Arial" w:hAnsi="Arial" w:cs="Arial"/>
                <w:b/>
                <w:sz w:val="18"/>
                <w:szCs w:val="18"/>
                <w:lang w:val="es-BO"/>
              </w:rPr>
              <w:t>REQUISITOS EVALUADOS</w:t>
            </w:r>
          </w:p>
        </w:tc>
        <w:tc>
          <w:tcPr>
            <w:tcW w:w="2626" w:type="dxa"/>
            <w:gridSpan w:val="14"/>
            <w:tcBorders>
              <w:top w:val="single" w:sz="12" w:space="0" w:color="auto"/>
              <w:left w:val="single" w:sz="12" w:space="0" w:color="auto"/>
              <w:bottom w:val="single" w:sz="4" w:space="0" w:color="auto"/>
              <w:right w:val="single" w:sz="4" w:space="0" w:color="000000" w:themeColor="text1"/>
            </w:tcBorders>
            <w:shd w:val="clear" w:color="auto" w:fill="DBE5F1"/>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Verificación (Acto de Apertura)</w:t>
            </w:r>
          </w:p>
        </w:tc>
        <w:tc>
          <w:tcPr>
            <w:tcW w:w="247" w:type="dxa"/>
            <w:gridSpan w:val="2"/>
            <w:tcBorders>
              <w:top w:val="single" w:sz="12" w:space="0" w:color="auto"/>
              <w:left w:val="single" w:sz="4" w:space="0" w:color="000000" w:themeColor="text1"/>
              <w:bottom w:val="single" w:sz="4" w:space="0" w:color="auto"/>
              <w:right w:val="single" w:sz="4" w:space="0" w:color="000000" w:themeColor="text1"/>
            </w:tcBorders>
            <w:shd w:val="clear" w:color="auto" w:fill="DBE5F1"/>
          </w:tcPr>
          <w:p w:rsidR="00745CFA" w:rsidRPr="009956C4" w:rsidRDefault="00745CFA" w:rsidP="00745CFA">
            <w:pPr>
              <w:jc w:val="center"/>
              <w:rPr>
                <w:rFonts w:ascii="Arial" w:hAnsi="Arial" w:cs="Arial"/>
                <w:b/>
                <w:lang w:val="es-BO"/>
              </w:rPr>
            </w:pP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Evaluación Preliminar</w:t>
            </w:r>
          </w:p>
          <w:p w:rsidR="00745CFA" w:rsidRPr="009956C4" w:rsidRDefault="00745CFA" w:rsidP="00745CFA">
            <w:pPr>
              <w:jc w:val="center"/>
              <w:rPr>
                <w:rFonts w:ascii="Arial" w:hAnsi="Arial" w:cs="Arial"/>
                <w:b/>
                <w:lang w:val="es-BO"/>
              </w:rPr>
            </w:pPr>
            <w:r w:rsidRPr="009956C4">
              <w:rPr>
                <w:rFonts w:ascii="Arial" w:hAnsi="Arial" w:cs="Arial"/>
                <w:b/>
                <w:lang w:val="es-BO"/>
              </w:rPr>
              <w:t>(Sesión Reservada)</w:t>
            </w:r>
          </w:p>
        </w:tc>
      </w:tr>
      <w:tr w:rsidR="00745CFA" w:rsidRPr="009956C4" w:rsidTr="00745CFA">
        <w:tblPrEx>
          <w:tblLook w:val="0000" w:firstRow="0" w:lastRow="0" w:firstColumn="0" w:lastColumn="0" w:noHBand="0" w:noVBand="0"/>
        </w:tblPrEx>
        <w:trPr>
          <w:trHeight w:val="284"/>
        </w:trPr>
        <w:tc>
          <w:tcPr>
            <w:tcW w:w="5102" w:type="dxa"/>
            <w:gridSpan w:val="6"/>
            <w:vMerge/>
            <w:tcBorders>
              <w:top w:val="single" w:sz="4" w:space="0" w:color="auto"/>
              <w:bottom w:val="single" w:sz="4" w:space="0" w:color="auto"/>
              <w:right w:val="single" w:sz="12" w:space="0" w:color="auto"/>
            </w:tcBorders>
            <w:shd w:val="clear" w:color="auto" w:fill="DBE5F1"/>
            <w:vAlign w:val="center"/>
          </w:tcPr>
          <w:p w:rsidR="00745CFA" w:rsidRPr="009956C4" w:rsidRDefault="00745CFA" w:rsidP="00745CFA">
            <w:pPr>
              <w:jc w:val="center"/>
              <w:rPr>
                <w:rFonts w:ascii="Arial" w:hAnsi="Arial" w:cs="Arial"/>
                <w:b/>
                <w:lang w:val="es-BO"/>
              </w:rPr>
            </w:pPr>
          </w:p>
        </w:tc>
        <w:tc>
          <w:tcPr>
            <w:tcW w:w="2626" w:type="dxa"/>
            <w:gridSpan w:val="14"/>
            <w:tcBorders>
              <w:top w:val="single" w:sz="4" w:space="0" w:color="auto"/>
              <w:left w:val="single" w:sz="12" w:space="0" w:color="auto"/>
              <w:bottom w:val="single" w:sz="4" w:space="0" w:color="auto"/>
              <w:right w:val="single" w:sz="4" w:space="0" w:color="000000" w:themeColor="text1"/>
            </w:tcBorders>
            <w:shd w:val="clear" w:color="auto" w:fill="DBE5F1"/>
            <w:vAlign w:val="center"/>
          </w:tcPr>
          <w:p w:rsidR="00745CFA" w:rsidRPr="009956C4" w:rsidRDefault="00745CFA" w:rsidP="00745CFA">
            <w:pPr>
              <w:jc w:val="center"/>
              <w:rPr>
                <w:rFonts w:ascii="Arial" w:hAnsi="Arial" w:cs="Arial"/>
                <w:b/>
                <w:lang w:val="es-BO"/>
              </w:rPr>
            </w:pPr>
            <w:r w:rsidRPr="009956C4">
              <w:rPr>
                <w:rFonts w:ascii="Arial" w:hAnsi="Arial" w:cs="Arial"/>
                <w:b/>
                <w:sz w:val="14"/>
                <w:lang w:val="es-BO"/>
              </w:rPr>
              <w:t>PRESENTÓ</w:t>
            </w:r>
          </w:p>
        </w:tc>
        <w:tc>
          <w:tcPr>
            <w:tcW w:w="247" w:type="dxa"/>
            <w:gridSpan w:val="2"/>
            <w:tcBorders>
              <w:top w:val="single" w:sz="4" w:space="0" w:color="auto"/>
              <w:left w:val="single" w:sz="4" w:space="0" w:color="000000" w:themeColor="text1"/>
              <w:bottom w:val="single" w:sz="4" w:space="0" w:color="auto"/>
              <w:right w:val="single" w:sz="4" w:space="0" w:color="000000" w:themeColor="text1"/>
            </w:tcBorders>
            <w:shd w:val="clear" w:color="auto" w:fill="DBE5F1"/>
          </w:tcPr>
          <w:p w:rsidR="00745CFA" w:rsidRPr="009956C4" w:rsidRDefault="00745CFA" w:rsidP="00745CFA">
            <w:pPr>
              <w:jc w:val="center"/>
              <w:rPr>
                <w:rFonts w:ascii="Arial" w:hAnsi="Arial" w:cs="Arial"/>
                <w:b/>
                <w:lang w:val="es-BO"/>
              </w:rPr>
            </w:pP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rsidR="00745CFA" w:rsidRPr="009956C4" w:rsidRDefault="00745CFA" w:rsidP="00745CFA">
            <w:pPr>
              <w:jc w:val="center"/>
              <w:rPr>
                <w:rFonts w:ascii="Arial" w:hAnsi="Arial" w:cs="Arial"/>
                <w:b/>
                <w:lang w:val="es-BO"/>
              </w:rPr>
            </w:pPr>
          </w:p>
        </w:tc>
      </w:tr>
      <w:tr w:rsidR="00745CFA" w:rsidRPr="009956C4" w:rsidTr="00745CFA">
        <w:tblPrEx>
          <w:tblLook w:val="0000" w:firstRow="0" w:lastRow="0" w:firstColumn="0" w:lastColumn="0" w:noHBand="0" w:noVBand="0"/>
        </w:tblPrEx>
        <w:trPr>
          <w:trHeight w:val="284"/>
        </w:trPr>
        <w:tc>
          <w:tcPr>
            <w:tcW w:w="5102" w:type="dxa"/>
            <w:gridSpan w:val="6"/>
            <w:vMerge/>
            <w:tcBorders>
              <w:top w:val="single" w:sz="4" w:space="0" w:color="auto"/>
              <w:bottom w:val="single" w:sz="12" w:space="0" w:color="auto"/>
              <w:right w:val="single" w:sz="12" w:space="0" w:color="auto"/>
            </w:tcBorders>
            <w:shd w:val="clear" w:color="auto" w:fill="DBE5F1"/>
            <w:vAlign w:val="center"/>
          </w:tcPr>
          <w:p w:rsidR="00745CFA" w:rsidRPr="009956C4" w:rsidRDefault="00745CFA" w:rsidP="00745CFA">
            <w:pPr>
              <w:jc w:val="center"/>
              <w:rPr>
                <w:rFonts w:ascii="Arial" w:hAnsi="Arial" w:cs="Arial"/>
                <w:b/>
                <w:lang w:val="es-BO"/>
              </w:rPr>
            </w:pPr>
          </w:p>
        </w:tc>
        <w:tc>
          <w:tcPr>
            <w:tcW w:w="1234" w:type="dxa"/>
            <w:gridSpan w:val="7"/>
            <w:tcBorders>
              <w:top w:val="single" w:sz="4" w:space="0" w:color="auto"/>
              <w:left w:val="single" w:sz="12" w:space="0" w:color="auto"/>
              <w:bottom w:val="single" w:sz="12" w:space="0" w:color="auto"/>
              <w:right w:val="single" w:sz="4" w:space="0" w:color="auto"/>
            </w:tcBorders>
            <w:shd w:val="clear" w:color="auto" w:fill="DBE5F1"/>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NO</w:t>
            </w:r>
          </w:p>
        </w:tc>
        <w:tc>
          <w:tcPr>
            <w:tcW w:w="247" w:type="dxa"/>
            <w:gridSpan w:val="2"/>
            <w:tcBorders>
              <w:top w:val="single" w:sz="4" w:space="0" w:color="auto"/>
              <w:left w:val="single" w:sz="12" w:space="0" w:color="auto"/>
              <w:bottom w:val="single" w:sz="12" w:space="0" w:color="auto"/>
              <w:right w:val="single" w:sz="12" w:space="0" w:color="auto"/>
            </w:tcBorders>
            <w:shd w:val="clear" w:color="auto" w:fill="DBE5F1"/>
          </w:tcPr>
          <w:p w:rsidR="00745CFA" w:rsidRPr="009956C4" w:rsidRDefault="00745CFA" w:rsidP="00745CFA">
            <w:pPr>
              <w:jc w:val="center"/>
              <w:rPr>
                <w:rFonts w:ascii="Arial" w:hAnsi="Arial" w:cs="Arial"/>
                <w:b/>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DESCALIFICA</w:t>
            </w:r>
          </w:p>
        </w:tc>
      </w:tr>
      <w:tr w:rsidR="00745CFA" w:rsidRPr="009956C4" w:rsidTr="00745CFA">
        <w:tblPrEx>
          <w:tblLook w:val="0000" w:firstRow="0" w:lastRow="0" w:firstColumn="0" w:lastColumn="0" w:noHBand="0" w:noVBand="0"/>
        </w:tblPrEx>
        <w:trPr>
          <w:trHeight w:val="284"/>
        </w:trPr>
        <w:tc>
          <w:tcPr>
            <w:tcW w:w="5102" w:type="dxa"/>
            <w:gridSpan w:val="6"/>
            <w:tcBorders>
              <w:top w:val="single" w:sz="12" w:space="0" w:color="auto"/>
              <w:bottom w:val="single" w:sz="4" w:space="0" w:color="auto"/>
              <w:right w:val="single" w:sz="12" w:space="0" w:color="auto"/>
            </w:tcBorders>
            <w:shd w:val="clear" w:color="auto" w:fill="DBE5F1"/>
            <w:vAlign w:val="center"/>
          </w:tcPr>
          <w:p w:rsidR="00745CFA" w:rsidRPr="009956C4" w:rsidRDefault="00745CFA" w:rsidP="00745CFA">
            <w:pPr>
              <w:jc w:val="center"/>
              <w:rPr>
                <w:rFonts w:ascii="Arial" w:hAnsi="Arial" w:cs="Arial"/>
                <w:lang w:val="es-BO"/>
              </w:rPr>
            </w:pPr>
            <w:r w:rsidRPr="009956C4">
              <w:rPr>
                <w:rFonts w:ascii="Arial" w:hAnsi="Arial" w:cs="Arial"/>
                <w:b/>
                <w:lang w:val="es-BO"/>
              </w:rPr>
              <w:t>DOCUMENTOS LEGALES Y ADMINISTRATIVOS</w:t>
            </w:r>
          </w:p>
        </w:tc>
        <w:tc>
          <w:tcPr>
            <w:tcW w:w="247" w:type="dxa"/>
            <w:gridSpan w:val="2"/>
            <w:tcBorders>
              <w:top w:val="single" w:sz="12" w:space="0" w:color="auto"/>
              <w:bottom w:val="single" w:sz="4" w:space="0" w:color="auto"/>
              <w:right w:val="nil"/>
            </w:tcBorders>
            <w:shd w:val="clear" w:color="auto" w:fill="DBE5F1"/>
          </w:tcPr>
          <w:p w:rsidR="00745CFA" w:rsidRPr="009956C4" w:rsidRDefault="00745CFA" w:rsidP="00745CFA">
            <w:pPr>
              <w:jc w:val="both"/>
              <w:rPr>
                <w:rFonts w:ascii="Arial" w:hAnsi="Arial" w:cs="Arial"/>
                <w:lang w:val="es-BO"/>
              </w:rPr>
            </w:pPr>
          </w:p>
        </w:tc>
        <w:tc>
          <w:tcPr>
            <w:tcW w:w="5105" w:type="dxa"/>
            <w:gridSpan w:val="24"/>
            <w:tcBorders>
              <w:top w:val="single" w:sz="12" w:space="0" w:color="auto"/>
              <w:left w:val="nil"/>
              <w:bottom w:val="single" w:sz="4" w:space="0" w:color="auto"/>
              <w:right w:val="single" w:sz="12" w:space="0" w:color="auto"/>
            </w:tcBorders>
            <w:shd w:val="clear" w:color="auto" w:fill="DBE5F1"/>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rsidR="00745CFA" w:rsidRPr="009956C4" w:rsidRDefault="00745CFA" w:rsidP="00745CFA">
            <w:pPr>
              <w:numPr>
                <w:ilvl w:val="0"/>
                <w:numId w:val="26"/>
              </w:numPr>
              <w:tabs>
                <w:tab w:val="clear" w:pos="357"/>
              </w:tabs>
              <w:ind w:left="397" w:right="113" w:hanging="283"/>
              <w:jc w:val="both"/>
              <w:rPr>
                <w:rFonts w:ascii="Arial" w:hAnsi="Arial" w:cs="Arial"/>
                <w:lang w:val="es-BO"/>
              </w:rPr>
            </w:pPr>
            <w:r w:rsidRPr="009956C4">
              <w:rPr>
                <w:rFonts w:ascii="Arial" w:hAnsi="Arial" w:cs="Arial"/>
                <w:b/>
                <w:lang w:val="es-BO"/>
              </w:rPr>
              <w:t>FORMULARIO A-1 Presentación de Propuesta.</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tcPr>
          <w:p w:rsidR="00745CFA" w:rsidRPr="009956C4" w:rsidRDefault="00745CFA" w:rsidP="00745CFA">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745CFA" w:rsidRPr="009956C4" w:rsidRDefault="00745CFA" w:rsidP="00745CFA">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288"/>
        </w:trPr>
        <w:tc>
          <w:tcPr>
            <w:tcW w:w="5102" w:type="dxa"/>
            <w:gridSpan w:val="6"/>
            <w:tcBorders>
              <w:top w:val="single" w:sz="4" w:space="0" w:color="auto"/>
              <w:bottom w:val="dashSmallGap" w:sz="4" w:space="0" w:color="auto"/>
              <w:right w:val="single" w:sz="12" w:space="0" w:color="auto"/>
            </w:tcBorders>
            <w:vAlign w:val="center"/>
          </w:tcPr>
          <w:p w:rsidR="00745CFA" w:rsidRPr="009956C4" w:rsidRDefault="00745CFA" w:rsidP="00745CFA">
            <w:pPr>
              <w:numPr>
                <w:ilvl w:val="0"/>
                <w:numId w:val="26"/>
              </w:numPr>
              <w:tabs>
                <w:tab w:val="clear" w:pos="357"/>
              </w:tabs>
              <w:ind w:left="397" w:right="113" w:hanging="283"/>
              <w:jc w:val="both"/>
              <w:rPr>
                <w:rFonts w:ascii="Arial" w:hAnsi="Arial" w:cs="Arial"/>
                <w:lang w:val="es-BO"/>
              </w:rPr>
            </w:pPr>
            <w:r w:rsidRPr="009956C4">
              <w:rPr>
                <w:rFonts w:ascii="Arial" w:hAnsi="Arial" w:cs="Arial"/>
                <w:b/>
                <w:lang w:val="es-BO"/>
              </w:rPr>
              <w:t xml:space="preserve">FORMULARIO A-2a, A-2b o A-2c. </w:t>
            </w:r>
            <w:r w:rsidRPr="009956C4">
              <w:rPr>
                <w:rFonts w:ascii="Arial" w:hAnsi="Arial" w:cs="Arial"/>
                <w:lang w:val="es-BO"/>
              </w:rPr>
              <w:t>Identificación del Proponente, según corresponda.</w:t>
            </w:r>
          </w:p>
        </w:tc>
        <w:tc>
          <w:tcPr>
            <w:tcW w:w="1234" w:type="dxa"/>
            <w:gridSpan w:val="7"/>
            <w:tcBorders>
              <w:top w:val="single" w:sz="4" w:space="0" w:color="auto"/>
              <w:left w:val="single" w:sz="12" w:space="0" w:color="auto"/>
              <w:bottom w:val="dashSmallGap" w:sz="4" w:space="0" w:color="auto"/>
              <w:right w:val="single" w:sz="4" w:space="0" w:color="auto"/>
            </w:tcBorders>
            <w:shd w:val="clear" w:color="auto" w:fill="FFFFFF"/>
          </w:tcPr>
          <w:p w:rsidR="00745CFA" w:rsidRPr="009956C4" w:rsidRDefault="00745CFA" w:rsidP="00745CFA">
            <w:pPr>
              <w:jc w:val="both"/>
              <w:rPr>
                <w:rFonts w:ascii="Arial" w:hAnsi="Arial" w:cs="Arial"/>
                <w:lang w:val="es-BO"/>
              </w:rPr>
            </w:pPr>
          </w:p>
        </w:tc>
        <w:tc>
          <w:tcPr>
            <w:tcW w:w="1392" w:type="dxa"/>
            <w:gridSpan w:val="7"/>
            <w:tcBorders>
              <w:top w:val="single" w:sz="4" w:space="0" w:color="auto"/>
              <w:left w:val="single" w:sz="4" w:space="0" w:color="auto"/>
              <w:bottom w:val="dashSmallGap"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247" w:type="dxa"/>
            <w:gridSpan w:val="2"/>
            <w:tcBorders>
              <w:top w:val="single" w:sz="4" w:space="0" w:color="auto"/>
              <w:left w:val="single" w:sz="12" w:space="0" w:color="auto"/>
              <w:bottom w:val="dashSmallGap"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1159" w:type="dxa"/>
            <w:gridSpan w:val="5"/>
            <w:tcBorders>
              <w:top w:val="single" w:sz="4" w:space="0" w:color="auto"/>
              <w:left w:val="single" w:sz="12" w:space="0" w:color="auto"/>
              <w:bottom w:val="dashSmallGap" w:sz="4" w:space="0" w:color="auto"/>
              <w:right w:val="single" w:sz="2" w:space="0" w:color="auto"/>
            </w:tcBorders>
            <w:shd w:val="clear" w:color="auto" w:fill="FFFFFF"/>
          </w:tcPr>
          <w:p w:rsidR="00745CFA" w:rsidRPr="009956C4" w:rsidRDefault="00745CFA" w:rsidP="00745CFA">
            <w:pPr>
              <w:jc w:val="both"/>
              <w:rPr>
                <w:rFonts w:ascii="Arial" w:hAnsi="Arial" w:cs="Arial"/>
                <w:lang w:val="es-BO"/>
              </w:rPr>
            </w:pPr>
          </w:p>
        </w:tc>
        <w:tc>
          <w:tcPr>
            <w:tcW w:w="1320" w:type="dxa"/>
            <w:gridSpan w:val="5"/>
            <w:tcBorders>
              <w:top w:val="single" w:sz="4" w:space="0" w:color="auto"/>
              <w:left w:val="single" w:sz="2" w:space="0" w:color="auto"/>
              <w:bottom w:val="dashSmallGap"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493"/>
        </w:trPr>
        <w:tc>
          <w:tcPr>
            <w:tcW w:w="5102" w:type="dxa"/>
            <w:gridSpan w:val="6"/>
            <w:tcBorders>
              <w:top w:val="dashSmallGap" w:sz="4" w:space="0" w:color="auto"/>
              <w:bottom w:val="dotted" w:sz="4" w:space="0" w:color="auto"/>
              <w:right w:val="single" w:sz="12" w:space="0" w:color="auto"/>
            </w:tcBorders>
            <w:vAlign w:val="center"/>
          </w:tcPr>
          <w:p w:rsidR="00745CFA" w:rsidRPr="009956C4" w:rsidRDefault="00745CFA" w:rsidP="00745CFA">
            <w:pPr>
              <w:ind w:left="397" w:right="113"/>
              <w:jc w:val="both"/>
              <w:rPr>
                <w:rFonts w:ascii="Arial" w:hAnsi="Arial" w:cs="Arial"/>
                <w:lang w:val="es-BO"/>
              </w:rPr>
            </w:pPr>
            <w:r w:rsidRPr="009956C4">
              <w:rPr>
                <w:rFonts w:ascii="Arial" w:hAnsi="Arial" w:cs="Arial"/>
                <w:lang w:val="es-BO"/>
              </w:rPr>
              <w:t>En el caso de Asociaciones Accidentales cada asociado en forma independiente presentará:</w:t>
            </w:r>
          </w:p>
          <w:p w:rsidR="00745CFA" w:rsidRPr="009956C4" w:rsidRDefault="00745CFA" w:rsidP="00745CFA">
            <w:pPr>
              <w:numPr>
                <w:ilvl w:val="0"/>
                <w:numId w:val="26"/>
              </w:numPr>
              <w:tabs>
                <w:tab w:val="clear" w:pos="357"/>
              </w:tabs>
              <w:ind w:left="397" w:right="113" w:hanging="283"/>
              <w:jc w:val="both"/>
              <w:rPr>
                <w:rFonts w:ascii="Arial" w:hAnsi="Arial" w:cs="Arial"/>
                <w:b/>
                <w:lang w:val="es-BO"/>
              </w:rPr>
            </w:pPr>
            <w:r w:rsidRPr="009956C4">
              <w:rPr>
                <w:rFonts w:ascii="Arial" w:hAnsi="Arial" w:cs="Arial"/>
                <w:b/>
                <w:lang w:val="es-BO"/>
              </w:rPr>
              <w:t xml:space="preserve"> FORMULARIO A-2d Identificación de Integrantes de la Asociación Accidental.</w:t>
            </w:r>
          </w:p>
        </w:tc>
        <w:tc>
          <w:tcPr>
            <w:tcW w:w="1234" w:type="dxa"/>
            <w:gridSpan w:val="7"/>
            <w:tcBorders>
              <w:top w:val="dashSmallGap" w:sz="4" w:space="0" w:color="auto"/>
              <w:left w:val="single" w:sz="12" w:space="0" w:color="auto"/>
              <w:bottom w:val="dotted" w:sz="4" w:space="0" w:color="auto"/>
              <w:right w:val="single" w:sz="4" w:space="0" w:color="auto"/>
            </w:tcBorders>
            <w:shd w:val="clear" w:color="auto" w:fill="FFFFFF"/>
          </w:tcPr>
          <w:p w:rsidR="00745CFA" w:rsidRPr="009956C4" w:rsidRDefault="00745CFA" w:rsidP="00745CFA">
            <w:pPr>
              <w:jc w:val="both"/>
              <w:rPr>
                <w:rFonts w:ascii="Arial" w:hAnsi="Arial" w:cs="Arial"/>
                <w:lang w:val="es-BO"/>
              </w:rPr>
            </w:pPr>
          </w:p>
        </w:tc>
        <w:tc>
          <w:tcPr>
            <w:tcW w:w="1392" w:type="dxa"/>
            <w:gridSpan w:val="7"/>
            <w:tcBorders>
              <w:top w:val="dashSmallGap" w:sz="4" w:space="0" w:color="auto"/>
              <w:left w:val="single" w:sz="4" w:space="0" w:color="auto"/>
              <w:bottom w:val="dotted"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247" w:type="dxa"/>
            <w:gridSpan w:val="2"/>
            <w:tcBorders>
              <w:top w:val="dashSmallGap" w:sz="4" w:space="0" w:color="auto"/>
              <w:left w:val="single" w:sz="12" w:space="0" w:color="auto"/>
              <w:bottom w:val="dotted"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1159" w:type="dxa"/>
            <w:gridSpan w:val="5"/>
            <w:tcBorders>
              <w:top w:val="dashSmallGap" w:sz="4" w:space="0" w:color="auto"/>
              <w:left w:val="single" w:sz="12" w:space="0" w:color="auto"/>
              <w:bottom w:val="dotted" w:sz="4" w:space="0" w:color="auto"/>
              <w:right w:val="single" w:sz="2" w:space="0" w:color="auto"/>
            </w:tcBorders>
            <w:shd w:val="clear" w:color="auto" w:fill="FFFFFF"/>
          </w:tcPr>
          <w:p w:rsidR="00745CFA" w:rsidRPr="009956C4" w:rsidRDefault="00745CFA" w:rsidP="00745CFA">
            <w:pPr>
              <w:jc w:val="both"/>
              <w:rPr>
                <w:rFonts w:ascii="Arial" w:hAnsi="Arial" w:cs="Arial"/>
                <w:lang w:val="es-BO"/>
              </w:rPr>
            </w:pPr>
          </w:p>
        </w:tc>
        <w:tc>
          <w:tcPr>
            <w:tcW w:w="1320" w:type="dxa"/>
            <w:gridSpan w:val="5"/>
            <w:tcBorders>
              <w:top w:val="dashSmallGap" w:sz="4" w:space="0" w:color="auto"/>
              <w:left w:val="single" w:sz="2" w:space="0" w:color="auto"/>
              <w:bottom w:val="dotted"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rsidR="00745CFA" w:rsidRPr="005C057A" w:rsidRDefault="00745CFA" w:rsidP="00745CFA">
            <w:pPr>
              <w:numPr>
                <w:ilvl w:val="0"/>
                <w:numId w:val="26"/>
              </w:numPr>
              <w:tabs>
                <w:tab w:val="clear" w:pos="357"/>
              </w:tabs>
              <w:ind w:left="397" w:right="113" w:hanging="283"/>
              <w:jc w:val="both"/>
              <w:rPr>
                <w:sz w:val="18"/>
                <w:szCs w:val="18"/>
                <w:lang w:val="es-MX"/>
              </w:rPr>
            </w:pPr>
            <w:r w:rsidRPr="009956C4">
              <w:rPr>
                <w:rFonts w:ascii="Arial" w:hAnsi="Arial" w:cs="Arial"/>
                <w:lang w:val="es-BO"/>
              </w:rPr>
              <w:t xml:space="preserve">Garantía de Seriedad de Propuesta o </w:t>
            </w:r>
            <w:r>
              <w:rPr>
                <w:rFonts w:ascii="Arial" w:hAnsi="Arial" w:cs="Arial"/>
                <w:lang w:val="es-BO"/>
              </w:rPr>
              <w:t>d</w:t>
            </w:r>
            <w:r w:rsidRPr="009956C4">
              <w:rPr>
                <w:rFonts w:ascii="Arial" w:hAnsi="Arial" w:cs="Arial"/>
                <w:lang w:val="es-BO"/>
              </w:rPr>
              <w:t>epósito</w:t>
            </w:r>
            <w:r>
              <w:rPr>
                <w:rFonts w:ascii="Arial" w:hAnsi="Arial" w:cs="Arial"/>
                <w:lang w:val="es-BO"/>
              </w:rPr>
              <w:t>, cuando corresponda</w:t>
            </w:r>
            <w:r w:rsidRPr="009956C4">
              <w:rPr>
                <w:rFonts w:ascii="Arial" w:hAnsi="Arial" w:cs="Arial"/>
                <w:lang w:val="es-BO"/>
              </w:rPr>
              <w:t>.</w:t>
            </w:r>
            <w:r>
              <w:rPr>
                <w:rFonts w:ascii="Arial" w:hAnsi="Arial" w:cs="Arial"/>
                <w:lang w:val="es-BO"/>
              </w:rPr>
              <w:t xml:space="preserve"> </w:t>
            </w:r>
            <w:r w:rsidRPr="005C057A">
              <w:rPr>
                <w:rFonts w:cs="Arial"/>
                <w:b/>
                <w:i/>
                <w:color w:val="FF0000"/>
                <w:sz w:val="14"/>
                <w:szCs w:val="18"/>
                <w:lang w:val="es-BO"/>
              </w:rPr>
              <w:t>“No aplica para el presente proceso”</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tcPr>
          <w:p w:rsidR="00745CFA" w:rsidRPr="009956C4" w:rsidRDefault="00745CFA" w:rsidP="00745CFA">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745CFA" w:rsidRPr="009956C4" w:rsidRDefault="00745CFA" w:rsidP="00745CFA">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shd w:val="clear" w:color="auto" w:fill="DBE5F1"/>
            <w:vAlign w:val="center"/>
          </w:tcPr>
          <w:p w:rsidR="00745CFA" w:rsidRPr="009956C4" w:rsidRDefault="00745CFA" w:rsidP="00745CFA">
            <w:pPr>
              <w:ind w:left="397" w:right="113" w:hanging="283"/>
              <w:jc w:val="center"/>
              <w:rPr>
                <w:rFonts w:ascii="Arial" w:hAnsi="Arial" w:cs="Arial"/>
                <w:b/>
                <w:lang w:val="es-BO"/>
              </w:rPr>
            </w:pPr>
            <w:r w:rsidRPr="009956C4">
              <w:rPr>
                <w:rFonts w:ascii="Arial" w:hAnsi="Arial" w:cs="Arial"/>
                <w:b/>
                <w:lang w:val="es-BO"/>
              </w:rPr>
              <w:t>PROPUESTA TÉCNICA</w:t>
            </w:r>
          </w:p>
        </w:tc>
        <w:tc>
          <w:tcPr>
            <w:tcW w:w="247" w:type="dxa"/>
            <w:gridSpan w:val="2"/>
            <w:tcBorders>
              <w:top w:val="single" w:sz="4" w:space="0" w:color="auto"/>
              <w:bottom w:val="single" w:sz="4" w:space="0" w:color="auto"/>
              <w:right w:val="nil"/>
            </w:tcBorders>
            <w:shd w:val="clear" w:color="auto" w:fill="DBE5F1"/>
          </w:tcPr>
          <w:p w:rsidR="00745CFA" w:rsidRPr="009956C4" w:rsidRDefault="00745CFA" w:rsidP="00745CFA">
            <w:pPr>
              <w:jc w:val="both"/>
              <w:rPr>
                <w:rFonts w:ascii="Arial" w:hAnsi="Arial" w:cs="Arial"/>
                <w:lang w:val="es-BO"/>
              </w:rPr>
            </w:pPr>
          </w:p>
        </w:tc>
        <w:tc>
          <w:tcPr>
            <w:tcW w:w="5105" w:type="dxa"/>
            <w:gridSpan w:val="24"/>
            <w:tcBorders>
              <w:top w:val="single" w:sz="4" w:space="0" w:color="auto"/>
              <w:left w:val="nil"/>
              <w:bottom w:val="single" w:sz="4" w:space="0" w:color="auto"/>
              <w:right w:val="single" w:sz="12" w:space="0" w:color="auto"/>
            </w:tcBorders>
            <w:shd w:val="clear" w:color="auto" w:fill="DBE5F1"/>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rsidR="00745CFA" w:rsidRPr="009956C4" w:rsidRDefault="00745CFA" w:rsidP="00745CFA">
            <w:pPr>
              <w:numPr>
                <w:ilvl w:val="0"/>
                <w:numId w:val="26"/>
              </w:numPr>
              <w:tabs>
                <w:tab w:val="clear" w:pos="357"/>
              </w:tabs>
              <w:ind w:left="397" w:right="113" w:hanging="283"/>
              <w:jc w:val="both"/>
              <w:rPr>
                <w:rFonts w:ascii="Arial" w:hAnsi="Arial" w:cs="Arial"/>
                <w:b/>
                <w:lang w:val="es-BO"/>
              </w:rPr>
            </w:pPr>
            <w:r w:rsidRPr="009956C4">
              <w:rPr>
                <w:rFonts w:ascii="Arial" w:hAnsi="Arial" w:cs="Arial"/>
                <w:b/>
                <w:lang w:val="es-BO"/>
              </w:rPr>
              <w:t>FORMULARIO C-1.</w:t>
            </w:r>
            <w:r w:rsidRPr="009956C4">
              <w:rPr>
                <w:rFonts w:ascii="Arial" w:hAnsi="Arial" w:cs="Arial"/>
                <w:lang w:val="es-BO"/>
              </w:rPr>
              <w:t xml:space="preserve"> Especificaciones Técnicas. </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tcPr>
          <w:p w:rsidR="00745CFA" w:rsidRPr="009956C4" w:rsidRDefault="00745CFA" w:rsidP="00745CFA">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745CFA" w:rsidRPr="009956C4" w:rsidRDefault="00745CFA" w:rsidP="00745CFA">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rsidR="00745CFA" w:rsidRPr="007D24F0" w:rsidRDefault="00745CFA" w:rsidP="00745CFA">
            <w:pPr>
              <w:numPr>
                <w:ilvl w:val="0"/>
                <w:numId w:val="26"/>
              </w:numPr>
              <w:tabs>
                <w:tab w:val="clear" w:pos="357"/>
              </w:tabs>
              <w:ind w:left="397" w:right="113" w:hanging="283"/>
              <w:jc w:val="both"/>
              <w:rPr>
                <w:rFonts w:ascii="Arial" w:hAnsi="Arial" w:cs="Arial"/>
                <w:b/>
                <w:lang w:val="es-BO"/>
              </w:rPr>
            </w:pPr>
            <w:r w:rsidRPr="009956C4">
              <w:rPr>
                <w:rFonts w:ascii="Arial" w:hAnsi="Arial" w:cs="Arial"/>
                <w:b/>
                <w:lang w:val="es-BO"/>
              </w:rPr>
              <w:t>FORMULARIO C-2.</w:t>
            </w:r>
            <w:r w:rsidRPr="009956C4">
              <w:rPr>
                <w:rFonts w:ascii="Arial" w:hAnsi="Arial" w:cs="Arial"/>
                <w:lang w:val="es-BO"/>
              </w:rPr>
              <w:t xml:space="preserve"> Condiciones Adicionales </w:t>
            </w:r>
            <w:r w:rsidRPr="009956C4">
              <w:rPr>
                <w:rFonts w:ascii="Arial" w:hAnsi="Arial" w:cs="Arial"/>
                <w:sz w:val="14"/>
                <w:lang w:val="es-BO"/>
              </w:rPr>
              <w:t>(cuando corresponda)</w:t>
            </w:r>
            <w:r>
              <w:rPr>
                <w:rFonts w:ascii="Arial" w:hAnsi="Arial" w:cs="Arial"/>
                <w:sz w:val="14"/>
                <w:lang w:val="es-BO"/>
              </w:rPr>
              <w:t xml:space="preserve"> </w:t>
            </w:r>
            <w:r w:rsidRPr="005C057A">
              <w:rPr>
                <w:rFonts w:cs="Arial"/>
                <w:b/>
                <w:i/>
                <w:color w:val="FF0000"/>
                <w:sz w:val="14"/>
                <w:szCs w:val="18"/>
                <w:lang w:val="es-BO"/>
              </w:rPr>
              <w:t>“No aplica para el presente proceso”</w:t>
            </w:r>
          </w:p>
          <w:p w:rsidR="00745CFA" w:rsidRPr="009956C4" w:rsidRDefault="00745CFA" w:rsidP="00745CFA">
            <w:pPr>
              <w:numPr>
                <w:ilvl w:val="0"/>
                <w:numId w:val="26"/>
              </w:numPr>
              <w:tabs>
                <w:tab w:val="clear" w:pos="357"/>
              </w:tabs>
              <w:ind w:left="397" w:right="113" w:hanging="283"/>
              <w:jc w:val="both"/>
              <w:rPr>
                <w:rFonts w:ascii="Arial" w:hAnsi="Arial" w:cs="Arial"/>
                <w:b/>
                <w:lang w:val="es-BO"/>
              </w:rPr>
            </w:pPr>
            <w:r>
              <w:rPr>
                <w:rFonts w:ascii="Arial" w:hAnsi="Arial" w:cs="Arial"/>
                <w:b/>
                <w:lang w:val="es-BO"/>
              </w:rPr>
              <w:t xml:space="preserve">Muestras (Cuando corresponda) </w:t>
            </w:r>
            <w:r w:rsidRPr="005C057A">
              <w:rPr>
                <w:rFonts w:cs="Arial"/>
                <w:b/>
                <w:i/>
                <w:color w:val="FF0000"/>
                <w:sz w:val="14"/>
                <w:szCs w:val="18"/>
                <w:lang w:val="es-BO"/>
              </w:rPr>
              <w:t>“No aplica para el presente proceso”</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tcPr>
          <w:p w:rsidR="00745CFA" w:rsidRPr="009956C4" w:rsidRDefault="00745CFA" w:rsidP="00745CFA">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745CFA" w:rsidRPr="009956C4" w:rsidRDefault="00745CFA" w:rsidP="00745CFA">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shd w:val="clear" w:color="auto" w:fill="DBE5F1"/>
            <w:vAlign w:val="center"/>
          </w:tcPr>
          <w:p w:rsidR="00745CFA" w:rsidRPr="009956C4" w:rsidRDefault="00745CFA" w:rsidP="00745CFA">
            <w:pPr>
              <w:ind w:left="397" w:right="113" w:hanging="283"/>
              <w:jc w:val="center"/>
              <w:rPr>
                <w:rFonts w:ascii="Arial" w:hAnsi="Arial" w:cs="Arial"/>
                <w:b/>
                <w:lang w:val="es-BO"/>
              </w:rPr>
            </w:pPr>
            <w:r w:rsidRPr="009956C4">
              <w:rPr>
                <w:rFonts w:ascii="Arial" w:hAnsi="Arial" w:cs="Arial"/>
                <w:b/>
                <w:lang w:val="es-BO"/>
              </w:rPr>
              <w:t>PROPUESTA ECONÓMICA</w:t>
            </w:r>
          </w:p>
        </w:tc>
        <w:tc>
          <w:tcPr>
            <w:tcW w:w="247" w:type="dxa"/>
            <w:gridSpan w:val="2"/>
            <w:tcBorders>
              <w:top w:val="single" w:sz="4" w:space="0" w:color="auto"/>
              <w:bottom w:val="single" w:sz="4" w:space="0" w:color="auto"/>
              <w:right w:val="nil"/>
            </w:tcBorders>
            <w:shd w:val="clear" w:color="auto" w:fill="DBE5F1"/>
          </w:tcPr>
          <w:p w:rsidR="00745CFA" w:rsidRPr="009956C4" w:rsidRDefault="00745CFA" w:rsidP="00745CFA">
            <w:pPr>
              <w:jc w:val="both"/>
              <w:rPr>
                <w:rFonts w:ascii="Arial" w:hAnsi="Arial" w:cs="Arial"/>
                <w:lang w:val="es-BO"/>
              </w:rPr>
            </w:pPr>
          </w:p>
        </w:tc>
        <w:tc>
          <w:tcPr>
            <w:tcW w:w="5105" w:type="dxa"/>
            <w:gridSpan w:val="24"/>
            <w:tcBorders>
              <w:top w:val="single" w:sz="4" w:space="0" w:color="auto"/>
              <w:left w:val="nil"/>
              <w:bottom w:val="single" w:sz="4" w:space="0" w:color="auto"/>
              <w:right w:val="single" w:sz="12" w:space="0" w:color="auto"/>
            </w:tcBorders>
            <w:shd w:val="clear" w:color="auto" w:fill="DBE5F1"/>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397"/>
        </w:trPr>
        <w:tc>
          <w:tcPr>
            <w:tcW w:w="5102" w:type="dxa"/>
            <w:gridSpan w:val="6"/>
            <w:tcBorders>
              <w:top w:val="single" w:sz="4" w:space="0" w:color="auto"/>
              <w:bottom w:val="single" w:sz="12" w:space="0" w:color="auto"/>
              <w:right w:val="single" w:sz="12" w:space="0" w:color="auto"/>
            </w:tcBorders>
            <w:vAlign w:val="center"/>
          </w:tcPr>
          <w:p w:rsidR="00745CFA" w:rsidRPr="009956C4" w:rsidRDefault="00745CFA" w:rsidP="00745CFA">
            <w:pPr>
              <w:numPr>
                <w:ilvl w:val="0"/>
                <w:numId w:val="26"/>
              </w:numPr>
              <w:tabs>
                <w:tab w:val="clear" w:pos="357"/>
              </w:tabs>
              <w:ind w:left="397" w:right="113" w:hanging="283"/>
              <w:jc w:val="both"/>
              <w:rPr>
                <w:rFonts w:ascii="Arial" w:hAnsi="Arial" w:cs="Arial"/>
                <w:lang w:val="es-BO"/>
              </w:rPr>
            </w:pPr>
            <w:r>
              <w:rPr>
                <w:rFonts w:ascii="Arial" w:hAnsi="Arial" w:cs="Arial"/>
                <w:b/>
                <w:lang w:val="es-BO"/>
              </w:rPr>
              <w:t>Registro de propuesta verificado mediante Reporte Electrónico</w:t>
            </w:r>
          </w:p>
        </w:tc>
        <w:tc>
          <w:tcPr>
            <w:tcW w:w="1234" w:type="dxa"/>
            <w:gridSpan w:val="7"/>
            <w:tcBorders>
              <w:top w:val="single" w:sz="4" w:space="0" w:color="auto"/>
              <w:left w:val="single" w:sz="12" w:space="0" w:color="auto"/>
              <w:bottom w:val="single" w:sz="12" w:space="0" w:color="auto"/>
              <w:right w:val="single" w:sz="4" w:space="0" w:color="auto"/>
            </w:tcBorders>
            <w:shd w:val="clear" w:color="auto" w:fill="FFFFFF"/>
          </w:tcPr>
          <w:p w:rsidR="00745CFA" w:rsidRPr="009956C4" w:rsidRDefault="00745CFA" w:rsidP="00745CFA">
            <w:pPr>
              <w:jc w:val="both"/>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247" w:type="dxa"/>
            <w:gridSpan w:val="2"/>
            <w:tcBorders>
              <w:top w:val="single" w:sz="4" w:space="0" w:color="auto"/>
              <w:left w:val="single" w:sz="12" w:space="0" w:color="auto"/>
              <w:bottom w:val="single" w:sz="12"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rsidR="00745CFA" w:rsidRPr="009956C4" w:rsidRDefault="00745CFA" w:rsidP="00745CFA">
            <w:pPr>
              <w:jc w:val="both"/>
              <w:rPr>
                <w:rFonts w:ascii="Arial" w:hAnsi="Arial" w:cs="Arial"/>
                <w:lang w:val="es-BO"/>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r>
    </w:tbl>
    <w:p w:rsidR="00745CFA" w:rsidRPr="009956C4" w:rsidRDefault="00745CFA" w:rsidP="00745CFA">
      <w:pPr>
        <w:rPr>
          <w:rFonts w:cs="Arial"/>
          <w:b/>
          <w:sz w:val="18"/>
          <w:szCs w:val="18"/>
        </w:rPr>
      </w:pPr>
    </w:p>
    <w:p w:rsidR="00745CFA" w:rsidRPr="009956C4" w:rsidRDefault="00745CFA" w:rsidP="00745CFA">
      <w:pPr>
        <w:rPr>
          <w:rFonts w:ascii="Arial" w:hAnsi="Arial" w:cs="Arial"/>
          <w:lang w:val="es-BO"/>
        </w:rPr>
      </w:pPr>
    </w:p>
    <w:p w:rsidR="00745CFA" w:rsidRPr="009956C4" w:rsidRDefault="00745CFA" w:rsidP="00745CFA">
      <w:pPr>
        <w:jc w:val="center"/>
        <w:rPr>
          <w:rFonts w:ascii="Arial" w:hAnsi="Arial" w:cs="Arial"/>
          <w:b/>
          <w:lang w:val="es-BO"/>
        </w:rPr>
      </w:pPr>
    </w:p>
    <w:p w:rsidR="00745CFA" w:rsidRPr="009956C4" w:rsidRDefault="00745CFA" w:rsidP="00745CFA">
      <w:pPr>
        <w:jc w:val="center"/>
        <w:rPr>
          <w:rFonts w:ascii="Arial" w:hAnsi="Arial" w:cs="Arial"/>
          <w:b/>
          <w:lang w:val="es-BO"/>
        </w:rPr>
      </w:pPr>
    </w:p>
    <w:p w:rsidR="00745CFA" w:rsidRPr="009956C4" w:rsidRDefault="00745CFA" w:rsidP="00745CFA">
      <w:pPr>
        <w:jc w:val="center"/>
        <w:rPr>
          <w:rFonts w:ascii="Arial" w:hAnsi="Arial" w:cs="Arial"/>
          <w:b/>
          <w:lang w:val="es-BO"/>
        </w:rPr>
      </w:pPr>
    </w:p>
    <w:p w:rsidR="00745CFA" w:rsidRPr="009956C4" w:rsidRDefault="00745CFA" w:rsidP="00745CFA">
      <w:pPr>
        <w:jc w:val="center"/>
        <w:rPr>
          <w:rFonts w:ascii="Arial" w:hAnsi="Arial" w:cs="Arial"/>
          <w:b/>
          <w:lang w:val="es-BO"/>
        </w:rPr>
      </w:pPr>
    </w:p>
    <w:p w:rsidR="00745CFA" w:rsidRPr="009956C4" w:rsidRDefault="00745CFA" w:rsidP="00745CFA">
      <w:pPr>
        <w:jc w:val="center"/>
        <w:rPr>
          <w:rFonts w:ascii="Arial" w:hAnsi="Arial" w:cs="Arial"/>
          <w:b/>
          <w:lang w:val="es-BO"/>
        </w:rPr>
      </w:pPr>
    </w:p>
    <w:p w:rsidR="00745CFA" w:rsidRPr="009956C4" w:rsidRDefault="00745CFA" w:rsidP="00745CFA">
      <w:pPr>
        <w:jc w:val="center"/>
        <w:rPr>
          <w:rFonts w:ascii="Arial" w:hAnsi="Arial" w:cs="Arial"/>
          <w:b/>
          <w:lang w:val="es-BO"/>
        </w:rPr>
      </w:pPr>
    </w:p>
    <w:p w:rsidR="00745CFA" w:rsidRPr="009956C4" w:rsidRDefault="00745CFA" w:rsidP="00745CFA">
      <w:pPr>
        <w:jc w:val="center"/>
        <w:rPr>
          <w:rFonts w:ascii="Arial" w:hAnsi="Arial" w:cs="Arial"/>
          <w:b/>
          <w:lang w:val="es-BO"/>
        </w:rPr>
        <w:sectPr w:rsidR="00745CFA" w:rsidRPr="009956C4" w:rsidSect="001C7CD0">
          <w:headerReference w:type="default" r:id="rId14"/>
          <w:pgSz w:w="12240" w:h="15840"/>
          <w:pgMar w:top="1412" w:right="1701" w:bottom="1412" w:left="1701" w:header="709" w:footer="709" w:gutter="0"/>
          <w:cols w:space="708"/>
          <w:docGrid w:linePitch="360"/>
        </w:sectPr>
      </w:pPr>
      <w:r w:rsidRPr="009956C4">
        <w:rPr>
          <w:rFonts w:ascii="Arial" w:hAnsi="Arial" w:cs="Arial"/>
          <w:b/>
          <w:lang w:val="es-BO"/>
        </w:rPr>
        <w:br w:type="page"/>
      </w:r>
    </w:p>
    <w:p w:rsidR="00B519A4" w:rsidRDefault="00B519A4" w:rsidP="00745CFA">
      <w:pPr>
        <w:tabs>
          <w:tab w:val="center" w:pos="5833"/>
          <w:tab w:val="right" w:pos="10252"/>
        </w:tabs>
        <w:jc w:val="center"/>
        <w:rPr>
          <w:rFonts w:cs="Tahoma"/>
          <w:b/>
          <w:sz w:val="18"/>
          <w:szCs w:val="18"/>
          <w:lang w:val="es-BO"/>
        </w:rPr>
      </w:pPr>
    </w:p>
    <w:p w:rsidR="00745CFA" w:rsidRPr="009956C4" w:rsidRDefault="00745CFA" w:rsidP="00745CFA">
      <w:pPr>
        <w:tabs>
          <w:tab w:val="center" w:pos="5833"/>
          <w:tab w:val="right" w:pos="10252"/>
        </w:tabs>
        <w:jc w:val="center"/>
        <w:rPr>
          <w:rFonts w:cs="Tahoma"/>
          <w:b/>
          <w:sz w:val="18"/>
          <w:szCs w:val="18"/>
          <w:lang w:val="es-BO"/>
        </w:rPr>
      </w:pPr>
      <w:r w:rsidRPr="009956C4">
        <w:rPr>
          <w:rFonts w:cs="Tahoma"/>
          <w:b/>
          <w:sz w:val="18"/>
          <w:szCs w:val="18"/>
          <w:lang w:val="es-BO"/>
        </w:rPr>
        <w:t>FORMULARIO V-</w:t>
      </w:r>
      <w:r>
        <w:rPr>
          <w:rFonts w:cs="Tahoma"/>
          <w:b/>
          <w:sz w:val="18"/>
          <w:szCs w:val="18"/>
          <w:lang w:val="es-BO"/>
        </w:rPr>
        <w:t>2</w:t>
      </w:r>
      <w:r w:rsidRPr="009956C4">
        <w:rPr>
          <w:rFonts w:cs="Tahoma"/>
          <w:b/>
          <w:sz w:val="18"/>
          <w:szCs w:val="18"/>
          <w:lang w:val="es-BO"/>
        </w:rPr>
        <w:t xml:space="preserve"> </w:t>
      </w:r>
    </w:p>
    <w:p w:rsidR="00745CFA" w:rsidRPr="009956C4" w:rsidRDefault="00745CFA" w:rsidP="00745CFA">
      <w:pPr>
        <w:tabs>
          <w:tab w:val="center" w:pos="5833"/>
          <w:tab w:val="right" w:pos="10252"/>
        </w:tabs>
        <w:jc w:val="center"/>
        <w:rPr>
          <w:rFonts w:cs="Tahoma"/>
          <w:sz w:val="18"/>
          <w:szCs w:val="18"/>
          <w:lang w:val="es-BO"/>
        </w:rPr>
      </w:pPr>
      <w:r w:rsidRPr="009956C4">
        <w:rPr>
          <w:rFonts w:cs="Tahoma"/>
          <w:b/>
          <w:sz w:val="18"/>
          <w:szCs w:val="18"/>
          <w:lang w:val="es-BO"/>
        </w:rPr>
        <w:t xml:space="preserve"> EVALUACIÓN DE LA PROPUESTA TÉCNICA </w:t>
      </w:r>
    </w:p>
    <w:p w:rsidR="00745CFA" w:rsidRPr="009956C4" w:rsidRDefault="00745CFA" w:rsidP="00745CFA">
      <w:pPr>
        <w:pStyle w:val="Prrafodelista"/>
        <w:tabs>
          <w:tab w:val="left" w:pos="709"/>
        </w:tabs>
        <w:jc w:val="both"/>
        <w:rPr>
          <w:rFonts w:ascii="Verdana" w:hAnsi="Verdana" w:cs="Tahoma"/>
          <w:sz w:val="18"/>
          <w:szCs w:val="18"/>
          <w:lang w:val="es-BO"/>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18"/>
        <w:gridCol w:w="970"/>
        <w:gridCol w:w="1009"/>
        <w:gridCol w:w="864"/>
        <w:gridCol w:w="1007"/>
        <w:gridCol w:w="721"/>
        <w:gridCol w:w="1009"/>
        <w:gridCol w:w="864"/>
        <w:gridCol w:w="971"/>
      </w:tblGrid>
      <w:tr w:rsidR="00745CFA" w:rsidRPr="009956C4" w:rsidTr="00745CFA">
        <w:trPr>
          <w:trHeight w:val="255"/>
        </w:trPr>
        <w:tc>
          <w:tcPr>
            <w:tcW w:w="1267" w:type="pct"/>
            <w:vMerge w:val="restart"/>
            <w:tcBorders>
              <w:top w:val="single" w:sz="12"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p>
          <w:p w:rsidR="00745CFA" w:rsidRPr="009956C4" w:rsidRDefault="00745CFA" w:rsidP="00745CFA">
            <w:pPr>
              <w:jc w:val="center"/>
              <w:rPr>
                <w:rFonts w:ascii="Arial" w:hAnsi="Arial" w:cs="Arial"/>
                <w:b/>
                <w:lang w:val="es-BO"/>
              </w:rPr>
            </w:pPr>
            <w:r w:rsidRPr="009956C4">
              <w:rPr>
                <w:rFonts w:ascii="Arial" w:hAnsi="Arial" w:cs="Arial"/>
                <w:b/>
                <w:lang w:val="es-BO"/>
              </w:rPr>
              <w:t>ESPECIFICACIONES TÉCNICAS</w:t>
            </w:r>
          </w:p>
          <w:p w:rsidR="00745CFA" w:rsidRPr="009956C4" w:rsidRDefault="00745CFA" w:rsidP="00745CFA">
            <w:pPr>
              <w:jc w:val="center"/>
              <w:rPr>
                <w:rFonts w:ascii="Arial" w:hAnsi="Arial" w:cs="Arial"/>
                <w:b/>
                <w:lang w:val="es-BO"/>
              </w:rPr>
            </w:pPr>
            <w:r w:rsidRPr="009956C4">
              <w:rPr>
                <w:rFonts w:ascii="Arial" w:hAnsi="Arial" w:cs="Arial"/>
                <w:b/>
                <w:lang w:val="es-BO"/>
              </w:rPr>
              <w:t>Formulario C-1</w:t>
            </w:r>
          </w:p>
          <w:p w:rsidR="00745CFA" w:rsidRPr="009956C4" w:rsidRDefault="00745CFA" w:rsidP="00745CFA">
            <w:pPr>
              <w:jc w:val="center"/>
              <w:rPr>
                <w:rFonts w:ascii="Arial" w:hAnsi="Arial" w:cs="Arial"/>
                <w:b/>
                <w:lang w:val="es-BO"/>
              </w:rPr>
            </w:pPr>
            <w:r w:rsidRPr="009956C4">
              <w:rPr>
                <w:rFonts w:ascii="Arial" w:hAnsi="Arial" w:cs="Arial"/>
                <w:b/>
                <w:lang w:val="es-BO"/>
              </w:rPr>
              <w:t>(Llenado por la Entidad)</w:t>
            </w:r>
          </w:p>
        </w:tc>
        <w:tc>
          <w:tcPr>
            <w:tcW w:w="3733" w:type="pct"/>
            <w:gridSpan w:val="8"/>
            <w:tcBorders>
              <w:top w:val="single" w:sz="12"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PROPONENTES</w:t>
            </w:r>
          </w:p>
        </w:tc>
      </w:tr>
      <w:tr w:rsidR="00745CFA" w:rsidRPr="009956C4" w:rsidTr="00745CFA">
        <w:trPr>
          <w:trHeight w:val="255"/>
        </w:trPr>
        <w:tc>
          <w:tcPr>
            <w:tcW w:w="1267" w:type="pct"/>
            <w:vMerge/>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pStyle w:val="Prrafodelista"/>
              <w:tabs>
                <w:tab w:val="left" w:pos="709"/>
              </w:tabs>
              <w:ind w:left="360"/>
              <w:contextualSpacing/>
              <w:jc w:val="both"/>
              <w:rPr>
                <w:rFonts w:ascii="Arial" w:hAnsi="Arial" w:cs="Arial"/>
                <w:b/>
                <w:sz w:val="16"/>
                <w:szCs w:val="16"/>
                <w:lang w:val="es-BO"/>
              </w:rPr>
            </w:pPr>
          </w:p>
        </w:tc>
        <w:tc>
          <w:tcPr>
            <w:tcW w:w="996" w:type="pct"/>
            <w:gridSpan w:val="2"/>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PROPONENTE A</w:t>
            </w:r>
          </w:p>
        </w:tc>
        <w:tc>
          <w:tcPr>
            <w:tcW w:w="942" w:type="pct"/>
            <w:gridSpan w:val="2"/>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PROPONENTE B</w:t>
            </w:r>
          </w:p>
        </w:tc>
        <w:tc>
          <w:tcPr>
            <w:tcW w:w="871" w:type="pct"/>
            <w:gridSpan w:val="2"/>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PROPONENTE C</w:t>
            </w:r>
          </w:p>
        </w:tc>
        <w:tc>
          <w:tcPr>
            <w:tcW w:w="924" w:type="pct"/>
            <w:gridSpan w:val="2"/>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PROPONENTE n</w:t>
            </w:r>
          </w:p>
        </w:tc>
      </w:tr>
      <w:tr w:rsidR="00745CFA" w:rsidRPr="009956C4" w:rsidTr="00745CFA">
        <w:trPr>
          <w:trHeight w:val="255"/>
        </w:trPr>
        <w:tc>
          <w:tcPr>
            <w:tcW w:w="1267" w:type="pct"/>
            <w:vMerge/>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pStyle w:val="Prrafodelista"/>
              <w:tabs>
                <w:tab w:val="left" w:pos="709"/>
              </w:tabs>
              <w:ind w:left="360"/>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Cumple</w:t>
            </w:r>
          </w:p>
        </w:tc>
        <w:tc>
          <w:tcPr>
            <w:tcW w:w="507" w:type="pct"/>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No cumple</w:t>
            </w:r>
          </w:p>
        </w:tc>
        <w:tc>
          <w:tcPr>
            <w:tcW w:w="363" w:type="pct"/>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Cumple</w:t>
            </w:r>
          </w:p>
        </w:tc>
        <w:tc>
          <w:tcPr>
            <w:tcW w:w="489" w:type="pct"/>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No cumple</w:t>
            </w:r>
          </w:p>
        </w:tc>
      </w:tr>
      <w:tr w:rsidR="00745CFA" w:rsidRPr="009956C4" w:rsidTr="00745CFA">
        <w:trPr>
          <w:trHeight w:val="255"/>
        </w:trPr>
        <w:tc>
          <w:tcPr>
            <w:tcW w:w="1267" w:type="pct"/>
            <w:tcBorders>
              <w:top w:val="single" w:sz="4" w:space="0" w:color="auto"/>
              <w:bottom w:val="single" w:sz="4" w:space="0" w:color="auto"/>
            </w:tcBorders>
            <w:shd w:val="clear" w:color="auto" w:fill="auto"/>
            <w:vAlign w:val="center"/>
          </w:tcPr>
          <w:p w:rsidR="00745CFA" w:rsidRPr="009956C4" w:rsidRDefault="00745CFA" w:rsidP="00745CFA">
            <w:pPr>
              <w:pStyle w:val="Prrafodelista"/>
              <w:tabs>
                <w:tab w:val="left" w:pos="709"/>
              </w:tabs>
              <w:ind w:left="142"/>
              <w:contextualSpacing/>
              <w:jc w:val="both"/>
              <w:rPr>
                <w:rFonts w:ascii="Arial" w:hAnsi="Arial" w:cs="Arial"/>
                <w:sz w:val="16"/>
                <w:szCs w:val="16"/>
                <w:lang w:val="es-BO"/>
              </w:rPr>
            </w:pPr>
            <w:r w:rsidRPr="009956C4">
              <w:rPr>
                <w:rFonts w:ascii="Arial" w:hAnsi="Arial" w:cs="Arial"/>
                <w:sz w:val="16"/>
                <w:szCs w:val="16"/>
                <w:lang w:val="es-BO"/>
              </w:rPr>
              <w:t>Categoría 1</w:t>
            </w:r>
          </w:p>
        </w:tc>
        <w:tc>
          <w:tcPr>
            <w:tcW w:w="48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r>
      <w:tr w:rsidR="00745CFA" w:rsidRPr="009956C4" w:rsidTr="00745CFA">
        <w:trPr>
          <w:trHeight w:val="255"/>
        </w:trPr>
        <w:tc>
          <w:tcPr>
            <w:tcW w:w="1267" w:type="pct"/>
            <w:tcBorders>
              <w:top w:val="single" w:sz="4" w:space="0" w:color="auto"/>
              <w:bottom w:val="single" w:sz="4" w:space="0" w:color="auto"/>
            </w:tcBorders>
            <w:shd w:val="clear" w:color="auto" w:fill="auto"/>
            <w:vAlign w:val="center"/>
          </w:tcPr>
          <w:p w:rsidR="00745CFA" w:rsidRPr="009956C4" w:rsidRDefault="00745CFA" w:rsidP="00745CFA">
            <w:pPr>
              <w:pStyle w:val="Prrafodelista"/>
              <w:tabs>
                <w:tab w:val="left" w:pos="709"/>
              </w:tabs>
              <w:ind w:left="142"/>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r>
      <w:tr w:rsidR="00745CFA" w:rsidRPr="009956C4" w:rsidTr="00745CFA">
        <w:trPr>
          <w:trHeight w:val="255"/>
        </w:trPr>
        <w:tc>
          <w:tcPr>
            <w:tcW w:w="1267" w:type="pct"/>
            <w:tcBorders>
              <w:top w:val="single" w:sz="4" w:space="0" w:color="auto"/>
              <w:bottom w:val="single" w:sz="4" w:space="0" w:color="auto"/>
            </w:tcBorders>
            <w:shd w:val="clear" w:color="auto" w:fill="auto"/>
            <w:vAlign w:val="center"/>
          </w:tcPr>
          <w:p w:rsidR="00745CFA" w:rsidRPr="009956C4" w:rsidRDefault="00745CFA" w:rsidP="00745CFA">
            <w:pPr>
              <w:pStyle w:val="Prrafodelista"/>
              <w:ind w:left="142"/>
              <w:jc w:val="both"/>
              <w:rPr>
                <w:rFonts w:ascii="Arial" w:hAnsi="Arial" w:cs="Arial"/>
                <w:b/>
                <w:sz w:val="16"/>
                <w:szCs w:val="16"/>
                <w:lang w:val="es-BO"/>
              </w:rPr>
            </w:pPr>
            <w:r w:rsidRPr="009956C4">
              <w:rPr>
                <w:rFonts w:ascii="Arial" w:hAnsi="Arial" w:cs="Arial"/>
                <w:sz w:val="16"/>
                <w:szCs w:val="16"/>
                <w:lang w:val="es-BO"/>
              </w:rPr>
              <w:t>Categoría 2</w:t>
            </w:r>
          </w:p>
        </w:tc>
        <w:tc>
          <w:tcPr>
            <w:tcW w:w="48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r>
      <w:tr w:rsidR="00745CFA" w:rsidRPr="009956C4" w:rsidTr="00745CFA">
        <w:trPr>
          <w:trHeight w:val="255"/>
        </w:trPr>
        <w:tc>
          <w:tcPr>
            <w:tcW w:w="1267" w:type="pct"/>
            <w:tcBorders>
              <w:top w:val="single" w:sz="4" w:space="0" w:color="auto"/>
              <w:bottom w:val="single" w:sz="4" w:space="0" w:color="auto"/>
            </w:tcBorders>
            <w:shd w:val="clear" w:color="auto" w:fill="auto"/>
            <w:vAlign w:val="center"/>
          </w:tcPr>
          <w:p w:rsidR="00745CFA" w:rsidRPr="009956C4" w:rsidRDefault="00745CFA" w:rsidP="00745CFA">
            <w:pPr>
              <w:pStyle w:val="Prrafodelista"/>
              <w:ind w:left="142"/>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r>
      <w:tr w:rsidR="00745CFA" w:rsidRPr="009956C4" w:rsidTr="00745CFA">
        <w:trPr>
          <w:trHeight w:val="255"/>
        </w:trPr>
        <w:tc>
          <w:tcPr>
            <w:tcW w:w="1267" w:type="pct"/>
            <w:tcBorders>
              <w:top w:val="single" w:sz="4" w:space="0" w:color="auto"/>
              <w:bottom w:val="single" w:sz="4" w:space="0" w:color="auto"/>
            </w:tcBorders>
            <w:shd w:val="clear" w:color="auto" w:fill="auto"/>
            <w:vAlign w:val="center"/>
          </w:tcPr>
          <w:p w:rsidR="00745CFA" w:rsidRPr="009956C4" w:rsidRDefault="00745CFA" w:rsidP="00745CFA">
            <w:pPr>
              <w:pStyle w:val="Prrafodelista"/>
              <w:ind w:left="142"/>
              <w:jc w:val="both"/>
              <w:rPr>
                <w:rFonts w:ascii="Arial" w:hAnsi="Arial" w:cs="Arial"/>
                <w:sz w:val="16"/>
                <w:szCs w:val="16"/>
                <w:lang w:val="es-BO"/>
              </w:rPr>
            </w:pPr>
            <w:r w:rsidRPr="009956C4">
              <w:rPr>
                <w:rFonts w:ascii="Arial" w:hAnsi="Arial" w:cs="Arial"/>
                <w:sz w:val="16"/>
                <w:szCs w:val="16"/>
                <w:lang w:val="es-BO"/>
              </w:rPr>
              <w:t>Categoría 3</w:t>
            </w:r>
          </w:p>
        </w:tc>
        <w:tc>
          <w:tcPr>
            <w:tcW w:w="48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r>
      <w:tr w:rsidR="00745CFA" w:rsidRPr="009956C4" w:rsidTr="00745CFA">
        <w:trPr>
          <w:trHeight w:val="255"/>
        </w:trPr>
        <w:tc>
          <w:tcPr>
            <w:tcW w:w="1267" w:type="pct"/>
            <w:tcBorders>
              <w:top w:val="single" w:sz="4" w:space="0" w:color="auto"/>
              <w:bottom w:val="single" w:sz="4" w:space="0" w:color="auto"/>
            </w:tcBorders>
            <w:shd w:val="clear" w:color="auto" w:fill="auto"/>
            <w:vAlign w:val="center"/>
          </w:tcPr>
          <w:p w:rsidR="00745CFA" w:rsidRPr="009956C4" w:rsidRDefault="00745CFA" w:rsidP="00745CFA">
            <w:pPr>
              <w:pStyle w:val="Prrafodelista"/>
              <w:ind w:left="360"/>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r>
      <w:tr w:rsidR="00745CFA" w:rsidRPr="009956C4" w:rsidTr="00745CFA">
        <w:trPr>
          <w:trHeight w:val="255"/>
        </w:trPr>
        <w:tc>
          <w:tcPr>
            <w:tcW w:w="1267" w:type="pct"/>
            <w:tcBorders>
              <w:top w:val="single" w:sz="4" w:space="0" w:color="auto"/>
              <w:bottom w:val="single" w:sz="12" w:space="0" w:color="auto"/>
            </w:tcBorders>
            <w:shd w:val="clear" w:color="auto" w:fill="DBE5F1" w:themeFill="accent1" w:themeFillTint="33"/>
            <w:vAlign w:val="center"/>
          </w:tcPr>
          <w:p w:rsidR="00745CFA" w:rsidRPr="009956C4" w:rsidRDefault="00745CFA" w:rsidP="00745CFA">
            <w:pPr>
              <w:pStyle w:val="Prrafodelista"/>
              <w:ind w:left="0"/>
              <w:jc w:val="both"/>
              <w:rPr>
                <w:rFonts w:ascii="Arial" w:hAnsi="Arial" w:cs="Arial"/>
                <w:b/>
                <w:sz w:val="16"/>
                <w:szCs w:val="16"/>
                <w:lang w:val="es-BO"/>
              </w:rPr>
            </w:pPr>
            <w:r w:rsidRPr="009956C4">
              <w:rPr>
                <w:rFonts w:ascii="Arial" w:hAnsi="Arial" w:cs="Arial"/>
                <w:b/>
                <w:sz w:val="16"/>
                <w:szCs w:val="16"/>
                <w:lang w:val="es-BO"/>
              </w:rPr>
              <w:t xml:space="preserve">METODOLOGÍA CUMPLE/NO CUMPLE </w:t>
            </w:r>
          </w:p>
        </w:tc>
        <w:tc>
          <w:tcPr>
            <w:tcW w:w="996" w:type="pct"/>
            <w:gridSpan w:val="2"/>
            <w:tcBorders>
              <w:top w:val="single" w:sz="4" w:space="0" w:color="auto"/>
              <w:bottom w:val="single" w:sz="12" w:space="0" w:color="auto"/>
            </w:tcBorders>
            <w:shd w:val="clear" w:color="auto" w:fill="DBE5F1" w:themeFill="accent1" w:themeFillTint="33"/>
            <w:vAlign w:val="center"/>
          </w:tcPr>
          <w:p w:rsidR="00745CFA" w:rsidRPr="009956C4" w:rsidRDefault="00745CFA" w:rsidP="00745CFA">
            <w:pPr>
              <w:jc w:val="center"/>
              <w:rPr>
                <w:rFonts w:ascii="Arial" w:hAnsi="Arial" w:cs="Arial"/>
                <w:b/>
                <w:i/>
                <w:lang w:val="es-BO"/>
              </w:rPr>
            </w:pPr>
            <w:r w:rsidRPr="009956C4">
              <w:rPr>
                <w:rFonts w:ascii="Arial" w:hAnsi="Arial" w:cs="Arial"/>
                <w:b/>
                <w:i/>
                <w:lang w:val="es-BO"/>
              </w:rPr>
              <w:t>(señalar si cumple o no cumple)</w:t>
            </w:r>
          </w:p>
        </w:tc>
        <w:tc>
          <w:tcPr>
            <w:tcW w:w="942" w:type="pct"/>
            <w:gridSpan w:val="2"/>
            <w:tcBorders>
              <w:top w:val="single" w:sz="4" w:space="0" w:color="auto"/>
              <w:bottom w:val="single" w:sz="12" w:space="0" w:color="auto"/>
            </w:tcBorders>
            <w:shd w:val="clear" w:color="auto" w:fill="DBE5F1" w:themeFill="accent1" w:themeFillTint="33"/>
            <w:vAlign w:val="center"/>
          </w:tcPr>
          <w:p w:rsidR="00745CFA" w:rsidRPr="009956C4" w:rsidRDefault="00745CFA" w:rsidP="00745CFA">
            <w:pPr>
              <w:jc w:val="center"/>
              <w:rPr>
                <w:rFonts w:ascii="Arial" w:hAnsi="Arial" w:cs="Arial"/>
                <w:b/>
                <w:i/>
                <w:lang w:val="es-BO"/>
              </w:rPr>
            </w:pPr>
            <w:r w:rsidRPr="009956C4">
              <w:rPr>
                <w:rFonts w:ascii="Arial" w:hAnsi="Arial" w:cs="Arial"/>
                <w:b/>
                <w:i/>
                <w:lang w:val="es-BO"/>
              </w:rPr>
              <w:t>(señalar si cumple o no cumple)</w:t>
            </w:r>
          </w:p>
        </w:tc>
        <w:tc>
          <w:tcPr>
            <w:tcW w:w="871" w:type="pct"/>
            <w:gridSpan w:val="2"/>
            <w:tcBorders>
              <w:top w:val="single" w:sz="4" w:space="0" w:color="auto"/>
              <w:bottom w:val="single" w:sz="12" w:space="0" w:color="auto"/>
            </w:tcBorders>
            <w:shd w:val="clear" w:color="auto" w:fill="DBE5F1" w:themeFill="accent1" w:themeFillTint="33"/>
            <w:vAlign w:val="center"/>
          </w:tcPr>
          <w:p w:rsidR="00745CFA" w:rsidRPr="009956C4" w:rsidRDefault="00745CFA" w:rsidP="00745CFA">
            <w:pPr>
              <w:jc w:val="center"/>
              <w:rPr>
                <w:rFonts w:ascii="Arial" w:hAnsi="Arial" w:cs="Arial"/>
                <w:b/>
                <w:i/>
                <w:lang w:val="es-BO"/>
              </w:rPr>
            </w:pPr>
            <w:r w:rsidRPr="009956C4">
              <w:rPr>
                <w:rFonts w:ascii="Arial" w:hAnsi="Arial" w:cs="Arial"/>
                <w:b/>
                <w:i/>
                <w:lang w:val="es-BO"/>
              </w:rPr>
              <w:t>(señalar si cumple o no cumple)</w:t>
            </w:r>
          </w:p>
        </w:tc>
        <w:tc>
          <w:tcPr>
            <w:tcW w:w="924" w:type="pct"/>
            <w:gridSpan w:val="2"/>
            <w:tcBorders>
              <w:top w:val="single" w:sz="4" w:space="0" w:color="auto"/>
              <w:bottom w:val="single" w:sz="12" w:space="0" w:color="auto"/>
            </w:tcBorders>
            <w:shd w:val="clear" w:color="auto" w:fill="DBE5F1" w:themeFill="accent1" w:themeFillTint="33"/>
            <w:vAlign w:val="center"/>
          </w:tcPr>
          <w:p w:rsidR="00745CFA" w:rsidRPr="009956C4" w:rsidRDefault="00745CFA" w:rsidP="00745CFA">
            <w:pPr>
              <w:jc w:val="center"/>
              <w:rPr>
                <w:rFonts w:ascii="Arial" w:hAnsi="Arial" w:cs="Arial"/>
                <w:b/>
                <w:i/>
                <w:lang w:val="es-BO"/>
              </w:rPr>
            </w:pPr>
            <w:r w:rsidRPr="009956C4">
              <w:rPr>
                <w:rFonts w:ascii="Arial" w:hAnsi="Arial" w:cs="Arial"/>
                <w:b/>
                <w:i/>
                <w:lang w:val="es-BO"/>
              </w:rPr>
              <w:t>(señalar si cumple o no cumple)</w:t>
            </w:r>
          </w:p>
        </w:tc>
      </w:tr>
    </w:tbl>
    <w:p w:rsidR="00745CFA" w:rsidRPr="009956C4" w:rsidRDefault="00745CFA" w:rsidP="00745CFA">
      <w:pPr>
        <w:jc w:val="center"/>
        <w:rPr>
          <w:rFonts w:cs="Arial"/>
          <w:b/>
          <w:i/>
          <w:sz w:val="18"/>
          <w:szCs w:val="18"/>
          <w:lang w:val="es-BO"/>
        </w:rPr>
      </w:pPr>
    </w:p>
    <w:p w:rsidR="00745CFA" w:rsidRDefault="00745CFA" w:rsidP="00745CFA">
      <w:pPr>
        <w:ind w:right="-943"/>
        <w:jc w:val="both"/>
        <w:rPr>
          <w:rFonts w:cs="Arial"/>
          <w:b/>
          <w:i/>
          <w:szCs w:val="18"/>
          <w:lang w:val="es-BO"/>
        </w:rPr>
      </w:pPr>
    </w:p>
    <w:p w:rsidR="00745CFA" w:rsidRPr="009956C4" w:rsidRDefault="00745CFA" w:rsidP="00745CFA">
      <w:pPr>
        <w:pStyle w:val="Prrafodelista"/>
        <w:tabs>
          <w:tab w:val="left" w:pos="709"/>
        </w:tabs>
        <w:jc w:val="both"/>
        <w:rPr>
          <w:rFonts w:ascii="Verdana" w:hAnsi="Verdana" w:cs="Tahoma"/>
          <w:sz w:val="18"/>
          <w:szCs w:val="18"/>
          <w:lang w:val="es-BO"/>
        </w:rPr>
      </w:pPr>
    </w:p>
    <w:p w:rsidR="00B519A4" w:rsidRDefault="00745CFA" w:rsidP="00745CFA">
      <w:pPr>
        <w:tabs>
          <w:tab w:val="center" w:pos="5833"/>
          <w:tab w:val="right" w:pos="10252"/>
        </w:tabs>
        <w:jc w:val="center"/>
        <w:rPr>
          <w:rFonts w:cs="Tahoma"/>
          <w:b/>
          <w:sz w:val="18"/>
          <w:szCs w:val="18"/>
          <w:lang w:val="es-BO"/>
        </w:rPr>
      </w:pPr>
      <w:r w:rsidRPr="009956C4">
        <w:rPr>
          <w:rFonts w:cs="Tahoma"/>
          <w:b/>
          <w:sz w:val="18"/>
          <w:szCs w:val="18"/>
          <w:lang w:val="es-BO"/>
        </w:rPr>
        <w:br w:type="page"/>
      </w:r>
    </w:p>
    <w:p w:rsidR="00B519A4" w:rsidRDefault="00B519A4" w:rsidP="00745CFA">
      <w:pPr>
        <w:tabs>
          <w:tab w:val="center" w:pos="5833"/>
          <w:tab w:val="right" w:pos="10252"/>
        </w:tabs>
        <w:jc w:val="center"/>
        <w:rPr>
          <w:rFonts w:cs="Tahoma"/>
          <w:b/>
          <w:sz w:val="18"/>
          <w:szCs w:val="18"/>
          <w:lang w:val="es-BO"/>
        </w:rPr>
      </w:pPr>
    </w:p>
    <w:p w:rsidR="00B519A4" w:rsidRDefault="00B519A4" w:rsidP="00745CFA">
      <w:pPr>
        <w:tabs>
          <w:tab w:val="center" w:pos="5833"/>
          <w:tab w:val="right" w:pos="10252"/>
        </w:tabs>
        <w:jc w:val="center"/>
        <w:rPr>
          <w:rFonts w:cs="Tahoma"/>
          <w:b/>
          <w:sz w:val="18"/>
          <w:szCs w:val="18"/>
          <w:lang w:val="es-BO"/>
        </w:rPr>
      </w:pPr>
    </w:p>
    <w:p w:rsidR="00B519A4" w:rsidRDefault="00B519A4" w:rsidP="00745CFA">
      <w:pPr>
        <w:tabs>
          <w:tab w:val="center" w:pos="5833"/>
          <w:tab w:val="right" w:pos="10252"/>
        </w:tabs>
        <w:jc w:val="center"/>
        <w:rPr>
          <w:rFonts w:cs="Tahoma"/>
          <w:b/>
          <w:sz w:val="18"/>
          <w:szCs w:val="18"/>
          <w:lang w:val="es-BO"/>
        </w:rPr>
      </w:pPr>
    </w:p>
    <w:p w:rsidR="00B519A4" w:rsidRDefault="00B519A4" w:rsidP="00745CFA">
      <w:pPr>
        <w:tabs>
          <w:tab w:val="center" w:pos="5833"/>
          <w:tab w:val="right" w:pos="10252"/>
        </w:tabs>
        <w:jc w:val="center"/>
        <w:rPr>
          <w:rFonts w:cs="Tahoma"/>
          <w:b/>
          <w:sz w:val="18"/>
          <w:szCs w:val="18"/>
          <w:lang w:val="es-BO"/>
        </w:rPr>
      </w:pPr>
    </w:p>
    <w:p w:rsidR="00745CFA" w:rsidRPr="009956C4" w:rsidRDefault="00745CFA" w:rsidP="00745CFA">
      <w:pPr>
        <w:tabs>
          <w:tab w:val="center" w:pos="5833"/>
          <w:tab w:val="right" w:pos="10252"/>
        </w:tabs>
        <w:jc w:val="center"/>
        <w:rPr>
          <w:rFonts w:cs="Tahoma"/>
          <w:b/>
          <w:sz w:val="18"/>
          <w:szCs w:val="18"/>
          <w:lang w:val="es-BO"/>
        </w:rPr>
      </w:pPr>
      <w:r w:rsidRPr="009956C4">
        <w:rPr>
          <w:rFonts w:cs="Tahoma"/>
          <w:b/>
          <w:sz w:val="18"/>
          <w:szCs w:val="18"/>
          <w:lang w:val="es-BO"/>
        </w:rPr>
        <w:t>FORMULARIO V-</w:t>
      </w:r>
      <w:r>
        <w:rPr>
          <w:rFonts w:cs="Tahoma"/>
          <w:b/>
          <w:sz w:val="18"/>
          <w:szCs w:val="18"/>
          <w:lang w:val="es-BO"/>
        </w:rPr>
        <w:t>3</w:t>
      </w:r>
    </w:p>
    <w:p w:rsidR="00745CFA" w:rsidRDefault="00745CFA" w:rsidP="00745CFA">
      <w:pPr>
        <w:tabs>
          <w:tab w:val="center" w:pos="5833"/>
          <w:tab w:val="right" w:pos="10252"/>
        </w:tabs>
        <w:jc w:val="center"/>
        <w:rPr>
          <w:rFonts w:cs="Tahoma"/>
          <w:b/>
          <w:sz w:val="18"/>
          <w:szCs w:val="18"/>
          <w:lang w:val="es-BO"/>
        </w:rPr>
      </w:pPr>
      <w:r w:rsidRPr="009956C4">
        <w:rPr>
          <w:rFonts w:cs="Tahoma"/>
          <w:b/>
          <w:sz w:val="18"/>
          <w:szCs w:val="18"/>
          <w:lang w:val="es-BO"/>
        </w:rPr>
        <w:t xml:space="preserve"> RESUMEN DE LA EVALUACIÓN TÉCNICA Y ECONÓMICA</w:t>
      </w:r>
    </w:p>
    <w:p w:rsidR="00745CFA" w:rsidRPr="009956C4" w:rsidRDefault="00745CFA" w:rsidP="00745CFA">
      <w:pPr>
        <w:tabs>
          <w:tab w:val="center" w:pos="5833"/>
          <w:tab w:val="right" w:pos="10252"/>
        </w:tabs>
        <w:jc w:val="center"/>
        <w:rPr>
          <w:rFonts w:cs="Tahoma"/>
          <w:b/>
          <w:sz w:val="18"/>
          <w:szCs w:val="18"/>
          <w:lang w:val="es-BO"/>
        </w:rPr>
      </w:pPr>
    </w:p>
    <w:p w:rsidR="00745CFA" w:rsidRPr="00530A02" w:rsidRDefault="00745CFA" w:rsidP="00745CFA">
      <w:pPr>
        <w:jc w:val="center"/>
        <w:rPr>
          <w:rFonts w:cs="Arial"/>
          <w:b/>
          <w:color w:val="FF0000"/>
          <w:sz w:val="18"/>
          <w:szCs w:val="18"/>
          <w:lang w:val="es-BO"/>
        </w:rPr>
      </w:pPr>
      <w:r w:rsidRPr="00530A02">
        <w:rPr>
          <w:rFonts w:cs="Arial"/>
          <w:b/>
          <w:i/>
          <w:color w:val="FF0000"/>
          <w:sz w:val="18"/>
          <w:szCs w:val="18"/>
          <w:lang w:val="es-BO"/>
        </w:rPr>
        <w:t>“NO CORRESPONDE PARA EL PRESESENTE PROCESO DE CONTRATACIÓN”</w:t>
      </w:r>
    </w:p>
    <w:p w:rsidR="00745CFA" w:rsidRPr="009956C4" w:rsidRDefault="00745CFA" w:rsidP="00745CFA">
      <w:pPr>
        <w:rPr>
          <w:rFonts w:ascii="Arial" w:hAnsi="Arial" w:cs="Arial"/>
          <w:lang w:val="es-BO" w:eastAsia="en-US"/>
        </w:rPr>
      </w:pPr>
      <w:r w:rsidRPr="009956C4">
        <w:rPr>
          <w:rFonts w:ascii="Arial" w:hAnsi="Arial" w:cs="Arial"/>
          <w:lang w:val="es-BO"/>
        </w:rPr>
        <w:br w:type="page"/>
      </w:r>
    </w:p>
    <w:p w:rsidR="00745CFA" w:rsidRPr="00383CDC" w:rsidRDefault="00745CFA" w:rsidP="00745CFA">
      <w:pPr>
        <w:jc w:val="center"/>
        <w:rPr>
          <w:rFonts w:cs="Arial"/>
          <w:b/>
          <w:sz w:val="20"/>
          <w:szCs w:val="18"/>
          <w:lang w:val="es-BO"/>
        </w:rPr>
      </w:pPr>
      <w:r w:rsidRPr="00383CDC">
        <w:rPr>
          <w:rFonts w:cs="Arial"/>
          <w:b/>
          <w:sz w:val="20"/>
          <w:szCs w:val="18"/>
          <w:lang w:val="es-BO"/>
        </w:rPr>
        <w:lastRenderedPageBreak/>
        <w:t>ANEXO 3</w:t>
      </w:r>
    </w:p>
    <w:p w:rsidR="00745CFA" w:rsidRPr="00383CDC" w:rsidRDefault="00745CFA" w:rsidP="00745CFA">
      <w:pPr>
        <w:pStyle w:val="Normal2"/>
        <w:jc w:val="center"/>
        <w:rPr>
          <w:rFonts w:ascii="Verdana" w:hAnsi="Verdana" w:cs="Arial"/>
          <w:b/>
          <w:sz w:val="20"/>
          <w:szCs w:val="18"/>
          <w:lang w:val="es-BO"/>
        </w:rPr>
      </w:pPr>
      <w:r w:rsidRPr="00383CDC">
        <w:rPr>
          <w:rFonts w:ascii="Verdana" w:hAnsi="Verdana" w:cs="Arial"/>
          <w:b/>
          <w:sz w:val="20"/>
          <w:szCs w:val="18"/>
          <w:lang w:val="es-BO"/>
        </w:rPr>
        <w:t>MODELO DE CONTRATO ADMINISTRATIVO PARA LA ADQUISICIÓN DE BIENES</w:t>
      </w:r>
    </w:p>
    <w:p w:rsidR="004C1D54" w:rsidRDefault="004C1D54" w:rsidP="00745CFA">
      <w:pPr>
        <w:pStyle w:val="Normal2"/>
        <w:jc w:val="center"/>
        <w:rPr>
          <w:rFonts w:ascii="Verdana" w:hAnsi="Verdana" w:cs="Arial"/>
          <w:b/>
          <w:sz w:val="18"/>
          <w:szCs w:val="18"/>
          <w:lang w:val="es-BO"/>
        </w:rPr>
      </w:pPr>
    </w:p>
    <w:p w:rsidR="00B5125E" w:rsidRPr="00B5125E" w:rsidRDefault="00B5125E" w:rsidP="00B5125E">
      <w:pPr>
        <w:widowControl w:val="0"/>
        <w:jc w:val="both"/>
        <w:rPr>
          <w:rFonts w:ascii="Arial" w:hAnsi="Arial" w:cs="Arial"/>
          <w:bCs/>
          <w:lang w:val="en-US"/>
        </w:rPr>
      </w:pPr>
    </w:p>
    <w:p w:rsidR="00C13862" w:rsidRPr="001A22CA" w:rsidRDefault="00C13862" w:rsidP="00C13862">
      <w:pPr>
        <w:pStyle w:val="Encabezado"/>
        <w:jc w:val="right"/>
        <w:rPr>
          <w:rFonts w:ascii="Arial" w:hAnsi="Arial" w:cs="Arial"/>
          <w:iCs/>
          <w:sz w:val="20"/>
        </w:rPr>
      </w:pPr>
      <w:r>
        <w:rPr>
          <w:rFonts w:ascii="Arial" w:hAnsi="Arial" w:cs="Arial"/>
          <w:iCs/>
          <w:sz w:val="20"/>
        </w:rPr>
        <w:t xml:space="preserve">MODELO DE CONTRATO </w:t>
      </w:r>
      <w:r w:rsidRPr="003A7B9E">
        <w:rPr>
          <w:rFonts w:ascii="Arial" w:hAnsi="Arial" w:cs="Arial"/>
          <w:iCs/>
          <w:sz w:val="20"/>
        </w:rPr>
        <w:t xml:space="preserve">SANO-DLABS </w:t>
      </w:r>
      <w:r w:rsidRPr="001A22CA">
        <w:rPr>
          <w:rFonts w:ascii="Arial" w:hAnsi="Arial" w:cs="Arial"/>
          <w:iCs/>
          <w:sz w:val="20"/>
        </w:rPr>
        <w:t xml:space="preserve">N° </w:t>
      </w:r>
      <w:r>
        <w:rPr>
          <w:rFonts w:ascii="Arial" w:hAnsi="Arial" w:cs="Arial"/>
          <w:iCs/>
          <w:sz w:val="20"/>
        </w:rPr>
        <w:t>73</w:t>
      </w:r>
      <w:r w:rsidRPr="001A22CA">
        <w:rPr>
          <w:rFonts w:ascii="Arial" w:hAnsi="Arial" w:cs="Arial"/>
          <w:iCs/>
          <w:sz w:val="20"/>
        </w:rPr>
        <w:t>/2024</w:t>
      </w:r>
    </w:p>
    <w:p w:rsidR="00C13862" w:rsidRPr="00B37600" w:rsidRDefault="00C13862" w:rsidP="00C13862">
      <w:pPr>
        <w:pStyle w:val="Encabezado"/>
        <w:jc w:val="right"/>
        <w:rPr>
          <w:rFonts w:ascii="Arial" w:hAnsi="Arial" w:cs="Arial"/>
          <w:iCs/>
          <w:sz w:val="20"/>
        </w:rPr>
      </w:pPr>
      <w:r w:rsidRPr="001A22CA">
        <w:rPr>
          <w:rFonts w:ascii="Arial" w:hAnsi="Arial" w:cs="Arial"/>
          <w:iCs/>
          <w:sz w:val="20"/>
        </w:rPr>
        <w:t>CUCE: 24-0951-00-0000000-0-0</w:t>
      </w:r>
    </w:p>
    <w:p w:rsidR="00C13862" w:rsidRDefault="00C13862" w:rsidP="00B5125E">
      <w:pPr>
        <w:widowControl w:val="0"/>
        <w:jc w:val="both"/>
        <w:rPr>
          <w:rFonts w:ascii="Arial" w:hAnsi="Arial" w:cs="Arial"/>
          <w:bCs/>
          <w:lang w:val="en-US"/>
        </w:rPr>
      </w:pPr>
    </w:p>
    <w:p w:rsidR="00C13862" w:rsidRPr="00C13862" w:rsidRDefault="00C13862" w:rsidP="00C13862">
      <w:pPr>
        <w:jc w:val="both"/>
        <w:rPr>
          <w:rFonts w:ascii="Arial" w:hAnsi="Arial" w:cs="Arial"/>
          <w:sz w:val="22"/>
          <w:szCs w:val="22"/>
          <w:lang w:val="es-CL"/>
        </w:rPr>
      </w:pPr>
      <w:bookmarkStart w:id="74" w:name="OLE_LINK1"/>
      <w:bookmarkStart w:id="75" w:name="OLE_LINK2"/>
      <w:r w:rsidRPr="00C13862">
        <w:rPr>
          <w:rFonts w:ascii="Arial" w:hAnsi="Arial" w:cs="Arial"/>
          <w:b/>
          <w:bCs/>
          <w:iCs/>
          <w:sz w:val="22"/>
          <w:szCs w:val="22"/>
          <w:lang w:val="es-ES_tradnl"/>
        </w:rPr>
        <w:t xml:space="preserve">Contrato Administrativo para la Adquisición de </w:t>
      </w:r>
      <w:r w:rsidRPr="00C13862">
        <w:rPr>
          <w:rFonts w:ascii="Arial" w:eastAsia="Arial" w:hAnsi="Arial" w:cs="Arial"/>
          <w:b/>
          <w:bCs/>
          <w:sz w:val="22"/>
          <w:szCs w:val="22"/>
        </w:rPr>
        <w:t>Equipos de Comunicación para Swift</w:t>
      </w:r>
      <w:r w:rsidRPr="00C13862">
        <w:rPr>
          <w:rFonts w:ascii="Arial" w:hAnsi="Arial" w:cs="Arial"/>
          <w:bCs/>
          <w:iCs/>
          <w:spacing w:val="-6"/>
          <w:sz w:val="22"/>
          <w:szCs w:val="22"/>
          <w:lang w:val="es-ES_tradnl"/>
        </w:rPr>
        <w:t>,</w:t>
      </w:r>
      <w:r w:rsidRPr="00C13862">
        <w:rPr>
          <w:rFonts w:ascii="Arial" w:hAnsi="Arial" w:cs="Arial"/>
          <w:bCs/>
          <w:spacing w:val="-6"/>
          <w:sz w:val="22"/>
          <w:szCs w:val="22"/>
          <w:lang w:val="es-ES_tradnl"/>
        </w:rPr>
        <w:t xml:space="preserve"> </w:t>
      </w:r>
      <w:r w:rsidRPr="00C13862">
        <w:rPr>
          <w:rFonts w:ascii="Arial" w:hAnsi="Arial" w:cs="Arial"/>
          <w:sz w:val="22"/>
          <w:szCs w:val="22"/>
          <w:lang w:val="es-CL"/>
        </w:rPr>
        <w:t>sujeto al tenor de las siguientes cláusulas:</w:t>
      </w:r>
    </w:p>
    <w:p w:rsidR="00C13862" w:rsidRPr="00C13862" w:rsidRDefault="00C13862" w:rsidP="00C13862">
      <w:pPr>
        <w:tabs>
          <w:tab w:val="left" w:pos="5198"/>
        </w:tabs>
        <w:jc w:val="both"/>
        <w:rPr>
          <w:rFonts w:ascii="Arial" w:hAnsi="Arial" w:cs="Arial"/>
          <w:b/>
          <w:sz w:val="22"/>
          <w:szCs w:val="22"/>
          <w:lang w:val="es-CL"/>
        </w:rPr>
      </w:pPr>
      <w:r w:rsidRPr="00C13862">
        <w:rPr>
          <w:rFonts w:ascii="Arial" w:hAnsi="Arial" w:cs="Arial"/>
          <w:b/>
          <w:sz w:val="22"/>
          <w:szCs w:val="22"/>
          <w:lang w:val="es-CL"/>
        </w:rPr>
        <w:tab/>
      </w:r>
    </w:p>
    <w:p w:rsidR="00C13862" w:rsidRPr="00C13862" w:rsidRDefault="00C13862" w:rsidP="00C13862">
      <w:pPr>
        <w:jc w:val="both"/>
        <w:rPr>
          <w:rFonts w:ascii="Arial" w:hAnsi="Arial" w:cs="Arial"/>
          <w:sz w:val="22"/>
          <w:szCs w:val="22"/>
        </w:rPr>
      </w:pPr>
      <w:r w:rsidRPr="00C13862">
        <w:rPr>
          <w:rFonts w:ascii="Arial" w:hAnsi="Arial" w:cs="Arial"/>
          <w:b/>
          <w:sz w:val="22"/>
          <w:szCs w:val="22"/>
        </w:rPr>
        <w:t xml:space="preserve">CLÁUSULA PRIMERA.- (LAS PARTES) </w:t>
      </w:r>
      <w:r w:rsidRPr="00C13862">
        <w:rPr>
          <w:rFonts w:ascii="Arial" w:hAnsi="Arial" w:cs="Arial"/>
          <w:sz w:val="22"/>
          <w:szCs w:val="22"/>
          <w:lang w:val="es-ES_tradnl"/>
        </w:rPr>
        <w:t>Las partes contratantes son</w:t>
      </w:r>
      <w:r w:rsidRPr="00C13862">
        <w:rPr>
          <w:rFonts w:ascii="Arial" w:hAnsi="Arial" w:cs="Arial"/>
          <w:sz w:val="22"/>
          <w:szCs w:val="22"/>
        </w:rPr>
        <w:t>:</w:t>
      </w:r>
    </w:p>
    <w:p w:rsidR="00C13862" w:rsidRPr="00C13862" w:rsidRDefault="00C13862" w:rsidP="00C13862">
      <w:pPr>
        <w:jc w:val="both"/>
        <w:rPr>
          <w:rFonts w:ascii="Arial" w:hAnsi="Arial" w:cs="Arial"/>
          <w:sz w:val="18"/>
          <w:szCs w:val="22"/>
        </w:rPr>
      </w:pPr>
    </w:p>
    <w:p w:rsidR="00C13862" w:rsidRPr="00C13862" w:rsidRDefault="00C13862" w:rsidP="00C13862">
      <w:pPr>
        <w:widowControl w:val="0"/>
        <w:numPr>
          <w:ilvl w:val="1"/>
          <w:numId w:val="51"/>
        </w:numPr>
        <w:jc w:val="both"/>
        <w:rPr>
          <w:rFonts w:ascii="Arial" w:hAnsi="Arial" w:cs="Arial"/>
          <w:sz w:val="22"/>
          <w:szCs w:val="22"/>
          <w:lang w:val="es-ES_tradnl"/>
        </w:rPr>
      </w:pPr>
      <w:r w:rsidRPr="00C13862">
        <w:rPr>
          <w:rFonts w:ascii="Arial" w:hAnsi="Arial" w:cs="Arial"/>
          <w:sz w:val="22"/>
          <w:szCs w:val="22"/>
          <w:lang w:val="es-ES_tradnl"/>
        </w:rPr>
        <w:t xml:space="preserve">El </w:t>
      </w:r>
      <w:r w:rsidRPr="00C13862">
        <w:rPr>
          <w:rFonts w:ascii="Arial" w:hAnsi="Arial" w:cs="Arial"/>
          <w:b/>
          <w:bCs/>
          <w:sz w:val="22"/>
          <w:szCs w:val="22"/>
          <w:lang w:val="es-ES_tradnl"/>
        </w:rPr>
        <w:t>BANCO CENTRAL DE BOLIVIA</w:t>
      </w:r>
      <w:r w:rsidRPr="00C13862">
        <w:rPr>
          <w:rFonts w:ascii="Arial" w:hAnsi="Arial" w:cs="Arial"/>
          <w:sz w:val="22"/>
          <w:szCs w:val="22"/>
          <w:lang w:val="es-ES_tradnl"/>
        </w:rPr>
        <w:t>, con Número de Identificación Tributaria (NIT) 1016739022, con domicilio en la calle Ayacucho esquina Mercado s/n de la zona Central, en la ciudad de La Paz – Bolivia, representado legalmente por ____</w:t>
      </w:r>
      <w:r w:rsidRPr="00C13862">
        <w:rPr>
          <w:rFonts w:ascii="Arial" w:hAnsi="Arial" w:cs="Arial"/>
          <w:b/>
          <w:bCs/>
          <w:sz w:val="22"/>
          <w:szCs w:val="22"/>
          <w:lang w:val="es-ES_tradnl"/>
        </w:rPr>
        <w:t xml:space="preserve"> </w:t>
      </w:r>
      <w:r w:rsidRPr="00C13862">
        <w:rPr>
          <w:rFonts w:ascii="Arial" w:hAnsi="Arial" w:cs="Arial"/>
          <w:sz w:val="22"/>
          <w:szCs w:val="22"/>
          <w:lang w:val="es-ES_tradnl"/>
        </w:rPr>
        <w:t xml:space="preserve">con Cédula de Identidad Nº _____ expedida en ___, como _____ de acuerdo a su designación efectuada mediante Acción de Personal N° __/___ de ____ de __ de __, y lo dispuesto en el artículo 12 del Reglamento Específico del Sistema de Administración de Bienes y Servicios (RE-SABS) del Banco Central de Bolivia (BCB), aprobado mediante Resolución de Directorio N° 147/2015 de 18 de agosto de 2015, sus modificaciones y la Resolución PRES – GAL N° 19/2022 de 5 de septiembre de 2022, que en adelante se denominará la </w:t>
      </w:r>
      <w:r w:rsidRPr="00C13862">
        <w:rPr>
          <w:rFonts w:ascii="Arial" w:hAnsi="Arial" w:cs="Arial"/>
          <w:b/>
          <w:bCs/>
          <w:sz w:val="22"/>
          <w:szCs w:val="22"/>
          <w:lang w:val="es-ES_tradnl"/>
        </w:rPr>
        <w:t>ENTIDAD</w:t>
      </w:r>
      <w:r w:rsidRPr="00C13862">
        <w:rPr>
          <w:rFonts w:ascii="Arial" w:hAnsi="Arial" w:cs="Arial"/>
          <w:bCs/>
          <w:sz w:val="22"/>
          <w:szCs w:val="22"/>
          <w:lang w:val="es-ES_tradnl"/>
        </w:rPr>
        <w:t>.</w:t>
      </w:r>
      <w:r w:rsidRPr="00C13862">
        <w:rPr>
          <w:rFonts w:ascii="Arial" w:hAnsi="Arial" w:cs="Arial"/>
          <w:sz w:val="22"/>
          <w:szCs w:val="22"/>
        </w:rPr>
        <w:t xml:space="preserve"> </w:t>
      </w:r>
    </w:p>
    <w:p w:rsidR="00C13862" w:rsidRPr="00C13862" w:rsidRDefault="00C13862" w:rsidP="00C13862">
      <w:pPr>
        <w:ind w:left="720"/>
        <w:jc w:val="both"/>
        <w:rPr>
          <w:rFonts w:ascii="Arial" w:hAnsi="Arial" w:cs="Arial"/>
          <w:sz w:val="18"/>
          <w:szCs w:val="22"/>
          <w:lang w:val="es-ES_tradnl"/>
        </w:rPr>
      </w:pPr>
    </w:p>
    <w:p w:rsidR="00C13862" w:rsidRPr="00C13862" w:rsidRDefault="00C13862" w:rsidP="00C13862">
      <w:pPr>
        <w:numPr>
          <w:ilvl w:val="1"/>
          <w:numId w:val="51"/>
        </w:numPr>
        <w:jc w:val="both"/>
        <w:rPr>
          <w:rFonts w:ascii="Arial" w:hAnsi="Arial" w:cs="Arial"/>
          <w:sz w:val="22"/>
          <w:szCs w:val="22"/>
          <w:lang w:val="es-ES_tradnl"/>
        </w:rPr>
      </w:pPr>
      <w:r w:rsidRPr="00C13862">
        <w:rPr>
          <w:rFonts w:ascii="Arial" w:hAnsi="Arial" w:cs="Arial"/>
          <w:b/>
          <w:sz w:val="22"/>
          <w:szCs w:val="22"/>
          <w:lang w:val="es-ES_tradnl"/>
        </w:rPr>
        <w:t>____________</w:t>
      </w:r>
      <w:r w:rsidRPr="00C13862">
        <w:rPr>
          <w:rFonts w:ascii="Arial" w:hAnsi="Arial" w:cs="Arial"/>
          <w:sz w:val="22"/>
          <w:szCs w:val="22"/>
          <w:lang w:val="es-ES_tradnl"/>
        </w:rPr>
        <w:t xml:space="preserve">, empresa legalmente constituida y existente conforme a la legislación boliviana, con registro actualizado en el Servicio Plurinacional de Registro de Comercio (SEPREC) N° ________ (Matricula Anterior: ________), inscrita en el Padrón Nacional de Contribuyentes con NIT ____________, con domicilio en la __________________________________de la Zona de _________ de la ciudad de _______ - Bolivia, representada legalmente por ____________________________, con Cédula de Identidad N° </w:t>
      </w:r>
      <w:r w:rsidRPr="00C13862">
        <w:rPr>
          <w:rFonts w:ascii="Arial" w:hAnsi="Arial" w:cs="Arial"/>
          <w:sz w:val="22"/>
          <w:szCs w:val="22"/>
        </w:rPr>
        <w:t>_________</w:t>
      </w:r>
      <w:r w:rsidRPr="00C13862">
        <w:rPr>
          <w:rFonts w:ascii="Arial" w:hAnsi="Arial" w:cs="Arial"/>
          <w:sz w:val="22"/>
          <w:szCs w:val="22"/>
          <w:lang w:val="es-ES_tradnl"/>
        </w:rPr>
        <w:t xml:space="preserve">, expedida en la ciudad de __________, conforme al Testimonio de Poder Nº ____/____ de ____de _______ de 20__, otorgado ante el (la) Notario (a)__________________, Notaría de Fe Pública Nº ___ del Distrito Judicial de _________, en adelante denominada el </w:t>
      </w:r>
      <w:r w:rsidRPr="00C13862">
        <w:rPr>
          <w:rFonts w:ascii="Arial" w:hAnsi="Arial" w:cs="Arial"/>
          <w:b/>
          <w:sz w:val="22"/>
          <w:szCs w:val="22"/>
          <w:lang w:val="es-ES_tradnl"/>
        </w:rPr>
        <w:t>PROVEEDOR</w:t>
      </w:r>
      <w:r w:rsidRPr="00C13862">
        <w:rPr>
          <w:rFonts w:ascii="Arial" w:hAnsi="Arial" w:cs="Arial"/>
          <w:sz w:val="22"/>
          <w:szCs w:val="22"/>
          <w:lang w:val="es-ES_tradnl"/>
        </w:rPr>
        <w:t>.</w:t>
      </w:r>
    </w:p>
    <w:p w:rsidR="00C13862" w:rsidRPr="00C13862" w:rsidRDefault="00C13862" w:rsidP="00C13862">
      <w:pPr>
        <w:jc w:val="both"/>
        <w:rPr>
          <w:rFonts w:ascii="Arial" w:hAnsi="Arial" w:cs="Arial"/>
          <w:sz w:val="18"/>
          <w:szCs w:val="22"/>
          <w:lang w:val="es-ES_tradnl"/>
        </w:rPr>
      </w:pPr>
    </w:p>
    <w:p w:rsidR="00C13862" w:rsidRPr="00C13862" w:rsidRDefault="00C13862" w:rsidP="00C13862">
      <w:pPr>
        <w:jc w:val="both"/>
        <w:rPr>
          <w:rFonts w:ascii="Arial" w:hAnsi="Arial" w:cs="Arial"/>
          <w:b/>
          <w:sz w:val="22"/>
          <w:szCs w:val="22"/>
        </w:rPr>
      </w:pPr>
      <w:r w:rsidRPr="00C13862">
        <w:rPr>
          <w:rFonts w:ascii="Arial" w:hAnsi="Arial" w:cs="Arial"/>
          <w:sz w:val="22"/>
          <w:szCs w:val="22"/>
          <w:lang w:val="es-ES_tradnl"/>
        </w:rPr>
        <w:t xml:space="preserve">La </w:t>
      </w:r>
      <w:r w:rsidRPr="00C13862">
        <w:rPr>
          <w:rFonts w:ascii="Arial" w:hAnsi="Arial" w:cs="Arial"/>
          <w:b/>
          <w:bCs/>
          <w:sz w:val="22"/>
          <w:szCs w:val="22"/>
          <w:lang w:val="es-ES_tradnl"/>
        </w:rPr>
        <w:t>ENTIDAD</w:t>
      </w:r>
      <w:r w:rsidRPr="00C13862">
        <w:rPr>
          <w:rFonts w:ascii="Arial" w:hAnsi="Arial" w:cs="Arial"/>
          <w:sz w:val="22"/>
          <w:szCs w:val="22"/>
          <w:lang w:val="es-ES_tradnl"/>
        </w:rPr>
        <w:t xml:space="preserve"> y el </w:t>
      </w:r>
      <w:r w:rsidRPr="00C13862">
        <w:rPr>
          <w:rFonts w:ascii="Arial" w:hAnsi="Arial" w:cs="Arial"/>
          <w:b/>
          <w:bCs/>
          <w:sz w:val="22"/>
          <w:szCs w:val="22"/>
          <w:lang w:val="es-ES_tradnl"/>
        </w:rPr>
        <w:t xml:space="preserve">PROVEEDOR </w:t>
      </w:r>
      <w:r w:rsidRPr="00C13862">
        <w:rPr>
          <w:rFonts w:ascii="Arial" w:hAnsi="Arial" w:cs="Arial"/>
          <w:sz w:val="22"/>
          <w:szCs w:val="22"/>
          <w:lang w:val="es-BO"/>
        </w:rPr>
        <w:t>en su conjunto se denominarán las</w:t>
      </w:r>
      <w:r w:rsidRPr="00C13862">
        <w:rPr>
          <w:rFonts w:ascii="Arial" w:hAnsi="Arial" w:cs="Arial"/>
          <w:sz w:val="22"/>
          <w:szCs w:val="22"/>
          <w:lang w:val="es-ES_tradnl"/>
        </w:rPr>
        <w:t xml:space="preserve"> </w:t>
      </w:r>
      <w:r w:rsidRPr="00C13862">
        <w:rPr>
          <w:rFonts w:ascii="Arial" w:hAnsi="Arial" w:cs="Arial"/>
          <w:b/>
          <w:bCs/>
          <w:sz w:val="22"/>
          <w:szCs w:val="22"/>
          <w:lang w:val="es-ES_tradnl"/>
        </w:rPr>
        <w:t>PARTES.</w:t>
      </w:r>
    </w:p>
    <w:p w:rsidR="00C13862" w:rsidRPr="00C13862" w:rsidRDefault="00C13862" w:rsidP="00C13862">
      <w:pPr>
        <w:jc w:val="both"/>
        <w:rPr>
          <w:rFonts w:ascii="Arial" w:hAnsi="Arial" w:cs="Arial"/>
          <w:b/>
          <w:sz w:val="20"/>
          <w:szCs w:val="22"/>
        </w:rPr>
      </w:pPr>
    </w:p>
    <w:bookmarkEnd w:id="74"/>
    <w:bookmarkEnd w:id="75"/>
    <w:p w:rsidR="00C13862" w:rsidRPr="00C13862" w:rsidRDefault="00C13862" w:rsidP="00C13862">
      <w:pPr>
        <w:autoSpaceDE w:val="0"/>
        <w:autoSpaceDN w:val="0"/>
        <w:adjustRightInd w:val="0"/>
        <w:jc w:val="both"/>
        <w:rPr>
          <w:rFonts w:ascii="Arial" w:hAnsi="Arial" w:cs="Arial"/>
          <w:color w:val="000000"/>
          <w:sz w:val="22"/>
          <w:szCs w:val="22"/>
          <w:lang w:val="es-BO" w:eastAsia="es-BO"/>
        </w:rPr>
      </w:pPr>
      <w:r w:rsidRPr="00C13862">
        <w:rPr>
          <w:rFonts w:ascii="Arial" w:hAnsi="Arial" w:cs="Arial"/>
          <w:b/>
          <w:color w:val="000000"/>
          <w:sz w:val="22"/>
          <w:szCs w:val="22"/>
          <w:lang w:val="es-BO" w:eastAsia="es-BO"/>
        </w:rPr>
        <w:t xml:space="preserve">CLÁUSULA SEGUNDA.- (ANTECEDENTES) </w:t>
      </w:r>
      <w:r w:rsidRPr="00C13862">
        <w:rPr>
          <w:rFonts w:ascii="Arial" w:hAnsi="Arial" w:cs="Arial"/>
          <w:color w:val="000000"/>
          <w:sz w:val="22"/>
          <w:szCs w:val="22"/>
          <w:lang w:val="es-BO" w:eastAsia="es-BO"/>
        </w:rPr>
        <w:t xml:space="preserve">La </w:t>
      </w:r>
      <w:r w:rsidRPr="00C13862">
        <w:rPr>
          <w:rFonts w:ascii="Arial" w:hAnsi="Arial" w:cs="Arial"/>
          <w:b/>
          <w:bCs/>
          <w:color w:val="000000"/>
          <w:sz w:val="22"/>
          <w:szCs w:val="22"/>
          <w:lang w:val="es-BO" w:eastAsia="es-BO"/>
        </w:rPr>
        <w:t>ENTIDAD</w:t>
      </w:r>
      <w:r w:rsidRPr="00C13862">
        <w:rPr>
          <w:rFonts w:ascii="Arial" w:hAnsi="Arial" w:cs="Arial"/>
          <w:color w:val="000000"/>
          <w:sz w:val="22"/>
          <w:szCs w:val="22"/>
          <w:lang w:val="es-BO" w:eastAsia="es-BO"/>
        </w:rPr>
        <w:t>, en proceso realizado bajo las normas y regulaciones de contratación establecidas en el Decreto Supremo N° 0181, de 28 de junio de 2009, de las Normas Básicas del Sistema de Administración de Bienes y Servicios (NB-SABS), sus modificaciones y el Documento Base de Contratación (DBC), para la Adquisición de Bienes, en la modalidad de Apoyo Nacional a la Producción y Empleo (ANPE), con Código BCB:__________, convocó el ____de _____ de 2024 a personas naturales y jurídicas con capacidad de contratar con el Estado, a presentar propuestas en el proceso de contratación</w:t>
      </w:r>
      <w:r w:rsidRPr="00C13862">
        <w:rPr>
          <w:rFonts w:ascii="Arial" w:hAnsi="Arial" w:cs="Arial"/>
          <w:b/>
          <w:bCs/>
          <w:i/>
          <w:iCs/>
          <w:color w:val="000000"/>
          <w:sz w:val="22"/>
          <w:szCs w:val="22"/>
          <w:lang w:val="es-BO" w:eastAsia="es-BO"/>
        </w:rPr>
        <w:t xml:space="preserve">, </w:t>
      </w:r>
      <w:r w:rsidRPr="00C13862">
        <w:rPr>
          <w:rFonts w:ascii="Arial" w:hAnsi="Arial" w:cs="Arial"/>
          <w:color w:val="000000"/>
          <w:sz w:val="22"/>
          <w:szCs w:val="22"/>
          <w:lang w:val="es-BO" w:eastAsia="es-BO"/>
        </w:rPr>
        <w:t xml:space="preserve">con Código Único de Contrataciones Estatales CUCE: 24-0951-00-_______-1-1, en base a lo solicitado en el DBC. </w:t>
      </w:r>
    </w:p>
    <w:p w:rsidR="00C13862" w:rsidRPr="00C13862" w:rsidRDefault="00C13862" w:rsidP="00C13862">
      <w:pPr>
        <w:widowControl w:val="0"/>
        <w:jc w:val="both"/>
        <w:rPr>
          <w:rFonts w:ascii="Arial" w:hAnsi="Arial" w:cs="Arial"/>
          <w:color w:val="000000"/>
          <w:sz w:val="20"/>
          <w:szCs w:val="22"/>
          <w:lang w:val="es-BO" w:eastAsia="es-BO"/>
        </w:rPr>
      </w:pPr>
    </w:p>
    <w:p w:rsidR="00C13862" w:rsidRPr="00C13862" w:rsidRDefault="00C13862" w:rsidP="00C13862">
      <w:pPr>
        <w:widowControl w:val="0"/>
        <w:jc w:val="both"/>
        <w:rPr>
          <w:rFonts w:ascii="Arial" w:hAnsi="Arial" w:cs="Arial"/>
          <w:b/>
          <w:bCs/>
          <w:color w:val="000000"/>
          <w:sz w:val="22"/>
          <w:szCs w:val="22"/>
          <w:lang w:val="es-BO" w:eastAsia="es-BO"/>
        </w:rPr>
      </w:pPr>
      <w:r w:rsidRPr="00C13862">
        <w:rPr>
          <w:rFonts w:ascii="Arial" w:hAnsi="Arial" w:cs="Arial"/>
          <w:color w:val="000000"/>
          <w:sz w:val="22"/>
          <w:szCs w:val="22"/>
          <w:lang w:val="es-BO" w:eastAsia="es-BO"/>
        </w:rPr>
        <w:t xml:space="preserve">Concluida la etapa de evaluación de propuestas, el Responsable del Proceso de Contratación de Apoyo Nacional a la Producción y Empleo (RPA), en base al Informe de Evaluación y Recomendación de Adjudicación BCB-___________________ de __ de ____ de 2024, resolvió adjudicar mediante Comunicación Interna N°__________/2024 de __ de ____ de 2024 la contratación al </w:t>
      </w:r>
      <w:r w:rsidRPr="00C13862">
        <w:rPr>
          <w:rFonts w:ascii="Arial" w:hAnsi="Arial" w:cs="Arial"/>
          <w:b/>
          <w:color w:val="000000"/>
          <w:sz w:val="22"/>
          <w:szCs w:val="22"/>
          <w:lang w:val="es-BO" w:eastAsia="es-BO"/>
        </w:rPr>
        <w:t>PROVEEDOR</w:t>
      </w:r>
      <w:r w:rsidRPr="00C13862">
        <w:rPr>
          <w:rFonts w:ascii="Arial" w:hAnsi="Arial" w:cs="Arial"/>
          <w:color w:val="000000"/>
          <w:sz w:val="22"/>
          <w:szCs w:val="22"/>
          <w:lang w:val="es-BO" w:eastAsia="es-BO"/>
        </w:rPr>
        <w:t xml:space="preserve">, al cumplir su propuesta con todos los requisitos </w:t>
      </w:r>
      <w:r w:rsidRPr="00C13862">
        <w:rPr>
          <w:rFonts w:ascii="Arial" w:hAnsi="Arial" w:cs="Arial"/>
          <w:color w:val="000000"/>
          <w:sz w:val="22"/>
          <w:szCs w:val="22"/>
          <w:lang w:val="es-BO" w:eastAsia="es-BO"/>
        </w:rPr>
        <w:lastRenderedPageBreak/>
        <w:t>establecidos en el DBC</w:t>
      </w:r>
      <w:r w:rsidRPr="00C13862">
        <w:rPr>
          <w:rFonts w:ascii="Arial" w:hAnsi="Arial" w:cs="Arial"/>
          <w:b/>
          <w:bCs/>
          <w:color w:val="000000"/>
          <w:sz w:val="22"/>
          <w:szCs w:val="22"/>
          <w:lang w:val="es-BO" w:eastAsia="es-BO"/>
        </w:rPr>
        <w:t>.</w:t>
      </w:r>
    </w:p>
    <w:p w:rsidR="00C13862" w:rsidRPr="00C13862" w:rsidRDefault="00C13862" w:rsidP="00C13862">
      <w:pPr>
        <w:widowControl w:val="0"/>
        <w:jc w:val="both"/>
        <w:rPr>
          <w:rFonts w:ascii="Arial" w:hAnsi="Arial" w:cs="Arial"/>
          <w:b/>
          <w:bCs/>
          <w:color w:val="000000"/>
          <w:sz w:val="22"/>
          <w:szCs w:val="22"/>
          <w:lang w:val="es-BO" w:eastAsia="es-BO"/>
        </w:rPr>
      </w:pPr>
    </w:p>
    <w:p w:rsidR="00C13862" w:rsidRPr="00C13862" w:rsidRDefault="00C13862" w:rsidP="00C13862">
      <w:pPr>
        <w:autoSpaceDE w:val="0"/>
        <w:autoSpaceDN w:val="0"/>
        <w:adjustRightInd w:val="0"/>
        <w:rPr>
          <w:rFonts w:ascii="Arial" w:hAnsi="Arial" w:cs="Arial"/>
          <w:color w:val="000000"/>
          <w:sz w:val="22"/>
          <w:szCs w:val="22"/>
          <w:lang w:val="es-BO" w:eastAsia="es-BO"/>
        </w:rPr>
      </w:pPr>
      <w:r w:rsidRPr="00C13862">
        <w:rPr>
          <w:rFonts w:ascii="Arial" w:hAnsi="Arial" w:cs="Arial"/>
          <w:b/>
          <w:color w:val="000000"/>
          <w:sz w:val="22"/>
          <w:szCs w:val="22"/>
          <w:lang w:val="es-BO" w:eastAsia="es-BO"/>
        </w:rPr>
        <w:t xml:space="preserve">CLÁUSULA TERCERA.- (LEGISLACIÓN APLICABLE) </w:t>
      </w:r>
      <w:r w:rsidRPr="00C13862">
        <w:rPr>
          <w:rFonts w:ascii="Arial" w:hAnsi="Arial" w:cs="Arial"/>
          <w:color w:val="000000"/>
          <w:sz w:val="22"/>
          <w:szCs w:val="22"/>
          <w:lang w:val="es-BO" w:eastAsia="es-BO"/>
        </w:rPr>
        <w:t>El presente Contrato se celebra al amparo de las siguientes disposiciones normativas:</w:t>
      </w:r>
    </w:p>
    <w:p w:rsidR="00C13862" w:rsidRPr="00C13862" w:rsidRDefault="00C13862" w:rsidP="00C13862">
      <w:pPr>
        <w:autoSpaceDE w:val="0"/>
        <w:autoSpaceDN w:val="0"/>
        <w:adjustRightInd w:val="0"/>
        <w:rPr>
          <w:rFonts w:cs="Calibri"/>
          <w:color w:val="000000"/>
          <w:sz w:val="14"/>
          <w:szCs w:val="22"/>
          <w:lang w:val="es-BO" w:eastAsia="es-BO"/>
        </w:rPr>
      </w:pPr>
    </w:p>
    <w:p w:rsidR="00C13862" w:rsidRPr="00C13862" w:rsidRDefault="00C13862" w:rsidP="00C13862">
      <w:pPr>
        <w:widowControl w:val="0"/>
        <w:numPr>
          <w:ilvl w:val="0"/>
          <w:numId w:val="56"/>
        </w:numPr>
        <w:jc w:val="both"/>
        <w:rPr>
          <w:rFonts w:ascii="Arial" w:hAnsi="Arial" w:cs="Arial"/>
          <w:sz w:val="22"/>
          <w:szCs w:val="22"/>
          <w:lang w:val="es-BO"/>
        </w:rPr>
      </w:pPr>
      <w:r w:rsidRPr="00C13862">
        <w:rPr>
          <w:rFonts w:ascii="Arial" w:hAnsi="Arial" w:cs="Arial"/>
          <w:sz w:val="22"/>
          <w:szCs w:val="22"/>
          <w:lang w:val="es-BO"/>
        </w:rPr>
        <w:t>Constitución Política del Estado</w:t>
      </w:r>
      <w:r w:rsidRPr="00C13862">
        <w:rPr>
          <w:rFonts w:ascii="Arial" w:hAnsi="Arial" w:cs="Arial"/>
          <w:sz w:val="22"/>
          <w:szCs w:val="22"/>
        </w:rPr>
        <w:t xml:space="preserve"> de 7 de febrero de 2009</w:t>
      </w:r>
      <w:r w:rsidRPr="00C13862">
        <w:rPr>
          <w:rFonts w:ascii="Arial" w:hAnsi="Arial" w:cs="Arial"/>
          <w:sz w:val="22"/>
          <w:szCs w:val="22"/>
          <w:lang w:val="es-BO"/>
        </w:rPr>
        <w:t>.</w:t>
      </w:r>
    </w:p>
    <w:p w:rsidR="00C13862" w:rsidRPr="00C13862" w:rsidRDefault="00C13862" w:rsidP="00C13862">
      <w:pPr>
        <w:widowControl w:val="0"/>
        <w:numPr>
          <w:ilvl w:val="0"/>
          <w:numId w:val="56"/>
        </w:numPr>
        <w:jc w:val="both"/>
        <w:rPr>
          <w:rFonts w:ascii="Arial" w:hAnsi="Arial" w:cs="Arial"/>
          <w:sz w:val="22"/>
          <w:szCs w:val="22"/>
          <w:lang w:val="es-BO"/>
        </w:rPr>
      </w:pPr>
      <w:r w:rsidRPr="00C13862">
        <w:rPr>
          <w:rFonts w:ascii="Arial" w:hAnsi="Arial" w:cs="Arial"/>
          <w:sz w:val="22"/>
          <w:szCs w:val="22"/>
          <w:lang w:val="es-BO"/>
        </w:rPr>
        <w:t>Ley Nº 1178, de 20 de julio de 1990, de Administración y Control     Gubernamentales.</w:t>
      </w:r>
    </w:p>
    <w:p w:rsidR="00C13862" w:rsidRPr="00C13862" w:rsidRDefault="00C13862" w:rsidP="00C13862">
      <w:pPr>
        <w:numPr>
          <w:ilvl w:val="0"/>
          <w:numId w:val="56"/>
        </w:numPr>
        <w:jc w:val="both"/>
        <w:rPr>
          <w:rFonts w:ascii="Arial" w:hAnsi="Arial" w:cs="Arial"/>
          <w:sz w:val="22"/>
          <w:szCs w:val="22"/>
          <w:lang w:val="es-BO"/>
        </w:rPr>
      </w:pPr>
      <w:r w:rsidRPr="00C13862">
        <w:rPr>
          <w:rFonts w:ascii="Arial" w:hAnsi="Arial" w:cs="Arial"/>
          <w:sz w:val="22"/>
          <w:szCs w:val="22"/>
          <w:lang w:val="es-BO"/>
        </w:rPr>
        <w:t xml:space="preserve">Ley </w:t>
      </w:r>
      <w:r w:rsidRPr="00C13862">
        <w:rPr>
          <w:rFonts w:ascii="Arial" w:hAnsi="Arial" w:cs="Arial"/>
          <w:bCs/>
          <w:sz w:val="22"/>
          <w:szCs w:val="22"/>
        </w:rPr>
        <w:t xml:space="preserve">del Presupuesto General del Estado aprobado para la gestión y su </w:t>
      </w:r>
      <w:r w:rsidRPr="00C13862">
        <w:rPr>
          <w:rFonts w:ascii="Arial" w:hAnsi="Arial" w:cs="Arial"/>
          <w:sz w:val="22"/>
          <w:szCs w:val="22"/>
          <w:lang w:val="es-BO"/>
        </w:rPr>
        <w:t>reglamentación.</w:t>
      </w:r>
    </w:p>
    <w:p w:rsidR="00C13862" w:rsidRPr="00C13862" w:rsidRDefault="00C13862" w:rsidP="00C13862">
      <w:pPr>
        <w:widowControl w:val="0"/>
        <w:numPr>
          <w:ilvl w:val="0"/>
          <w:numId w:val="56"/>
        </w:numPr>
        <w:jc w:val="both"/>
        <w:rPr>
          <w:rFonts w:ascii="Arial" w:hAnsi="Arial" w:cs="Arial"/>
          <w:sz w:val="22"/>
          <w:szCs w:val="22"/>
          <w:lang w:val="es-BO"/>
        </w:rPr>
      </w:pPr>
      <w:r w:rsidRPr="00C13862">
        <w:rPr>
          <w:rFonts w:ascii="Arial" w:hAnsi="Arial" w:cs="Arial"/>
          <w:sz w:val="22"/>
          <w:szCs w:val="22"/>
          <w:lang w:val="es-BO"/>
        </w:rPr>
        <w:t>Decreto Supremo Nº 0181, de 28 de junio de 2009, de las Normas Básicas del Sistema de Administración de Bienes y Servicios (NB-SABS) y sus modificaciones.</w:t>
      </w:r>
    </w:p>
    <w:p w:rsidR="00C13862" w:rsidRPr="00C13862" w:rsidRDefault="00C13862" w:rsidP="00C13862">
      <w:pPr>
        <w:widowControl w:val="0"/>
        <w:numPr>
          <w:ilvl w:val="0"/>
          <w:numId w:val="56"/>
        </w:numPr>
        <w:jc w:val="both"/>
        <w:rPr>
          <w:rFonts w:ascii="Arial" w:hAnsi="Arial" w:cs="Arial"/>
          <w:sz w:val="22"/>
          <w:szCs w:val="22"/>
          <w:lang w:val="es-BO"/>
        </w:rPr>
      </w:pPr>
      <w:r w:rsidRPr="00C13862">
        <w:rPr>
          <w:rFonts w:ascii="Arial" w:hAnsi="Arial" w:cs="Arial"/>
          <w:sz w:val="22"/>
          <w:szCs w:val="22"/>
          <w:lang w:val="es-BO"/>
        </w:rPr>
        <w:t>Reglamento Específico del Sistema de Administración de Bienes y Servicios (RE-SABS) del Banco Central de Bolivia (BCB), aprobado mediante Resolución de Directorio N° 147/2015, de 18 de agosto de 2015 y sus modificaciones.</w:t>
      </w:r>
    </w:p>
    <w:p w:rsidR="00C13862" w:rsidRPr="00C13862" w:rsidRDefault="00C13862" w:rsidP="00C13862">
      <w:pPr>
        <w:widowControl w:val="0"/>
        <w:numPr>
          <w:ilvl w:val="0"/>
          <w:numId w:val="56"/>
        </w:numPr>
        <w:jc w:val="both"/>
        <w:rPr>
          <w:rFonts w:ascii="Arial" w:hAnsi="Arial" w:cs="Arial"/>
          <w:sz w:val="22"/>
          <w:szCs w:val="22"/>
          <w:lang w:val="es-BO"/>
        </w:rPr>
      </w:pPr>
      <w:r w:rsidRPr="00C13862">
        <w:rPr>
          <w:rFonts w:ascii="Arial" w:hAnsi="Arial" w:cs="Arial"/>
          <w:sz w:val="22"/>
          <w:szCs w:val="22"/>
          <w:lang w:val="es-BO"/>
        </w:rPr>
        <w:t>Otras disposiciones relacionadas.</w:t>
      </w:r>
    </w:p>
    <w:p w:rsidR="00C13862" w:rsidRPr="00C13862" w:rsidRDefault="00C13862" w:rsidP="00C13862">
      <w:pPr>
        <w:widowControl w:val="0"/>
        <w:jc w:val="both"/>
        <w:rPr>
          <w:rFonts w:ascii="Arial" w:hAnsi="Arial" w:cs="Arial"/>
          <w:sz w:val="20"/>
          <w:szCs w:val="22"/>
          <w:lang w:val="es-BO"/>
        </w:rPr>
      </w:pPr>
    </w:p>
    <w:p w:rsidR="00C13862" w:rsidRPr="00C13862" w:rsidRDefault="00C13862" w:rsidP="00C13862">
      <w:pPr>
        <w:suppressAutoHyphens/>
        <w:jc w:val="both"/>
        <w:rPr>
          <w:rFonts w:ascii="Arial" w:hAnsi="Arial" w:cs="Arial"/>
          <w:sz w:val="22"/>
          <w:szCs w:val="22"/>
          <w:lang w:eastAsia="zh-CN"/>
        </w:rPr>
      </w:pPr>
      <w:r w:rsidRPr="00C13862">
        <w:rPr>
          <w:rFonts w:ascii="Arial" w:hAnsi="Arial" w:cs="Arial"/>
          <w:b/>
          <w:sz w:val="22"/>
          <w:szCs w:val="22"/>
          <w:lang w:eastAsia="zh-CN"/>
        </w:rPr>
        <w:t xml:space="preserve">CLÁUSULA CUARTA.- (OBJETO Y CAUSA) </w:t>
      </w:r>
      <w:r w:rsidRPr="00C13862">
        <w:rPr>
          <w:rFonts w:ascii="Arial" w:hAnsi="Arial" w:cs="Arial"/>
          <w:sz w:val="22"/>
          <w:szCs w:val="22"/>
          <w:lang w:val="es-BO" w:eastAsia="zh-CN"/>
        </w:rPr>
        <w:t xml:space="preserve">El objeto del presente Contrato es la </w:t>
      </w:r>
      <w:r w:rsidRPr="00C13862">
        <w:rPr>
          <w:rFonts w:ascii="Arial" w:hAnsi="Arial" w:cs="Arial"/>
          <w:bCs/>
          <w:iCs/>
          <w:sz w:val="22"/>
          <w:szCs w:val="22"/>
          <w:lang w:eastAsia="zh-CN"/>
        </w:rPr>
        <w:t>Adquisición de Equipos de Comunicación</w:t>
      </w:r>
      <w:r w:rsidRPr="00C13862">
        <w:rPr>
          <w:rFonts w:ascii="Arial" w:hAnsi="Arial" w:cs="Arial"/>
          <w:iCs/>
          <w:color w:val="000000"/>
          <w:sz w:val="22"/>
          <w:szCs w:val="22"/>
          <w:lang w:eastAsia="zh-CN"/>
        </w:rPr>
        <w:t xml:space="preserve">, </w:t>
      </w:r>
      <w:r w:rsidRPr="00C13862">
        <w:rPr>
          <w:rFonts w:ascii="Arial" w:hAnsi="Arial" w:cs="Arial"/>
          <w:sz w:val="22"/>
          <w:szCs w:val="22"/>
          <w:lang w:val="es-BO" w:eastAsia="zh-CN"/>
        </w:rPr>
        <w:t xml:space="preserve">que en adelante se denominarán los </w:t>
      </w:r>
      <w:r w:rsidRPr="00C13862">
        <w:rPr>
          <w:rFonts w:ascii="Arial" w:hAnsi="Arial" w:cs="Arial"/>
          <w:b/>
          <w:sz w:val="22"/>
          <w:szCs w:val="22"/>
          <w:lang w:val="es-BO" w:eastAsia="zh-CN"/>
        </w:rPr>
        <w:t>BIENES</w:t>
      </w:r>
      <w:r w:rsidRPr="00C13862">
        <w:rPr>
          <w:rFonts w:ascii="Arial" w:hAnsi="Arial" w:cs="Arial"/>
          <w:sz w:val="22"/>
          <w:szCs w:val="22"/>
          <w:lang w:val="es-BO" w:eastAsia="zh-CN"/>
        </w:rPr>
        <w:t xml:space="preserve">, </w:t>
      </w:r>
      <w:r w:rsidRPr="00C13862">
        <w:rPr>
          <w:rFonts w:ascii="Arial" w:hAnsi="Arial" w:cs="Arial"/>
          <w:bCs/>
          <w:iCs/>
          <w:sz w:val="22"/>
          <w:szCs w:val="22"/>
          <w:lang w:eastAsia="zh-CN"/>
        </w:rPr>
        <w:t>para fortalecimiento de la seguridad en la infraestructura Swift del BCB</w:t>
      </w:r>
      <w:r w:rsidRPr="00C13862">
        <w:rPr>
          <w:rFonts w:ascii="Arial" w:hAnsi="Arial" w:cs="Arial"/>
          <w:b/>
          <w:sz w:val="22"/>
          <w:szCs w:val="22"/>
          <w:lang w:val="es-BO" w:eastAsia="zh-CN"/>
        </w:rPr>
        <w:t xml:space="preserve"> </w:t>
      </w:r>
      <w:r w:rsidRPr="00C13862">
        <w:rPr>
          <w:rFonts w:ascii="Arial" w:hAnsi="Arial" w:cs="Arial"/>
          <w:bCs/>
          <w:iCs/>
          <w:sz w:val="22"/>
          <w:szCs w:val="22"/>
          <w:lang w:eastAsia="zh-CN"/>
        </w:rPr>
        <w:t>así como la instalación y puesta en funcionamiento</w:t>
      </w:r>
      <w:r w:rsidRPr="00C13862">
        <w:rPr>
          <w:rFonts w:ascii="Arial" w:hAnsi="Arial" w:cs="Arial"/>
          <w:sz w:val="22"/>
          <w:szCs w:val="22"/>
          <w:lang w:val="es-BO" w:eastAsia="zh-CN"/>
        </w:rPr>
        <w:t xml:space="preserve">, provistos por el </w:t>
      </w:r>
      <w:r w:rsidRPr="00C13862">
        <w:rPr>
          <w:rFonts w:ascii="Arial" w:hAnsi="Arial" w:cs="Arial"/>
          <w:b/>
          <w:sz w:val="22"/>
          <w:szCs w:val="22"/>
          <w:lang w:val="es-BO" w:eastAsia="zh-CN"/>
        </w:rPr>
        <w:t xml:space="preserve">PROVEEDOR </w:t>
      </w:r>
      <w:r w:rsidRPr="00C13862">
        <w:rPr>
          <w:rFonts w:ascii="Arial" w:hAnsi="Arial" w:cs="Arial"/>
          <w:sz w:val="22"/>
          <w:szCs w:val="22"/>
          <w:lang w:val="es-BO" w:eastAsia="zh-CN"/>
        </w:rPr>
        <w:t>de conformidad con el DBC y la Propuesta Adjudicada, con estricta y absoluta sujeción al presente Contrato.</w:t>
      </w:r>
      <w:r w:rsidRPr="00C13862">
        <w:rPr>
          <w:rFonts w:ascii="Arial" w:hAnsi="Arial" w:cs="Arial"/>
          <w:b/>
          <w:iCs/>
          <w:color w:val="000000"/>
          <w:sz w:val="22"/>
          <w:szCs w:val="22"/>
          <w:lang w:eastAsia="zh-CN"/>
        </w:rPr>
        <w:t xml:space="preserve"> </w:t>
      </w:r>
    </w:p>
    <w:p w:rsidR="00C13862" w:rsidRPr="00C13862" w:rsidRDefault="00C13862" w:rsidP="00C13862">
      <w:pPr>
        <w:jc w:val="both"/>
        <w:rPr>
          <w:rFonts w:ascii="Arial" w:hAnsi="Arial" w:cs="Arial"/>
          <w:b/>
          <w:sz w:val="22"/>
          <w:szCs w:val="22"/>
          <w:lang w:eastAsia="es-BO"/>
        </w:rPr>
      </w:pPr>
    </w:p>
    <w:p w:rsidR="00C13862" w:rsidRPr="00C13862" w:rsidRDefault="00C13862" w:rsidP="00C13862">
      <w:pPr>
        <w:widowControl w:val="0"/>
        <w:autoSpaceDE w:val="0"/>
        <w:autoSpaceDN w:val="0"/>
        <w:adjustRightInd w:val="0"/>
        <w:jc w:val="both"/>
        <w:rPr>
          <w:rFonts w:ascii="Arial" w:hAnsi="Arial" w:cs="Arial"/>
          <w:b/>
          <w:sz w:val="22"/>
          <w:szCs w:val="22"/>
          <w:lang w:val="es-BO"/>
        </w:rPr>
      </w:pPr>
      <w:r w:rsidRPr="00C13862">
        <w:rPr>
          <w:rFonts w:ascii="Arial" w:hAnsi="Arial" w:cs="Arial"/>
          <w:b/>
          <w:sz w:val="22"/>
          <w:szCs w:val="22"/>
          <w:lang w:val="es-BO"/>
        </w:rPr>
        <w:t xml:space="preserve">CLÁUSULA QUINTA.- (DOCUMENTOS INTEGRANTES DEL CONTRATO) </w:t>
      </w:r>
      <w:r w:rsidRPr="00C13862">
        <w:rPr>
          <w:rFonts w:ascii="Arial" w:hAnsi="Arial" w:cs="Arial"/>
          <w:sz w:val="22"/>
          <w:szCs w:val="22"/>
          <w:lang w:val="es-BO"/>
        </w:rPr>
        <w:t>Forman parte del presente Contrato, los siguientes documentos:</w:t>
      </w:r>
    </w:p>
    <w:p w:rsidR="00C13862" w:rsidRPr="00C13862" w:rsidRDefault="00C13862" w:rsidP="00C13862">
      <w:pPr>
        <w:widowControl w:val="0"/>
        <w:autoSpaceDE w:val="0"/>
        <w:autoSpaceDN w:val="0"/>
        <w:adjustRightInd w:val="0"/>
        <w:jc w:val="both"/>
        <w:rPr>
          <w:rFonts w:ascii="Arial" w:hAnsi="Arial" w:cs="Arial"/>
          <w:sz w:val="20"/>
          <w:szCs w:val="22"/>
        </w:rPr>
      </w:pPr>
    </w:p>
    <w:p w:rsidR="00C13862" w:rsidRPr="00C13862" w:rsidRDefault="00C13862" w:rsidP="00C13862">
      <w:pPr>
        <w:widowControl w:val="0"/>
        <w:numPr>
          <w:ilvl w:val="0"/>
          <w:numId w:val="61"/>
        </w:numPr>
        <w:jc w:val="both"/>
        <w:rPr>
          <w:rFonts w:ascii="Arial" w:hAnsi="Arial" w:cs="Arial"/>
          <w:sz w:val="22"/>
          <w:szCs w:val="22"/>
          <w:lang w:val="es-BO"/>
        </w:rPr>
      </w:pPr>
      <w:r w:rsidRPr="00C13862">
        <w:rPr>
          <w:rFonts w:ascii="Arial" w:hAnsi="Arial" w:cs="Arial"/>
          <w:sz w:val="22"/>
          <w:szCs w:val="22"/>
          <w:lang w:val="es-BO"/>
        </w:rPr>
        <w:t xml:space="preserve">Documento Base de Contratación (DBC) o Especificaciones Técnicas. </w:t>
      </w:r>
    </w:p>
    <w:p w:rsidR="00C13862" w:rsidRPr="00C13862" w:rsidRDefault="00C13862" w:rsidP="00C13862">
      <w:pPr>
        <w:widowControl w:val="0"/>
        <w:numPr>
          <w:ilvl w:val="0"/>
          <w:numId w:val="61"/>
        </w:numPr>
        <w:jc w:val="both"/>
        <w:rPr>
          <w:rFonts w:ascii="Arial" w:hAnsi="Arial" w:cs="Arial"/>
          <w:sz w:val="22"/>
          <w:szCs w:val="22"/>
          <w:lang w:val="es-BO"/>
        </w:rPr>
      </w:pPr>
      <w:r w:rsidRPr="00C13862">
        <w:rPr>
          <w:rFonts w:ascii="Arial" w:hAnsi="Arial" w:cs="Arial"/>
          <w:sz w:val="22"/>
          <w:szCs w:val="22"/>
        </w:rPr>
        <w:t>Propuesta Adjudicada.</w:t>
      </w:r>
    </w:p>
    <w:p w:rsidR="00C13862" w:rsidRPr="00C13862" w:rsidRDefault="00C13862" w:rsidP="00C13862">
      <w:pPr>
        <w:widowControl w:val="0"/>
        <w:numPr>
          <w:ilvl w:val="0"/>
          <w:numId w:val="61"/>
        </w:numPr>
        <w:jc w:val="both"/>
        <w:rPr>
          <w:rFonts w:ascii="Arial" w:hAnsi="Arial" w:cs="Arial"/>
          <w:sz w:val="22"/>
          <w:szCs w:val="22"/>
          <w:lang w:val="es-BO"/>
        </w:rPr>
      </w:pPr>
      <w:r w:rsidRPr="00C13862">
        <w:rPr>
          <w:rFonts w:ascii="Arial" w:hAnsi="Arial" w:cs="Arial"/>
          <w:sz w:val="22"/>
          <w:szCs w:val="22"/>
        </w:rPr>
        <w:t>Formulario de Requerimiento de Bienes - Preventivo N° ____ de __ de ___ de 2024.</w:t>
      </w:r>
    </w:p>
    <w:p w:rsidR="00C13862" w:rsidRPr="00C13862" w:rsidRDefault="00C13862" w:rsidP="00C13862">
      <w:pPr>
        <w:widowControl w:val="0"/>
        <w:numPr>
          <w:ilvl w:val="0"/>
          <w:numId w:val="61"/>
        </w:numPr>
        <w:jc w:val="both"/>
        <w:rPr>
          <w:rFonts w:ascii="Arial" w:hAnsi="Arial" w:cs="Arial"/>
          <w:sz w:val="22"/>
          <w:szCs w:val="22"/>
          <w:lang w:val="es-BO"/>
        </w:rPr>
      </w:pPr>
      <w:r w:rsidRPr="00C13862">
        <w:rPr>
          <w:rFonts w:ascii="Arial" w:hAnsi="Arial" w:cs="Arial"/>
          <w:sz w:val="22"/>
          <w:szCs w:val="22"/>
        </w:rPr>
        <w:t xml:space="preserve">Documento de Adjudicación, Comunicación Interna </w:t>
      </w:r>
      <w:r w:rsidRPr="00C13862">
        <w:rPr>
          <w:rFonts w:ascii="Arial" w:hAnsi="Arial" w:cs="Arial"/>
          <w:color w:val="000000"/>
          <w:sz w:val="22"/>
          <w:szCs w:val="22"/>
          <w:lang w:val="es-BO" w:eastAsia="es-BO"/>
        </w:rPr>
        <w:t>de __ de _____ de 2024</w:t>
      </w:r>
      <w:r w:rsidRPr="00C13862">
        <w:rPr>
          <w:rFonts w:ascii="Arial" w:hAnsi="Arial" w:cs="Arial"/>
          <w:sz w:val="22"/>
          <w:szCs w:val="22"/>
        </w:rPr>
        <w:t>.</w:t>
      </w:r>
    </w:p>
    <w:p w:rsidR="00C13862" w:rsidRPr="00C13862" w:rsidRDefault="00C13862" w:rsidP="00C13862">
      <w:pPr>
        <w:widowControl w:val="0"/>
        <w:numPr>
          <w:ilvl w:val="0"/>
          <w:numId w:val="61"/>
        </w:numPr>
        <w:jc w:val="both"/>
        <w:rPr>
          <w:rFonts w:ascii="Arial" w:hAnsi="Arial" w:cs="Arial"/>
          <w:sz w:val="22"/>
          <w:szCs w:val="22"/>
          <w:lang w:val="es-BO"/>
        </w:rPr>
      </w:pPr>
      <w:r w:rsidRPr="00C13862">
        <w:rPr>
          <w:rFonts w:ascii="Arial" w:hAnsi="Arial" w:cs="Arial"/>
          <w:sz w:val="22"/>
          <w:szCs w:val="22"/>
        </w:rPr>
        <w:t>Certificado del Registro Único de Proveedores del Estado (RUPE) N° _________ de __ de ______ de 2024.</w:t>
      </w:r>
    </w:p>
    <w:p w:rsidR="00C13862" w:rsidRPr="00C13862" w:rsidRDefault="00C13862" w:rsidP="00C13862">
      <w:pPr>
        <w:widowControl w:val="0"/>
        <w:numPr>
          <w:ilvl w:val="0"/>
          <w:numId w:val="61"/>
        </w:numPr>
        <w:jc w:val="both"/>
        <w:rPr>
          <w:rFonts w:ascii="Arial" w:hAnsi="Arial" w:cs="Arial"/>
          <w:sz w:val="22"/>
          <w:szCs w:val="22"/>
          <w:lang w:val="es-BO"/>
        </w:rPr>
      </w:pPr>
      <w:r w:rsidRPr="00C13862">
        <w:rPr>
          <w:rFonts w:ascii="Arial" w:hAnsi="Arial" w:cs="Arial"/>
          <w:sz w:val="22"/>
          <w:szCs w:val="22"/>
        </w:rPr>
        <w:t xml:space="preserve">Garantías </w:t>
      </w:r>
      <w:r w:rsidRPr="00C13862">
        <w:rPr>
          <w:rFonts w:ascii="Arial" w:hAnsi="Arial" w:cs="Arial"/>
          <w:b/>
          <w:i/>
          <w:sz w:val="22"/>
          <w:szCs w:val="22"/>
          <w:lang w:val="es-BO"/>
        </w:rPr>
        <w:t>cuando corresponda</w:t>
      </w:r>
      <w:r w:rsidRPr="00C13862">
        <w:rPr>
          <w:rFonts w:ascii="Arial" w:hAnsi="Arial" w:cs="Arial"/>
          <w:sz w:val="22"/>
          <w:szCs w:val="22"/>
          <w:lang w:val="es-BO"/>
        </w:rPr>
        <w:t>.</w:t>
      </w:r>
    </w:p>
    <w:p w:rsidR="00C13862" w:rsidRPr="00C13862" w:rsidRDefault="00C13862" w:rsidP="00C13862">
      <w:pPr>
        <w:widowControl w:val="0"/>
        <w:numPr>
          <w:ilvl w:val="0"/>
          <w:numId w:val="61"/>
        </w:numPr>
        <w:jc w:val="both"/>
        <w:rPr>
          <w:rFonts w:ascii="Arial" w:hAnsi="Arial" w:cs="Arial"/>
          <w:sz w:val="22"/>
          <w:szCs w:val="22"/>
          <w:lang w:val="es-BO"/>
        </w:rPr>
      </w:pPr>
      <w:r w:rsidRPr="00C13862">
        <w:rPr>
          <w:rFonts w:ascii="Arial" w:hAnsi="Arial" w:cs="Arial"/>
          <w:sz w:val="22"/>
          <w:szCs w:val="22"/>
          <w:lang w:val="es-BO"/>
        </w:rPr>
        <w:t xml:space="preserve">Documento de Constitución, </w:t>
      </w:r>
      <w:r w:rsidRPr="00C13862">
        <w:rPr>
          <w:rFonts w:ascii="Arial" w:hAnsi="Arial" w:cs="Arial"/>
          <w:b/>
          <w:i/>
          <w:sz w:val="22"/>
          <w:szCs w:val="22"/>
          <w:lang w:val="es-BO"/>
        </w:rPr>
        <w:t>cuando corresponda</w:t>
      </w:r>
      <w:r w:rsidRPr="00C13862">
        <w:rPr>
          <w:rFonts w:ascii="Arial" w:hAnsi="Arial" w:cs="Arial"/>
          <w:sz w:val="22"/>
          <w:szCs w:val="22"/>
          <w:lang w:val="es-BO"/>
        </w:rPr>
        <w:t>.</w:t>
      </w:r>
    </w:p>
    <w:p w:rsidR="00C13862" w:rsidRPr="00C13862" w:rsidRDefault="00C13862" w:rsidP="00C13862">
      <w:pPr>
        <w:widowControl w:val="0"/>
        <w:numPr>
          <w:ilvl w:val="0"/>
          <w:numId w:val="61"/>
        </w:numPr>
        <w:jc w:val="both"/>
        <w:rPr>
          <w:rFonts w:ascii="Arial" w:hAnsi="Arial" w:cs="Arial"/>
          <w:sz w:val="22"/>
          <w:szCs w:val="22"/>
          <w:lang w:val="es-BO"/>
        </w:rPr>
      </w:pPr>
      <w:r w:rsidRPr="00C13862">
        <w:rPr>
          <w:rFonts w:ascii="Arial" w:hAnsi="Arial" w:cs="Arial"/>
          <w:sz w:val="22"/>
          <w:szCs w:val="22"/>
          <w:lang w:val="es-BO"/>
        </w:rPr>
        <w:t xml:space="preserve">Contrato de Asociación Accidental, </w:t>
      </w:r>
      <w:r w:rsidRPr="00C13862">
        <w:rPr>
          <w:rFonts w:ascii="Arial" w:hAnsi="Arial" w:cs="Arial"/>
          <w:b/>
          <w:i/>
          <w:sz w:val="22"/>
          <w:szCs w:val="22"/>
          <w:lang w:val="es-BO"/>
        </w:rPr>
        <w:t>cuando corresponda</w:t>
      </w:r>
      <w:r w:rsidRPr="00C13862">
        <w:rPr>
          <w:rFonts w:ascii="Arial" w:hAnsi="Arial" w:cs="Arial"/>
          <w:sz w:val="22"/>
          <w:szCs w:val="22"/>
          <w:lang w:val="es-BO"/>
        </w:rPr>
        <w:t>.</w:t>
      </w:r>
    </w:p>
    <w:p w:rsidR="00C13862" w:rsidRPr="00C13862" w:rsidRDefault="00C13862" w:rsidP="00C13862">
      <w:pPr>
        <w:widowControl w:val="0"/>
        <w:numPr>
          <w:ilvl w:val="0"/>
          <w:numId w:val="61"/>
        </w:numPr>
        <w:jc w:val="both"/>
        <w:rPr>
          <w:rFonts w:ascii="Arial" w:hAnsi="Arial" w:cs="Arial"/>
          <w:sz w:val="22"/>
          <w:szCs w:val="22"/>
          <w:lang w:val="es-BO"/>
        </w:rPr>
      </w:pPr>
      <w:r w:rsidRPr="00C13862">
        <w:rPr>
          <w:rFonts w:ascii="Arial" w:hAnsi="Arial" w:cs="Arial"/>
          <w:sz w:val="22"/>
          <w:szCs w:val="22"/>
        </w:rPr>
        <w:t xml:space="preserve">Poder del Representante Legal del </w:t>
      </w:r>
      <w:r w:rsidRPr="00C13862">
        <w:rPr>
          <w:rFonts w:ascii="Arial" w:hAnsi="Arial" w:cs="Arial"/>
          <w:b/>
          <w:sz w:val="22"/>
          <w:szCs w:val="22"/>
        </w:rPr>
        <w:t xml:space="preserve">PROVEEDOR, </w:t>
      </w:r>
      <w:r w:rsidRPr="00C13862">
        <w:rPr>
          <w:rFonts w:ascii="Arial" w:hAnsi="Arial" w:cs="Arial"/>
          <w:sz w:val="22"/>
          <w:szCs w:val="22"/>
          <w:lang w:val="es-ES_tradnl"/>
        </w:rPr>
        <w:t>Testimonio Nº ____/____ de __ de _______ de _______</w:t>
      </w:r>
      <w:r w:rsidRPr="00C13862">
        <w:rPr>
          <w:rFonts w:ascii="Arial" w:hAnsi="Arial" w:cs="Arial"/>
          <w:sz w:val="22"/>
          <w:szCs w:val="22"/>
        </w:rPr>
        <w:t>.</w:t>
      </w:r>
    </w:p>
    <w:p w:rsidR="00C13862" w:rsidRPr="00C13862" w:rsidRDefault="00C13862" w:rsidP="00C13862">
      <w:pPr>
        <w:numPr>
          <w:ilvl w:val="0"/>
          <w:numId w:val="61"/>
        </w:numPr>
        <w:jc w:val="both"/>
        <w:rPr>
          <w:rFonts w:ascii="Arial" w:hAnsi="Arial" w:cs="Arial"/>
          <w:sz w:val="22"/>
          <w:szCs w:val="22"/>
          <w:lang w:val="es-BO"/>
        </w:rPr>
      </w:pPr>
      <w:r w:rsidRPr="00C13862">
        <w:rPr>
          <w:rFonts w:ascii="Arial" w:hAnsi="Arial" w:cs="Arial"/>
          <w:sz w:val="22"/>
          <w:szCs w:val="22"/>
          <w:lang w:val="es-BO"/>
        </w:rPr>
        <w:t xml:space="preserve">Certificación de No Adeudo a la Seguridad Social a Largo Plazo Certificado No. </w:t>
      </w:r>
      <w:r w:rsidRPr="00C13862">
        <w:rPr>
          <w:rFonts w:ascii="Arial" w:hAnsi="Arial" w:cs="Arial"/>
          <w:sz w:val="22"/>
          <w:szCs w:val="22"/>
        </w:rPr>
        <w:t>______</w:t>
      </w:r>
      <w:r w:rsidRPr="00C13862">
        <w:rPr>
          <w:rFonts w:ascii="Arial" w:hAnsi="Arial" w:cs="Arial"/>
          <w:sz w:val="22"/>
          <w:szCs w:val="22"/>
          <w:lang w:val="es-BO"/>
        </w:rPr>
        <w:t xml:space="preserve"> de </w:t>
      </w:r>
      <w:r w:rsidRPr="00C13862">
        <w:rPr>
          <w:rFonts w:ascii="Arial" w:hAnsi="Arial" w:cs="Arial"/>
          <w:sz w:val="22"/>
          <w:szCs w:val="22"/>
        </w:rPr>
        <w:t>______</w:t>
      </w:r>
      <w:r w:rsidRPr="00C13862">
        <w:rPr>
          <w:rFonts w:ascii="Arial" w:hAnsi="Arial" w:cs="Arial"/>
          <w:sz w:val="22"/>
          <w:szCs w:val="22"/>
          <w:lang w:val="es-BO"/>
        </w:rPr>
        <w:t>de la Gestora Pública de la Seguridad Social de Largo Plazo SSO y SIP.</w:t>
      </w:r>
    </w:p>
    <w:p w:rsidR="00C13862" w:rsidRPr="00C13862" w:rsidRDefault="00C13862" w:rsidP="00C13862">
      <w:pPr>
        <w:widowControl w:val="0"/>
        <w:ind w:left="360"/>
        <w:jc w:val="both"/>
        <w:rPr>
          <w:rFonts w:ascii="Arial" w:hAnsi="Arial" w:cs="Arial"/>
          <w:b/>
          <w:i/>
          <w:sz w:val="20"/>
          <w:szCs w:val="22"/>
          <w:lang w:val="es-BO"/>
        </w:rPr>
      </w:pPr>
    </w:p>
    <w:p w:rsidR="00C13862" w:rsidRPr="00C13862" w:rsidRDefault="00C13862" w:rsidP="00C13862">
      <w:pPr>
        <w:autoSpaceDE w:val="0"/>
        <w:autoSpaceDN w:val="0"/>
        <w:adjustRightInd w:val="0"/>
        <w:jc w:val="both"/>
        <w:rPr>
          <w:rFonts w:ascii="Arial" w:hAnsi="Arial" w:cs="Arial"/>
          <w:color w:val="000000"/>
          <w:sz w:val="22"/>
          <w:szCs w:val="22"/>
          <w:lang w:val="es-BO" w:eastAsia="es-BO"/>
        </w:rPr>
      </w:pPr>
      <w:bookmarkStart w:id="76" w:name="_Hlk289694780"/>
      <w:r w:rsidRPr="00C13862">
        <w:rPr>
          <w:rFonts w:ascii="Arial" w:hAnsi="Arial" w:cs="Arial"/>
          <w:b/>
          <w:color w:val="000000"/>
          <w:sz w:val="22"/>
          <w:szCs w:val="22"/>
          <w:lang w:val="es-BO" w:eastAsia="es-BO"/>
        </w:rPr>
        <w:t xml:space="preserve">CLÁUSULA SEXTA.- (OBLIGACIONES DE LAS PARTES) </w:t>
      </w:r>
      <w:r w:rsidRPr="00C13862">
        <w:rPr>
          <w:rFonts w:ascii="Arial" w:hAnsi="Arial" w:cs="Arial"/>
          <w:color w:val="000000"/>
          <w:sz w:val="22"/>
          <w:szCs w:val="22"/>
          <w:lang w:val="es-BO" w:eastAsia="es-BO"/>
        </w:rPr>
        <w:t>Las partes contratantes se comprometen y obligan a dar cumplimiento a todas y cada una de las cláusulas del presente Contrato.</w:t>
      </w:r>
    </w:p>
    <w:p w:rsidR="00C13862" w:rsidRPr="00C13862" w:rsidRDefault="00C13862" w:rsidP="00C13862">
      <w:pPr>
        <w:autoSpaceDE w:val="0"/>
        <w:autoSpaceDN w:val="0"/>
        <w:adjustRightInd w:val="0"/>
        <w:jc w:val="both"/>
        <w:rPr>
          <w:rFonts w:ascii="Arial" w:hAnsi="Arial" w:cs="Arial"/>
          <w:color w:val="000000"/>
          <w:sz w:val="18"/>
          <w:szCs w:val="22"/>
          <w:lang w:val="es-BO" w:eastAsia="es-BO"/>
        </w:rPr>
      </w:pPr>
      <w:r w:rsidRPr="00C13862">
        <w:rPr>
          <w:rFonts w:ascii="Arial" w:hAnsi="Arial" w:cs="Arial"/>
          <w:color w:val="000000"/>
          <w:sz w:val="22"/>
          <w:szCs w:val="22"/>
          <w:lang w:val="es-BO" w:eastAsia="es-BO"/>
        </w:rPr>
        <w:t xml:space="preserve"> </w:t>
      </w:r>
    </w:p>
    <w:p w:rsidR="00C13862" w:rsidRPr="00C13862" w:rsidRDefault="00C13862" w:rsidP="00C13862">
      <w:pPr>
        <w:autoSpaceDE w:val="0"/>
        <w:autoSpaceDN w:val="0"/>
        <w:adjustRightInd w:val="0"/>
        <w:jc w:val="both"/>
        <w:rPr>
          <w:rFonts w:ascii="Arial" w:hAnsi="Arial" w:cs="Arial"/>
          <w:color w:val="000000"/>
          <w:sz w:val="22"/>
          <w:szCs w:val="22"/>
          <w:lang w:val="es-BO" w:eastAsia="es-BO"/>
        </w:rPr>
      </w:pPr>
    </w:p>
    <w:p w:rsidR="00C13862" w:rsidRPr="00C13862" w:rsidRDefault="00C13862" w:rsidP="00C13862">
      <w:pPr>
        <w:autoSpaceDE w:val="0"/>
        <w:autoSpaceDN w:val="0"/>
        <w:adjustRightInd w:val="0"/>
        <w:jc w:val="both"/>
        <w:rPr>
          <w:rFonts w:ascii="Arial" w:hAnsi="Arial" w:cs="Arial"/>
          <w:color w:val="000000"/>
          <w:sz w:val="22"/>
          <w:szCs w:val="22"/>
          <w:lang w:val="es-BO" w:eastAsia="es-BO"/>
        </w:rPr>
      </w:pPr>
    </w:p>
    <w:p w:rsidR="00C13862" w:rsidRPr="00C13862" w:rsidRDefault="00C13862" w:rsidP="00C13862">
      <w:pPr>
        <w:autoSpaceDE w:val="0"/>
        <w:autoSpaceDN w:val="0"/>
        <w:adjustRightInd w:val="0"/>
        <w:jc w:val="both"/>
        <w:rPr>
          <w:rFonts w:ascii="Arial" w:hAnsi="Arial" w:cs="Arial"/>
          <w:color w:val="000000"/>
          <w:sz w:val="22"/>
          <w:szCs w:val="22"/>
          <w:lang w:val="es-BO" w:eastAsia="es-BO"/>
        </w:rPr>
      </w:pPr>
      <w:r w:rsidRPr="00C13862">
        <w:rPr>
          <w:rFonts w:ascii="Arial" w:hAnsi="Arial" w:cs="Arial"/>
          <w:color w:val="000000"/>
          <w:sz w:val="22"/>
          <w:szCs w:val="22"/>
          <w:lang w:val="es-BO" w:eastAsia="es-BO"/>
        </w:rPr>
        <w:t xml:space="preserve">Por su parte, el </w:t>
      </w:r>
      <w:r w:rsidRPr="00C13862">
        <w:rPr>
          <w:rFonts w:ascii="Arial" w:hAnsi="Arial" w:cs="Arial"/>
          <w:b/>
          <w:bCs/>
          <w:color w:val="000000"/>
          <w:sz w:val="22"/>
          <w:szCs w:val="22"/>
          <w:lang w:val="es-BO" w:eastAsia="es-BO"/>
        </w:rPr>
        <w:t xml:space="preserve">PROVEEDOR </w:t>
      </w:r>
      <w:r w:rsidRPr="00C13862">
        <w:rPr>
          <w:rFonts w:ascii="Arial" w:hAnsi="Arial" w:cs="Arial"/>
          <w:color w:val="000000"/>
          <w:sz w:val="22"/>
          <w:szCs w:val="22"/>
          <w:lang w:val="es-BO" w:eastAsia="es-BO"/>
        </w:rPr>
        <w:t xml:space="preserve">se compromete a cumplir con las siguientes obligaciones: </w:t>
      </w:r>
    </w:p>
    <w:p w:rsidR="00C13862" w:rsidRPr="00C13862" w:rsidRDefault="00C13862" w:rsidP="00C13862">
      <w:pPr>
        <w:autoSpaceDE w:val="0"/>
        <w:autoSpaceDN w:val="0"/>
        <w:adjustRightInd w:val="0"/>
        <w:spacing w:after="13"/>
        <w:rPr>
          <w:rFonts w:ascii="Arial" w:hAnsi="Arial" w:cs="Arial"/>
          <w:color w:val="000000"/>
          <w:sz w:val="22"/>
          <w:szCs w:val="22"/>
          <w:lang w:val="es-BO" w:eastAsia="es-BO"/>
        </w:rPr>
      </w:pPr>
    </w:p>
    <w:p w:rsidR="00C13862" w:rsidRPr="00C13862" w:rsidRDefault="00C13862" w:rsidP="00C13862">
      <w:pPr>
        <w:numPr>
          <w:ilvl w:val="0"/>
          <w:numId w:val="57"/>
        </w:numPr>
        <w:autoSpaceDE w:val="0"/>
        <w:autoSpaceDN w:val="0"/>
        <w:adjustRightInd w:val="0"/>
        <w:spacing w:after="13"/>
        <w:jc w:val="both"/>
        <w:rPr>
          <w:rFonts w:ascii="Arial" w:hAnsi="Arial" w:cs="Arial"/>
          <w:color w:val="000000"/>
          <w:sz w:val="22"/>
          <w:szCs w:val="22"/>
          <w:lang w:val="es-BO" w:eastAsia="es-BO"/>
        </w:rPr>
      </w:pPr>
      <w:r w:rsidRPr="00C13862">
        <w:rPr>
          <w:rFonts w:ascii="Arial" w:hAnsi="Arial" w:cs="Arial"/>
          <w:color w:val="000000"/>
          <w:sz w:val="22"/>
          <w:szCs w:val="22"/>
          <w:lang w:val="es-BO" w:eastAsia="es-BO"/>
        </w:rPr>
        <w:t xml:space="preserve">Realizar la provisión de los </w:t>
      </w:r>
      <w:r w:rsidRPr="00C13862">
        <w:rPr>
          <w:rFonts w:ascii="Arial" w:hAnsi="Arial" w:cs="Arial"/>
          <w:b/>
          <w:bCs/>
          <w:color w:val="000000"/>
          <w:sz w:val="22"/>
          <w:szCs w:val="22"/>
          <w:lang w:val="es-BO" w:eastAsia="es-BO"/>
        </w:rPr>
        <w:t xml:space="preserve">BIENES </w:t>
      </w:r>
      <w:r w:rsidRPr="00C13862">
        <w:rPr>
          <w:rFonts w:ascii="Arial" w:hAnsi="Arial" w:cs="Arial"/>
          <w:color w:val="000000"/>
          <w:sz w:val="22"/>
          <w:szCs w:val="22"/>
          <w:lang w:val="es-BO" w:eastAsia="es-BO"/>
        </w:rPr>
        <w:t xml:space="preserve">objeto del presente Contrato, de acuerdo con lo establecido en el DBC, así como las condiciones de su propuesta. </w:t>
      </w:r>
    </w:p>
    <w:p w:rsidR="00C13862" w:rsidRPr="00C13862" w:rsidRDefault="00C13862" w:rsidP="00C13862">
      <w:pPr>
        <w:numPr>
          <w:ilvl w:val="0"/>
          <w:numId w:val="57"/>
        </w:numPr>
        <w:autoSpaceDE w:val="0"/>
        <w:autoSpaceDN w:val="0"/>
        <w:adjustRightInd w:val="0"/>
        <w:spacing w:after="13"/>
        <w:jc w:val="both"/>
        <w:rPr>
          <w:rFonts w:ascii="Arial" w:hAnsi="Arial" w:cs="Arial"/>
          <w:color w:val="000000"/>
          <w:sz w:val="22"/>
          <w:szCs w:val="22"/>
          <w:lang w:val="es-BO" w:eastAsia="es-BO"/>
        </w:rPr>
      </w:pPr>
      <w:r w:rsidRPr="00C13862">
        <w:rPr>
          <w:rFonts w:ascii="Arial" w:hAnsi="Arial" w:cs="Arial"/>
          <w:color w:val="000000"/>
          <w:sz w:val="22"/>
          <w:szCs w:val="22"/>
          <w:lang w:val="es-BO" w:eastAsia="es-BO"/>
        </w:rPr>
        <w:lastRenderedPageBreak/>
        <w:t xml:space="preserve">Asumir directa e íntegramente el costo de todos los posibles daños y perjuicios que pudiera sufrir el personal a su cargo o terceros, durante la ejecución del presente Contrato, por acciones que se deriven de incumplimientos, accidentes, atentados, etc. </w:t>
      </w:r>
    </w:p>
    <w:p w:rsidR="00C13862" w:rsidRPr="00C13862" w:rsidRDefault="00C13862" w:rsidP="00C13862">
      <w:pPr>
        <w:numPr>
          <w:ilvl w:val="0"/>
          <w:numId w:val="57"/>
        </w:numPr>
        <w:autoSpaceDE w:val="0"/>
        <w:autoSpaceDN w:val="0"/>
        <w:adjustRightInd w:val="0"/>
        <w:spacing w:after="13"/>
        <w:jc w:val="both"/>
        <w:rPr>
          <w:rFonts w:ascii="Arial" w:hAnsi="Arial" w:cs="Arial"/>
          <w:color w:val="000000"/>
          <w:sz w:val="22"/>
          <w:szCs w:val="22"/>
          <w:lang w:val="es-BO" w:eastAsia="es-BO"/>
        </w:rPr>
      </w:pPr>
      <w:r w:rsidRPr="00C13862">
        <w:rPr>
          <w:rFonts w:ascii="Arial" w:hAnsi="Arial" w:cs="Arial"/>
          <w:color w:val="000000"/>
          <w:sz w:val="22"/>
          <w:szCs w:val="22"/>
          <w:lang w:val="es-BO" w:eastAsia="es-BO"/>
        </w:rPr>
        <w:t>Presentar documentos del fabricante que garantice que los bienes a suministrar son nuevos y de primer uso</w:t>
      </w:r>
      <w:r w:rsidRPr="00C13862">
        <w:rPr>
          <w:rFonts w:ascii="Arial" w:hAnsi="Arial" w:cs="Arial"/>
          <w:i/>
          <w:color w:val="000000"/>
          <w:sz w:val="22"/>
          <w:szCs w:val="22"/>
          <w:lang w:val="es-BO" w:eastAsia="es-BO"/>
        </w:rPr>
        <w:t>.</w:t>
      </w:r>
      <w:r w:rsidRPr="00C13862">
        <w:rPr>
          <w:rFonts w:ascii="Arial" w:hAnsi="Arial" w:cs="Arial"/>
          <w:color w:val="000000"/>
          <w:sz w:val="22"/>
          <w:szCs w:val="22"/>
          <w:lang w:val="es-BO" w:eastAsia="es-BO"/>
        </w:rPr>
        <w:t xml:space="preserve"> </w:t>
      </w:r>
    </w:p>
    <w:p w:rsidR="00C13862" w:rsidRPr="00C13862" w:rsidRDefault="00C13862" w:rsidP="00C13862">
      <w:pPr>
        <w:numPr>
          <w:ilvl w:val="0"/>
          <w:numId w:val="57"/>
        </w:numPr>
        <w:autoSpaceDE w:val="0"/>
        <w:autoSpaceDN w:val="0"/>
        <w:adjustRightInd w:val="0"/>
        <w:spacing w:after="13"/>
        <w:jc w:val="both"/>
        <w:rPr>
          <w:rFonts w:ascii="Arial" w:hAnsi="Arial" w:cs="Arial"/>
          <w:color w:val="000000"/>
          <w:sz w:val="22"/>
          <w:szCs w:val="22"/>
          <w:lang w:val="es-BO" w:eastAsia="es-BO"/>
        </w:rPr>
      </w:pPr>
      <w:r w:rsidRPr="00C13862">
        <w:rPr>
          <w:rFonts w:ascii="Arial" w:hAnsi="Arial" w:cs="Arial"/>
          <w:color w:val="000000"/>
          <w:sz w:val="22"/>
          <w:szCs w:val="22"/>
          <w:lang w:val="es-BO" w:eastAsia="es-BO"/>
        </w:rPr>
        <w:t xml:space="preserve">Mantener vigentes las garantías presentadas. </w:t>
      </w:r>
      <w:r w:rsidRPr="00C13862">
        <w:rPr>
          <w:rFonts w:ascii="Arial" w:hAnsi="Arial" w:cs="Arial"/>
          <w:b/>
          <w:i/>
          <w:color w:val="000000"/>
          <w:sz w:val="22"/>
          <w:szCs w:val="22"/>
          <w:lang w:val="es-BO" w:eastAsia="es-BO"/>
        </w:rPr>
        <w:t>cuando corresponda.</w:t>
      </w:r>
    </w:p>
    <w:p w:rsidR="00C13862" w:rsidRPr="00C13862" w:rsidRDefault="00C13862" w:rsidP="00C13862">
      <w:pPr>
        <w:numPr>
          <w:ilvl w:val="0"/>
          <w:numId w:val="57"/>
        </w:numPr>
        <w:autoSpaceDE w:val="0"/>
        <w:autoSpaceDN w:val="0"/>
        <w:adjustRightInd w:val="0"/>
        <w:spacing w:after="13"/>
        <w:jc w:val="both"/>
        <w:rPr>
          <w:rFonts w:ascii="Arial" w:hAnsi="Arial" w:cs="Arial"/>
          <w:color w:val="000000"/>
          <w:sz w:val="22"/>
          <w:szCs w:val="22"/>
          <w:lang w:val="es-BO" w:eastAsia="es-BO"/>
        </w:rPr>
      </w:pPr>
      <w:r w:rsidRPr="00C13862">
        <w:rPr>
          <w:rFonts w:ascii="Arial" w:hAnsi="Arial" w:cs="Arial"/>
          <w:color w:val="000000"/>
          <w:sz w:val="22"/>
          <w:szCs w:val="22"/>
          <w:lang w:val="es-BO" w:eastAsia="es-BO"/>
        </w:rPr>
        <w:t xml:space="preserve">Actualizar las Garantías vigencia y/o monto, a requerimiento de la </w:t>
      </w:r>
      <w:r w:rsidRPr="00C13862">
        <w:rPr>
          <w:rFonts w:ascii="Arial" w:hAnsi="Arial" w:cs="Arial"/>
          <w:b/>
          <w:color w:val="000000"/>
          <w:sz w:val="22"/>
          <w:szCs w:val="22"/>
          <w:lang w:val="es-BO" w:eastAsia="es-BO"/>
        </w:rPr>
        <w:t>ENTIDAD</w:t>
      </w:r>
      <w:r w:rsidRPr="00C13862">
        <w:rPr>
          <w:rFonts w:ascii="Arial" w:hAnsi="Arial" w:cs="Arial"/>
          <w:color w:val="000000"/>
          <w:sz w:val="22"/>
          <w:szCs w:val="22"/>
          <w:lang w:val="es-BO" w:eastAsia="es-BO"/>
        </w:rPr>
        <w:t>.</w:t>
      </w:r>
      <w:r w:rsidRPr="00C13862">
        <w:rPr>
          <w:rFonts w:ascii="Arial" w:hAnsi="Arial" w:cs="Arial"/>
          <w:b/>
          <w:i/>
          <w:color w:val="000000"/>
          <w:sz w:val="22"/>
          <w:szCs w:val="22"/>
          <w:lang w:val="es-BO" w:eastAsia="es-BO"/>
        </w:rPr>
        <w:t xml:space="preserve"> cuando corresponda.</w:t>
      </w:r>
    </w:p>
    <w:p w:rsidR="00C13862" w:rsidRPr="00C13862" w:rsidRDefault="00C13862" w:rsidP="00C13862">
      <w:pPr>
        <w:numPr>
          <w:ilvl w:val="0"/>
          <w:numId w:val="57"/>
        </w:numPr>
        <w:autoSpaceDE w:val="0"/>
        <w:autoSpaceDN w:val="0"/>
        <w:adjustRightInd w:val="0"/>
        <w:spacing w:after="13"/>
        <w:jc w:val="both"/>
        <w:rPr>
          <w:rFonts w:ascii="Arial" w:hAnsi="Arial" w:cs="Arial"/>
          <w:color w:val="000000"/>
          <w:sz w:val="22"/>
          <w:szCs w:val="22"/>
          <w:lang w:val="es-BO" w:eastAsia="es-BO"/>
        </w:rPr>
      </w:pPr>
      <w:r w:rsidRPr="00C13862">
        <w:rPr>
          <w:rFonts w:ascii="Arial" w:hAnsi="Arial" w:cs="Arial"/>
          <w:color w:val="000000"/>
          <w:sz w:val="22"/>
          <w:szCs w:val="22"/>
          <w:lang w:val="es-BO" w:eastAsia="es-BO"/>
        </w:rPr>
        <w:t xml:space="preserve">Cumplir cada una de las cláusulas del presente Contrato. </w:t>
      </w:r>
    </w:p>
    <w:p w:rsidR="00C13862" w:rsidRPr="00C13862" w:rsidRDefault="00C13862" w:rsidP="00C13862">
      <w:pPr>
        <w:widowControl w:val="0"/>
        <w:tabs>
          <w:tab w:val="left" w:pos="2602"/>
        </w:tabs>
        <w:ind w:left="720"/>
        <w:jc w:val="both"/>
        <w:rPr>
          <w:rFonts w:ascii="Arial" w:hAnsi="Arial" w:cs="Arial"/>
          <w:sz w:val="18"/>
          <w:szCs w:val="22"/>
          <w:lang w:val="es-BO"/>
        </w:rPr>
      </w:pPr>
    </w:p>
    <w:p w:rsidR="00C13862" w:rsidRPr="00C13862" w:rsidRDefault="00C13862" w:rsidP="00C13862">
      <w:pPr>
        <w:autoSpaceDE w:val="0"/>
        <w:autoSpaceDN w:val="0"/>
        <w:adjustRightInd w:val="0"/>
        <w:rPr>
          <w:rFonts w:ascii="Arial" w:hAnsi="Arial" w:cs="Arial"/>
          <w:color w:val="000000"/>
          <w:sz w:val="22"/>
          <w:szCs w:val="22"/>
          <w:lang w:val="es-BO" w:eastAsia="es-BO"/>
        </w:rPr>
      </w:pPr>
      <w:r w:rsidRPr="00C13862">
        <w:rPr>
          <w:rFonts w:ascii="Arial" w:hAnsi="Arial" w:cs="Arial"/>
          <w:color w:val="000000"/>
          <w:sz w:val="22"/>
          <w:szCs w:val="22"/>
          <w:lang w:val="es-BO" w:eastAsia="es-BO"/>
        </w:rPr>
        <w:t xml:space="preserve">Por su parte, la </w:t>
      </w:r>
      <w:r w:rsidRPr="00C13862">
        <w:rPr>
          <w:rFonts w:ascii="Arial" w:hAnsi="Arial" w:cs="Arial"/>
          <w:b/>
          <w:bCs/>
          <w:color w:val="000000"/>
          <w:sz w:val="22"/>
          <w:szCs w:val="22"/>
          <w:lang w:val="es-BO" w:eastAsia="es-BO"/>
        </w:rPr>
        <w:t xml:space="preserve">ENTIDAD </w:t>
      </w:r>
      <w:r w:rsidRPr="00C13862">
        <w:rPr>
          <w:rFonts w:ascii="Arial" w:hAnsi="Arial" w:cs="Arial"/>
          <w:color w:val="000000"/>
          <w:sz w:val="22"/>
          <w:szCs w:val="22"/>
          <w:lang w:val="es-BO" w:eastAsia="es-BO"/>
        </w:rPr>
        <w:t xml:space="preserve">se compromete a cumplir con las siguientes obligaciones: </w:t>
      </w:r>
    </w:p>
    <w:p w:rsidR="00C13862" w:rsidRPr="00C13862" w:rsidRDefault="00C13862" w:rsidP="00C13862">
      <w:pPr>
        <w:autoSpaceDE w:val="0"/>
        <w:autoSpaceDN w:val="0"/>
        <w:adjustRightInd w:val="0"/>
        <w:spacing w:after="13"/>
        <w:rPr>
          <w:rFonts w:ascii="Arial" w:hAnsi="Arial" w:cs="Arial"/>
          <w:color w:val="000000"/>
          <w:sz w:val="18"/>
          <w:szCs w:val="22"/>
          <w:lang w:val="es-BO" w:eastAsia="es-BO"/>
        </w:rPr>
      </w:pPr>
    </w:p>
    <w:p w:rsidR="00C13862" w:rsidRPr="00C13862" w:rsidRDefault="00C13862" w:rsidP="00C13862">
      <w:pPr>
        <w:numPr>
          <w:ilvl w:val="0"/>
          <w:numId w:val="58"/>
        </w:numPr>
        <w:autoSpaceDE w:val="0"/>
        <w:autoSpaceDN w:val="0"/>
        <w:adjustRightInd w:val="0"/>
        <w:spacing w:after="13"/>
        <w:jc w:val="both"/>
        <w:rPr>
          <w:rFonts w:ascii="Arial" w:hAnsi="Arial" w:cs="Arial"/>
          <w:color w:val="000000"/>
          <w:sz w:val="22"/>
          <w:szCs w:val="22"/>
          <w:lang w:val="es-BO" w:eastAsia="es-BO"/>
        </w:rPr>
      </w:pPr>
      <w:r w:rsidRPr="00C13862">
        <w:rPr>
          <w:rFonts w:ascii="Arial" w:hAnsi="Arial" w:cs="Arial"/>
          <w:color w:val="000000"/>
          <w:sz w:val="22"/>
          <w:szCs w:val="22"/>
          <w:lang w:val="es-BO" w:eastAsia="es-BO"/>
        </w:rPr>
        <w:t xml:space="preserve">Realizar la recepción de los </w:t>
      </w:r>
      <w:r w:rsidRPr="00C13862">
        <w:rPr>
          <w:rFonts w:ascii="Arial" w:hAnsi="Arial" w:cs="Arial"/>
          <w:b/>
          <w:bCs/>
          <w:color w:val="000000"/>
          <w:sz w:val="22"/>
          <w:szCs w:val="22"/>
          <w:lang w:val="es-BO" w:eastAsia="es-BO"/>
        </w:rPr>
        <w:t xml:space="preserve">BIENES </w:t>
      </w:r>
      <w:r w:rsidRPr="00C13862">
        <w:rPr>
          <w:rFonts w:ascii="Arial" w:hAnsi="Arial" w:cs="Arial"/>
          <w:color w:val="000000"/>
          <w:sz w:val="22"/>
          <w:szCs w:val="22"/>
          <w:lang w:val="es-BO" w:eastAsia="es-BO"/>
        </w:rPr>
        <w:t>de acuerdo a las condiciones establecidas en el DBC, así como las condiciones de la propuesta adjudicada y el plazo establecido en el presente Contrato.</w:t>
      </w:r>
    </w:p>
    <w:p w:rsidR="00C13862" w:rsidRPr="00C13862" w:rsidRDefault="00C13862" w:rsidP="00C13862">
      <w:pPr>
        <w:numPr>
          <w:ilvl w:val="0"/>
          <w:numId w:val="58"/>
        </w:numPr>
        <w:autoSpaceDE w:val="0"/>
        <w:autoSpaceDN w:val="0"/>
        <w:adjustRightInd w:val="0"/>
        <w:spacing w:after="13"/>
        <w:jc w:val="both"/>
        <w:rPr>
          <w:rFonts w:ascii="Arial" w:hAnsi="Arial" w:cs="Arial"/>
          <w:color w:val="000000"/>
          <w:sz w:val="22"/>
          <w:szCs w:val="22"/>
          <w:lang w:val="es-BO" w:eastAsia="es-BO"/>
        </w:rPr>
      </w:pPr>
      <w:r w:rsidRPr="00C13862">
        <w:rPr>
          <w:rFonts w:ascii="Arial" w:hAnsi="Arial" w:cs="Arial"/>
          <w:color w:val="000000"/>
          <w:sz w:val="22"/>
          <w:szCs w:val="22"/>
          <w:lang w:val="es-BO" w:eastAsia="es-BO"/>
        </w:rPr>
        <w:t xml:space="preserve">Emitir el acta de recepción de los </w:t>
      </w:r>
      <w:r w:rsidRPr="00C13862">
        <w:rPr>
          <w:rFonts w:ascii="Arial" w:hAnsi="Arial" w:cs="Arial"/>
          <w:b/>
          <w:bCs/>
          <w:color w:val="000000"/>
          <w:sz w:val="22"/>
          <w:szCs w:val="22"/>
          <w:lang w:val="es-BO" w:eastAsia="es-BO"/>
        </w:rPr>
        <w:t>BIENES</w:t>
      </w:r>
      <w:r w:rsidRPr="00C13862">
        <w:rPr>
          <w:rFonts w:ascii="Arial" w:hAnsi="Arial" w:cs="Arial"/>
          <w:color w:val="000000"/>
          <w:sz w:val="22"/>
          <w:szCs w:val="22"/>
          <w:lang w:val="es-BO" w:eastAsia="es-BO"/>
        </w:rPr>
        <w:t xml:space="preserve">, cuando los mismos cumplan con las condiciones establecidas en el DBC, así como las condiciones de la propuesta adjudicada. </w:t>
      </w:r>
    </w:p>
    <w:p w:rsidR="00C13862" w:rsidRPr="00C13862" w:rsidRDefault="00C13862" w:rsidP="00C13862">
      <w:pPr>
        <w:numPr>
          <w:ilvl w:val="0"/>
          <w:numId w:val="58"/>
        </w:numPr>
        <w:autoSpaceDE w:val="0"/>
        <w:autoSpaceDN w:val="0"/>
        <w:adjustRightInd w:val="0"/>
        <w:spacing w:after="13"/>
        <w:jc w:val="both"/>
        <w:rPr>
          <w:rFonts w:ascii="Arial" w:hAnsi="Arial" w:cs="Arial"/>
          <w:color w:val="000000"/>
          <w:sz w:val="22"/>
          <w:szCs w:val="22"/>
          <w:lang w:val="es-BO" w:eastAsia="es-BO"/>
        </w:rPr>
      </w:pPr>
      <w:r w:rsidRPr="00C13862">
        <w:rPr>
          <w:rFonts w:ascii="Arial" w:hAnsi="Arial" w:cs="Arial"/>
          <w:color w:val="000000"/>
          <w:sz w:val="22"/>
          <w:szCs w:val="22"/>
          <w:lang w:val="es-BO" w:eastAsia="es-BO"/>
        </w:rPr>
        <w:t xml:space="preserve">Realizar el pago por la provisión de los </w:t>
      </w:r>
      <w:r w:rsidRPr="00C13862">
        <w:rPr>
          <w:rFonts w:ascii="Arial" w:hAnsi="Arial" w:cs="Arial"/>
          <w:b/>
          <w:bCs/>
          <w:color w:val="000000"/>
          <w:sz w:val="22"/>
          <w:szCs w:val="22"/>
          <w:lang w:val="es-BO" w:eastAsia="es-BO"/>
        </w:rPr>
        <w:t>BIENES</w:t>
      </w:r>
      <w:r w:rsidRPr="00C13862">
        <w:rPr>
          <w:rFonts w:ascii="Arial" w:hAnsi="Arial" w:cs="Arial"/>
          <w:color w:val="000000"/>
          <w:sz w:val="22"/>
          <w:szCs w:val="22"/>
          <w:lang w:val="es-BO" w:eastAsia="es-BO"/>
        </w:rPr>
        <w:t xml:space="preserve">, en un plazo no mayor a cuarenta y cinco (45) días calendario de realizada la recepción de los bienes objeto del presente Contrato. </w:t>
      </w:r>
    </w:p>
    <w:p w:rsidR="00C13862" w:rsidRPr="00C13862" w:rsidRDefault="00C13862" w:rsidP="00C13862">
      <w:pPr>
        <w:numPr>
          <w:ilvl w:val="0"/>
          <w:numId w:val="58"/>
        </w:numPr>
        <w:autoSpaceDE w:val="0"/>
        <w:autoSpaceDN w:val="0"/>
        <w:adjustRightInd w:val="0"/>
        <w:spacing w:after="13"/>
        <w:jc w:val="both"/>
        <w:rPr>
          <w:rFonts w:ascii="Arial" w:hAnsi="Arial" w:cs="Arial"/>
          <w:color w:val="000000"/>
          <w:sz w:val="22"/>
          <w:szCs w:val="22"/>
          <w:lang w:val="es-BO" w:eastAsia="es-BO"/>
        </w:rPr>
      </w:pPr>
      <w:r w:rsidRPr="00C13862">
        <w:rPr>
          <w:rFonts w:ascii="Arial" w:hAnsi="Arial" w:cs="Arial"/>
          <w:color w:val="000000"/>
          <w:sz w:val="22"/>
          <w:szCs w:val="22"/>
          <w:lang w:val="es-BO" w:eastAsia="es-BO"/>
        </w:rPr>
        <w:t xml:space="preserve">Cumplir cada una de las cláusulas del presente Contrato. </w:t>
      </w:r>
    </w:p>
    <w:p w:rsidR="00C13862" w:rsidRPr="00C13862" w:rsidRDefault="00C13862" w:rsidP="00C13862">
      <w:pPr>
        <w:ind w:left="720"/>
        <w:jc w:val="both"/>
        <w:rPr>
          <w:rFonts w:ascii="Arial" w:hAnsi="Arial" w:cs="Arial"/>
          <w:sz w:val="18"/>
          <w:szCs w:val="22"/>
          <w:lang w:val="es-BO"/>
        </w:rPr>
      </w:pPr>
    </w:p>
    <w:p w:rsidR="00C13862" w:rsidRPr="00C13862" w:rsidRDefault="00C13862" w:rsidP="00C13862">
      <w:pPr>
        <w:widowControl w:val="0"/>
        <w:autoSpaceDE w:val="0"/>
        <w:autoSpaceDN w:val="0"/>
        <w:adjustRightInd w:val="0"/>
        <w:jc w:val="both"/>
        <w:rPr>
          <w:rFonts w:ascii="Arial" w:hAnsi="Arial" w:cs="Arial"/>
          <w:b/>
          <w:sz w:val="22"/>
          <w:szCs w:val="22"/>
          <w:lang w:val="es-BO"/>
        </w:rPr>
      </w:pPr>
      <w:r w:rsidRPr="00C13862">
        <w:rPr>
          <w:rFonts w:ascii="Arial" w:hAnsi="Arial" w:cs="Arial"/>
          <w:b/>
          <w:sz w:val="22"/>
          <w:szCs w:val="22"/>
          <w:lang w:val="es-BO"/>
        </w:rPr>
        <w:t xml:space="preserve">CLÁUSULA SÉPTIMA.- (VIGENCIA) </w:t>
      </w:r>
      <w:r w:rsidRPr="00C13862">
        <w:rPr>
          <w:rFonts w:ascii="Arial" w:hAnsi="Arial" w:cs="Arial"/>
          <w:sz w:val="22"/>
          <w:szCs w:val="22"/>
        </w:rPr>
        <w:t>El Contrato, entrará en vigencia desde el día siguiente hábil de su suscripción, por ambas partes, hasta que las mismas hayan dado cumplimiento a todas las cláusulas contenidas en el presente Contrato.</w:t>
      </w:r>
    </w:p>
    <w:p w:rsidR="00C13862" w:rsidRPr="00C13862" w:rsidRDefault="00C13862" w:rsidP="00C13862">
      <w:pPr>
        <w:widowControl w:val="0"/>
        <w:autoSpaceDE w:val="0"/>
        <w:autoSpaceDN w:val="0"/>
        <w:adjustRightInd w:val="0"/>
        <w:jc w:val="both"/>
        <w:rPr>
          <w:rFonts w:ascii="Arial" w:hAnsi="Arial" w:cs="Arial"/>
          <w:b/>
          <w:sz w:val="18"/>
          <w:szCs w:val="22"/>
          <w:lang w:val="es-BO"/>
        </w:rPr>
      </w:pPr>
    </w:p>
    <w:p w:rsidR="00C13862" w:rsidRPr="00C13862" w:rsidRDefault="00C13862" w:rsidP="00C13862">
      <w:pPr>
        <w:jc w:val="both"/>
        <w:rPr>
          <w:rFonts w:ascii="Arial" w:hAnsi="Arial" w:cs="Arial"/>
          <w:b/>
          <w:sz w:val="22"/>
          <w:szCs w:val="22"/>
        </w:rPr>
      </w:pPr>
      <w:r w:rsidRPr="00C13862">
        <w:rPr>
          <w:rFonts w:ascii="Arial" w:hAnsi="Arial" w:cs="Arial"/>
          <w:b/>
          <w:sz w:val="22"/>
          <w:szCs w:val="22"/>
        </w:rPr>
        <w:t xml:space="preserve">CLÁUSULA OCTAVA.- </w:t>
      </w:r>
      <w:bookmarkEnd w:id="76"/>
      <w:r w:rsidRPr="00C13862">
        <w:rPr>
          <w:rFonts w:ascii="Arial" w:hAnsi="Arial" w:cs="Arial"/>
          <w:b/>
          <w:bCs/>
          <w:sz w:val="22"/>
          <w:szCs w:val="22"/>
        </w:rPr>
        <w:t>(</w:t>
      </w:r>
      <w:r w:rsidRPr="00C13862">
        <w:rPr>
          <w:rFonts w:ascii="Arial" w:hAnsi="Arial" w:cs="Arial"/>
          <w:b/>
          <w:sz w:val="22"/>
          <w:szCs w:val="22"/>
        </w:rPr>
        <w:t>GARANTÍA</w:t>
      </w:r>
      <w:r w:rsidRPr="00C13862">
        <w:rPr>
          <w:rFonts w:ascii="Arial" w:hAnsi="Arial" w:cs="Arial"/>
          <w:b/>
          <w:bCs/>
          <w:sz w:val="22"/>
          <w:szCs w:val="22"/>
        </w:rPr>
        <w:t xml:space="preserve"> DE CUMPLIMIENTO DE CONTRATO</w:t>
      </w:r>
      <w:r w:rsidRPr="00C13862">
        <w:rPr>
          <w:rFonts w:ascii="Arial" w:hAnsi="Arial" w:cs="Arial"/>
          <w:bCs/>
          <w:sz w:val="22"/>
          <w:szCs w:val="22"/>
        </w:rPr>
        <w:t>) E</w:t>
      </w:r>
      <w:r w:rsidRPr="00C13862">
        <w:rPr>
          <w:rFonts w:ascii="Arial" w:hAnsi="Arial" w:cs="Arial"/>
          <w:sz w:val="22"/>
          <w:szCs w:val="22"/>
        </w:rPr>
        <w:t xml:space="preserve">l </w:t>
      </w:r>
      <w:r w:rsidRPr="00C13862">
        <w:rPr>
          <w:rFonts w:ascii="Arial" w:hAnsi="Arial" w:cs="Arial"/>
          <w:b/>
          <w:sz w:val="22"/>
          <w:szCs w:val="22"/>
        </w:rPr>
        <w:t>PROVEEDOR</w:t>
      </w:r>
      <w:r w:rsidRPr="00C13862">
        <w:rPr>
          <w:rFonts w:ascii="Arial" w:hAnsi="Arial" w:cs="Arial"/>
          <w:sz w:val="22"/>
          <w:szCs w:val="22"/>
        </w:rPr>
        <w:t xml:space="preserve">, garantiza </w:t>
      </w:r>
      <w:r w:rsidRPr="00C13862">
        <w:rPr>
          <w:rFonts w:ascii="Arial" w:hAnsi="Arial" w:cs="Arial"/>
          <w:sz w:val="22"/>
          <w:szCs w:val="22"/>
          <w:lang w:val="es-BO"/>
        </w:rPr>
        <w:t>el correcto cumplimiento y fiel ejecución del presente Contrato</w:t>
      </w:r>
      <w:r w:rsidRPr="00C13862">
        <w:rPr>
          <w:rFonts w:ascii="Arial" w:hAnsi="Arial" w:cs="Arial"/>
          <w:sz w:val="22"/>
          <w:szCs w:val="22"/>
        </w:rPr>
        <w:t xml:space="preserve"> en todas sus partes con la __________________ N° _______, emitida por el Banco _____________, el __ de ____ de 2024, con vigencia hasta el __ de __________ de 2024, a la orden de la </w:t>
      </w:r>
      <w:r w:rsidRPr="00C13862">
        <w:rPr>
          <w:rFonts w:ascii="Arial" w:hAnsi="Arial" w:cs="Arial"/>
          <w:b/>
          <w:sz w:val="22"/>
          <w:szCs w:val="22"/>
        </w:rPr>
        <w:t>ENTIDAD</w:t>
      </w:r>
      <w:r w:rsidRPr="00C13862">
        <w:rPr>
          <w:rFonts w:ascii="Arial" w:hAnsi="Arial" w:cs="Arial"/>
          <w:sz w:val="22"/>
          <w:szCs w:val="22"/>
        </w:rPr>
        <w:t>, por Bs__________ (_____________________ 00/100 Bolivianos), equivalente al siete por ciento (7%) del monto total del Contrato.</w:t>
      </w:r>
    </w:p>
    <w:p w:rsidR="00C13862" w:rsidRPr="00C13862" w:rsidRDefault="00C13862" w:rsidP="00C13862">
      <w:pPr>
        <w:ind w:left="705" w:hanging="705"/>
        <w:jc w:val="both"/>
        <w:rPr>
          <w:rFonts w:ascii="Arial" w:hAnsi="Arial" w:cs="Arial"/>
          <w:bCs/>
          <w:spacing w:val="-6"/>
          <w:sz w:val="20"/>
          <w:szCs w:val="22"/>
        </w:rPr>
      </w:pPr>
      <w:r w:rsidRPr="00C13862">
        <w:rPr>
          <w:rFonts w:ascii="Arial" w:hAnsi="Arial" w:cs="Arial"/>
          <w:b/>
          <w:bCs/>
          <w:i/>
          <w:iCs/>
          <w:sz w:val="22"/>
          <w:szCs w:val="22"/>
        </w:rPr>
        <w:t xml:space="preserve"> </w:t>
      </w:r>
    </w:p>
    <w:p w:rsidR="00C13862" w:rsidRPr="00C13862" w:rsidRDefault="00C13862" w:rsidP="00C13862">
      <w:pPr>
        <w:autoSpaceDE w:val="0"/>
        <w:autoSpaceDN w:val="0"/>
        <w:adjustRightInd w:val="0"/>
        <w:jc w:val="both"/>
        <w:rPr>
          <w:rFonts w:ascii="Arial" w:hAnsi="Arial" w:cs="Arial"/>
          <w:color w:val="000000"/>
          <w:sz w:val="22"/>
          <w:szCs w:val="22"/>
          <w:lang w:val="es-BO" w:eastAsia="es-BO"/>
        </w:rPr>
      </w:pPr>
      <w:r w:rsidRPr="00C13862">
        <w:rPr>
          <w:rFonts w:ascii="Arial" w:hAnsi="Arial" w:cs="Arial"/>
          <w:color w:val="000000"/>
          <w:sz w:val="22"/>
          <w:szCs w:val="22"/>
          <w:lang w:val="es-BO" w:eastAsia="es-BO"/>
        </w:rPr>
        <w:t xml:space="preserve">El importe de dicha garantía en caso de cualquier incumplimiento contractual incurrido por el </w:t>
      </w:r>
      <w:r w:rsidRPr="00C13862">
        <w:rPr>
          <w:rFonts w:ascii="Arial" w:hAnsi="Arial" w:cs="Arial"/>
          <w:b/>
          <w:bCs/>
          <w:color w:val="000000"/>
          <w:sz w:val="22"/>
          <w:szCs w:val="22"/>
          <w:lang w:val="es-BO" w:eastAsia="es-BO"/>
        </w:rPr>
        <w:t>PROVEEDOR</w:t>
      </w:r>
      <w:r w:rsidRPr="00C13862">
        <w:rPr>
          <w:rFonts w:ascii="Arial" w:hAnsi="Arial" w:cs="Arial"/>
          <w:color w:val="000000"/>
          <w:sz w:val="22"/>
          <w:szCs w:val="22"/>
          <w:lang w:val="es-BO" w:eastAsia="es-BO"/>
        </w:rPr>
        <w:t xml:space="preserve">, será pagado en favor de la </w:t>
      </w:r>
      <w:r w:rsidRPr="00C13862">
        <w:rPr>
          <w:rFonts w:ascii="Arial" w:hAnsi="Arial" w:cs="Arial"/>
          <w:b/>
          <w:bCs/>
          <w:color w:val="000000"/>
          <w:sz w:val="22"/>
          <w:szCs w:val="22"/>
          <w:lang w:val="es-BO" w:eastAsia="es-BO"/>
        </w:rPr>
        <w:t>ENTIDAD</w:t>
      </w:r>
      <w:r w:rsidRPr="00C13862">
        <w:rPr>
          <w:rFonts w:ascii="Arial" w:hAnsi="Arial" w:cs="Arial"/>
          <w:color w:val="000000"/>
          <w:sz w:val="22"/>
          <w:szCs w:val="22"/>
          <w:lang w:val="es-BO" w:eastAsia="es-BO"/>
        </w:rPr>
        <w:t xml:space="preserve">, sin necesidad de ningún trámite o acción judicial, a su sólo requerimiento. </w:t>
      </w:r>
    </w:p>
    <w:p w:rsidR="00C13862" w:rsidRPr="00C13862" w:rsidRDefault="00C13862" w:rsidP="00C13862">
      <w:pPr>
        <w:autoSpaceDE w:val="0"/>
        <w:autoSpaceDN w:val="0"/>
        <w:adjustRightInd w:val="0"/>
        <w:ind w:left="567"/>
        <w:jc w:val="both"/>
        <w:rPr>
          <w:rFonts w:ascii="Arial" w:hAnsi="Arial" w:cs="Arial"/>
          <w:color w:val="000000"/>
          <w:sz w:val="20"/>
          <w:szCs w:val="22"/>
          <w:lang w:val="es-BO" w:eastAsia="es-BO"/>
        </w:rPr>
      </w:pPr>
    </w:p>
    <w:p w:rsidR="00C13862" w:rsidRPr="00C13862" w:rsidRDefault="00C13862" w:rsidP="00C13862">
      <w:pPr>
        <w:autoSpaceDE w:val="0"/>
        <w:autoSpaceDN w:val="0"/>
        <w:adjustRightInd w:val="0"/>
        <w:jc w:val="both"/>
        <w:rPr>
          <w:rFonts w:ascii="Arial" w:hAnsi="Arial" w:cs="Arial"/>
          <w:color w:val="000000"/>
          <w:sz w:val="22"/>
          <w:szCs w:val="22"/>
          <w:lang w:val="es-BO" w:eastAsia="es-BO"/>
        </w:rPr>
      </w:pPr>
      <w:r w:rsidRPr="00C13862">
        <w:rPr>
          <w:rFonts w:ascii="Arial" w:hAnsi="Arial" w:cs="Arial"/>
          <w:color w:val="000000"/>
          <w:sz w:val="22"/>
          <w:szCs w:val="22"/>
          <w:lang w:val="es-BO" w:eastAsia="es-BO"/>
        </w:rPr>
        <w:t xml:space="preserve">La devolución de la Garantía de Cumplimiento de Contrato, procederá si el Contrato ha sido cumplido en su totalidad y se efectivice la recepción de los </w:t>
      </w:r>
      <w:r w:rsidRPr="00C13862">
        <w:rPr>
          <w:rFonts w:ascii="Arial" w:hAnsi="Arial" w:cs="Arial"/>
          <w:b/>
          <w:bCs/>
          <w:color w:val="000000"/>
          <w:sz w:val="22"/>
          <w:szCs w:val="22"/>
          <w:lang w:val="es-BO" w:eastAsia="es-BO"/>
        </w:rPr>
        <w:t xml:space="preserve">BIENES </w:t>
      </w:r>
      <w:r w:rsidRPr="00C13862">
        <w:rPr>
          <w:rFonts w:ascii="Arial" w:hAnsi="Arial" w:cs="Arial"/>
          <w:color w:val="000000"/>
          <w:sz w:val="22"/>
          <w:szCs w:val="22"/>
          <w:lang w:val="es-BO" w:eastAsia="es-BO"/>
        </w:rPr>
        <w:t xml:space="preserve">objeto de la contratación, hecho que se hará constar mediante el Acta de Recepción suscrita por el Responsable de Recepción y el </w:t>
      </w:r>
      <w:r w:rsidRPr="00C13862">
        <w:rPr>
          <w:rFonts w:ascii="Arial" w:hAnsi="Arial" w:cs="Arial"/>
          <w:b/>
          <w:bCs/>
          <w:color w:val="000000"/>
          <w:sz w:val="22"/>
          <w:szCs w:val="22"/>
          <w:lang w:val="es-BO" w:eastAsia="es-BO"/>
        </w:rPr>
        <w:t>PROVEEDOR</w:t>
      </w:r>
      <w:r w:rsidRPr="00C13862">
        <w:rPr>
          <w:rFonts w:ascii="Arial" w:hAnsi="Arial" w:cs="Arial"/>
          <w:color w:val="000000"/>
          <w:sz w:val="22"/>
          <w:szCs w:val="22"/>
          <w:lang w:val="es-BO" w:eastAsia="es-BO"/>
        </w:rPr>
        <w:t>. La devolución se hará efectiva en la liquidación final del Contrato.</w:t>
      </w:r>
    </w:p>
    <w:p w:rsidR="00C13862" w:rsidRPr="00C13862" w:rsidRDefault="00C13862" w:rsidP="00C13862">
      <w:pPr>
        <w:ind w:left="567"/>
        <w:jc w:val="both"/>
        <w:rPr>
          <w:rFonts w:ascii="Arial" w:hAnsi="Arial" w:cs="Arial"/>
          <w:color w:val="000000"/>
          <w:sz w:val="22"/>
          <w:szCs w:val="22"/>
          <w:lang w:val="es-BO" w:eastAsia="es-BO"/>
        </w:rPr>
      </w:pPr>
    </w:p>
    <w:p w:rsidR="00C13862" w:rsidRPr="00C13862" w:rsidRDefault="00C13862" w:rsidP="00C13862">
      <w:pPr>
        <w:jc w:val="both"/>
        <w:rPr>
          <w:rFonts w:ascii="Arial" w:hAnsi="Arial" w:cs="Arial"/>
          <w:color w:val="000000"/>
          <w:sz w:val="22"/>
          <w:szCs w:val="22"/>
          <w:lang w:val="es-BO" w:eastAsia="es-BO"/>
        </w:rPr>
      </w:pPr>
      <w:r w:rsidRPr="00C13862">
        <w:rPr>
          <w:rFonts w:ascii="Arial" w:hAnsi="Arial" w:cs="Arial"/>
          <w:color w:val="000000"/>
          <w:sz w:val="22"/>
          <w:szCs w:val="22"/>
          <w:lang w:val="es-BO" w:eastAsia="es-BO"/>
        </w:rPr>
        <w:t xml:space="preserve">El </w:t>
      </w:r>
      <w:r w:rsidRPr="00C13862">
        <w:rPr>
          <w:rFonts w:ascii="Arial" w:hAnsi="Arial" w:cs="Arial"/>
          <w:b/>
          <w:bCs/>
          <w:color w:val="000000"/>
          <w:sz w:val="22"/>
          <w:szCs w:val="22"/>
          <w:lang w:val="es-BO" w:eastAsia="es-BO"/>
        </w:rPr>
        <w:t>PROVEEDOR</w:t>
      </w:r>
      <w:r w:rsidRPr="00C13862">
        <w:rPr>
          <w:rFonts w:ascii="Arial" w:hAnsi="Arial" w:cs="Arial"/>
          <w:color w:val="000000"/>
          <w:sz w:val="22"/>
          <w:szCs w:val="22"/>
          <w:lang w:val="es-BO" w:eastAsia="es-BO"/>
        </w:rPr>
        <w:t xml:space="preserve">, tiene la obligación de mantener actualizada la Garantía de Cumplimiento de Contrato, cuantas veces lo requiera la </w:t>
      </w:r>
      <w:r w:rsidRPr="00C13862">
        <w:rPr>
          <w:rFonts w:ascii="Arial" w:hAnsi="Arial" w:cs="Arial"/>
          <w:b/>
          <w:bCs/>
          <w:color w:val="000000"/>
          <w:sz w:val="22"/>
          <w:szCs w:val="22"/>
          <w:lang w:val="es-BO" w:eastAsia="es-BO"/>
        </w:rPr>
        <w:t xml:space="preserve">ENTIDAD </w:t>
      </w:r>
      <w:r w:rsidRPr="00C13862">
        <w:rPr>
          <w:rFonts w:ascii="Arial" w:hAnsi="Arial" w:cs="Arial"/>
          <w:color w:val="000000"/>
          <w:sz w:val="22"/>
          <w:szCs w:val="22"/>
          <w:lang w:val="es-BO" w:eastAsia="es-BO"/>
        </w:rPr>
        <w:t xml:space="preserve">por razones justificadas. La Unidad Administrativa de la </w:t>
      </w:r>
      <w:r w:rsidRPr="00C13862">
        <w:rPr>
          <w:rFonts w:ascii="Arial" w:hAnsi="Arial" w:cs="Arial"/>
          <w:b/>
          <w:bCs/>
          <w:color w:val="000000"/>
          <w:sz w:val="22"/>
          <w:szCs w:val="22"/>
          <w:lang w:val="es-BO" w:eastAsia="es-BO"/>
        </w:rPr>
        <w:t xml:space="preserve">ENTIDAD </w:t>
      </w:r>
      <w:r w:rsidRPr="00C13862">
        <w:rPr>
          <w:rFonts w:ascii="Arial" w:hAnsi="Arial" w:cs="Arial"/>
          <w:color w:val="000000"/>
          <w:sz w:val="22"/>
          <w:szCs w:val="22"/>
          <w:lang w:val="es-BO" w:eastAsia="es-BO"/>
        </w:rPr>
        <w:t>será quien llevará el control directo de la vigencia de la misma bajo su responsabilidad.</w:t>
      </w:r>
    </w:p>
    <w:p w:rsidR="00C13862" w:rsidRPr="00C13862" w:rsidRDefault="00C13862" w:rsidP="00C13862">
      <w:pPr>
        <w:jc w:val="both"/>
        <w:rPr>
          <w:rFonts w:ascii="Arial" w:hAnsi="Arial" w:cs="Arial"/>
          <w:color w:val="000000"/>
          <w:sz w:val="18"/>
          <w:szCs w:val="22"/>
          <w:lang w:val="es-BO" w:eastAsia="es-BO"/>
        </w:rPr>
      </w:pPr>
    </w:p>
    <w:p w:rsidR="00C13862" w:rsidRPr="00C13862" w:rsidRDefault="00C13862" w:rsidP="00C13862">
      <w:pPr>
        <w:widowControl w:val="0"/>
        <w:autoSpaceDE w:val="0"/>
        <w:autoSpaceDN w:val="0"/>
        <w:adjustRightInd w:val="0"/>
        <w:jc w:val="both"/>
        <w:rPr>
          <w:rFonts w:ascii="Arial" w:hAnsi="Arial" w:cs="Arial"/>
          <w:iCs/>
          <w:sz w:val="22"/>
          <w:szCs w:val="22"/>
          <w:lang w:val="es-BO"/>
        </w:rPr>
      </w:pPr>
      <w:r w:rsidRPr="00C13862">
        <w:rPr>
          <w:rFonts w:ascii="Arial" w:hAnsi="Arial" w:cs="Arial"/>
          <w:b/>
          <w:sz w:val="22"/>
          <w:szCs w:val="22"/>
          <w:lang w:val="es-BO"/>
        </w:rPr>
        <w:t>CLÁUSULA NOVENA.- (ANTICIPO)</w:t>
      </w:r>
      <w:r w:rsidRPr="00C13862">
        <w:rPr>
          <w:rFonts w:ascii="Arial" w:hAnsi="Arial" w:cs="Arial"/>
          <w:b/>
          <w:i/>
          <w:iCs/>
          <w:sz w:val="22"/>
          <w:szCs w:val="22"/>
          <w:lang w:val="es-BO"/>
        </w:rPr>
        <w:t xml:space="preserve"> </w:t>
      </w:r>
      <w:r w:rsidRPr="00C13862">
        <w:rPr>
          <w:rFonts w:ascii="Arial" w:hAnsi="Arial" w:cs="Arial"/>
          <w:iCs/>
          <w:sz w:val="22"/>
          <w:szCs w:val="22"/>
          <w:lang w:val="es-BO"/>
        </w:rPr>
        <w:t>En el presente Contrato no se otorgará anticipo.</w:t>
      </w:r>
    </w:p>
    <w:p w:rsidR="00C13862" w:rsidRPr="00C13862" w:rsidRDefault="00C13862" w:rsidP="00C13862">
      <w:pPr>
        <w:widowControl w:val="0"/>
        <w:autoSpaceDE w:val="0"/>
        <w:autoSpaceDN w:val="0"/>
        <w:adjustRightInd w:val="0"/>
        <w:jc w:val="both"/>
        <w:rPr>
          <w:rFonts w:ascii="Arial" w:hAnsi="Arial" w:cs="Arial"/>
          <w:iCs/>
          <w:sz w:val="18"/>
          <w:szCs w:val="22"/>
          <w:lang w:val="es-BO"/>
        </w:rPr>
      </w:pPr>
    </w:p>
    <w:p w:rsidR="00C13862" w:rsidRPr="00C13862" w:rsidRDefault="00C13862" w:rsidP="00C13862">
      <w:pPr>
        <w:widowControl w:val="0"/>
        <w:autoSpaceDE w:val="0"/>
        <w:autoSpaceDN w:val="0"/>
        <w:adjustRightInd w:val="0"/>
        <w:spacing w:line="220" w:lineRule="atLeast"/>
        <w:jc w:val="both"/>
        <w:rPr>
          <w:rFonts w:ascii="Arial" w:hAnsi="Arial" w:cs="Arial"/>
          <w:sz w:val="22"/>
          <w:szCs w:val="22"/>
          <w:lang w:val="es-BO"/>
        </w:rPr>
      </w:pPr>
      <w:r w:rsidRPr="00C13862">
        <w:rPr>
          <w:rFonts w:ascii="Arial" w:hAnsi="Arial" w:cs="Arial"/>
          <w:b/>
          <w:sz w:val="22"/>
          <w:szCs w:val="22"/>
          <w:lang w:val="es-BO"/>
        </w:rPr>
        <w:lastRenderedPageBreak/>
        <w:t xml:space="preserve">CLÁUSULA DÉCIMA.- (FUNCIONAMIENTO DE MAQUINARIA Y/O EQUIPO) </w:t>
      </w:r>
      <w:r w:rsidRPr="00C13862">
        <w:rPr>
          <w:rFonts w:ascii="Arial" w:hAnsi="Arial" w:cs="Arial"/>
          <w:sz w:val="22"/>
          <w:szCs w:val="22"/>
          <w:lang w:val="es-BO"/>
        </w:rPr>
        <w:t xml:space="preserve">El </w:t>
      </w:r>
      <w:r w:rsidRPr="00C13862">
        <w:rPr>
          <w:rFonts w:ascii="Arial" w:hAnsi="Arial" w:cs="Arial"/>
          <w:b/>
          <w:sz w:val="22"/>
          <w:szCs w:val="22"/>
          <w:lang w:val="es-BO"/>
        </w:rPr>
        <w:t>PROVEEDOR,</w:t>
      </w:r>
      <w:r w:rsidRPr="00C13862">
        <w:rPr>
          <w:rFonts w:ascii="Arial" w:hAnsi="Arial" w:cs="Arial"/>
          <w:sz w:val="22"/>
          <w:szCs w:val="22"/>
          <w:lang w:val="es-BO"/>
        </w:rPr>
        <w:t xml:space="preserve"> se obliga a constituir una Garantía de Funcionamiento de Maquinaria y/o Equipo a la orden de</w:t>
      </w:r>
      <w:r w:rsidRPr="00C13862">
        <w:rPr>
          <w:rFonts w:ascii="Arial" w:hAnsi="Arial" w:cs="Arial"/>
          <w:i/>
          <w:sz w:val="22"/>
          <w:szCs w:val="22"/>
          <w:lang w:val="es-BO"/>
        </w:rPr>
        <w:t xml:space="preserve"> </w:t>
      </w:r>
      <w:r w:rsidRPr="00C13862">
        <w:rPr>
          <w:rFonts w:ascii="Arial" w:hAnsi="Arial" w:cs="Arial"/>
          <w:sz w:val="22"/>
          <w:szCs w:val="22"/>
          <w:lang w:val="es-BO"/>
        </w:rPr>
        <w:t>la</w:t>
      </w:r>
      <w:r w:rsidRPr="00C13862">
        <w:rPr>
          <w:rFonts w:ascii="Arial" w:hAnsi="Arial" w:cs="Arial"/>
          <w:b/>
          <w:sz w:val="22"/>
          <w:szCs w:val="22"/>
          <w:lang w:val="es-BO"/>
        </w:rPr>
        <w:t xml:space="preserve"> ENTIDAD,</w:t>
      </w:r>
      <w:r w:rsidRPr="00C13862">
        <w:rPr>
          <w:rFonts w:ascii="Arial" w:hAnsi="Arial" w:cs="Arial"/>
          <w:b/>
          <w:i/>
          <w:sz w:val="22"/>
          <w:szCs w:val="22"/>
          <w:lang w:val="es-BO"/>
        </w:rPr>
        <w:t xml:space="preserve"> </w:t>
      </w:r>
      <w:r w:rsidRPr="00C13862">
        <w:rPr>
          <w:rFonts w:ascii="Arial" w:hAnsi="Arial" w:cs="Arial"/>
          <w:sz w:val="22"/>
          <w:szCs w:val="22"/>
          <w:lang w:val="es-BO"/>
        </w:rPr>
        <w:t xml:space="preserve">cuando se efectivice la recepción de los </w:t>
      </w:r>
      <w:r w:rsidRPr="00C13862">
        <w:rPr>
          <w:rFonts w:ascii="Arial" w:hAnsi="Arial" w:cs="Arial"/>
          <w:b/>
          <w:sz w:val="22"/>
          <w:szCs w:val="22"/>
          <w:lang w:val="es-BO"/>
        </w:rPr>
        <w:t xml:space="preserve">BIENES </w:t>
      </w:r>
      <w:r w:rsidRPr="00C13862">
        <w:rPr>
          <w:rFonts w:ascii="Arial" w:hAnsi="Arial" w:cs="Arial"/>
          <w:sz w:val="22"/>
          <w:szCs w:val="22"/>
          <w:lang w:val="es-BO"/>
        </w:rPr>
        <w:t>objeto del presente Contrato, que</w:t>
      </w:r>
      <w:r w:rsidRPr="00C13862">
        <w:rPr>
          <w:rFonts w:ascii="Arial" w:hAnsi="Arial" w:cs="Arial"/>
          <w:b/>
          <w:sz w:val="22"/>
          <w:szCs w:val="22"/>
          <w:lang w:val="es-BO"/>
        </w:rPr>
        <w:t xml:space="preserve"> </w:t>
      </w:r>
      <w:r w:rsidRPr="00C13862">
        <w:rPr>
          <w:rFonts w:ascii="Arial" w:hAnsi="Arial" w:cs="Arial"/>
          <w:sz w:val="22"/>
          <w:szCs w:val="22"/>
          <w:lang w:val="es-BO"/>
        </w:rPr>
        <w:t xml:space="preserve">garantizará el correcto funcionamiento y/o mantenimiento de los </w:t>
      </w:r>
      <w:r w:rsidRPr="00C13862">
        <w:rPr>
          <w:rFonts w:ascii="Arial" w:hAnsi="Arial" w:cs="Arial"/>
          <w:b/>
          <w:sz w:val="22"/>
          <w:szCs w:val="22"/>
          <w:lang w:val="es-BO"/>
        </w:rPr>
        <w:t xml:space="preserve">BIENES </w:t>
      </w:r>
      <w:r w:rsidRPr="00C13862">
        <w:rPr>
          <w:rFonts w:ascii="Arial" w:hAnsi="Arial" w:cs="Arial"/>
          <w:sz w:val="22"/>
          <w:szCs w:val="22"/>
          <w:lang w:val="es-BO"/>
        </w:rPr>
        <w:t>objeto del presente Contrato. El monto de la garantía será de 1.5% del monto del contrato.</w:t>
      </w:r>
    </w:p>
    <w:p w:rsidR="00C13862" w:rsidRPr="00C13862" w:rsidRDefault="00C13862" w:rsidP="00C13862">
      <w:pPr>
        <w:widowControl w:val="0"/>
        <w:autoSpaceDE w:val="0"/>
        <w:autoSpaceDN w:val="0"/>
        <w:adjustRightInd w:val="0"/>
        <w:spacing w:line="220" w:lineRule="atLeast"/>
        <w:jc w:val="both"/>
        <w:rPr>
          <w:rFonts w:ascii="Arial" w:hAnsi="Arial" w:cs="Arial"/>
          <w:sz w:val="18"/>
          <w:szCs w:val="22"/>
          <w:lang w:val="es-BO"/>
        </w:rPr>
      </w:pPr>
    </w:p>
    <w:p w:rsidR="00C13862" w:rsidRPr="00C13862" w:rsidRDefault="00C13862" w:rsidP="00C13862">
      <w:pPr>
        <w:jc w:val="both"/>
        <w:rPr>
          <w:rFonts w:ascii="Arial" w:hAnsi="Arial" w:cs="Arial"/>
          <w:sz w:val="22"/>
          <w:szCs w:val="22"/>
          <w:lang w:val="es-BO"/>
        </w:rPr>
      </w:pPr>
      <w:r w:rsidRPr="00C13862">
        <w:rPr>
          <w:rFonts w:ascii="Arial" w:hAnsi="Arial" w:cs="Arial"/>
          <w:sz w:val="22"/>
          <w:szCs w:val="22"/>
          <w:lang w:val="es-BO"/>
        </w:rPr>
        <w:t xml:space="preserve">La vigencia de la garantía, será de un (1) año y treinta (30) días calendario computable a partir de la fecha de emisión del Acta de Recepción satisfactoria de los </w:t>
      </w:r>
      <w:r w:rsidRPr="00C13862">
        <w:rPr>
          <w:rFonts w:ascii="Arial" w:hAnsi="Arial" w:cs="Arial"/>
          <w:b/>
          <w:sz w:val="22"/>
          <w:szCs w:val="22"/>
          <w:lang w:val="es-BO"/>
        </w:rPr>
        <w:t>BIENES</w:t>
      </w:r>
      <w:r w:rsidRPr="00C13862">
        <w:rPr>
          <w:rFonts w:ascii="Arial" w:hAnsi="Arial" w:cs="Arial"/>
          <w:sz w:val="22"/>
          <w:szCs w:val="22"/>
          <w:lang w:val="es-BO"/>
        </w:rPr>
        <w:t>.</w:t>
      </w:r>
    </w:p>
    <w:p w:rsidR="00C13862" w:rsidRPr="00C13862" w:rsidRDefault="00C13862" w:rsidP="00C13862">
      <w:pPr>
        <w:jc w:val="both"/>
        <w:rPr>
          <w:rFonts w:ascii="Arial" w:hAnsi="Arial" w:cs="Arial"/>
          <w:sz w:val="18"/>
          <w:szCs w:val="22"/>
          <w:lang w:val="es-BO"/>
        </w:rPr>
      </w:pPr>
    </w:p>
    <w:p w:rsidR="00C13862" w:rsidRPr="00C13862" w:rsidRDefault="00C13862" w:rsidP="00C13862">
      <w:pPr>
        <w:jc w:val="both"/>
        <w:rPr>
          <w:rFonts w:ascii="Arial" w:hAnsi="Arial" w:cs="Arial"/>
          <w:b/>
          <w:i/>
          <w:sz w:val="22"/>
          <w:szCs w:val="22"/>
          <w:lang w:val="es-BO"/>
        </w:rPr>
      </w:pPr>
      <w:r w:rsidRPr="00C13862">
        <w:rPr>
          <w:rFonts w:ascii="Arial" w:hAnsi="Arial" w:cs="Arial"/>
          <w:sz w:val="22"/>
          <w:szCs w:val="22"/>
          <w:lang w:val="es-BO"/>
        </w:rPr>
        <w:t xml:space="preserve">El importe de la Garantía de Funcionamiento de Maquinaria y/o Equipo podrá ser cobrado a favor de la </w:t>
      </w:r>
      <w:r w:rsidRPr="00C13862">
        <w:rPr>
          <w:rFonts w:ascii="Arial" w:hAnsi="Arial" w:cs="Arial"/>
          <w:b/>
          <w:sz w:val="22"/>
          <w:szCs w:val="22"/>
          <w:lang w:val="es-BO"/>
        </w:rPr>
        <w:t>ENTIDAD</w:t>
      </w:r>
      <w:r w:rsidRPr="00C13862">
        <w:rPr>
          <w:rFonts w:ascii="Arial" w:hAnsi="Arial" w:cs="Arial"/>
          <w:sz w:val="22"/>
          <w:szCs w:val="22"/>
          <w:lang w:val="es-BO"/>
        </w:rPr>
        <w:t xml:space="preserve"> en caso de que los </w:t>
      </w:r>
      <w:r w:rsidRPr="00C13862">
        <w:rPr>
          <w:rFonts w:ascii="Arial" w:hAnsi="Arial" w:cs="Arial"/>
          <w:b/>
          <w:sz w:val="22"/>
          <w:szCs w:val="22"/>
          <w:lang w:val="es-BO"/>
        </w:rPr>
        <w:t xml:space="preserve">BIENES </w:t>
      </w:r>
      <w:r w:rsidRPr="00C13862">
        <w:rPr>
          <w:rFonts w:ascii="Arial" w:hAnsi="Arial" w:cs="Arial"/>
          <w:sz w:val="22"/>
          <w:szCs w:val="22"/>
          <w:lang w:val="es-BO"/>
        </w:rPr>
        <w:t xml:space="preserve">adquiridos, no presenten buen funcionamiento y/o el </w:t>
      </w:r>
      <w:r w:rsidRPr="00C13862">
        <w:rPr>
          <w:rFonts w:ascii="Arial" w:hAnsi="Arial" w:cs="Arial"/>
          <w:b/>
          <w:sz w:val="22"/>
          <w:szCs w:val="22"/>
          <w:lang w:val="es-BO"/>
        </w:rPr>
        <w:t>PROVEEDOR</w:t>
      </w:r>
      <w:r w:rsidRPr="00C13862">
        <w:rPr>
          <w:rFonts w:ascii="Arial" w:hAnsi="Arial" w:cs="Arial"/>
          <w:sz w:val="22"/>
          <w:szCs w:val="22"/>
          <w:lang w:val="es-BO"/>
        </w:rPr>
        <w:t xml:space="preserve"> no hubiese efectuado el mantenimiento correctivo dentro del plazo de dicha garantía</w:t>
      </w:r>
      <w:r w:rsidRPr="00C13862">
        <w:rPr>
          <w:rFonts w:ascii="Arial" w:hAnsi="Arial" w:cs="Arial"/>
          <w:b/>
          <w:i/>
          <w:sz w:val="22"/>
          <w:szCs w:val="22"/>
          <w:lang w:val="es-BO"/>
        </w:rPr>
        <w:t>.</w:t>
      </w:r>
    </w:p>
    <w:p w:rsidR="00C13862" w:rsidRPr="00C13862" w:rsidRDefault="00C13862" w:rsidP="00C13862">
      <w:pPr>
        <w:jc w:val="both"/>
        <w:rPr>
          <w:rFonts w:ascii="Arial" w:hAnsi="Arial" w:cs="Arial"/>
          <w:b/>
          <w:i/>
          <w:sz w:val="18"/>
          <w:szCs w:val="22"/>
          <w:lang w:val="es-BO"/>
        </w:rPr>
      </w:pPr>
    </w:p>
    <w:p w:rsidR="00C13862" w:rsidRPr="00C13862" w:rsidRDefault="00C13862" w:rsidP="00C13862">
      <w:pPr>
        <w:jc w:val="both"/>
        <w:rPr>
          <w:rFonts w:ascii="Arial" w:hAnsi="Arial" w:cs="Arial"/>
          <w:sz w:val="22"/>
          <w:szCs w:val="22"/>
          <w:lang w:val="es-BO"/>
        </w:rPr>
      </w:pPr>
      <w:r w:rsidRPr="00C13862">
        <w:rPr>
          <w:rFonts w:ascii="Arial" w:hAnsi="Arial" w:cs="Arial"/>
          <w:sz w:val="22"/>
          <w:szCs w:val="22"/>
          <w:lang w:val="es-BO"/>
        </w:rPr>
        <w:t xml:space="preserve">Si dentro del plazo previsto por la </w:t>
      </w:r>
      <w:r w:rsidRPr="00C13862">
        <w:rPr>
          <w:rFonts w:ascii="Arial" w:hAnsi="Arial" w:cs="Arial"/>
          <w:b/>
          <w:sz w:val="22"/>
          <w:szCs w:val="22"/>
          <w:lang w:val="es-BO"/>
        </w:rPr>
        <w:t>ENTIDAD</w:t>
      </w:r>
      <w:r w:rsidRPr="00C13862">
        <w:rPr>
          <w:rFonts w:ascii="Arial" w:hAnsi="Arial" w:cs="Arial"/>
          <w:sz w:val="22"/>
          <w:szCs w:val="22"/>
          <w:lang w:val="es-BO"/>
        </w:rPr>
        <w:t xml:space="preserve"> los </w:t>
      </w:r>
      <w:r w:rsidRPr="00C13862">
        <w:rPr>
          <w:rFonts w:ascii="Arial" w:hAnsi="Arial" w:cs="Arial"/>
          <w:b/>
          <w:sz w:val="22"/>
          <w:szCs w:val="22"/>
          <w:lang w:val="es-BO"/>
        </w:rPr>
        <w:t>BIENES</w:t>
      </w:r>
      <w:r w:rsidRPr="00C13862">
        <w:rPr>
          <w:rFonts w:ascii="Arial" w:hAnsi="Arial" w:cs="Arial"/>
          <w:sz w:val="22"/>
          <w:szCs w:val="22"/>
          <w:lang w:val="es-BO"/>
        </w:rPr>
        <w:t xml:space="preserve"> objeto del presente Contrato, no presentaran fallas en su funcionamiento y tuvieran el mantenimiento adecuado, dicha garantía será devuelta.</w:t>
      </w:r>
    </w:p>
    <w:p w:rsidR="00C13862" w:rsidRPr="00C13862" w:rsidRDefault="00C13862" w:rsidP="00C13862">
      <w:pPr>
        <w:jc w:val="both"/>
        <w:rPr>
          <w:rFonts w:ascii="Arial" w:hAnsi="Arial" w:cs="Arial"/>
          <w:b/>
          <w:i/>
          <w:sz w:val="18"/>
          <w:szCs w:val="22"/>
          <w:lang w:val="es-BO"/>
        </w:rPr>
      </w:pPr>
    </w:p>
    <w:p w:rsidR="00C13862" w:rsidRPr="00C13862" w:rsidRDefault="00C13862" w:rsidP="00C13862">
      <w:pPr>
        <w:jc w:val="both"/>
        <w:rPr>
          <w:rFonts w:ascii="Arial" w:hAnsi="Arial" w:cs="Arial"/>
          <w:b/>
          <w:i/>
          <w:sz w:val="22"/>
          <w:szCs w:val="22"/>
          <w:lang w:val="es-BO"/>
        </w:rPr>
      </w:pPr>
      <w:r w:rsidRPr="00C13862">
        <w:rPr>
          <w:rFonts w:ascii="Arial" w:hAnsi="Arial" w:cs="Arial"/>
          <w:b/>
          <w:i/>
          <w:sz w:val="22"/>
          <w:szCs w:val="22"/>
          <w:lang w:val="es-BO"/>
        </w:rPr>
        <w:t xml:space="preserve">(Cuando el proveedor solicite retención en sustitución de esta garantía la entidad deberá cambiar la redacción anterior por la siguiente. En el caso de bienes con más de una entrega, la entidad podrá adecuar el presente texto estableciendo retenciones por cada entrega). </w:t>
      </w:r>
    </w:p>
    <w:p w:rsidR="00C13862" w:rsidRPr="00C13862" w:rsidRDefault="00C13862" w:rsidP="00C13862">
      <w:pPr>
        <w:jc w:val="both"/>
        <w:rPr>
          <w:rFonts w:ascii="Arial" w:hAnsi="Arial" w:cs="Arial"/>
          <w:sz w:val="22"/>
          <w:szCs w:val="22"/>
          <w:lang w:val="es-BO"/>
        </w:rPr>
      </w:pPr>
    </w:p>
    <w:p w:rsidR="00C13862" w:rsidRPr="00C13862" w:rsidRDefault="00C13862" w:rsidP="00C13862">
      <w:pPr>
        <w:jc w:val="both"/>
        <w:rPr>
          <w:rFonts w:ascii="Arial" w:hAnsi="Arial" w:cs="Arial"/>
          <w:sz w:val="22"/>
          <w:szCs w:val="22"/>
          <w:lang w:val="es-BO"/>
        </w:rPr>
      </w:pPr>
      <w:r w:rsidRPr="00C13862">
        <w:rPr>
          <w:rFonts w:ascii="Arial" w:hAnsi="Arial" w:cs="Arial"/>
          <w:sz w:val="22"/>
          <w:szCs w:val="22"/>
          <w:lang w:val="es-BO"/>
        </w:rPr>
        <w:t xml:space="preserve">El </w:t>
      </w:r>
      <w:r w:rsidRPr="00C13862">
        <w:rPr>
          <w:rFonts w:ascii="Arial" w:hAnsi="Arial" w:cs="Arial"/>
          <w:b/>
          <w:sz w:val="22"/>
          <w:szCs w:val="22"/>
          <w:lang w:val="es-BO"/>
        </w:rPr>
        <w:t>PROVEEDOR</w:t>
      </w:r>
      <w:r w:rsidRPr="00C13862">
        <w:rPr>
          <w:rFonts w:ascii="Arial" w:hAnsi="Arial" w:cs="Arial"/>
          <w:sz w:val="22"/>
          <w:szCs w:val="22"/>
          <w:lang w:val="es-BO"/>
        </w:rPr>
        <w:t xml:space="preserve"> acepta expresamente, que la </w:t>
      </w:r>
      <w:r w:rsidRPr="00C13862">
        <w:rPr>
          <w:rFonts w:ascii="Arial" w:hAnsi="Arial" w:cs="Arial"/>
          <w:b/>
          <w:sz w:val="22"/>
          <w:szCs w:val="22"/>
          <w:lang w:val="es-BO"/>
        </w:rPr>
        <w:t>ENTIDAD</w:t>
      </w:r>
      <w:r w:rsidRPr="00C13862">
        <w:rPr>
          <w:rFonts w:ascii="Arial" w:hAnsi="Arial" w:cs="Arial"/>
          <w:sz w:val="22"/>
          <w:szCs w:val="22"/>
          <w:lang w:val="es-BO"/>
        </w:rPr>
        <w:t xml:space="preserve"> realizará la retención cuando se efectivice una recepción de los </w:t>
      </w:r>
      <w:r w:rsidRPr="00C13862">
        <w:rPr>
          <w:rFonts w:ascii="Arial" w:hAnsi="Arial" w:cs="Arial"/>
          <w:b/>
          <w:sz w:val="22"/>
          <w:szCs w:val="22"/>
          <w:lang w:val="es-BO"/>
        </w:rPr>
        <w:t xml:space="preserve">BIENES </w:t>
      </w:r>
      <w:r w:rsidRPr="00C13862">
        <w:rPr>
          <w:rFonts w:ascii="Arial" w:hAnsi="Arial" w:cs="Arial"/>
          <w:sz w:val="22"/>
          <w:szCs w:val="22"/>
          <w:lang w:val="es-BO"/>
        </w:rPr>
        <w:t>objeto del presente Contrato, en calidad de Garantía de Funcionamiento de Maquinaria y/o Equipo que avalará el correcto funcionamiento y/o mantenimiento de los mismos. El monto de la retención será de</w:t>
      </w:r>
      <w:r w:rsidRPr="00C13862">
        <w:rPr>
          <w:rFonts w:ascii="Arial" w:hAnsi="Arial" w:cs="Arial"/>
          <w:b/>
          <w:i/>
          <w:sz w:val="22"/>
          <w:szCs w:val="22"/>
          <w:lang w:val="es-BO"/>
        </w:rPr>
        <w:t xml:space="preserve"> </w:t>
      </w:r>
      <w:r w:rsidRPr="00C13862">
        <w:rPr>
          <w:rFonts w:ascii="Arial" w:hAnsi="Arial" w:cs="Arial"/>
          <w:sz w:val="22"/>
          <w:szCs w:val="22"/>
          <w:lang w:val="es-BO"/>
        </w:rPr>
        <w:t>1.5% del monto del contrato.</w:t>
      </w:r>
    </w:p>
    <w:p w:rsidR="00C13862" w:rsidRPr="00C13862" w:rsidRDefault="00C13862" w:rsidP="00C13862">
      <w:pPr>
        <w:widowControl w:val="0"/>
        <w:jc w:val="both"/>
        <w:rPr>
          <w:rFonts w:ascii="Arial" w:hAnsi="Arial" w:cs="Arial"/>
          <w:b/>
          <w:sz w:val="22"/>
          <w:szCs w:val="22"/>
          <w:lang w:val="es-BO"/>
        </w:rPr>
      </w:pPr>
    </w:p>
    <w:p w:rsidR="00C13862" w:rsidRPr="00C13862" w:rsidRDefault="00C13862" w:rsidP="00C13862">
      <w:pPr>
        <w:jc w:val="both"/>
        <w:rPr>
          <w:rFonts w:ascii="Arial" w:hAnsi="Arial" w:cs="Arial"/>
          <w:sz w:val="22"/>
          <w:szCs w:val="22"/>
          <w:lang w:val="es-BO"/>
        </w:rPr>
      </w:pPr>
      <w:r w:rsidRPr="00C13862">
        <w:rPr>
          <w:rFonts w:ascii="Arial" w:hAnsi="Arial" w:cs="Arial"/>
          <w:sz w:val="22"/>
          <w:szCs w:val="22"/>
          <w:lang w:val="es-BO"/>
        </w:rPr>
        <w:t xml:space="preserve">La cobertura de la retención será de (uno punto cinco por ciento) 1.5% del monto total del contrato computable a partir de la Recepción de los </w:t>
      </w:r>
      <w:r w:rsidRPr="00C13862">
        <w:rPr>
          <w:rFonts w:ascii="Arial" w:hAnsi="Arial" w:cs="Arial"/>
          <w:b/>
          <w:sz w:val="22"/>
          <w:szCs w:val="22"/>
          <w:lang w:val="es-BO"/>
        </w:rPr>
        <w:t>BIENES</w:t>
      </w:r>
      <w:r w:rsidRPr="00C13862">
        <w:rPr>
          <w:rFonts w:ascii="Arial" w:hAnsi="Arial" w:cs="Arial"/>
          <w:sz w:val="22"/>
          <w:szCs w:val="22"/>
          <w:lang w:val="es-BO"/>
        </w:rPr>
        <w:t>.</w:t>
      </w:r>
    </w:p>
    <w:p w:rsidR="00C13862" w:rsidRPr="00C13862" w:rsidRDefault="00C13862" w:rsidP="00C13862">
      <w:pPr>
        <w:jc w:val="both"/>
        <w:rPr>
          <w:rFonts w:ascii="Arial" w:hAnsi="Arial" w:cs="Arial"/>
          <w:sz w:val="22"/>
          <w:szCs w:val="22"/>
          <w:lang w:val="es-BO"/>
        </w:rPr>
      </w:pPr>
    </w:p>
    <w:p w:rsidR="00C13862" w:rsidRPr="00C13862" w:rsidRDefault="00C13862" w:rsidP="00C13862">
      <w:pPr>
        <w:jc w:val="both"/>
        <w:rPr>
          <w:rFonts w:ascii="Arial" w:hAnsi="Arial" w:cs="Arial"/>
          <w:sz w:val="22"/>
          <w:szCs w:val="22"/>
          <w:lang w:val="es-BO"/>
        </w:rPr>
      </w:pPr>
      <w:r w:rsidRPr="00C13862">
        <w:rPr>
          <w:rFonts w:ascii="Arial" w:hAnsi="Arial" w:cs="Arial"/>
          <w:sz w:val="22"/>
          <w:szCs w:val="22"/>
          <w:lang w:val="es-BO"/>
        </w:rPr>
        <w:t xml:space="preserve">El importe de esta retención podrá ser efectivizado en favor de la </w:t>
      </w:r>
      <w:r w:rsidRPr="00C13862">
        <w:rPr>
          <w:rFonts w:ascii="Arial" w:hAnsi="Arial" w:cs="Arial"/>
          <w:b/>
          <w:sz w:val="22"/>
          <w:szCs w:val="22"/>
          <w:lang w:val="es-BO"/>
        </w:rPr>
        <w:t>ENTIDAD</w:t>
      </w:r>
      <w:r w:rsidRPr="00C13862">
        <w:rPr>
          <w:rFonts w:ascii="Arial" w:hAnsi="Arial" w:cs="Arial"/>
          <w:sz w:val="22"/>
          <w:szCs w:val="22"/>
          <w:lang w:val="es-BO"/>
        </w:rPr>
        <w:t xml:space="preserve"> en caso de que los </w:t>
      </w:r>
      <w:r w:rsidRPr="00C13862">
        <w:rPr>
          <w:rFonts w:ascii="Arial" w:hAnsi="Arial" w:cs="Arial"/>
          <w:b/>
          <w:sz w:val="22"/>
          <w:szCs w:val="22"/>
          <w:lang w:val="es-BO"/>
        </w:rPr>
        <w:t>BIENES</w:t>
      </w:r>
      <w:r w:rsidRPr="00C13862">
        <w:rPr>
          <w:rFonts w:ascii="Arial" w:hAnsi="Arial" w:cs="Arial"/>
          <w:sz w:val="22"/>
          <w:szCs w:val="22"/>
          <w:lang w:val="es-BO"/>
        </w:rPr>
        <w:t xml:space="preserve"> adquiridos, no presenten buen funcionamiento y/o el </w:t>
      </w:r>
      <w:r w:rsidRPr="00C13862">
        <w:rPr>
          <w:rFonts w:ascii="Arial" w:hAnsi="Arial" w:cs="Arial"/>
          <w:b/>
          <w:sz w:val="22"/>
          <w:szCs w:val="22"/>
          <w:lang w:val="es-BO"/>
        </w:rPr>
        <w:t xml:space="preserve">PROVEEDOR </w:t>
      </w:r>
      <w:r w:rsidRPr="00C13862">
        <w:rPr>
          <w:rFonts w:ascii="Arial" w:hAnsi="Arial" w:cs="Arial"/>
          <w:sz w:val="22"/>
          <w:szCs w:val="22"/>
          <w:lang w:val="es-BO"/>
        </w:rPr>
        <w:t>no hubiese efectuado el mantenimiento correctivo, dentro del plazo de cobertura de la retención.</w:t>
      </w:r>
    </w:p>
    <w:p w:rsidR="00C13862" w:rsidRPr="00C13862" w:rsidRDefault="00C13862" w:rsidP="00C13862">
      <w:pPr>
        <w:jc w:val="both"/>
        <w:rPr>
          <w:rFonts w:ascii="Arial" w:hAnsi="Arial" w:cs="Arial"/>
          <w:sz w:val="22"/>
          <w:szCs w:val="22"/>
          <w:lang w:val="es-BO"/>
        </w:rPr>
      </w:pPr>
    </w:p>
    <w:p w:rsidR="00C13862" w:rsidRPr="00C13862" w:rsidRDefault="00C13862" w:rsidP="00C13862">
      <w:pPr>
        <w:jc w:val="both"/>
        <w:rPr>
          <w:rFonts w:ascii="Arial" w:hAnsi="Arial" w:cs="Arial"/>
          <w:sz w:val="22"/>
          <w:szCs w:val="22"/>
          <w:lang w:val="es-BO"/>
        </w:rPr>
      </w:pPr>
      <w:r w:rsidRPr="00C13862">
        <w:rPr>
          <w:rFonts w:ascii="Arial" w:hAnsi="Arial" w:cs="Arial"/>
          <w:sz w:val="22"/>
          <w:szCs w:val="22"/>
          <w:lang w:val="es-BO"/>
        </w:rPr>
        <w:t xml:space="preserve">Si dentro del plazo previsto por la </w:t>
      </w:r>
      <w:r w:rsidRPr="00C13862">
        <w:rPr>
          <w:rFonts w:ascii="Arial" w:hAnsi="Arial" w:cs="Arial"/>
          <w:b/>
          <w:sz w:val="22"/>
          <w:szCs w:val="22"/>
          <w:lang w:val="es-BO"/>
        </w:rPr>
        <w:t>ENTIDAD</w:t>
      </w:r>
      <w:r w:rsidRPr="00C13862">
        <w:rPr>
          <w:rFonts w:ascii="Arial" w:hAnsi="Arial" w:cs="Arial"/>
          <w:sz w:val="22"/>
          <w:szCs w:val="22"/>
          <w:lang w:val="es-BO"/>
        </w:rPr>
        <w:t xml:space="preserve"> los </w:t>
      </w:r>
      <w:r w:rsidRPr="00C13862">
        <w:rPr>
          <w:rFonts w:ascii="Arial" w:hAnsi="Arial" w:cs="Arial"/>
          <w:b/>
          <w:sz w:val="22"/>
          <w:szCs w:val="22"/>
          <w:lang w:val="es-BO"/>
        </w:rPr>
        <w:t>BIENES</w:t>
      </w:r>
      <w:r w:rsidRPr="00C13862">
        <w:rPr>
          <w:rFonts w:ascii="Arial" w:hAnsi="Arial" w:cs="Arial"/>
          <w:sz w:val="22"/>
          <w:szCs w:val="22"/>
          <w:lang w:val="es-BO"/>
        </w:rPr>
        <w:t xml:space="preserve"> objeto del presente contrato, no presentaran fallas en su funcionamiento y tuvieran el mantenimiento adecuado, dicha retención será devuelta una vez concluido el plazo establecido.</w:t>
      </w:r>
    </w:p>
    <w:p w:rsidR="00C13862" w:rsidRPr="00C13862" w:rsidRDefault="00C13862" w:rsidP="00C13862">
      <w:pPr>
        <w:widowControl w:val="0"/>
        <w:jc w:val="both"/>
        <w:rPr>
          <w:rFonts w:ascii="Arial" w:hAnsi="Arial" w:cs="Arial"/>
          <w:b/>
          <w:sz w:val="22"/>
          <w:szCs w:val="22"/>
          <w:lang w:val="es-BO"/>
        </w:rPr>
      </w:pPr>
    </w:p>
    <w:p w:rsidR="00C13862" w:rsidRPr="00C13862" w:rsidRDefault="00C13862" w:rsidP="00C13862">
      <w:pPr>
        <w:widowControl w:val="0"/>
        <w:jc w:val="both"/>
        <w:rPr>
          <w:rFonts w:ascii="Arial" w:hAnsi="Arial" w:cs="Arial"/>
          <w:b/>
          <w:sz w:val="22"/>
          <w:szCs w:val="22"/>
          <w:lang w:val="es-BO"/>
        </w:rPr>
      </w:pPr>
      <w:r w:rsidRPr="00C13862">
        <w:rPr>
          <w:rFonts w:ascii="Arial" w:hAnsi="Arial" w:cs="Arial"/>
          <w:b/>
          <w:sz w:val="22"/>
          <w:szCs w:val="22"/>
          <w:lang w:val="es-BO"/>
        </w:rPr>
        <w:t xml:space="preserve">CLÁUSULA DÉCIMA PRIMERA.- (PLAZO DE ENTREGA) </w:t>
      </w:r>
    </w:p>
    <w:p w:rsidR="00C13862" w:rsidRPr="00C13862" w:rsidRDefault="00C13862" w:rsidP="00C13862">
      <w:pPr>
        <w:widowControl w:val="0"/>
        <w:jc w:val="both"/>
        <w:rPr>
          <w:rFonts w:ascii="Arial" w:hAnsi="Arial" w:cs="Arial"/>
          <w:sz w:val="18"/>
          <w:szCs w:val="22"/>
        </w:rPr>
      </w:pPr>
    </w:p>
    <w:p w:rsidR="00C13862" w:rsidRPr="00C13862" w:rsidRDefault="00C13862" w:rsidP="00C13862">
      <w:pPr>
        <w:widowControl w:val="0"/>
        <w:jc w:val="both"/>
        <w:rPr>
          <w:rFonts w:ascii="Arial" w:hAnsi="Arial" w:cs="Arial"/>
          <w:b/>
          <w:i/>
          <w:sz w:val="22"/>
          <w:szCs w:val="22"/>
          <w:lang w:val="es-BO"/>
        </w:rPr>
      </w:pPr>
      <w:r w:rsidRPr="00C13862">
        <w:rPr>
          <w:rFonts w:ascii="Arial" w:hAnsi="Arial" w:cs="Arial"/>
          <w:sz w:val="22"/>
          <w:szCs w:val="22"/>
          <w:lang w:val="es-BO"/>
        </w:rPr>
        <w:t xml:space="preserve">El </w:t>
      </w:r>
      <w:r w:rsidRPr="00C13862">
        <w:rPr>
          <w:rFonts w:ascii="Arial" w:hAnsi="Arial" w:cs="Arial"/>
          <w:b/>
          <w:bCs/>
          <w:sz w:val="22"/>
          <w:szCs w:val="22"/>
          <w:lang w:val="es-BO"/>
        </w:rPr>
        <w:t xml:space="preserve">PROVEEDOR </w:t>
      </w:r>
      <w:r w:rsidRPr="00C13862">
        <w:rPr>
          <w:rFonts w:ascii="Arial" w:hAnsi="Arial" w:cs="Arial"/>
          <w:sz w:val="22"/>
          <w:szCs w:val="22"/>
          <w:lang w:val="es-BO"/>
        </w:rPr>
        <w:t xml:space="preserve">entregará los </w:t>
      </w:r>
      <w:r w:rsidRPr="00C13862">
        <w:rPr>
          <w:rFonts w:ascii="Arial" w:hAnsi="Arial" w:cs="Arial"/>
          <w:b/>
          <w:sz w:val="22"/>
          <w:szCs w:val="22"/>
          <w:lang w:val="es-BO"/>
        </w:rPr>
        <w:t>BIENES</w:t>
      </w:r>
      <w:r w:rsidRPr="00C13862">
        <w:rPr>
          <w:rFonts w:ascii="Arial" w:hAnsi="Arial" w:cs="Arial"/>
          <w:sz w:val="22"/>
          <w:szCs w:val="22"/>
          <w:lang w:val="es-BO"/>
        </w:rPr>
        <w:t xml:space="preserve"> en estricto apego a la propuesta adjudicada, en el plazo máximo hasta cien (100) días calendario a partir del siguiente día hábil de la suscripción del contrato.</w:t>
      </w:r>
    </w:p>
    <w:p w:rsidR="00C13862" w:rsidRPr="00C13862" w:rsidRDefault="00C13862" w:rsidP="00C13862">
      <w:pPr>
        <w:jc w:val="both"/>
        <w:rPr>
          <w:rFonts w:ascii="Arial" w:hAnsi="Arial" w:cs="Arial"/>
          <w:b/>
          <w:sz w:val="18"/>
          <w:szCs w:val="22"/>
        </w:rPr>
      </w:pPr>
    </w:p>
    <w:p w:rsidR="00C13862" w:rsidRPr="00C13862" w:rsidRDefault="00C13862" w:rsidP="00C13862">
      <w:pPr>
        <w:jc w:val="both"/>
        <w:rPr>
          <w:rFonts w:ascii="Arial" w:hAnsi="Arial" w:cs="Arial"/>
          <w:sz w:val="22"/>
          <w:szCs w:val="22"/>
        </w:rPr>
      </w:pPr>
      <w:r w:rsidRPr="00C13862">
        <w:rPr>
          <w:rFonts w:ascii="Arial" w:hAnsi="Arial" w:cs="Arial"/>
          <w:b/>
          <w:sz w:val="22"/>
          <w:szCs w:val="22"/>
        </w:rPr>
        <w:t xml:space="preserve">CLÁUSULA DÉCIMA SEGUNDA.- (LUGAR DE ENTREGA) </w:t>
      </w:r>
      <w:r w:rsidRPr="00C13862">
        <w:rPr>
          <w:rFonts w:ascii="Arial" w:hAnsi="Arial" w:cs="Arial"/>
          <w:sz w:val="22"/>
          <w:szCs w:val="22"/>
          <w:lang w:val="es-BO"/>
        </w:rPr>
        <w:t xml:space="preserve">El </w:t>
      </w:r>
      <w:r w:rsidRPr="00C13862">
        <w:rPr>
          <w:rFonts w:ascii="Arial" w:hAnsi="Arial" w:cs="Arial"/>
          <w:b/>
          <w:sz w:val="22"/>
          <w:szCs w:val="22"/>
          <w:lang w:val="es-BO"/>
        </w:rPr>
        <w:t>PROVEEDOR</w:t>
      </w:r>
      <w:r w:rsidRPr="00C13862">
        <w:rPr>
          <w:rFonts w:ascii="Arial" w:hAnsi="Arial" w:cs="Arial"/>
          <w:sz w:val="22"/>
          <w:szCs w:val="22"/>
          <w:lang w:val="es-BO"/>
        </w:rPr>
        <w:t xml:space="preserve"> realizará la entrega de los </w:t>
      </w:r>
      <w:r w:rsidRPr="00C13862">
        <w:rPr>
          <w:rFonts w:ascii="Arial" w:hAnsi="Arial" w:cs="Arial"/>
          <w:b/>
          <w:sz w:val="22"/>
          <w:szCs w:val="22"/>
          <w:lang w:val="es-BO"/>
        </w:rPr>
        <w:t>BIENES</w:t>
      </w:r>
      <w:r w:rsidRPr="00C13862">
        <w:rPr>
          <w:rFonts w:ascii="Arial" w:hAnsi="Arial" w:cs="Arial"/>
          <w:sz w:val="22"/>
          <w:szCs w:val="22"/>
          <w:lang w:val="es-BO"/>
        </w:rPr>
        <w:t xml:space="preserve"> en la Unidad de Activos Fijos piso 5° del Edificio Principal de la </w:t>
      </w:r>
      <w:r w:rsidRPr="00C13862">
        <w:rPr>
          <w:rFonts w:ascii="Arial" w:hAnsi="Arial" w:cs="Arial"/>
          <w:b/>
          <w:sz w:val="22"/>
          <w:szCs w:val="22"/>
          <w:lang w:val="es-BO"/>
        </w:rPr>
        <w:t>ENTIDAD</w:t>
      </w:r>
      <w:r w:rsidRPr="00C13862">
        <w:rPr>
          <w:rFonts w:ascii="Arial" w:hAnsi="Arial" w:cs="Arial"/>
          <w:sz w:val="22"/>
          <w:szCs w:val="22"/>
          <w:lang w:val="es-BO"/>
        </w:rPr>
        <w:t xml:space="preserve"> ubicado en la calle Ayacucho esquina calle Mercado s/n de la Zona Central de la ciudad de La Paz – Bolivia, al Responsable de Recepción.</w:t>
      </w:r>
    </w:p>
    <w:p w:rsidR="00C13862" w:rsidRPr="00C13862" w:rsidRDefault="00C13862" w:rsidP="00C13862">
      <w:pPr>
        <w:widowControl w:val="0"/>
        <w:jc w:val="both"/>
        <w:rPr>
          <w:rFonts w:ascii="Arial" w:hAnsi="Arial" w:cs="Arial"/>
          <w:b/>
          <w:sz w:val="18"/>
          <w:szCs w:val="22"/>
          <w:lang w:val="es-BO"/>
        </w:rPr>
      </w:pPr>
    </w:p>
    <w:p w:rsidR="00C13862" w:rsidRPr="00C13862" w:rsidRDefault="00C13862" w:rsidP="00C13862">
      <w:pPr>
        <w:widowControl w:val="0"/>
        <w:jc w:val="both"/>
        <w:rPr>
          <w:rFonts w:ascii="Arial" w:hAnsi="Arial" w:cs="Arial"/>
          <w:sz w:val="22"/>
          <w:szCs w:val="22"/>
        </w:rPr>
      </w:pPr>
      <w:r w:rsidRPr="00C13862">
        <w:rPr>
          <w:rFonts w:ascii="Arial" w:hAnsi="Arial" w:cs="Arial"/>
          <w:b/>
          <w:sz w:val="22"/>
          <w:szCs w:val="22"/>
          <w:lang w:val="es-BO"/>
        </w:rPr>
        <w:lastRenderedPageBreak/>
        <w:t xml:space="preserve">CLÁUSULA DÉCIMA TERCERA.- (MONTO, MONEDA Y FORMA DE PAGO) </w:t>
      </w:r>
      <w:r w:rsidRPr="00C13862">
        <w:rPr>
          <w:rFonts w:ascii="Arial" w:hAnsi="Arial" w:cs="Arial"/>
          <w:sz w:val="22"/>
          <w:szCs w:val="22"/>
        </w:rPr>
        <w:t xml:space="preserve">El monto total propuesto y aceptado por ambas partes para la adquisición de los </w:t>
      </w:r>
      <w:r w:rsidRPr="00C13862">
        <w:rPr>
          <w:rFonts w:ascii="Arial" w:hAnsi="Arial" w:cs="Arial"/>
          <w:b/>
          <w:bCs/>
          <w:sz w:val="22"/>
          <w:szCs w:val="22"/>
        </w:rPr>
        <w:t xml:space="preserve">BIENES </w:t>
      </w:r>
      <w:r w:rsidRPr="00C13862">
        <w:rPr>
          <w:rFonts w:ascii="Arial" w:hAnsi="Arial" w:cs="Arial"/>
          <w:sz w:val="22"/>
          <w:szCs w:val="22"/>
        </w:rPr>
        <w:t>asciende a la suma de Bs________ (_____________________________ 00/100 Bolivianos).</w:t>
      </w:r>
    </w:p>
    <w:p w:rsidR="00C13862" w:rsidRPr="00C13862" w:rsidRDefault="00C13862" w:rsidP="00C13862">
      <w:pPr>
        <w:widowControl w:val="0"/>
        <w:jc w:val="both"/>
        <w:rPr>
          <w:rFonts w:ascii="Arial" w:hAnsi="Arial" w:cs="Arial"/>
          <w:b/>
          <w:i/>
          <w:sz w:val="18"/>
          <w:szCs w:val="22"/>
          <w:lang w:val="es-BO"/>
        </w:rPr>
      </w:pPr>
    </w:p>
    <w:p w:rsidR="00C13862" w:rsidRPr="00C13862" w:rsidRDefault="00C13862" w:rsidP="00C13862">
      <w:pPr>
        <w:widowControl w:val="0"/>
        <w:jc w:val="both"/>
        <w:rPr>
          <w:rFonts w:ascii="Arial" w:hAnsi="Arial" w:cs="Arial"/>
          <w:sz w:val="22"/>
          <w:szCs w:val="22"/>
          <w:lang w:val="es-BO"/>
        </w:rPr>
      </w:pPr>
      <w:r w:rsidRPr="00C13862">
        <w:rPr>
          <w:rFonts w:ascii="Arial" w:hAnsi="Arial" w:cs="Arial"/>
          <w:sz w:val="22"/>
          <w:szCs w:val="22"/>
          <w:lang w:val="es-BO"/>
        </w:rPr>
        <w:t xml:space="preserve">El monto del presente Contrato, que corresponde a Bs __________________ será pagado por la </w:t>
      </w:r>
      <w:r w:rsidRPr="00C13862">
        <w:rPr>
          <w:rFonts w:ascii="Arial" w:hAnsi="Arial" w:cs="Arial"/>
          <w:b/>
          <w:sz w:val="22"/>
          <w:szCs w:val="22"/>
          <w:lang w:val="es-BO"/>
        </w:rPr>
        <w:t xml:space="preserve">ENTIDAD </w:t>
      </w:r>
      <w:r w:rsidRPr="00C13862">
        <w:rPr>
          <w:rFonts w:ascii="Arial" w:hAnsi="Arial" w:cs="Arial"/>
          <w:sz w:val="22"/>
          <w:szCs w:val="22"/>
          <w:lang w:val="es-BO"/>
        </w:rPr>
        <w:t xml:space="preserve">a favor del </w:t>
      </w:r>
      <w:r w:rsidRPr="00C13862">
        <w:rPr>
          <w:rFonts w:ascii="Arial" w:hAnsi="Arial" w:cs="Arial"/>
          <w:b/>
          <w:sz w:val="22"/>
          <w:szCs w:val="22"/>
          <w:lang w:val="es-BO"/>
        </w:rPr>
        <w:t>PROVEEDOR</w:t>
      </w:r>
      <w:r w:rsidRPr="00C13862">
        <w:rPr>
          <w:rFonts w:ascii="Arial" w:hAnsi="Arial" w:cs="Arial"/>
          <w:sz w:val="22"/>
          <w:szCs w:val="22"/>
          <w:lang w:val="es-BO"/>
        </w:rPr>
        <w:t xml:space="preserve">, una vez emitida el Acta de Recepción de los </w:t>
      </w:r>
      <w:r w:rsidRPr="00C13862">
        <w:rPr>
          <w:rFonts w:ascii="Arial" w:hAnsi="Arial" w:cs="Arial"/>
          <w:b/>
          <w:sz w:val="22"/>
          <w:szCs w:val="22"/>
          <w:lang w:val="es-BO"/>
        </w:rPr>
        <w:t xml:space="preserve">BIENES </w:t>
      </w:r>
      <w:r w:rsidRPr="00C13862">
        <w:rPr>
          <w:rFonts w:ascii="Arial" w:hAnsi="Arial" w:cs="Arial"/>
          <w:sz w:val="22"/>
          <w:szCs w:val="22"/>
          <w:lang w:val="es-BO"/>
        </w:rPr>
        <w:t xml:space="preserve">objeto del presente Contrato y posterior a la emisión de la respectiva factura. </w:t>
      </w:r>
    </w:p>
    <w:p w:rsidR="00C13862" w:rsidRPr="00C13862" w:rsidRDefault="00C13862" w:rsidP="00C13862">
      <w:pPr>
        <w:widowControl w:val="0"/>
        <w:jc w:val="both"/>
        <w:rPr>
          <w:rFonts w:ascii="Arial" w:hAnsi="Arial" w:cs="Arial"/>
          <w:sz w:val="18"/>
          <w:szCs w:val="22"/>
          <w:lang w:val="es-BO"/>
        </w:rPr>
      </w:pPr>
    </w:p>
    <w:p w:rsidR="00C13862" w:rsidRPr="00C13862" w:rsidRDefault="00C13862" w:rsidP="00C13862">
      <w:pPr>
        <w:widowControl w:val="0"/>
        <w:jc w:val="both"/>
        <w:rPr>
          <w:rFonts w:ascii="Arial" w:hAnsi="Arial" w:cs="Arial"/>
          <w:b/>
          <w:sz w:val="22"/>
          <w:szCs w:val="22"/>
          <w:lang w:val="es-BO"/>
        </w:rPr>
      </w:pPr>
      <w:r w:rsidRPr="00C13862">
        <w:rPr>
          <w:rFonts w:ascii="Arial" w:hAnsi="Arial" w:cs="Arial"/>
          <w:sz w:val="22"/>
          <w:szCs w:val="22"/>
          <w:lang w:val="es-BO"/>
        </w:rPr>
        <w:t xml:space="preserve">La </w:t>
      </w:r>
      <w:r w:rsidRPr="00C13862">
        <w:rPr>
          <w:rFonts w:ascii="Arial" w:hAnsi="Arial" w:cs="Arial"/>
          <w:b/>
          <w:sz w:val="22"/>
          <w:szCs w:val="22"/>
          <w:lang w:val="es-BO"/>
        </w:rPr>
        <w:t xml:space="preserve">ENTIDAD </w:t>
      </w:r>
      <w:r w:rsidRPr="00C13862">
        <w:rPr>
          <w:rFonts w:ascii="Arial" w:hAnsi="Arial" w:cs="Arial"/>
          <w:sz w:val="22"/>
          <w:szCs w:val="22"/>
          <w:lang w:val="es-BO"/>
        </w:rPr>
        <w:t xml:space="preserve">aplicará las sanciones por demoras en la entrega de los </w:t>
      </w:r>
      <w:r w:rsidRPr="00C13862">
        <w:rPr>
          <w:rFonts w:ascii="Arial" w:hAnsi="Arial" w:cs="Arial"/>
          <w:b/>
          <w:sz w:val="22"/>
          <w:szCs w:val="22"/>
          <w:lang w:val="es-BO"/>
        </w:rPr>
        <w:t xml:space="preserve">BIENES </w:t>
      </w:r>
      <w:r w:rsidRPr="00C13862">
        <w:rPr>
          <w:rFonts w:ascii="Arial" w:hAnsi="Arial" w:cs="Arial"/>
          <w:sz w:val="22"/>
          <w:szCs w:val="22"/>
          <w:lang w:val="es-BO"/>
        </w:rPr>
        <w:t xml:space="preserve">objeto del presente Contrato en la forma prevista en la cláusula de multas, sin perjuicio de que se procese la resolución del mismo por incumplimiento del </w:t>
      </w:r>
      <w:r w:rsidRPr="00C13862">
        <w:rPr>
          <w:rFonts w:ascii="Arial" w:hAnsi="Arial" w:cs="Arial"/>
          <w:b/>
          <w:sz w:val="22"/>
          <w:szCs w:val="22"/>
          <w:lang w:val="es-BO"/>
        </w:rPr>
        <w:t>PROVEEDOR.</w:t>
      </w:r>
    </w:p>
    <w:p w:rsidR="00C13862" w:rsidRPr="00C13862" w:rsidRDefault="00C13862" w:rsidP="00C13862">
      <w:pPr>
        <w:widowControl w:val="0"/>
        <w:jc w:val="both"/>
        <w:rPr>
          <w:rFonts w:ascii="Arial" w:hAnsi="Arial" w:cs="Arial"/>
          <w:b/>
          <w:sz w:val="18"/>
          <w:szCs w:val="22"/>
          <w:lang w:val="es-BO"/>
        </w:rPr>
      </w:pPr>
    </w:p>
    <w:p w:rsidR="00C13862" w:rsidRPr="00C13862" w:rsidRDefault="00C13862" w:rsidP="00C13862">
      <w:pPr>
        <w:widowControl w:val="0"/>
        <w:jc w:val="both"/>
        <w:rPr>
          <w:rFonts w:ascii="Arial" w:hAnsi="Arial" w:cs="Arial"/>
          <w:sz w:val="22"/>
          <w:szCs w:val="22"/>
          <w:lang w:val="es-BO"/>
        </w:rPr>
      </w:pPr>
      <w:r w:rsidRPr="00C13862">
        <w:rPr>
          <w:rFonts w:ascii="Arial" w:hAnsi="Arial" w:cs="Arial"/>
          <w:b/>
          <w:sz w:val="22"/>
          <w:szCs w:val="22"/>
          <w:lang w:val="es-BO"/>
        </w:rPr>
        <w:t>CLÁUSULA DÉCIMA CUARTA.- (DOMICILIO A EFECTOS DE NOTIFICACIÓN)</w:t>
      </w:r>
      <w:r w:rsidRPr="00C13862">
        <w:rPr>
          <w:rFonts w:ascii="Arial" w:hAnsi="Arial" w:cs="Arial"/>
          <w:sz w:val="22"/>
          <w:szCs w:val="22"/>
          <w:lang w:val="es-BO"/>
        </w:rPr>
        <w:t xml:space="preserve"> Cualquier aviso o notificación que tengan que darse las partes suscribientes del presente Contrato será enviada de manera escrita:</w:t>
      </w:r>
    </w:p>
    <w:p w:rsidR="00C13862" w:rsidRPr="00C13862" w:rsidRDefault="00C13862" w:rsidP="00C13862">
      <w:pPr>
        <w:widowControl w:val="0"/>
        <w:jc w:val="both"/>
        <w:rPr>
          <w:rFonts w:ascii="Arial" w:hAnsi="Arial" w:cs="Arial"/>
          <w:sz w:val="18"/>
          <w:szCs w:val="22"/>
          <w:lang w:val="es-BO"/>
        </w:rPr>
      </w:pPr>
    </w:p>
    <w:p w:rsidR="00C13862" w:rsidRPr="00C13862" w:rsidRDefault="00C13862" w:rsidP="00C13862">
      <w:pPr>
        <w:widowControl w:val="0"/>
        <w:numPr>
          <w:ilvl w:val="1"/>
          <w:numId w:val="60"/>
        </w:numPr>
        <w:ind w:left="1134"/>
        <w:contextualSpacing/>
        <w:jc w:val="both"/>
        <w:rPr>
          <w:rFonts w:ascii="Arial" w:hAnsi="Arial" w:cs="Arial"/>
          <w:sz w:val="22"/>
          <w:szCs w:val="22"/>
          <w:lang w:val="es-BO"/>
        </w:rPr>
      </w:pPr>
      <w:r w:rsidRPr="00C13862">
        <w:rPr>
          <w:rFonts w:ascii="Arial" w:hAnsi="Arial" w:cs="Arial"/>
          <w:sz w:val="22"/>
          <w:szCs w:val="22"/>
          <w:lang w:val="es-BO"/>
        </w:rPr>
        <w:t xml:space="preserve">Al </w:t>
      </w:r>
      <w:r w:rsidRPr="00C13862">
        <w:rPr>
          <w:rFonts w:ascii="Arial" w:hAnsi="Arial" w:cs="Arial"/>
          <w:b/>
          <w:sz w:val="22"/>
          <w:szCs w:val="22"/>
          <w:lang w:val="es-BO"/>
        </w:rPr>
        <w:t>PROVEEDOR</w:t>
      </w:r>
      <w:r w:rsidRPr="00C13862">
        <w:rPr>
          <w:rFonts w:ascii="Arial" w:hAnsi="Arial" w:cs="Arial"/>
          <w:sz w:val="22"/>
          <w:szCs w:val="22"/>
          <w:lang w:val="es-BO"/>
        </w:rPr>
        <w:t>: E</w:t>
      </w:r>
      <w:r w:rsidRPr="00C13862">
        <w:rPr>
          <w:rFonts w:ascii="Arial" w:hAnsi="Arial" w:cs="Arial"/>
          <w:sz w:val="22"/>
          <w:szCs w:val="22"/>
          <w:lang w:val="es-ES_tradnl"/>
        </w:rPr>
        <w:t>n _________________________, de la Zona de __________ de la ciudad de _______ - Bolivia</w:t>
      </w:r>
      <w:r w:rsidRPr="00C13862">
        <w:rPr>
          <w:rFonts w:ascii="Arial" w:hAnsi="Arial" w:cs="Arial"/>
          <w:sz w:val="22"/>
          <w:szCs w:val="22"/>
          <w:lang w:val="es-BO"/>
        </w:rPr>
        <w:t>.</w:t>
      </w:r>
    </w:p>
    <w:p w:rsidR="00C13862" w:rsidRPr="00C13862" w:rsidRDefault="00C13862" w:rsidP="00C13862">
      <w:pPr>
        <w:widowControl w:val="0"/>
        <w:ind w:left="720"/>
        <w:contextualSpacing/>
        <w:jc w:val="both"/>
        <w:rPr>
          <w:rFonts w:ascii="Arial" w:hAnsi="Arial" w:cs="Arial"/>
          <w:sz w:val="18"/>
          <w:szCs w:val="22"/>
          <w:lang w:val="es-BO"/>
        </w:rPr>
      </w:pPr>
    </w:p>
    <w:p w:rsidR="00C13862" w:rsidRPr="00C13862" w:rsidRDefault="00C13862" w:rsidP="00C13862">
      <w:pPr>
        <w:widowControl w:val="0"/>
        <w:numPr>
          <w:ilvl w:val="1"/>
          <w:numId w:val="60"/>
        </w:numPr>
        <w:ind w:left="1134"/>
        <w:contextualSpacing/>
        <w:jc w:val="both"/>
        <w:rPr>
          <w:rFonts w:ascii="Arial" w:hAnsi="Arial" w:cs="Arial"/>
          <w:sz w:val="22"/>
          <w:szCs w:val="22"/>
          <w:lang w:val="es-BO"/>
        </w:rPr>
      </w:pPr>
      <w:r w:rsidRPr="00C13862">
        <w:rPr>
          <w:rFonts w:ascii="Arial" w:hAnsi="Arial" w:cs="Arial"/>
          <w:sz w:val="22"/>
          <w:szCs w:val="22"/>
          <w:lang w:val="es-BO"/>
        </w:rPr>
        <w:t xml:space="preserve">A la </w:t>
      </w:r>
      <w:r w:rsidRPr="00C13862">
        <w:rPr>
          <w:rFonts w:ascii="Arial" w:hAnsi="Arial" w:cs="Arial"/>
          <w:b/>
          <w:sz w:val="22"/>
          <w:szCs w:val="22"/>
          <w:lang w:val="es-BO"/>
        </w:rPr>
        <w:t>ENTIDAD</w:t>
      </w:r>
      <w:r w:rsidRPr="00C13862">
        <w:rPr>
          <w:rFonts w:ascii="Arial" w:hAnsi="Arial" w:cs="Arial"/>
          <w:sz w:val="22"/>
          <w:szCs w:val="22"/>
          <w:lang w:val="es-BO"/>
        </w:rPr>
        <w:t>: En su Edificio Principal ubicado en la calle Ayacucho esquina calle Mercado s/n de la Zona Central de la ciudad de La Paz - Bolivia.</w:t>
      </w:r>
    </w:p>
    <w:p w:rsidR="00C13862" w:rsidRPr="00C13862" w:rsidRDefault="00C13862" w:rsidP="00C13862">
      <w:pPr>
        <w:widowControl w:val="0"/>
        <w:jc w:val="both"/>
        <w:rPr>
          <w:rFonts w:ascii="Arial" w:hAnsi="Arial" w:cs="Arial"/>
          <w:b/>
          <w:sz w:val="22"/>
          <w:szCs w:val="22"/>
          <w:lang w:val="es-BO"/>
        </w:rPr>
      </w:pPr>
    </w:p>
    <w:p w:rsidR="00C13862" w:rsidRPr="00C13862" w:rsidRDefault="00C13862" w:rsidP="00C13862">
      <w:pPr>
        <w:autoSpaceDE w:val="0"/>
        <w:autoSpaceDN w:val="0"/>
        <w:adjustRightInd w:val="0"/>
        <w:jc w:val="both"/>
        <w:rPr>
          <w:rFonts w:ascii="Arial" w:hAnsi="Arial" w:cs="Arial"/>
          <w:color w:val="000000"/>
          <w:sz w:val="22"/>
          <w:szCs w:val="22"/>
          <w:lang w:val="es-BO" w:eastAsia="es-BO"/>
        </w:rPr>
      </w:pPr>
      <w:r w:rsidRPr="00C13862">
        <w:rPr>
          <w:rFonts w:ascii="Arial" w:hAnsi="Arial" w:cs="Arial"/>
          <w:b/>
          <w:color w:val="000000"/>
          <w:sz w:val="22"/>
          <w:szCs w:val="22"/>
          <w:lang w:val="es-BO" w:eastAsia="es-BO"/>
        </w:rPr>
        <w:t>CLÁUSULA DÉCIMA QUINTA.- (DERECHOS DEL</w:t>
      </w:r>
      <w:r w:rsidRPr="00C13862">
        <w:rPr>
          <w:rFonts w:ascii="Arial" w:hAnsi="Arial" w:cs="Arial"/>
          <w:color w:val="000000"/>
          <w:sz w:val="22"/>
          <w:szCs w:val="22"/>
          <w:lang w:val="es-BO" w:eastAsia="es-BO"/>
        </w:rPr>
        <w:t xml:space="preserve"> </w:t>
      </w:r>
      <w:r w:rsidRPr="00C13862">
        <w:rPr>
          <w:rFonts w:ascii="Arial" w:hAnsi="Arial" w:cs="Arial"/>
          <w:b/>
          <w:color w:val="000000"/>
          <w:sz w:val="22"/>
          <w:szCs w:val="22"/>
          <w:lang w:val="es-BO" w:eastAsia="es-BO"/>
        </w:rPr>
        <w:t xml:space="preserve">PROVEEDOR) </w:t>
      </w:r>
      <w:r w:rsidRPr="00C13862">
        <w:rPr>
          <w:rFonts w:ascii="Arial" w:hAnsi="Arial" w:cs="Arial"/>
          <w:color w:val="000000"/>
          <w:sz w:val="22"/>
          <w:szCs w:val="22"/>
          <w:lang w:val="es-BO" w:eastAsia="es-BO"/>
        </w:rPr>
        <w:t xml:space="preserve">El </w:t>
      </w:r>
      <w:r w:rsidRPr="00C13862">
        <w:rPr>
          <w:rFonts w:ascii="Arial" w:hAnsi="Arial" w:cs="Arial"/>
          <w:b/>
          <w:bCs/>
          <w:color w:val="000000"/>
          <w:sz w:val="22"/>
          <w:szCs w:val="22"/>
          <w:lang w:val="es-BO" w:eastAsia="es-BO"/>
        </w:rPr>
        <w:t>PROVEEDOR</w:t>
      </w:r>
      <w:r w:rsidRPr="00C13862">
        <w:rPr>
          <w:rFonts w:ascii="Arial" w:hAnsi="Arial" w:cs="Arial"/>
          <w:color w:val="000000"/>
          <w:sz w:val="22"/>
          <w:szCs w:val="22"/>
          <w:lang w:val="es-BO" w:eastAsia="es-BO"/>
        </w:rPr>
        <w:t xml:space="preserve">, tiene derecho a plantear los reclamos que considere correctos, por cualquier omisión de la </w:t>
      </w:r>
      <w:r w:rsidRPr="00C13862">
        <w:rPr>
          <w:rFonts w:ascii="Arial" w:hAnsi="Arial" w:cs="Arial"/>
          <w:b/>
          <w:bCs/>
          <w:color w:val="000000"/>
          <w:sz w:val="22"/>
          <w:szCs w:val="22"/>
          <w:lang w:val="es-BO" w:eastAsia="es-BO"/>
        </w:rPr>
        <w:t>ENTIDAD</w:t>
      </w:r>
      <w:r w:rsidRPr="00C13862">
        <w:rPr>
          <w:rFonts w:ascii="Arial" w:hAnsi="Arial" w:cs="Arial"/>
          <w:color w:val="000000"/>
          <w:sz w:val="22"/>
          <w:szCs w:val="22"/>
          <w:lang w:val="es-BO" w:eastAsia="es-BO"/>
        </w:rPr>
        <w:t xml:space="preserve">, por falta de pago de la adquisición efectuada, o por cualquier otro aspecto consignado en el presente Contrato. </w:t>
      </w:r>
    </w:p>
    <w:p w:rsidR="00C13862" w:rsidRPr="00C13862" w:rsidRDefault="00C13862" w:rsidP="00C13862">
      <w:pPr>
        <w:autoSpaceDE w:val="0"/>
        <w:autoSpaceDN w:val="0"/>
        <w:adjustRightInd w:val="0"/>
        <w:jc w:val="both"/>
        <w:rPr>
          <w:rFonts w:ascii="Arial" w:hAnsi="Arial" w:cs="Arial"/>
          <w:color w:val="000000"/>
          <w:sz w:val="18"/>
          <w:szCs w:val="22"/>
          <w:lang w:val="es-BO" w:eastAsia="es-BO"/>
        </w:rPr>
      </w:pPr>
    </w:p>
    <w:p w:rsidR="00C13862" w:rsidRPr="00C13862" w:rsidRDefault="00C13862" w:rsidP="00C13862">
      <w:pPr>
        <w:autoSpaceDE w:val="0"/>
        <w:autoSpaceDN w:val="0"/>
        <w:adjustRightInd w:val="0"/>
        <w:jc w:val="both"/>
        <w:rPr>
          <w:rFonts w:ascii="Arial" w:hAnsi="Arial" w:cs="Arial"/>
          <w:color w:val="000000"/>
          <w:sz w:val="22"/>
          <w:szCs w:val="22"/>
          <w:lang w:val="es-BO" w:eastAsia="es-BO"/>
        </w:rPr>
      </w:pPr>
      <w:r w:rsidRPr="00C13862">
        <w:rPr>
          <w:rFonts w:ascii="Arial" w:hAnsi="Arial" w:cs="Arial"/>
          <w:color w:val="000000"/>
          <w:sz w:val="22"/>
          <w:szCs w:val="22"/>
          <w:lang w:val="es-BO" w:eastAsia="es-BO"/>
        </w:rPr>
        <w:t xml:space="preserve">Tales reclamos deberán ser planteados por escrito y con los respaldos correspondientes, a la </w:t>
      </w:r>
      <w:r w:rsidRPr="00C13862">
        <w:rPr>
          <w:rFonts w:ascii="Arial" w:hAnsi="Arial" w:cs="Arial"/>
          <w:b/>
          <w:bCs/>
          <w:color w:val="000000"/>
          <w:sz w:val="22"/>
          <w:szCs w:val="22"/>
          <w:lang w:val="es-BO" w:eastAsia="es-BO"/>
        </w:rPr>
        <w:t>ENTIDAD</w:t>
      </w:r>
      <w:r w:rsidRPr="00C13862">
        <w:rPr>
          <w:rFonts w:ascii="Arial" w:hAnsi="Arial" w:cs="Arial"/>
          <w:color w:val="000000"/>
          <w:sz w:val="22"/>
          <w:szCs w:val="22"/>
          <w:lang w:val="es-BO" w:eastAsia="es-BO"/>
        </w:rPr>
        <w:t xml:space="preserve">, hasta veinte (20) días hábiles, posteriores al suceso. </w:t>
      </w:r>
    </w:p>
    <w:p w:rsidR="00C13862" w:rsidRPr="00C13862" w:rsidRDefault="00C13862" w:rsidP="00C13862">
      <w:pPr>
        <w:widowControl w:val="0"/>
        <w:jc w:val="both"/>
        <w:rPr>
          <w:rFonts w:ascii="Arial" w:hAnsi="Arial" w:cs="Arial"/>
          <w:color w:val="000000"/>
          <w:sz w:val="18"/>
          <w:szCs w:val="22"/>
          <w:lang w:val="es-BO" w:eastAsia="es-BO"/>
        </w:rPr>
      </w:pPr>
    </w:p>
    <w:p w:rsidR="00C13862" w:rsidRPr="00C13862" w:rsidRDefault="00C13862" w:rsidP="00C13862">
      <w:pPr>
        <w:widowControl w:val="0"/>
        <w:jc w:val="both"/>
        <w:rPr>
          <w:rFonts w:ascii="Arial" w:hAnsi="Arial" w:cs="Arial"/>
          <w:b/>
          <w:sz w:val="22"/>
          <w:szCs w:val="22"/>
          <w:lang w:val="es-BO"/>
        </w:rPr>
      </w:pPr>
      <w:r w:rsidRPr="00C13862">
        <w:rPr>
          <w:rFonts w:ascii="Arial" w:hAnsi="Arial" w:cs="Arial"/>
          <w:color w:val="000000"/>
          <w:sz w:val="22"/>
          <w:szCs w:val="22"/>
          <w:lang w:val="es-BO" w:eastAsia="es-BO"/>
        </w:rPr>
        <w:t xml:space="preserve">La </w:t>
      </w:r>
      <w:r w:rsidRPr="00C13862">
        <w:rPr>
          <w:rFonts w:ascii="Arial" w:hAnsi="Arial" w:cs="Arial"/>
          <w:b/>
          <w:bCs/>
          <w:color w:val="000000"/>
          <w:sz w:val="22"/>
          <w:szCs w:val="22"/>
          <w:lang w:val="es-BO" w:eastAsia="es-BO"/>
        </w:rPr>
        <w:t>ENTIDAD</w:t>
      </w:r>
      <w:r w:rsidRPr="00C13862">
        <w:rPr>
          <w:rFonts w:ascii="Arial" w:hAnsi="Arial" w:cs="Arial"/>
          <w:color w:val="000000"/>
          <w:sz w:val="22"/>
          <w:szCs w:val="22"/>
          <w:lang w:val="es-BO" w:eastAsia="es-BO"/>
        </w:rPr>
        <w:t xml:space="preserve">, dentro del lapso de cinco (5) días hábiles de recibido el reclamo, deberá emitir su respuesta de forma sustentada al </w:t>
      </w:r>
      <w:r w:rsidRPr="00C13862">
        <w:rPr>
          <w:rFonts w:ascii="Arial" w:hAnsi="Arial" w:cs="Arial"/>
          <w:b/>
          <w:bCs/>
          <w:color w:val="000000"/>
          <w:sz w:val="22"/>
          <w:szCs w:val="22"/>
          <w:lang w:val="es-BO" w:eastAsia="es-BO"/>
        </w:rPr>
        <w:t xml:space="preserve">PROVEEDOR </w:t>
      </w:r>
      <w:r w:rsidRPr="00C13862">
        <w:rPr>
          <w:rFonts w:ascii="Arial" w:hAnsi="Arial" w:cs="Arial"/>
          <w:color w:val="000000"/>
          <w:sz w:val="22"/>
          <w:szCs w:val="22"/>
          <w:lang w:val="es-BO" w:eastAsia="es-BO"/>
        </w:rPr>
        <w:t xml:space="preserve">aceptando o rechazando el reclamo. Dentro de este plazo, la </w:t>
      </w:r>
      <w:r w:rsidRPr="00C13862">
        <w:rPr>
          <w:rFonts w:ascii="Arial" w:hAnsi="Arial" w:cs="Arial"/>
          <w:b/>
          <w:bCs/>
          <w:color w:val="000000"/>
          <w:sz w:val="22"/>
          <w:szCs w:val="22"/>
          <w:lang w:val="es-BO" w:eastAsia="es-BO"/>
        </w:rPr>
        <w:t xml:space="preserve">ENTIDAD </w:t>
      </w:r>
      <w:r w:rsidRPr="00C13862">
        <w:rPr>
          <w:rFonts w:ascii="Arial" w:hAnsi="Arial" w:cs="Arial"/>
          <w:color w:val="000000"/>
          <w:sz w:val="22"/>
          <w:szCs w:val="22"/>
          <w:lang w:val="es-BO" w:eastAsia="es-BO"/>
        </w:rPr>
        <w:t xml:space="preserve">podrá solicitar las aclaraciones respectivas al </w:t>
      </w:r>
      <w:r w:rsidRPr="00C13862">
        <w:rPr>
          <w:rFonts w:ascii="Arial" w:hAnsi="Arial" w:cs="Arial"/>
          <w:b/>
          <w:bCs/>
          <w:color w:val="000000"/>
          <w:sz w:val="22"/>
          <w:szCs w:val="22"/>
          <w:lang w:val="es-BO" w:eastAsia="es-BO"/>
        </w:rPr>
        <w:t>PROVEEDOR</w:t>
      </w:r>
      <w:r w:rsidRPr="00C13862">
        <w:rPr>
          <w:rFonts w:ascii="Arial" w:hAnsi="Arial" w:cs="Arial"/>
          <w:color w:val="000000"/>
          <w:sz w:val="22"/>
          <w:szCs w:val="22"/>
          <w:lang w:val="es-BO" w:eastAsia="es-BO"/>
        </w:rPr>
        <w:t>, para sustentar su decisión.</w:t>
      </w:r>
    </w:p>
    <w:p w:rsidR="00C13862" w:rsidRPr="00C13862" w:rsidRDefault="00C13862" w:rsidP="00C13862">
      <w:pPr>
        <w:widowControl w:val="0"/>
        <w:jc w:val="both"/>
        <w:rPr>
          <w:rFonts w:ascii="Arial" w:hAnsi="Arial" w:cs="Arial"/>
          <w:b/>
          <w:sz w:val="18"/>
          <w:szCs w:val="22"/>
          <w:lang w:val="es-BO"/>
        </w:rPr>
      </w:pPr>
    </w:p>
    <w:p w:rsidR="00C13862" w:rsidRPr="00C13862" w:rsidRDefault="00C13862" w:rsidP="00C13862">
      <w:pPr>
        <w:autoSpaceDE w:val="0"/>
        <w:autoSpaceDN w:val="0"/>
        <w:adjustRightInd w:val="0"/>
        <w:jc w:val="both"/>
        <w:rPr>
          <w:rFonts w:ascii="Arial" w:hAnsi="Arial" w:cs="Arial"/>
          <w:color w:val="000000"/>
          <w:sz w:val="22"/>
          <w:szCs w:val="22"/>
          <w:lang w:val="es-BO" w:eastAsia="es-BO"/>
        </w:rPr>
      </w:pPr>
      <w:r w:rsidRPr="00C13862">
        <w:rPr>
          <w:rFonts w:ascii="Arial" w:hAnsi="Arial" w:cs="Arial"/>
          <w:color w:val="000000"/>
          <w:sz w:val="22"/>
          <w:szCs w:val="22"/>
          <w:lang w:val="es-BO" w:eastAsia="es-BO"/>
        </w:rPr>
        <w:t xml:space="preserve">En caso que el reclamo sea complejo la </w:t>
      </w:r>
      <w:r w:rsidRPr="00C13862">
        <w:rPr>
          <w:rFonts w:ascii="Arial" w:hAnsi="Arial" w:cs="Arial"/>
          <w:b/>
          <w:bCs/>
          <w:color w:val="000000"/>
          <w:sz w:val="22"/>
          <w:szCs w:val="22"/>
          <w:lang w:val="es-BO" w:eastAsia="es-BO"/>
        </w:rPr>
        <w:t xml:space="preserve">ENTIDAD </w:t>
      </w:r>
      <w:r w:rsidRPr="00C13862">
        <w:rPr>
          <w:rFonts w:ascii="Arial" w:hAnsi="Arial" w:cs="Arial"/>
          <w:color w:val="000000"/>
          <w:sz w:val="22"/>
          <w:szCs w:val="22"/>
          <w:lang w:val="es-BO" w:eastAsia="es-BO"/>
        </w:rPr>
        <w:t>podrá, en el plazo adicional de cinco (5) días hábiles, solicitar el análisis del reclamo y la emisión de informes de recomendación a las dependencias técnica, financiera o legal, según corresponda, a objeto de dar respuesta</w:t>
      </w:r>
      <w:r w:rsidRPr="00C13862">
        <w:rPr>
          <w:rFonts w:ascii="Arial" w:hAnsi="Arial" w:cs="Arial"/>
          <w:b/>
          <w:bCs/>
          <w:color w:val="000000"/>
          <w:sz w:val="22"/>
          <w:szCs w:val="22"/>
          <w:lang w:val="es-BO" w:eastAsia="es-BO"/>
        </w:rPr>
        <w:t xml:space="preserve">. </w:t>
      </w:r>
    </w:p>
    <w:p w:rsidR="00C13862" w:rsidRPr="00C13862" w:rsidRDefault="00C13862" w:rsidP="00C13862">
      <w:pPr>
        <w:widowControl w:val="0"/>
        <w:jc w:val="both"/>
        <w:rPr>
          <w:rFonts w:ascii="Arial" w:hAnsi="Arial" w:cs="Arial"/>
          <w:color w:val="000000"/>
          <w:sz w:val="18"/>
          <w:szCs w:val="22"/>
          <w:lang w:val="es-BO" w:eastAsia="es-BO"/>
        </w:rPr>
      </w:pPr>
    </w:p>
    <w:p w:rsidR="00C13862" w:rsidRPr="00C13862" w:rsidRDefault="00C13862" w:rsidP="00C13862">
      <w:pPr>
        <w:widowControl w:val="0"/>
        <w:jc w:val="both"/>
        <w:rPr>
          <w:rFonts w:ascii="Arial" w:hAnsi="Arial" w:cs="Arial"/>
          <w:color w:val="000000"/>
          <w:sz w:val="22"/>
          <w:szCs w:val="22"/>
          <w:lang w:val="es-BO" w:eastAsia="es-BO"/>
        </w:rPr>
      </w:pPr>
      <w:r w:rsidRPr="00C13862">
        <w:rPr>
          <w:rFonts w:ascii="Arial" w:hAnsi="Arial" w:cs="Arial"/>
          <w:color w:val="000000"/>
          <w:sz w:val="22"/>
          <w:szCs w:val="22"/>
          <w:lang w:val="es-BO" w:eastAsia="es-BO"/>
        </w:rPr>
        <w:t xml:space="preserve">Todo proceso de respuesta a reclamo, no deberá exceder los diez (10) días hábiles, computables desde la recepción del reclamo por la </w:t>
      </w:r>
      <w:r w:rsidRPr="00C13862">
        <w:rPr>
          <w:rFonts w:ascii="Arial" w:hAnsi="Arial" w:cs="Arial"/>
          <w:b/>
          <w:bCs/>
          <w:color w:val="000000"/>
          <w:sz w:val="22"/>
          <w:szCs w:val="22"/>
          <w:lang w:val="es-BO" w:eastAsia="es-BO"/>
        </w:rPr>
        <w:t>ENTIDAD</w:t>
      </w:r>
      <w:r w:rsidRPr="00C13862">
        <w:rPr>
          <w:rFonts w:ascii="Arial" w:hAnsi="Arial" w:cs="Arial"/>
          <w:color w:val="000000"/>
          <w:sz w:val="22"/>
          <w:szCs w:val="22"/>
          <w:lang w:val="es-BO" w:eastAsia="es-BO"/>
        </w:rPr>
        <w:t>.</w:t>
      </w:r>
    </w:p>
    <w:p w:rsidR="00C13862" w:rsidRPr="00C13862" w:rsidRDefault="00C13862" w:rsidP="00C13862">
      <w:pPr>
        <w:widowControl w:val="0"/>
        <w:jc w:val="both"/>
        <w:rPr>
          <w:rFonts w:ascii="Arial" w:hAnsi="Arial" w:cs="Arial"/>
          <w:sz w:val="18"/>
          <w:szCs w:val="22"/>
          <w:lang w:val="es-BO"/>
        </w:rPr>
      </w:pPr>
    </w:p>
    <w:p w:rsidR="00C13862" w:rsidRPr="00C13862" w:rsidRDefault="00C13862" w:rsidP="00C13862">
      <w:pPr>
        <w:widowControl w:val="0"/>
        <w:jc w:val="both"/>
        <w:rPr>
          <w:rFonts w:ascii="Arial" w:hAnsi="Arial" w:cs="Arial"/>
          <w:sz w:val="22"/>
          <w:szCs w:val="22"/>
          <w:lang w:val="es-BO"/>
        </w:rPr>
      </w:pPr>
      <w:r w:rsidRPr="00C13862">
        <w:rPr>
          <w:rFonts w:ascii="Arial" w:hAnsi="Arial" w:cs="Arial"/>
          <w:sz w:val="22"/>
          <w:szCs w:val="22"/>
          <w:lang w:val="es-BO"/>
        </w:rPr>
        <w:t xml:space="preserve">La </w:t>
      </w:r>
      <w:r w:rsidRPr="00C13862">
        <w:rPr>
          <w:rFonts w:ascii="Arial" w:hAnsi="Arial" w:cs="Arial"/>
          <w:b/>
          <w:sz w:val="22"/>
          <w:szCs w:val="22"/>
          <w:lang w:val="es-BO"/>
        </w:rPr>
        <w:t>ENTIDAD</w:t>
      </w:r>
      <w:r w:rsidRPr="00C13862">
        <w:rPr>
          <w:rFonts w:ascii="Arial" w:hAnsi="Arial" w:cs="Arial"/>
          <w:sz w:val="22"/>
          <w:szCs w:val="22"/>
          <w:lang w:val="es-BO"/>
        </w:rPr>
        <w:t xml:space="preserve"> no atenderá reclamos presentados fuera del plazo establecido en esta Cláusula.</w:t>
      </w:r>
    </w:p>
    <w:p w:rsidR="00C13862" w:rsidRPr="00C13862" w:rsidRDefault="00C13862" w:rsidP="00C13862">
      <w:pPr>
        <w:widowControl w:val="0"/>
        <w:autoSpaceDE w:val="0"/>
        <w:autoSpaceDN w:val="0"/>
        <w:adjustRightInd w:val="0"/>
        <w:jc w:val="both"/>
        <w:rPr>
          <w:rFonts w:ascii="Arial" w:hAnsi="Arial" w:cs="Arial"/>
          <w:b/>
          <w:bCs/>
          <w:sz w:val="18"/>
          <w:szCs w:val="22"/>
          <w:lang w:val="es-BO"/>
        </w:rPr>
      </w:pPr>
    </w:p>
    <w:p w:rsidR="00C13862" w:rsidRPr="00C13862" w:rsidRDefault="00C13862" w:rsidP="00C13862">
      <w:pPr>
        <w:autoSpaceDE w:val="0"/>
        <w:autoSpaceDN w:val="0"/>
        <w:adjustRightInd w:val="0"/>
        <w:jc w:val="both"/>
        <w:rPr>
          <w:rFonts w:ascii="Arial" w:hAnsi="Arial" w:cs="Arial"/>
          <w:color w:val="000000"/>
          <w:sz w:val="22"/>
          <w:szCs w:val="22"/>
          <w:lang w:val="es-BO" w:eastAsia="es-BO"/>
        </w:rPr>
      </w:pPr>
      <w:r w:rsidRPr="00C13862">
        <w:rPr>
          <w:rFonts w:ascii="Arial" w:hAnsi="Arial" w:cs="Arial"/>
          <w:b/>
          <w:color w:val="000000"/>
          <w:sz w:val="22"/>
          <w:szCs w:val="22"/>
          <w:lang w:val="es-BO" w:eastAsia="es-BO"/>
        </w:rPr>
        <w:t>CLÁUSULA DÉCIMA SEXTA</w:t>
      </w:r>
      <w:r w:rsidRPr="00C13862">
        <w:rPr>
          <w:rFonts w:ascii="Arial" w:hAnsi="Arial" w:cs="Arial"/>
          <w:b/>
          <w:bCs/>
          <w:color w:val="000000"/>
          <w:sz w:val="22"/>
          <w:szCs w:val="22"/>
          <w:lang w:val="es-BO" w:eastAsia="es-BO"/>
        </w:rPr>
        <w:t xml:space="preserve">.- (ESTIPULACIÓN SOBRE IMPUESTOS) </w:t>
      </w:r>
      <w:r w:rsidRPr="00C13862">
        <w:rPr>
          <w:rFonts w:ascii="Arial" w:hAnsi="Arial" w:cs="Arial"/>
          <w:color w:val="000000"/>
          <w:sz w:val="22"/>
          <w:szCs w:val="22"/>
          <w:lang w:val="es-BO" w:eastAsia="es-BO"/>
        </w:rPr>
        <w:t xml:space="preserve">Correrá por cuenta del </w:t>
      </w:r>
      <w:r w:rsidRPr="00C13862">
        <w:rPr>
          <w:rFonts w:ascii="Arial" w:hAnsi="Arial" w:cs="Arial"/>
          <w:b/>
          <w:bCs/>
          <w:color w:val="000000"/>
          <w:sz w:val="22"/>
          <w:szCs w:val="22"/>
          <w:lang w:val="es-BO" w:eastAsia="es-BO"/>
        </w:rPr>
        <w:t xml:space="preserve">PROVEEDOR </w:t>
      </w:r>
      <w:r w:rsidRPr="00C13862">
        <w:rPr>
          <w:rFonts w:ascii="Arial" w:hAnsi="Arial" w:cs="Arial"/>
          <w:color w:val="000000"/>
          <w:sz w:val="22"/>
          <w:szCs w:val="22"/>
          <w:lang w:val="es-BO" w:eastAsia="es-BO"/>
        </w:rPr>
        <w:t xml:space="preserve">el pago de todos los impuestos vigentes en el país a la fecha de presentación de la propuesta. </w:t>
      </w:r>
    </w:p>
    <w:p w:rsidR="00C13862" w:rsidRPr="00C13862" w:rsidRDefault="00C13862" w:rsidP="00C13862">
      <w:pPr>
        <w:widowControl w:val="0"/>
        <w:autoSpaceDE w:val="0"/>
        <w:autoSpaceDN w:val="0"/>
        <w:adjustRightInd w:val="0"/>
        <w:jc w:val="both"/>
        <w:rPr>
          <w:rFonts w:ascii="Arial" w:hAnsi="Arial" w:cs="Arial"/>
          <w:color w:val="000000"/>
          <w:sz w:val="18"/>
          <w:szCs w:val="22"/>
          <w:lang w:val="es-BO" w:eastAsia="es-BO"/>
        </w:rPr>
      </w:pPr>
    </w:p>
    <w:p w:rsidR="00C13862" w:rsidRPr="00C13862" w:rsidRDefault="00C13862" w:rsidP="00C13862">
      <w:pPr>
        <w:widowControl w:val="0"/>
        <w:autoSpaceDE w:val="0"/>
        <w:autoSpaceDN w:val="0"/>
        <w:adjustRightInd w:val="0"/>
        <w:jc w:val="both"/>
        <w:rPr>
          <w:rFonts w:ascii="Arial" w:hAnsi="Arial" w:cs="Arial"/>
          <w:sz w:val="22"/>
          <w:szCs w:val="22"/>
          <w:lang w:val="es-BO"/>
        </w:rPr>
      </w:pPr>
      <w:r w:rsidRPr="00C13862">
        <w:rPr>
          <w:rFonts w:ascii="Arial" w:hAnsi="Arial" w:cs="Arial"/>
          <w:color w:val="000000"/>
          <w:sz w:val="22"/>
          <w:szCs w:val="22"/>
          <w:lang w:val="es-BO" w:eastAsia="es-BO"/>
        </w:rPr>
        <w:t xml:space="preserve">En caso de que posteriormente, el Estado Plurinacional de Bolivia implantara impuestos adicionales, disminuyera o incrementara los vigentes, mediante disposición legal expresa, el </w:t>
      </w:r>
      <w:r w:rsidRPr="00C13862">
        <w:rPr>
          <w:rFonts w:ascii="Arial" w:hAnsi="Arial" w:cs="Arial"/>
          <w:b/>
          <w:bCs/>
          <w:color w:val="000000"/>
          <w:sz w:val="22"/>
          <w:szCs w:val="22"/>
          <w:lang w:val="es-BO" w:eastAsia="es-BO"/>
        </w:rPr>
        <w:t xml:space="preserve">PROVEEDOR </w:t>
      </w:r>
      <w:r w:rsidRPr="00C13862">
        <w:rPr>
          <w:rFonts w:ascii="Arial" w:hAnsi="Arial" w:cs="Arial"/>
          <w:color w:val="000000"/>
          <w:sz w:val="22"/>
          <w:szCs w:val="22"/>
          <w:lang w:val="es-BO" w:eastAsia="es-BO"/>
        </w:rPr>
        <w:t>deberá acogerse a su cumplimiento desde la fecha de vigencia de dicha normativa.</w:t>
      </w:r>
    </w:p>
    <w:p w:rsidR="00C13862" w:rsidRPr="00C13862" w:rsidRDefault="00C13862" w:rsidP="00C13862">
      <w:pPr>
        <w:widowControl w:val="0"/>
        <w:jc w:val="both"/>
        <w:rPr>
          <w:rFonts w:ascii="Arial" w:hAnsi="Arial" w:cs="Arial"/>
          <w:sz w:val="18"/>
          <w:szCs w:val="22"/>
          <w:lang w:val="es-BO"/>
        </w:rPr>
      </w:pPr>
    </w:p>
    <w:p w:rsidR="00C13862" w:rsidRPr="00C13862" w:rsidRDefault="00C13862" w:rsidP="00C13862">
      <w:pPr>
        <w:widowControl w:val="0"/>
        <w:autoSpaceDE w:val="0"/>
        <w:autoSpaceDN w:val="0"/>
        <w:adjustRightInd w:val="0"/>
        <w:jc w:val="both"/>
        <w:rPr>
          <w:rFonts w:ascii="Arial" w:hAnsi="Arial" w:cs="Arial"/>
          <w:b/>
          <w:sz w:val="22"/>
          <w:szCs w:val="22"/>
          <w:lang w:val="es-BO"/>
        </w:rPr>
      </w:pPr>
      <w:r w:rsidRPr="00C13862">
        <w:rPr>
          <w:rFonts w:ascii="Arial" w:hAnsi="Arial" w:cs="Arial"/>
          <w:b/>
          <w:sz w:val="22"/>
          <w:szCs w:val="22"/>
          <w:lang w:val="es-BO"/>
        </w:rPr>
        <w:t xml:space="preserve">CLÁUSULA DÉCIMA SÉPTIMA.- (FACTURACIÓN) </w:t>
      </w:r>
      <w:r w:rsidRPr="00C13862">
        <w:rPr>
          <w:rFonts w:ascii="Arial" w:hAnsi="Arial" w:cs="Arial"/>
          <w:sz w:val="22"/>
          <w:szCs w:val="22"/>
        </w:rPr>
        <w:t xml:space="preserve">El </w:t>
      </w:r>
      <w:r w:rsidRPr="00C13862">
        <w:rPr>
          <w:rFonts w:ascii="Arial" w:hAnsi="Arial" w:cs="Arial"/>
          <w:b/>
          <w:bCs/>
          <w:sz w:val="22"/>
          <w:szCs w:val="22"/>
        </w:rPr>
        <w:t xml:space="preserve">PROVEEDOR </w:t>
      </w:r>
      <w:r w:rsidRPr="00C13862">
        <w:rPr>
          <w:rFonts w:ascii="Arial" w:hAnsi="Arial" w:cs="Arial"/>
          <w:sz w:val="22"/>
          <w:szCs w:val="22"/>
        </w:rPr>
        <w:t xml:space="preserve">una vez realizada la entrega de los </w:t>
      </w:r>
      <w:r w:rsidRPr="00C13862">
        <w:rPr>
          <w:rFonts w:ascii="Arial" w:hAnsi="Arial" w:cs="Arial"/>
          <w:b/>
          <w:bCs/>
          <w:sz w:val="22"/>
          <w:szCs w:val="22"/>
        </w:rPr>
        <w:t xml:space="preserve">BIENES </w:t>
      </w:r>
      <w:r w:rsidRPr="00C13862">
        <w:rPr>
          <w:rFonts w:ascii="Arial" w:hAnsi="Arial" w:cs="Arial"/>
          <w:sz w:val="22"/>
          <w:szCs w:val="22"/>
        </w:rPr>
        <w:t xml:space="preserve">o acto equivalente que suponga la transferencia de dominio del objeto de la venta (efectuada la adquisición), deberá emitir la respectiva factura oficial en favor de la </w:t>
      </w:r>
      <w:r w:rsidRPr="00C13862">
        <w:rPr>
          <w:rFonts w:ascii="Arial" w:hAnsi="Arial" w:cs="Arial"/>
          <w:b/>
          <w:bCs/>
          <w:sz w:val="22"/>
          <w:szCs w:val="22"/>
        </w:rPr>
        <w:t xml:space="preserve">ENTIDAD, </w:t>
      </w:r>
      <w:r w:rsidRPr="00C13862">
        <w:rPr>
          <w:rFonts w:ascii="Arial" w:hAnsi="Arial" w:cs="Arial"/>
          <w:sz w:val="22"/>
          <w:szCs w:val="22"/>
        </w:rPr>
        <w:t>por el monto de la venta efectivizada, caso contrario dicho pago no se realizará.</w:t>
      </w:r>
      <w:r w:rsidRPr="00C13862">
        <w:rPr>
          <w:rFonts w:ascii="Arial" w:hAnsi="Arial" w:cs="Arial"/>
          <w:sz w:val="22"/>
          <w:szCs w:val="22"/>
          <w:lang w:val="es-BO"/>
        </w:rPr>
        <w:t xml:space="preserve"> </w:t>
      </w:r>
    </w:p>
    <w:p w:rsidR="00C13862" w:rsidRPr="00C13862" w:rsidRDefault="00C13862" w:rsidP="00C13862">
      <w:pPr>
        <w:widowControl w:val="0"/>
        <w:autoSpaceDE w:val="0"/>
        <w:autoSpaceDN w:val="0"/>
        <w:adjustRightInd w:val="0"/>
        <w:jc w:val="both"/>
        <w:rPr>
          <w:rFonts w:ascii="Arial" w:hAnsi="Arial" w:cs="Arial"/>
          <w:sz w:val="18"/>
          <w:szCs w:val="22"/>
          <w:lang w:val="es-BO"/>
        </w:rPr>
      </w:pPr>
    </w:p>
    <w:p w:rsidR="00C13862" w:rsidRPr="00C13862" w:rsidRDefault="00C13862" w:rsidP="00C13862">
      <w:pPr>
        <w:widowControl w:val="0"/>
        <w:jc w:val="both"/>
        <w:rPr>
          <w:rFonts w:ascii="Arial" w:hAnsi="Arial" w:cs="Arial"/>
          <w:sz w:val="22"/>
          <w:szCs w:val="22"/>
        </w:rPr>
      </w:pPr>
      <w:r w:rsidRPr="00C13862">
        <w:rPr>
          <w:rFonts w:ascii="Arial" w:hAnsi="Arial" w:cs="Arial"/>
          <w:b/>
          <w:sz w:val="22"/>
          <w:szCs w:val="22"/>
          <w:lang w:val="es-BO"/>
        </w:rPr>
        <w:t>CLÁUSULA DÉCIMA OCTAVA.- (SUBCONTRATOS)</w:t>
      </w:r>
      <w:r w:rsidRPr="00C13862">
        <w:rPr>
          <w:rFonts w:ascii="Times New Roman" w:hAnsi="Times New Roman"/>
          <w:sz w:val="22"/>
          <w:szCs w:val="22"/>
        </w:rPr>
        <w:t xml:space="preserve"> </w:t>
      </w:r>
      <w:r w:rsidRPr="00C13862">
        <w:rPr>
          <w:rFonts w:ascii="Arial" w:hAnsi="Arial" w:cs="Arial"/>
          <w:iCs/>
          <w:sz w:val="22"/>
          <w:szCs w:val="22"/>
          <w:lang w:val="es-BO"/>
        </w:rPr>
        <w:t>En el presente Contrato de adquisición no se aceptará subcontrataciones</w:t>
      </w:r>
      <w:r w:rsidRPr="00C13862">
        <w:rPr>
          <w:rFonts w:ascii="Arial" w:hAnsi="Arial" w:cs="Arial"/>
          <w:sz w:val="22"/>
          <w:szCs w:val="22"/>
        </w:rPr>
        <w:t>.</w:t>
      </w:r>
    </w:p>
    <w:p w:rsidR="00C13862" w:rsidRPr="00C13862" w:rsidRDefault="00C13862" w:rsidP="00C13862">
      <w:pPr>
        <w:widowControl w:val="0"/>
        <w:jc w:val="both"/>
        <w:rPr>
          <w:rFonts w:ascii="Arial" w:hAnsi="Arial" w:cs="Arial"/>
          <w:b/>
          <w:sz w:val="18"/>
          <w:szCs w:val="22"/>
          <w:lang w:val="es-BO"/>
        </w:rPr>
      </w:pPr>
    </w:p>
    <w:p w:rsidR="00C13862" w:rsidRPr="00C13862" w:rsidRDefault="00C13862" w:rsidP="00C13862">
      <w:pPr>
        <w:widowControl w:val="0"/>
        <w:jc w:val="both"/>
        <w:rPr>
          <w:rFonts w:ascii="Arial" w:hAnsi="Arial" w:cs="Arial"/>
          <w:sz w:val="22"/>
          <w:szCs w:val="22"/>
          <w:lang w:val="es-BO"/>
        </w:rPr>
      </w:pPr>
      <w:r w:rsidRPr="00C13862">
        <w:rPr>
          <w:rFonts w:ascii="Arial" w:hAnsi="Arial" w:cs="Arial"/>
          <w:b/>
          <w:sz w:val="22"/>
          <w:szCs w:val="22"/>
          <w:lang w:val="es-BO"/>
        </w:rPr>
        <w:t>CLÁUSULA DÉCIMA NOVENA.- (MODIFICACIONES AL CONTRATO)</w:t>
      </w:r>
      <w:r w:rsidRPr="00C13862">
        <w:rPr>
          <w:rFonts w:ascii="Arial" w:hAnsi="Arial" w:cs="Arial"/>
          <w:sz w:val="22"/>
          <w:szCs w:val="22"/>
          <w:lang w:val="es-BO"/>
        </w:rPr>
        <w:t xml:space="preserve"> El presente Contrato podrá ser modificado sólo en los aspectos previstos en el mismo o en el DBC, siempre y cuando exista acuerdo entre las </w:t>
      </w:r>
      <w:r w:rsidRPr="00C13862">
        <w:rPr>
          <w:rFonts w:ascii="Arial" w:hAnsi="Arial" w:cs="Arial"/>
          <w:b/>
          <w:sz w:val="22"/>
          <w:szCs w:val="22"/>
          <w:lang w:val="es-BO"/>
        </w:rPr>
        <w:t>PARTES</w:t>
      </w:r>
      <w:r w:rsidRPr="00C13862">
        <w:rPr>
          <w:rFonts w:ascii="Arial" w:hAnsi="Arial" w:cs="Arial"/>
          <w:sz w:val="22"/>
          <w:szCs w:val="22"/>
          <w:lang w:val="es-BO"/>
        </w:rPr>
        <w:t>. Dichas modificaciones deberán, estar orientadas por la causa del Contrato y estar destinadas al cumplimiento del objeto de la contratación, debiendo sustentarse por informes técnico y legal que establezcan la viabilidad técnica y de financiamiento.</w:t>
      </w:r>
    </w:p>
    <w:p w:rsidR="00C13862" w:rsidRPr="00C13862" w:rsidRDefault="00C13862" w:rsidP="00C13862">
      <w:pPr>
        <w:widowControl w:val="0"/>
        <w:jc w:val="both"/>
        <w:rPr>
          <w:rFonts w:ascii="Arial" w:hAnsi="Arial" w:cs="Arial"/>
          <w:sz w:val="22"/>
          <w:szCs w:val="22"/>
          <w:lang w:val="es-BO"/>
        </w:rPr>
      </w:pPr>
    </w:p>
    <w:p w:rsidR="00C13862" w:rsidRPr="00C13862" w:rsidRDefault="00C13862" w:rsidP="00C13862">
      <w:pPr>
        <w:widowControl w:val="0"/>
        <w:jc w:val="both"/>
        <w:rPr>
          <w:rFonts w:ascii="Arial" w:hAnsi="Arial" w:cs="Arial"/>
          <w:sz w:val="22"/>
          <w:szCs w:val="22"/>
          <w:lang w:val="es-BO"/>
        </w:rPr>
      </w:pPr>
      <w:r w:rsidRPr="00C13862">
        <w:rPr>
          <w:rFonts w:ascii="Arial" w:hAnsi="Arial" w:cs="Arial"/>
          <w:sz w:val="22"/>
          <w:szCs w:val="22"/>
          <w:lang w:val="es-BO"/>
        </w:rPr>
        <w:t>La modificación (incremento o disminución) al monto del Contrato se podrá realizar a través de uno o varios Contratos modificatorios que sumados no deberán exceder el diez por ciento (10%) del monto del Contrato principal. En caso de adquirirse cantidades adicionales, éstas no darán lugar al incremento de los precios unitarios y serán pagadas según lo definido en la propuesta aceptada y adjudicada.</w:t>
      </w:r>
    </w:p>
    <w:p w:rsidR="00C13862" w:rsidRPr="00C13862" w:rsidRDefault="00C13862" w:rsidP="00C13862">
      <w:pPr>
        <w:widowControl w:val="0"/>
        <w:jc w:val="both"/>
        <w:rPr>
          <w:rFonts w:ascii="Arial" w:hAnsi="Arial" w:cs="Arial"/>
          <w:sz w:val="18"/>
          <w:szCs w:val="22"/>
          <w:lang w:val="es-BO"/>
        </w:rPr>
      </w:pPr>
    </w:p>
    <w:p w:rsidR="00C13862" w:rsidRPr="00C13862" w:rsidRDefault="00C13862" w:rsidP="00C13862">
      <w:pPr>
        <w:widowControl w:val="0"/>
        <w:jc w:val="both"/>
        <w:rPr>
          <w:rFonts w:ascii="Arial" w:hAnsi="Arial" w:cs="Arial"/>
          <w:sz w:val="22"/>
          <w:szCs w:val="22"/>
          <w:lang w:val="es-BO"/>
        </w:rPr>
      </w:pPr>
      <w:r w:rsidRPr="00C13862">
        <w:rPr>
          <w:rFonts w:ascii="Arial" w:hAnsi="Arial" w:cs="Arial"/>
          <w:sz w:val="22"/>
          <w:szCs w:val="22"/>
          <w:lang w:val="es-BO"/>
        </w:rPr>
        <w:t xml:space="preserve">La modificación al plazo, permite la ampliación o disminución del mismo. </w:t>
      </w:r>
    </w:p>
    <w:p w:rsidR="00C13862" w:rsidRPr="00C13862" w:rsidRDefault="00C13862" w:rsidP="00C13862">
      <w:pPr>
        <w:widowControl w:val="0"/>
        <w:jc w:val="both"/>
        <w:rPr>
          <w:rFonts w:ascii="Arial" w:hAnsi="Arial" w:cs="Arial"/>
          <w:sz w:val="18"/>
          <w:szCs w:val="22"/>
          <w:lang w:val="es-BO"/>
        </w:rPr>
      </w:pPr>
    </w:p>
    <w:p w:rsidR="00C13862" w:rsidRPr="00C13862" w:rsidRDefault="00C13862" w:rsidP="00C13862">
      <w:pPr>
        <w:widowControl w:val="0"/>
        <w:jc w:val="both"/>
        <w:rPr>
          <w:rFonts w:ascii="Arial" w:hAnsi="Arial" w:cs="Arial"/>
          <w:sz w:val="22"/>
          <w:szCs w:val="22"/>
          <w:lang w:val="es-BO"/>
        </w:rPr>
      </w:pPr>
      <w:r w:rsidRPr="00C13862">
        <w:rPr>
          <w:rFonts w:ascii="Arial" w:hAnsi="Arial" w:cs="Arial"/>
          <w:sz w:val="22"/>
          <w:szCs w:val="22"/>
          <w:lang w:val="es-BO"/>
        </w:rPr>
        <w:t>La modificación al alcance del Contrato, permite el ajuste de las diferentes cláusulas del mismo que sean necesarias para dar cumplimiento al objeto de la contratación.</w:t>
      </w:r>
    </w:p>
    <w:p w:rsidR="00C13862" w:rsidRPr="00C13862" w:rsidRDefault="00C13862" w:rsidP="00C13862">
      <w:pPr>
        <w:widowControl w:val="0"/>
        <w:autoSpaceDE w:val="0"/>
        <w:autoSpaceDN w:val="0"/>
        <w:adjustRightInd w:val="0"/>
        <w:jc w:val="both"/>
        <w:rPr>
          <w:rFonts w:ascii="Arial" w:hAnsi="Arial" w:cs="Arial"/>
          <w:sz w:val="18"/>
          <w:szCs w:val="22"/>
          <w:lang w:val="es-BO"/>
        </w:rPr>
      </w:pPr>
    </w:p>
    <w:p w:rsidR="00C13862" w:rsidRPr="00C13862" w:rsidRDefault="00C13862" w:rsidP="00C13862">
      <w:pPr>
        <w:widowControl w:val="0"/>
        <w:jc w:val="both"/>
        <w:rPr>
          <w:rFonts w:ascii="Arial" w:hAnsi="Arial" w:cs="Arial"/>
          <w:b/>
          <w:sz w:val="22"/>
          <w:szCs w:val="22"/>
          <w:lang w:val="es-BO"/>
        </w:rPr>
      </w:pPr>
      <w:r w:rsidRPr="00C13862">
        <w:rPr>
          <w:rFonts w:ascii="Arial" w:hAnsi="Arial" w:cs="Arial"/>
          <w:b/>
          <w:sz w:val="22"/>
          <w:szCs w:val="22"/>
          <w:lang w:val="es-BO"/>
        </w:rPr>
        <w:t xml:space="preserve">CLÁUSULA VIGÉSIMA.- (CESIÓN) </w:t>
      </w:r>
      <w:r w:rsidRPr="00C13862">
        <w:rPr>
          <w:rFonts w:ascii="Arial" w:hAnsi="Arial" w:cs="Arial"/>
          <w:sz w:val="22"/>
          <w:szCs w:val="22"/>
          <w:lang w:val="es-BO"/>
        </w:rPr>
        <w:t xml:space="preserve">El </w:t>
      </w:r>
      <w:r w:rsidRPr="00C13862">
        <w:rPr>
          <w:rFonts w:ascii="Arial" w:hAnsi="Arial" w:cs="Arial"/>
          <w:b/>
          <w:sz w:val="22"/>
          <w:szCs w:val="22"/>
          <w:lang w:val="es-BO"/>
        </w:rPr>
        <w:t>PROVEEDOR</w:t>
      </w:r>
      <w:r w:rsidRPr="00C13862">
        <w:rPr>
          <w:rFonts w:ascii="Arial" w:hAnsi="Arial" w:cs="Arial"/>
          <w:sz w:val="22"/>
          <w:szCs w:val="22"/>
          <w:lang w:val="es-BO"/>
        </w:rPr>
        <w:t xml:space="preserve"> bajo ningún título podrá ceder o subrogar, total o parcialmente este Contrato.</w:t>
      </w:r>
    </w:p>
    <w:p w:rsidR="00C13862" w:rsidRPr="00C13862" w:rsidRDefault="00C13862" w:rsidP="00C13862">
      <w:pPr>
        <w:widowControl w:val="0"/>
        <w:jc w:val="both"/>
        <w:rPr>
          <w:rFonts w:ascii="Arial" w:hAnsi="Arial" w:cs="Arial"/>
          <w:sz w:val="18"/>
          <w:szCs w:val="22"/>
          <w:lang w:val="es-BO"/>
        </w:rPr>
      </w:pPr>
    </w:p>
    <w:p w:rsidR="00C13862" w:rsidRPr="00C13862" w:rsidRDefault="00C13862" w:rsidP="00C13862">
      <w:pPr>
        <w:widowControl w:val="0"/>
        <w:jc w:val="both"/>
        <w:rPr>
          <w:rFonts w:ascii="Arial" w:hAnsi="Arial" w:cs="Arial"/>
          <w:sz w:val="22"/>
          <w:szCs w:val="22"/>
          <w:lang w:val="es-BO"/>
        </w:rPr>
      </w:pPr>
      <w:r w:rsidRPr="00C13862">
        <w:rPr>
          <w:rFonts w:ascii="Arial" w:hAnsi="Arial" w:cs="Arial"/>
          <w:sz w:val="22"/>
          <w:szCs w:val="22"/>
          <w:lang w:val="es-BO"/>
        </w:rPr>
        <w:t>En caso excepcional, emergente de causa de fuerza mayor, caso fortuito o necesidad pública, procederá la cesión o subrogación del Contrato, total o parcialmente, previa aprobación de la MAE de la entidad contratante, bajo los mismos términos y condiciones del presente Contrato.</w:t>
      </w:r>
    </w:p>
    <w:p w:rsidR="00C13862" w:rsidRPr="00C13862" w:rsidRDefault="00C13862" w:rsidP="00C13862">
      <w:pPr>
        <w:widowControl w:val="0"/>
        <w:jc w:val="both"/>
        <w:rPr>
          <w:rFonts w:ascii="Arial" w:hAnsi="Arial" w:cs="Arial"/>
          <w:b/>
          <w:sz w:val="18"/>
          <w:szCs w:val="22"/>
          <w:lang w:val="es-BO"/>
        </w:rPr>
      </w:pPr>
    </w:p>
    <w:p w:rsidR="00C13862" w:rsidRPr="00C13862" w:rsidRDefault="00C13862" w:rsidP="00C13862">
      <w:pPr>
        <w:autoSpaceDE w:val="0"/>
        <w:autoSpaceDN w:val="0"/>
        <w:adjustRightInd w:val="0"/>
        <w:jc w:val="both"/>
        <w:rPr>
          <w:rFonts w:ascii="Arial" w:hAnsi="Arial" w:cs="Arial"/>
          <w:color w:val="000000"/>
          <w:sz w:val="22"/>
          <w:szCs w:val="22"/>
          <w:lang w:val="es-BO" w:eastAsia="es-BO"/>
        </w:rPr>
      </w:pPr>
      <w:r w:rsidRPr="00C13862">
        <w:rPr>
          <w:rFonts w:ascii="Arial" w:hAnsi="Arial" w:cs="Arial"/>
          <w:b/>
          <w:color w:val="000000"/>
          <w:sz w:val="22"/>
          <w:szCs w:val="22"/>
          <w:lang w:val="es-BO" w:eastAsia="es-BO"/>
        </w:rPr>
        <w:t xml:space="preserve">CLÁUSULA VIGÉSIMA PRIMERA.- (SUSPENSIÓN TEMPORAL) </w:t>
      </w:r>
      <w:r w:rsidRPr="00C13862">
        <w:rPr>
          <w:rFonts w:ascii="Arial" w:hAnsi="Arial" w:cs="Arial"/>
          <w:color w:val="000000"/>
          <w:sz w:val="22"/>
          <w:szCs w:val="22"/>
          <w:lang w:val="es-BO" w:eastAsia="es-BO"/>
        </w:rPr>
        <w:t xml:space="preserve">La </w:t>
      </w:r>
      <w:r w:rsidRPr="00C13862">
        <w:rPr>
          <w:rFonts w:ascii="Arial" w:hAnsi="Arial" w:cs="Arial"/>
          <w:b/>
          <w:bCs/>
          <w:color w:val="000000"/>
          <w:sz w:val="22"/>
          <w:szCs w:val="22"/>
          <w:lang w:val="es-BO" w:eastAsia="es-BO"/>
        </w:rPr>
        <w:t xml:space="preserve">ENTIDAD </w:t>
      </w:r>
      <w:r w:rsidRPr="00C13862">
        <w:rPr>
          <w:rFonts w:ascii="Arial" w:hAnsi="Arial" w:cs="Arial"/>
          <w:color w:val="000000"/>
          <w:sz w:val="22"/>
          <w:szCs w:val="22"/>
          <w:lang w:val="es-BO" w:eastAsia="es-BO"/>
        </w:rPr>
        <w:t xml:space="preserve">podrá suspender temporalmente el cómputo del plazo de las entregas o provisión de los </w:t>
      </w:r>
      <w:r w:rsidRPr="00C13862">
        <w:rPr>
          <w:rFonts w:ascii="Arial" w:hAnsi="Arial" w:cs="Arial"/>
          <w:b/>
          <w:bCs/>
          <w:color w:val="000000"/>
          <w:sz w:val="22"/>
          <w:szCs w:val="22"/>
          <w:lang w:val="es-BO" w:eastAsia="es-BO"/>
        </w:rPr>
        <w:t xml:space="preserve">BIENES </w:t>
      </w:r>
      <w:r w:rsidRPr="00C13862">
        <w:rPr>
          <w:rFonts w:ascii="Arial" w:hAnsi="Arial" w:cs="Arial"/>
          <w:color w:val="000000"/>
          <w:sz w:val="22"/>
          <w:szCs w:val="22"/>
          <w:lang w:val="es-BO" w:eastAsia="es-BO"/>
        </w:rPr>
        <w:t xml:space="preserve">en cualquier momento por motivos de fuerza mayor, caso fortuito y/o convenientes a los intereses del Estado, para lo cual la </w:t>
      </w:r>
      <w:r w:rsidRPr="00C13862">
        <w:rPr>
          <w:rFonts w:ascii="Arial" w:hAnsi="Arial" w:cs="Arial"/>
          <w:b/>
          <w:bCs/>
          <w:color w:val="000000"/>
          <w:sz w:val="22"/>
          <w:szCs w:val="22"/>
          <w:lang w:val="es-BO" w:eastAsia="es-BO"/>
        </w:rPr>
        <w:t xml:space="preserve">ENTIDAD </w:t>
      </w:r>
      <w:r w:rsidRPr="00C13862">
        <w:rPr>
          <w:rFonts w:ascii="Arial" w:hAnsi="Arial" w:cs="Arial"/>
          <w:color w:val="000000"/>
          <w:sz w:val="22"/>
          <w:szCs w:val="22"/>
          <w:lang w:val="es-BO" w:eastAsia="es-BO"/>
        </w:rPr>
        <w:t xml:space="preserve">notificará de manera expresa al </w:t>
      </w:r>
      <w:r w:rsidRPr="00C13862">
        <w:rPr>
          <w:rFonts w:ascii="Arial" w:hAnsi="Arial" w:cs="Arial"/>
          <w:b/>
          <w:bCs/>
          <w:color w:val="000000"/>
          <w:sz w:val="22"/>
          <w:szCs w:val="22"/>
          <w:lang w:val="es-BO" w:eastAsia="es-BO"/>
        </w:rPr>
        <w:t>PROVEEDOR</w:t>
      </w:r>
      <w:r w:rsidRPr="00C13862">
        <w:rPr>
          <w:rFonts w:ascii="Arial" w:hAnsi="Arial" w:cs="Arial"/>
          <w:color w:val="000000"/>
          <w:sz w:val="22"/>
          <w:szCs w:val="22"/>
          <w:lang w:val="es-BO" w:eastAsia="es-BO"/>
        </w:rPr>
        <w:t xml:space="preserve">, con una anticipación de quince (15) días calendario, excepto en los casos de urgencia por alguna emergencia imponderable. Esta suspensión puede ser parcial o total. </w:t>
      </w:r>
    </w:p>
    <w:p w:rsidR="00C13862" w:rsidRPr="00C13862" w:rsidRDefault="00C13862" w:rsidP="00C13862">
      <w:pPr>
        <w:autoSpaceDE w:val="0"/>
        <w:autoSpaceDN w:val="0"/>
        <w:adjustRightInd w:val="0"/>
        <w:jc w:val="both"/>
        <w:rPr>
          <w:rFonts w:ascii="Arial" w:hAnsi="Arial" w:cs="Arial"/>
          <w:color w:val="000000"/>
          <w:sz w:val="18"/>
          <w:szCs w:val="22"/>
          <w:lang w:val="es-BO" w:eastAsia="es-BO"/>
        </w:rPr>
      </w:pPr>
    </w:p>
    <w:p w:rsidR="00C13862" w:rsidRPr="00C13862" w:rsidRDefault="00C13862" w:rsidP="00C13862">
      <w:pPr>
        <w:widowControl w:val="0"/>
        <w:jc w:val="both"/>
        <w:rPr>
          <w:rFonts w:ascii="Arial" w:hAnsi="Arial" w:cs="Arial"/>
          <w:color w:val="000000"/>
          <w:sz w:val="22"/>
          <w:szCs w:val="22"/>
          <w:lang w:val="es-BO" w:eastAsia="es-BO"/>
        </w:rPr>
      </w:pPr>
      <w:r w:rsidRPr="00C13862">
        <w:rPr>
          <w:rFonts w:ascii="Arial" w:hAnsi="Arial" w:cs="Arial"/>
          <w:color w:val="000000"/>
          <w:sz w:val="22"/>
          <w:szCs w:val="22"/>
          <w:lang w:val="es-BO" w:eastAsia="es-BO"/>
        </w:rPr>
        <w:t xml:space="preserve">También el </w:t>
      </w:r>
      <w:r w:rsidRPr="00C13862">
        <w:rPr>
          <w:rFonts w:ascii="Arial" w:hAnsi="Arial" w:cs="Arial"/>
          <w:b/>
          <w:bCs/>
          <w:color w:val="000000"/>
          <w:sz w:val="22"/>
          <w:szCs w:val="22"/>
          <w:lang w:val="es-BO" w:eastAsia="es-BO"/>
        </w:rPr>
        <w:t xml:space="preserve">PROVEEDOR </w:t>
      </w:r>
      <w:r w:rsidRPr="00C13862">
        <w:rPr>
          <w:rFonts w:ascii="Arial" w:hAnsi="Arial" w:cs="Arial"/>
          <w:color w:val="000000"/>
          <w:sz w:val="22"/>
          <w:szCs w:val="22"/>
          <w:lang w:val="es-BO" w:eastAsia="es-BO"/>
        </w:rPr>
        <w:t xml:space="preserve">podrá solicitar a la </w:t>
      </w:r>
      <w:r w:rsidRPr="00C13862">
        <w:rPr>
          <w:rFonts w:ascii="Arial" w:hAnsi="Arial" w:cs="Arial"/>
          <w:b/>
          <w:bCs/>
          <w:color w:val="000000"/>
          <w:sz w:val="22"/>
          <w:szCs w:val="22"/>
          <w:lang w:val="es-BO" w:eastAsia="es-BO"/>
        </w:rPr>
        <w:t xml:space="preserve">ENTIDAD </w:t>
      </w:r>
      <w:r w:rsidRPr="00C13862">
        <w:rPr>
          <w:rFonts w:ascii="Arial" w:hAnsi="Arial" w:cs="Arial"/>
          <w:color w:val="000000"/>
          <w:sz w:val="22"/>
          <w:szCs w:val="22"/>
          <w:lang w:val="es-BO" w:eastAsia="es-BO"/>
        </w:rPr>
        <w:t xml:space="preserve">la suspensión temporal de las entregas o provisión, por causas atribuibles a la </w:t>
      </w:r>
      <w:r w:rsidRPr="00C13862">
        <w:rPr>
          <w:rFonts w:ascii="Arial" w:hAnsi="Arial" w:cs="Arial"/>
          <w:b/>
          <w:bCs/>
          <w:color w:val="000000"/>
          <w:sz w:val="22"/>
          <w:szCs w:val="22"/>
          <w:lang w:val="es-BO" w:eastAsia="es-BO"/>
        </w:rPr>
        <w:t xml:space="preserve">ENTIDAD </w:t>
      </w:r>
      <w:r w:rsidRPr="00C13862">
        <w:rPr>
          <w:rFonts w:ascii="Arial" w:hAnsi="Arial" w:cs="Arial"/>
          <w:color w:val="000000"/>
          <w:sz w:val="22"/>
          <w:szCs w:val="22"/>
          <w:lang w:val="es-BO" w:eastAsia="es-BO"/>
        </w:rPr>
        <w:t xml:space="preserve">que afecten al </w:t>
      </w:r>
      <w:r w:rsidRPr="00C13862">
        <w:rPr>
          <w:rFonts w:ascii="Arial" w:hAnsi="Arial" w:cs="Arial"/>
          <w:b/>
          <w:bCs/>
          <w:color w:val="000000"/>
          <w:sz w:val="22"/>
          <w:szCs w:val="22"/>
          <w:lang w:val="es-BO" w:eastAsia="es-BO"/>
        </w:rPr>
        <w:t xml:space="preserve">PROVEEDOR </w:t>
      </w:r>
      <w:r w:rsidRPr="00C13862">
        <w:rPr>
          <w:rFonts w:ascii="Arial" w:hAnsi="Arial" w:cs="Arial"/>
          <w:color w:val="000000"/>
          <w:sz w:val="22"/>
          <w:szCs w:val="22"/>
          <w:lang w:val="es-BO" w:eastAsia="es-BO"/>
        </w:rPr>
        <w:t xml:space="preserve">en la adquisición de los </w:t>
      </w:r>
      <w:r w:rsidRPr="00C13862">
        <w:rPr>
          <w:rFonts w:ascii="Arial" w:hAnsi="Arial" w:cs="Arial"/>
          <w:b/>
          <w:bCs/>
          <w:color w:val="000000"/>
          <w:sz w:val="22"/>
          <w:szCs w:val="22"/>
          <w:lang w:val="es-BO" w:eastAsia="es-BO"/>
        </w:rPr>
        <w:t xml:space="preserve">BIENES. </w:t>
      </w:r>
      <w:r w:rsidRPr="00C13862">
        <w:rPr>
          <w:rFonts w:ascii="Arial" w:hAnsi="Arial" w:cs="Arial"/>
          <w:color w:val="000000"/>
          <w:sz w:val="22"/>
          <w:szCs w:val="22"/>
          <w:lang w:val="es-BO" w:eastAsia="es-BO"/>
        </w:rPr>
        <w:t xml:space="preserve">Dicha suspensión podrá efectivizarse siempre y cuando la </w:t>
      </w:r>
      <w:r w:rsidRPr="00C13862">
        <w:rPr>
          <w:rFonts w:ascii="Arial" w:hAnsi="Arial" w:cs="Arial"/>
          <w:b/>
          <w:bCs/>
          <w:color w:val="000000"/>
          <w:sz w:val="22"/>
          <w:szCs w:val="22"/>
          <w:lang w:val="es-BO" w:eastAsia="es-BO"/>
        </w:rPr>
        <w:t xml:space="preserve">ENTIDAD </w:t>
      </w:r>
      <w:r w:rsidRPr="00C13862">
        <w:rPr>
          <w:rFonts w:ascii="Arial" w:hAnsi="Arial" w:cs="Arial"/>
          <w:color w:val="000000"/>
          <w:sz w:val="22"/>
          <w:szCs w:val="22"/>
          <w:lang w:val="es-BO" w:eastAsia="es-BO"/>
        </w:rPr>
        <w:t xml:space="preserve">la autorice de manera expresa considerando como incumplimiento toda suspensión realizada sin autorización. De manera excepcional la </w:t>
      </w:r>
      <w:r w:rsidRPr="00C13862">
        <w:rPr>
          <w:rFonts w:ascii="Arial" w:hAnsi="Arial" w:cs="Arial"/>
          <w:b/>
          <w:bCs/>
          <w:color w:val="000000"/>
          <w:sz w:val="22"/>
          <w:szCs w:val="22"/>
          <w:lang w:val="es-BO" w:eastAsia="es-BO"/>
        </w:rPr>
        <w:t xml:space="preserve">ENTIDAD </w:t>
      </w:r>
      <w:r w:rsidRPr="00C13862">
        <w:rPr>
          <w:rFonts w:ascii="Arial" w:hAnsi="Arial" w:cs="Arial"/>
          <w:color w:val="000000"/>
          <w:sz w:val="22"/>
          <w:szCs w:val="22"/>
          <w:lang w:val="es-BO" w:eastAsia="es-BO"/>
        </w:rPr>
        <w:t xml:space="preserve">podrá realizar la aprobación de suspensiones que se hayan realizado sin autorización previa, siempre y cuando dichas suspensiones se hayan generado en situaciones de extrema necesidad o emergencia debidamente comprobadas por el </w:t>
      </w:r>
      <w:r w:rsidRPr="00C13862">
        <w:rPr>
          <w:rFonts w:ascii="Arial" w:hAnsi="Arial" w:cs="Arial"/>
          <w:b/>
          <w:bCs/>
          <w:color w:val="000000"/>
          <w:sz w:val="22"/>
          <w:szCs w:val="22"/>
          <w:lang w:val="es-BO" w:eastAsia="es-BO"/>
        </w:rPr>
        <w:t>PROVEEDOR</w:t>
      </w:r>
      <w:r w:rsidRPr="00C13862">
        <w:rPr>
          <w:rFonts w:ascii="Arial" w:hAnsi="Arial" w:cs="Arial"/>
          <w:color w:val="000000"/>
          <w:sz w:val="22"/>
          <w:szCs w:val="22"/>
          <w:lang w:val="es-BO" w:eastAsia="es-BO"/>
        </w:rPr>
        <w:t>.</w:t>
      </w:r>
    </w:p>
    <w:p w:rsidR="00C13862" w:rsidRPr="00C13862" w:rsidRDefault="00C13862" w:rsidP="00C13862">
      <w:pPr>
        <w:autoSpaceDE w:val="0"/>
        <w:autoSpaceDN w:val="0"/>
        <w:adjustRightInd w:val="0"/>
        <w:jc w:val="both"/>
        <w:rPr>
          <w:rFonts w:ascii="Arial" w:hAnsi="Arial" w:cs="Arial"/>
          <w:b/>
          <w:i/>
          <w:color w:val="000000"/>
          <w:sz w:val="20"/>
          <w:szCs w:val="22"/>
          <w:lang w:eastAsia="es-BO"/>
        </w:rPr>
      </w:pPr>
    </w:p>
    <w:p w:rsidR="00C13862" w:rsidRPr="00C13862" w:rsidRDefault="00C13862" w:rsidP="00C13862">
      <w:pPr>
        <w:jc w:val="both"/>
        <w:rPr>
          <w:rFonts w:ascii="Arial" w:hAnsi="Arial" w:cs="Arial"/>
          <w:sz w:val="22"/>
          <w:szCs w:val="22"/>
        </w:rPr>
      </w:pPr>
      <w:r w:rsidRPr="00C13862">
        <w:rPr>
          <w:rFonts w:ascii="Arial" w:hAnsi="Arial" w:cs="Arial"/>
          <w:b/>
          <w:sz w:val="22"/>
          <w:szCs w:val="22"/>
        </w:rPr>
        <w:t xml:space="preserve">CLÁUSULA VIGÉSIMA SEGUNDA.- (MULTAS) </w:t>
      </w:r>
      <w:r w:rsidRPr="00C13862">
        <w:rPr>
          <w:rFonts w:ascii="Arial" w:hAnsi="Arial" w:cs="Arial"/>
          <w:sz w:val="22"/>
          <w:szCs w:val="22"/>
        </w:rPr>
        <w:t xml:space="preserve">Queda convenido entre las partes contratantes, que el </w:t>
      </w:r>
      <w:r w:rsidRPr="00C13862">
        <w:rPr>
          <w:rFonts w:ascii="Arial" w:hAnsi="Arial" w:cs="Arial"/>
          <w:b/>
          <w:bCs/>
          <w:sz w:val="22"/>
          <w:szCs w:val="22"/>
        </w:rPr>
        <w:t xml:space="preserve">PROVEEDOR </w:t>
      </w:r>
      <w:r w:rsidRPr="00C13862">
        <w:rPr>
          <w:rFonts w:ascii="Arial" w:hAnsi="Arial" w:cs="Arial"/>
          <w:sz w:val="22"/>
          <w:szCs w:val="22"/>
        </w:rPr>
        <w:t xml:space="preserve">se constituirá en mora sin notificación previa, por el simple </w:t>
      </w:r>
      <w:r w:rsidRPr="00C13862">
        <w:rPr>
          <w:rFonts w:ascii="Arial" w:hAnsi="Arial" w:cs="Arial"/>
          <w:sz w:val="22"/>
          <w:szCs w:val="22"/>
        </w:rPr>
        <w:lastRenderedPageBreak/>
        <w:t xml:space="preserve">incumplimiento a los plazos de entrega (instalación y puesta en funcionamiento  observaciones en la recepción, apertura y verificación de empaques instalación y puesta en funcionamiento, previstos en el presente Contrato, salvo la existencia de hechos de fuerza mayor, caso fortuito u otras causas debidamente justificadas y aceptadas por la </w:t>
      </w:r>
      <w:r w:rsidRPr="00C13862">
        <w:rPr>
          <w:rFonts w:ascii="Arial" w:hAnsi="Arial" w:cs="Arial"/>
          <w:b/>
          <w:bCs/>
          <w:sz w:val="22"/>
          <w:szCs w:val="22"/>
        </w:rPr>
        <w:t>ENTIDAD</w:t>
      </w:r>
      <w:r w:rsidRPr="00C13862">
        <w:rPr>
          <w:rFonts w:ascii="Arial" w:hAnsi="Arial" w:cs="Arial"/>
          <w:bCs/>
          <w:sz w:val="22"/>
          <w:szCs w:val="22"/>
        </w:rPr>
        <w:t>,</w:t>
      </w:r>
      <w:r w:rsidRPr="00C13862">
        <w:rPr>
          <w:rFonts w:ascii="Arial" w:hAnsi="Arial" w:cs="Arial"/>
          <w:b/>
          <w:bCs/>
          <w:sz w:val="22"/>
          <w:szCs w:val="22"/>
        </w:rPr>
        <w:t xml:space="preserve"> </w:t>
      </w:r>
      <w:r w:rsidRPr="00C13862">
        <w:rPr>
          <w:rFonts w:ascii="Arial" w:hAnsi="Arial" w:cs="Arial"/>
          <w:sz w:val="22"/>
          <w:szCs w:val="22"/>
        </w:rPr>
        <w:t xml:space="preserve">que ocurran antes del vencimiento de los plazos señalados. </w:t>
      </w:r>
    </w:p>
    <w:p w:rsidR="00C13862" w:rsidRPr="00C13862" w:rsidRDefault="00C13862" w:rsidP="00C13862">
      <w:pPr>
        <w:jc w:val="both"/>
        <w:rPr>
          <w:rFonts w:cs="Arial"/>
          <w:bCs/>
          <w:szCs w:val="18"/>
          <w:lang w:val="es-BO"/>
        </w:rPr>
      </w:pPr>
    </w:p>
    <w:p w:rsidR="00C13862" w:rsidRPr="00C13862" w:rsidRDefault="00C13862" w:rsidP="00C13862">
      <w:pPr>
        <w:autoSpaceDE w:val="0"/>
        <w:autoSpaceDN w:val="0"/>
        <w:adjustRightInd w:val="0"/>
        <w:jc w:val="both"/>
        <w:rPr>
          <w:rFonts w:ascii="Arial" w:hAnsi="Arial" w:cs="Arial"/>
          <w:sz w:val="22"/>
          <w:szCs w:val="22"/>
        </w:rPr>
      </w:pPr>
      <w:r w:rsidRPr="00C13862">
        <w:rPr>
          <w:rFonts w:ascii="Arial" w:hAnsi="Arial" w:cs="Arial"/>
          <w:sz w:val="22"/>
          <w:szCs w:val="22"/>
        </w:rPr>
        <w:t>La</w:t>
      </w:r>
      <w:r w:rsidRPr="00C13862">
        <w:rPr>
          <w:rFonts w:ascii="Arial" w:hAnsi="Arial" w:cs="Arial"/>
          <w:b/>
          <w:bCs/>
          <w:sz w:val="22"/>
          <w:szCs w:val="22"/>
        </w:rPr>
        <w:t xml:space="preserve"> ENTIDAD</w:t>
      </w:r>
      <w:r w:rsidRPr="00C13862">
        <w:rPr>
          <w:rFonts w:ascii="Arial" w:hAnsi="Arial" w:cs="Arial"/>
          <w:sz w:val="22"/>
          <w:szCs w:val="22"/>
        </w:rPr>
        <w:t xml:space="preserve"> aplicará al </w:t>
      </w:r>
      <w:r w:rsidRPr="00C13862">
        <w:rPr>
          <w:rFonts w:ascii="Arial" w:hAnsi="Arial" w:cs="Arial"/>
          <w:b/>
          <w:bCs/>
          <w:sz w:val="22"/>
          <w:szCs w:val="22"/>
        </w:rPr>
        <w:t xml:space="preserve">PROVEEDOR </w:t>
      </w:r>
      <w:r w:rsidRPr="00C13862">
        <w:rPr>
          <w:rFonts w:ascii="Arial" w:hAnsi="Arial" w:cs="Arial"/>
          <w:sz w:val="22"/>
          <w:szCs w:val="22"/>
        </w:rPr>
        <w:t>una multa por cada día calendario de retraso a los plazos de entrega instalación, puesta en funcionamiento, subsanación de observaciones del 5</w:t>
      </w:r>
      <w:r w:rsidRPr="00C13862">
        <w:rPr>
          <w:rFonts w:ascii="Arial" w:hAnsi="Arial" w:cs="Arial"/>
          <w:b/>
          <w:i/>
          <w:sz w:val="22"/>
          <w:szCs w:val="22"/>
          <w:lang w:val="es-BO"/>
        </w:rPr>
        <w:t xml:space="preserve"> </w:t>
      </w:r>
      <w:r w:rsidRPr="00C13862">
        <w:rPr>
          <w:rFonts w:ascii="Arial" w:hAnsi="Arial" w:cs="Arial"/>
          <w:sz w:val="22"/>
          <w:szCs w:val="22"/>
          <w:lang w:val="es-BO"/>
        </w:rPr>
        <w:t xml:space="preserve">por 1.000 del monto total del contrato, </w:t>
      </w:r>
      <w:r w:rsidRPr="00C13862">
        <w:rPr>
          <w:rFonts w:ascii="Arial" w:hAnsi="Arial" w:cs="Arial"/>
          <w:bCs/>
          <w:sz w:val="22"/>
          <w:szCs w:val="22"/>
          <w:lang w:val="es-BO"/>
        </w:rPr>
        <w:t xml:space="preserve">en relación al monto de los </w:t>
      </w:r>
      <w:r w:rsidRPr="00C13862">
        <w:rPr>
          <w:rFonts w:ascii="Arial" w:hAnsi="Arial" w:cs="Arial"/>
          <w:b/>
          <w:bCs/>
          <w:sz w:val="22"/>
          <w:szCs w:val="22"/>
          <w:lang w:val="es-BO"/>
        </w:rPr>
        <w:t>BIENES</w:t>
      </w:r>
      <w:r w:rsidRPr="00C13862">
        <w:rPr>
          <w:rFonts w:ascii="Arial" w:hAnsi="Arial" w:cs="Arial"/>
          <w:bCs/>
          <w:sz w:val="22"/>
          <w:szCs w:val="22"/>
          <w:lang w:val="es-BO"/>
        </w:rPr>
        <w:t xml:space="preserve"> entregados con retraso.</w:t>
      </w:r>
    </w:p>
    <w:p w:rsidR="00C13862" w:rsidRPr="00C13862" w:rsidRDefault="00C13862" w:rsidP="00C13862">
      <w:pPr>
        <w:autoSpaceDE w:val="0"/>
        <w:autoSpaceDN w:val="0"/>
        <w:adjustRightInd w:val="0"/>
        <w:jc w:val="both"/>
        <w:rPr>
          <w:rFonts w:ascii="Arial" w:hAnsi="Arial" w:cs="Arial"/>
          <w:sz w:val="22"/>
          <w:szCs w:val="22"/>
        </w:rPr>
      </w:pPr>
    </w:p>
    <w:p w:rsidR="00C13862" w:rsidRPr="00C13862" w:rsidRDefault="00C13862" w:rsidP="00C13862">
      <w:pPr>
        <w:autoSpaceDE w:val="0"/>
        <w:autoSpaceDN w:val="0"/>
        <w:adjustRightInd w:val="0"/>
        <w:jc w:val="both"/>
        <w:rPr>
          <w:rFonts w:ascii="Arial" w:hAnsi="Arial" w:cs="Arial"/>
          <w:color w:val="000000"/>
          <w:sz w:val="22"/>
          <w:szCs w:val="22"/>
          <w:lang w:val="es-BO" w:eastAsia="es-BO"/>
        </w:rPr>
      </w:pPr>
      <w:r w:rsidRPr="00C13862">
        <w:rPr>
          <w:rFonts w:ascii="Arial" w:hAnsi="Arial" w:cs="Arial"/>
          <w:color w:val="000000"/>
          <w:sz w:val="22"/>
          <w:szCs w:val="22"/>
          <w:lang w:val="es-BO" w:eastAsia="es-BO"/>
        </w:rPr>
        <w:t xml:space="preserve">En el caso de que el </w:t>
      </w:r>
      <w:r w:rsidRPr="00C13862">
        <w:rPr>
          <w:rFonts w:ascii="Arial" w:hAnsi="Arial" w:cs="Arial"/>
          <w:b/>
          <w:color w:val="000000"/>
          <w:sz w:val="22"/>
          <w:szCs w:val="22"/>
          <w:lang w:val="es-BO" w:eastAsia="es-BO"/>
        </w:rPr>
        <w:t>PROVEEDOR</w:t>
      </w:r>
      <w:r w:rsidRPr="00C13862">
        <w:rPr>
          <w:rFonts w:ascii="Arial" w:hAnsi="Arial" w:cs="Arial"/>
          <w:color w:val="000000"/>
          <w:sz w:val="22"/>
          <w:szCs w:val="22"/>
          <w:lang w:val="es-BO" w:eastAsia="es-BO"/>
        </w:rPr>
        <w:t xml:space="preserve"> notifique a la </w:t>
      </w:r>
      <w:r w:rsidRPr="00C13862">
        <w:rPr>
          <w:rFonts w:ascii="Arial" w:hAnsi="Arial" w:cs="Arial"/>
          <w:b/>
          <w:bCs/>
          <w:color w:val="000000"/>
          <w:sz w:val="22"/>
          <w:szCs w:val="22"/>
          <w:lang w:val="es-BO" w:eastAsia="es-BO"/>
        </w:rPr>
        <w:t xml:space="preserve">ENTIDAD </w:t>
      </w:r>
      <w:r w:rsidRPr="00C13862">
        <w:rPr>
          <w:rFonts w:ascii="Arial" w:hAnsi="Arial" w:cs="Arial"/>
          <w:color w:val="000000"/>
          <w:sz w:val="22"/>
          <w:szCs w:val="22"/>
          <w:lang w:val="es-BO" w:eastAsia="es-BO"/>
        </w:rPr>
        <w:t>el incumplimiento de la entrega</w:t>
      </w:r>
      <w:r w:rsidRPr="00C13862">
        <w:rPr>
          <w:rFonts w:ascii="Arial" w:hAnsi="Arial" w:cs="Arial"/>
          <w:sz w:val="22"/>
          <w:szCs w:val="22"/>
        </w:rPr>
        <w:t>,</w:t>
      </w:r>
      <w:r w:rsidRPr="00C13862">
        <w:rPr>
          <w:rFonts w:ascii="Arial" w:hAnsi="Arial" w:cs="Arial"/>
          <w:color w:val="000000"/>
          <w:sz w:val="22"/>
          <w:szCs w:val="22"/>
          <w:lang w:val="es-BO" w:eastAsia="es-BO"/>
        </w:rPr>
        <w:t xml:space="preserve"> posterior al vencimiento del plazo de dicha entrega en funcionamiento, se computarán las multas por día de retraso hasta la fecha de notificación. </w:t>
      </w:r>
    </w:p>
    <w:p w:rsidR="00C13862" w:rsidRPr="00C13862" w:rsidRDefault="00C13862" w:rsidP="00C13862">
      <w:pPr>
        <w:widowControl w:val="0"/>
        <w:tabs>
          <w:tab w:val="left" w:pos="5161"/>
        </w:tabs>
        <w:jc w:val="both"/>
        <w:rPr>
          <w:rFonts w:ascii="Arial" w:hAnsi="Arial" w:cs="Arial"/>
          <w:color w:val="000000"/>
          <w:sz w:val="22"/>
          <w:szCs w:val="22"/>
          <w:lang w:val="es-BO" w:eastAsia="es-BO"/>
        </w:rPr>
      </w:pPr>
      <w:r w:rsidRPr="00C13862">
        <w:rPr>
          <w:rFonts w:ascii="Arial" w:hAnsi="Arial" w:cs="Arial"/>
          <w:color w:val="000000"/>
          <w:sz w:val="22"/>
          <w:szCs w:val="22"/>
          <w:lang w:val="es-BO" w:eastAsia="es-BO"/>
        </w:rPr>
        <w:tab/>
      </w:r>
    </w:p>
    <w:p w:rsidR="00C13862" w:rsidRPr="00C13862" w:rsidRDefault="00C13862" w:rsidP="00C13862">
      <w:pPr>
        <w:widowControl w:val="0"/>
        <w:jc w:val="both"/>
        <w:rPr>
          <w:rFonts w:ascii="Arial" w:hAnsi="Arial" w:cs="Arial"/>
          <w:color w:val="000000"/>
          <w:sz w:val="22"/>
          <w:szCs w:val="22"/>
          <w:lang w:val="es-BO" w:eastAsia="es-BO"/>
        </w:rPr>
      </w:pPr>
      <w:r w:rsidRPr="00C13862">
        <w:rPr>
          <w:rFonts w:ascii="Arial" w:hAnsi="Arial" w:cs="Arial"/>
          <w:color w:val="000000"/>
          <w:sz w:val="22"/>
          <w:szCs w:val="22"/>
          <w:lang w:val="es-BO" w:eastAsia="es-BO"/>
        </w:rPr>
        <w:t xml:space="preserve">Las multas serán cobradas mediante descuentos por la </w:t>
      </w:r>
      <w:r w:rsidRPr="00C13862">
        <w:rPr>
          <w:rFonts w:ascii="Arial" w:hAnsi="Arial" w:cs="Arial"/>
          <w:b/>
          <w:bCs/>
          <w:color w:val="000000"/>
          <w:sz w:val="22"/>
          <w:szCs w:val="22"/>
          <w:lang w:val="es-BO" w:eastAsia="es-BO"/>
        </w:rPr>
        <w:t>ENTIDAD</w:t>
      </w:r>
      <w:r w:rsidRPr="00C13862">
        <w:rPr>
          <w:rFonts w:ascii="Arial" w:hAnsi="Arial" w:cs="Arial"/>
          <w:color w:val="000000"/>
          <w:sz w:val="22"/>
          <w:szCs w:val="22"/>
          <w:lang w:val="es-BO" w:eastAsia="es-BO"/>
        </w:rPr>
        <w:t xml:space="preserve">, del pago correspondiente a la recepción de los </w:t>
      </w:r>
      <w:r w:rsidRPr="00C13862">
        <w:rPr>
          <w:rFonts w:ascii="Arial" w:hAnsi="Arial" w:cs="Arial"/>
          <w:b/>
          <w:bCs/>
          <w:color w:val="000000"/>
          <w:sz w:val="22"/>
          <w:szCs w:val="22"/>
          <w:lang w:val="es-BO" w:eastAsia="es-BO"/>
        </w:rPr>
        <w:t xml:space="preserve">BIENES </w:t>
      </w:r>
      <w:r w:rsidRPr="00C13862">
        <w:rPr>
          <w:rFonts w:ascii="Arial" w:hAnsi="Arial" w:cs="Arial"/>
          <w:color w:val="000000"/>
          <w:sz w:val="22"/>
          <w:szCs w:val="22"/>
          <w:lang w:val="es-BO" w:eastAsia="es-BO"/>
        </w:rPr>
        <w:t>o en la liquidación del contrato.</w:t>
      </w:r>
    </w:p>
    <w:p w:rsidR="00C13862" w:rsidRPr="00C13862" w:rsidRDefault="00C13862" w:rsidP="00C13862">
      <w:pPr>
        <w:widowControl w:val="0"/>
        <w:jc w:val="both"/>
        <w:rPr>
          <w:rFonts w:ascii="Arial" w:hAnsi="Arial" w:cs="Arial"/>
          <w:color w:val="000000"/>
          <w:sz w:val="20"/>
          <w:szCs w:val="22"/>
          <w:lang w:val="es-BO" w:eastAsia="es-BO"/>
        </w:rPr>
      </w:pPr>
    </w:p>
    <w:p w:rsidR="00C13862" w:rsidRPr="00C13862" w:rsidRDefault="00C13862" w:rsidP="00C13862">
      <w:pPr>
        <w:widowControl w:val="0"/>
        <w:jc w:val="both"/>
        <w:rPr>
          <w:rFonts w:ascii="Arial" w:hAnsi="Arial" w:cs="Arial"/>
          <w:sz w:val="22"/>
          <w:szCs w:val="22"/>
          <w:lang w:val="es-BO"/>
        </w:rPr>
      </w:pPr>
    </w:p>
    <w:p w:rsidR="00C13862" w:rsidRPr="00C13862" w:rsidRDefault="00C13862" w:rsidP="00C13862">
      <w:pPr>
        <w:widowControl w:val="0"/>
        <w:jc w:val="both"/>
        <w:rPr>
          <w:rFonts w:ascii="Arial" w:hAnsi="Arial" w:cs="Arial"/>
          <w:sz w:val="22"/>
          <w:szCs w:val="22"/>
          <w:lang w:val="es-BO"/>
        </w:rPr>
      </w:pPr>
      <w:r w:rsidRPr="00C13862">
        <w:rPr>
          <w:rFonts w:ascii="Arial" w:hAnsi="Arial" w:cs="Arial"/>
          <w:sz w:val="22"/>
          <w:szCs w:val="22"/>
          <w:lang w:val="es-BO"/>
        </w:rPr>
        <w:t xml:space="preserve">En todos los casos de Resolución del Contrato por causas atribuibles al </w:t>
      </w:r>
      <w:r w:rsidRPr="00C13862">
        <w:rPr>
          <w:rFonts w:ascii="Arial" w:hAnsi="Arial" w:cs="Arial"/>
          <w:b/>
          <w:sz w:val="22"/>
          <w:szCs w:val="22"/>
          <w:lang w:val="es-BO"/>
        </w:rPr>
        <w:t>PROVEEDOR</w:t>
      </w:r>
      <w:r w:rsidRPr="00C13862">
        <w:rPr>
          <w:rFonts w:ascii="Arial" w:hAnsi="Arial" w:cs="Arial"/>
          <w:sz w:val="22"/>
          <w:szCs w:val="22"/>
          <w:lang w:val="es-BO"/>
        </w:rPr>
        <w:t xml:space="preserve">, la </w:t>
      </w:r>
      <w:r w:rsidRPr="00C13862">
        <w:rPr>
          <w:rFonts w:ascii="Arial" w:hAnsi="Arial" w:cs="Arial"/>
          <w:b/>
          <w:sz w:val="22"/>
          <w:szCs w:val="22"/>
          <w:lang w:val="es-BO"/>
        </w:rPr>
        <w:t xml:space="preserve">ENTIDAD </w:t>
      </w:r>
      <w:r w:rsidRPr="00C13862">
        <w:rPr>
          <w:rFonts w:ascii="Arial" w:hAnsi="Arial" w:cs="Arial"/>
          <w:sz w:val="22"/>
          <w:szCs w:val="22"/>
          <w:lang w:val="es-BO"/>
        </w:rPr>
        <w:t>no podrá cobrar multas que excedan el veinte por ciento (20%) del monto total del Contrato.</w:t>
      </w:r>
    </w:p>
    <w:p w:rsidR="00C13862" w:rsidRPr="00C13862" w:rsidRDefault="00C13862" w:rsidP="00C13862">
      <w:pPr>
        <w:widowControl w:val="0"/>
        <w:jc w:val="both"/>
        <w:rPr>
          <w:rFonts w:ascii="Arial" w:hAnsi="Arial" w:cs="Arial"/>
          <w:sz w:val="20"/>
          <w:szCs w:val="22"/>
          <w:lang w:val="es-BO"/>
        </w:rPr>
      </w:pPr>
    </w:p>
    <w:p w:rsidR="00C13862" w:rsidRPr="00C13862" w:rsidRDefault="00C13862" w:rsidP="00C13862">
      <w:pPr>
        <w:widowControl w:val="0"/>
        <w:autoSpaceDE w:val="0"/>
        <w:autoSpaceDN w:val="0"/>
        <w:adjustRightInd w:val="0"/>
        <w:jc w:val="both"/>
        <w:rPr>
          <w:rFonts w:ascii="Arial" w:hAnsi="Arial" w:cs="Arial"/>
          <w:sz w:val="22"/>
          <w:szCs w:val="22"/>
          <w:lang w:val="es-BO"/>
        </w:rPr>
      </w:pPr>
      <w:r w:rsidRPr="00C13862">
        <w:rPr>
          <w:rFonts w:ascii="Arial" w:hAnsi="Arial" w:cs="Arial"/>
          <w:b/>
          <w:sz w:val="22"/>
          <w:szCs w:val="22"/>
          <w:lang w:val="es-BO"/>
        </w:rPr>
        <w:t>CLÁUSULA VIGÉSIMA TERCERA.- (</w:t>
      </w:r>
      <w:r w:rsidRPr="00C13862">
        <w:rPr>
          <w:rFonts w:ascii="Arial" w:hAnsi="Arial" w:cs="Arial"/>
          <w:b/>
          <w:bCs/>
          <w:sz w:val="22"/>
          <w:szCs w:val="22"/>
          <w:lang w:val="es-BO"/>
        </w:rPr>
        <w:t xml:space="preserve">EXONERACIÓN DE LAS CARGAS LABORALES Y SOCIALES </w:t>
      </w:r>
      <w:r w:rsidRPr="00C13862">
        <w:rPr>
          <w:rFonts w:ascii="Arial" w:hAnsi="Arial" w:cs="Arial"/>
          <w:b/>
          <w:sz w:val="22"/>
          <w:szCs w:val="22"/>
          <w:lang w:val="es-BO"/>
        </w:rPr>
        <w:t>A LA ENTIDAD</w:t>
      </w:r>
      <w:r w:rsidRPr="00C13862">
        <w:rPr>
          <w:rFonts w:ascii="Arial" w:hAnsi="Arial" w:cs="Arial"/>
          <w:b/>
          <w:bCs/>
          <w:sz w:val="22"/>
          <w:szCs w:val="22"/>
          <w:lang w:val="es-BO"/>
        </w:rPr>
        <w:t xml:space="preserve">) </w:t>
      </w:r>
      <w:r w:rsidRPr="00C13862">
        <w:rPr>
          <w:rFonts w:ascii="Arial" w:hAnsi="Arial" w:cs="Arial"/>
          <w:sz w:val="22"/>
          <w:szCs w:val="22"/>
        </w:rPr>
        <w:t xml:space="preserve">El </w:t>
      </w:r>
      <w:r w:rsidRPr="00C13862">
        <w:rPr>
          <w:rFonts w:ascii="Arial" w:hAnsi="Arial" w:cs="Arial"/>
          <w:b/>
          <w:bCs/>
          <w:sz w:val="22"/>
          <w:szCs w:val="22"/>
        </w:rPr>
        <w:t xml:space="preserve">PROVEEDOR </w:t>
      </w:r>
      <w:r w:rsidRPr="00C13862">
        <w:rPr>
          <w:rFonts w:ascii="Arial" w:hAnsi="Arial" w:cs="Arial"/>
          <w:sz w:val="22"/>
          <w:szCs w:val="22"/>
        </w:rPr>
        <w:t xml:space="preserve">corre con las obligaciones que emerjan del objeto del presente Contrato, respecto a las cargas laborales y sociales con el personal de su dependencia, exonerando de estas obligaciones a la </w:t>
      </w:r>
      <w:r w:rsidRPr="00C13862">
        <w:rPr>
          <w:rFonts w:ascii="Arial" w:hAnsi="Arial" w:cs="Arial"/>
          <w:b/>
          <w:bCs/>
          <w:sz w:val="22"/>
          <w:szCs w:val="22"/>
        </w:rPr>
        <w:t>ENTIDAD.</w:t>
      </w:r>
    </w:p>
    <w:p w:rsidR="00C13862" w:rsidRPr="00C13862" w:rsidRDefault="00C13862" w:rsidP="00C13862">
      <w:pPr>
        <w:widowControl w:val="0"/>
        <w:autoSpaceDE w:val="0"/>
        <w:autoSpaceDN w:val="0"/>
        <w:adjustRightInd w:val="0"/>
        <w:jc w:val="both"/>
        <w:rPr>
          <w:rFonts w:ascii="Arial" w:hAnsi="Arial" w:cs="Arial"/>
          <w:b/>
          <w:bCs/>
          <w:sz w:val="20"/>
          <w:szCs w:val="22"/>
          <w:lang w:val="es-BO"/>
        </w:rPr>
      </w:pPr>
    </w:p>
    <w:p w:rsidR="00C13862" w:rsidRPr="00C13862" w:rsidRDefault="00C13862" w:rsidP="00C13862">
      <w:pPr>
        <w:autoSpaceDE w:val="0"/>
        <w:autoSpaceDN w:val="0"/>
        <w:adjustRightInd w:val="0"/>
        <w:jc w:val="both"/>
        <w:rPr>
          <w:rFonts w:ascii="Arial" w:hAnsi="Arial" w:cs="Arial"/>
          <w:color w:val="000000"/>
          <w:sz w:val="22"/>
          <w:szCs w:val="22"/>
          <w:lang w:val="es-BO" w:eastAsia="es-BO"/>
        </w:rPr>
      </w:pPr>
      <w:r w:rsidRPr="00C13862">
        <w:rPr>
          <w:rFonts w:ascii="Arial" w:hAnsi="Arial" w:cs="Arial"/>
          <w:b/>
          <w:color w:val="000000"/>
          <w:sz w:val="22"/>
          <w:szCs w:val="22"/>
          <w:lang w:val="es-BO" w:eastAsia="es-BO"/>
        </w:rPr>
        <w:t xml:space="preserve">CLÁUSULA VIGÉSIMA CUARTA.- (CAUSAS DE FUERZA MAYOR Y/O CASO FORTUITO) </w:t>
      </w:r>
      <w:r w:rsidRPr="00C13862">
        <w:rPr>
          <w:rFonts w:ascii="Arial" w:hAnsi="Arial" w:cs="Arial"/>
          <w:color w:val="000000"/>
          <w:sz w:val="22"/>
          <w:szCs w:val="22"/>
          <w:lang w:val="es-BO" w:eastAsia="es-BO"/>
        </w:rPr>
        <w:t xml:space="preserve">Con el fin de exceptuar al </w:t>
      </w:r>
      <w:r w:rsidRPr="00C13862">
        <w:rPr>
          <w:rFonts w:ascii="Arial" w:hAnsi="Arial" w:cs="Arial"/>
          <w:b/>
          <w:bCs/>
          <w:color w:val="000000"/>
          <w:sz w:val="22"/>
          <w:szCs w:val="22"/>
          <w:lang w:val="es-BO" w:eastAsia="es-BO"/>
        </w:rPr>
        <w:t xml:space="preserve">PROVEEDOR </w:t>
      </w:r>
      <w:r w:rsidRPr="00C13862">
        <w:rPr>
          <w:rFonts w:ascii="Arial" w:hAnsi="Arial" w:cs="Arial"/>
          <w:color w:val="000000"/>
          <w:sz w:val="22"/>
          <w:szCs w:val="22"/>
          <w:lang w:val="es-BO" w:eastAsia="es-BO"/>
        </w:rPr>
        <w:t xml:space="preserve">de determinadas responsabilidades por mora o por incumplimiento involuntario total o parcial del presente Contrato, la </w:t>
      </w:r>
      <w:r w:rsidRPr="00C13862">
        <w:rPr>
          <w:rFonts w:ascii="Arial" w:hAnsi="Arial" w:cs="Arial"/>
          <w:b/>
          <w:bCs/>
          <w:color w:val="000000"/>
          <w:sz w:val="22"/>
          <w:szCs w:val="22"/>
          <w:lang w:val="es-BO" w:eastAsia="es-BO"/>
        </w:rPr>
        <w:t xml:space="preserve">ENTIDAD </w:t>
      </w:r>
      <w:r w:rsidRPr="00C13862">
        <w:rPr>
          <w:rFonts w:ascii="Arial" w:hAnsi="Arial" w:cs="Arial"/>
          <w:bCs/>
          <w:color w:val="000000"/>
          <w:sz w:val="22"/>
          <w:szCs w:val="22"/>
          <w:lang w:val="es-BO" w:eastAsia="es-BO"/>
        </w:rPr>
        <w:t>a través del Responsable de Recepción</w:t>
      </w:r>
      <w:r w:rsidRPr="00C13862">
        <w:rPr>
          <w:rFonts w:ascii="Arial" w:hAnsi="Arial" w:cs="Arial"/>
          <w:b/>
          <w:bCs/>
          <w:color w:val="000000"/>
          <w:sz w:val="22"/>
          <w:szCs w:val="22"/>
          <w:lang w:val="es-BO" w:eastAsia="es-BO"/>
        </w:rPr>
        <w:t xml:space="preserve"> </w:t>
      </w:r>
      <w:r w:rsidRPr="00C13862">
        <w:rPr>
          <w:rFonts w:ascii="Arial" w:hAnsi="Arial" w:cs="Arial"/>
          <w:color w:val="000000"/>
          <w:sz w:val="22"/>
          <w:szCs w:val="22"/>
          <w:lang w:val="es-BO" w:eastAsia="es-BO"/>
        </w:rPr>
        <w:t xml:space="preserve">tendrá la facultad de calificar las causas de fuerza mayor y/o caso fortuito u otras causas debidamente justificadas, a fin exonerar al </w:t>
      </w:r>
      <w:r w:rsidRPr="00C13862">
        <w:rPr>
          <w:rFonts w:ascii="Arial" w:hAnsi="Arial" w:cs="Arial"/>
          <w:b/>
          <w:bCs/>
          <w:color w:val="000000"/>
          <w:sz w:val="22"/>
          <w:szCs w:val="22"/>
          <w:lang w:val="es-BO" w:eastAsia="es-BO"/>
        </w:rPr>
        <w:t xml:space="preserve">PROVEEDOR </w:t>
      </w:r>
      <w:r w:rsidRPr="00C13862">
        <w:rPr>
          <w:rFonts w:ascii="Arial" w:hAnsi="Arial" w:cs="Arial"/>
          <w:color w:val="000000"/>
          <w:sz w:val="22"/>
          <w:szCs w:val="22"/>
          <w:lang w:val="es-BO" w:eastAsia="es-BO"/>
        </w:rPr>
        <w:t xml:space="preserve">del cumplimiento del plazo de entrega o del cumplimiento total o parcial de la entrega de los </w:t>
      </w:r>
      <w:r w:rsidRPr="00C13862">
        <w:rPr>
          <w:rFonts w:ascii="Arial" w:hAnsi="Arial" w:cs="Arial"/>
          <w:b/>
          <w:bCs/>
          <w:color w:val="000000"/>
          <w:sz w:val="22"/>
          <w:szCs w:val="22"/>
          <w:lang w:val="es-BO" w:eastAsia="es-BO"/>
        </w:rPr>
        <w:t>BIENES</w:t>
      </w:r>
      <w:r w:rsidRPr="00C13862">
        <w:rPr>
          <w:rFonts w:ascii="Arial" w:hAnsi="Arial" w:cs="Arial"/>
          <w:color w:val="000000"/>
          <w:sz w:val="22"/>
          <w:szCs w:val="22"/>
          <w:lang w:val="es-BO" w:eastAsia="es-BO"/>
        </w:rPr>
        <w:t xml:space="preserve">. </w:t>
      </w:r>
    </w:p>
    <w:p w:rsidR="00C13862" w:rsidRPr="00C13862" w:rsidRDefault="00C13862" w:rsidP="00C13862">
      <w:pPr>
        <w:autoSpaceDE w:val="0"/>
        <w:autoSpaceDN w:val="0"/>
        <w:adjustRightInd w:val="0"/>
        <w:jc w:val="both"/>
        <w:rPr>
          <w:rFonts w:ascii="Arial" w:hAnsi="Arial" w:cs="Arial"/>
          <w:color w:val="000000"/>
          <w:sz w:val="20"/>
          <w:szCs w:val="22"/>
          <w:lang w:val="es-BO" w:eastAsia="es-BO"/>
        </w:rPr>
      </w:pPr>
    </w:p>
    <w:p w:rsidR="00C13862" w:rsidRPr="00C13862" w:rsidRDefault="00C13862" w:rsidP="00C13862">
      <w:pPr>
        <w:autoSpaceDE w:val="0"/>
        <w:autoSpaceDN w:val="0"/>
        <w:adjustRightInd w:val="0"/>
        <w:jc w:val="both"/>
        <w:rPr>
          <w:rFonts w:ascii="Arial" w:hAnsi="Arial" w:cs="Arial"/>
          <w:color w:val="000000"/>
          <w:sz w:val="22"/>
          <w:szCs w:val="22"/>
          <w:lang w:val="es-BO" w:eastAsia="es-BO"/>
        </w:rPr>
      </w:pPr>
      <w:r w:rsidRPr="00C13862">
        <w:rPr>
          <w:rFonts w:ascii="Arial" w:hAnsi="Arial" w:cs="Arial"/>
          <w:color w:val="000000"/>
          <w:sz w:val="22"/>
          <w:szCs w:val="22"/>
          <w:lang w:val="es-BO" w:eastAsia="es-BO"/>
        </w:rPr>
        <w:t xml:space="preserve">Se entenderá por hechos de Fuerza Mayor, Caso Fortuito u otras causas debidamente justificas,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justificadas, incluyen y no se limitan a: incendios, inundaciones, desastres naturales, conmociones civiles, huelgas, bloqueos y/o revoluciones o cualquier otro hecho que afecte el cumplimiento de las obligaciones inicialmente pactadas. </w:t>
      </w:r>
    </w:p>
    <w:p w:rsidR="00C13862" w:rsidRPr="00C13862" w:rsidRDefault="00C13862" w:rsidP="00C13862">
      <w:pPr>
        <w:autoSpaceDE w:val="0"/>
        <w:autoSpaceDN w:val="0"/>
        <w:adjustRightInd w:val="0"/>
        <w:jc w:val="both"/>
        <w:rPr>
          <w:rFonts w:ascii="Arial" w:hAnsi="Arial" w:cs="Arial"/>
          <w:color w:val="000000"/>
          <w:sz w:val="20"/>
          <w:szCs w:val="22"/>
          <w:lang w:val="es-BO" w:eastAsia="es-BO"/>
        </w:rPr>
      </w:pPr>
    </w:p>
    <w:p w:rsidR="00C13862" w:rsidRPr="00C13862" w:rsidRDefault="00C13862" w:rsidP="00C13862">
      <w:pPr>
        <w:autoSpaceDE w:val="0"/>
        <w:autoSpaceDN w:val="0"/>
        <w:adjustRightInd w:val="0"/>
        <w:jc w:val="both"/>
        <w:rPr>
          <w:rFonts w:ascii="Arial" w:hAnsi="Arial" w:cs="Arial"/>
          <w:color w:val="000000"/>
          <w:sz w:val="22"/>
          <w:szCs w:val="22"/>
          <w:lang w:val="es-BO" w:eastAsia="es-BO"/>
        </w:rPr>
      </w:pPr>
      <w:r w:rsidRPr="00C13862">
        <w:rPr>
          <w:rFonts w:ascii="Arial" w:hAnsi="Arial" w:cs="Arial"/>
          <w:color w:val="000000"/>
          <w:sz w:val="22"/>
          <w:szCs w:val="22"/>
          <w:lang w:val="es-BO" w:eastAsia="es-BO"/>
        </w:rPr>
        <w:t xml:space="preserve">Para que cualquiera de los acontecimientos señalados precedentemente puedan generar un impedimento total o parcial justificado en la entrega o provisión de los </w:t>
      </w:r>
      <w:r w:rsidRPr="00C13862">
        <w:rPr>
          <w:rFonts w:ascii="Arial" w:hAnsi="Arial" w:cs="Arial"/>
          <w:b/>
          <w:bCs/>
          <w:color w:val="000000"/>
          <w:sz w:val="22"/>
          <w:szCs w:val="22"/>
          <w:lang w:val="es-BO" w:eastAsia="es-BO"/>
        </w:rPr>
        <w:t xml:space="preserve">BIENES </w:t>
      </w:r>
      <w:r w:rsidRPr="00C13862">
        <w:rPr>
          <w:rFonts w:ascii="Arial" w:hAnsi="Arial" w:cs="Arial"/>
          <w:color w:val="000000"/>
          <w:sz w:val="22"/>
          <w:szCs w:val="22"/>
          <w:lang w:val="es-BO" w:eastAsia="es-BO"/>
        </w:rPr>
        <w:t xml:space="preserve">o demora justificada en el cumplimiento del plazo de entrega, de modo inexcusable e imprescindible en cada caso, el </w:t>
      </w:r>
      <w:r w:rsidRPr="00C13862">
        <w:rPr>
          <w:rFonts w:ascii="Arial" w:hAnsi="Arial" w:cs="Arial"/>
          <w:b/>
          <w:bCs/>
          <w:color w:val="000000"/>
          <w:sz w:val="22"/>
          <w:szCs w:val="22"/>
          <w:lang w:val="es-BO" w:eastAsia="es-BO"/>
        </w:rPr>
        <w:t xml:space="preserve">PROVEEDOR </w:t>
      </w:r>
      <w:r w:rsidRPr="00C13862">
        <w:rPr>
          <w:rFonts w:ascii="Arial" w:hAnsi="Arial" w:cs="Arial"/>
          <w:color w:val="000000"/>
          <w:sz w:val="22"/>
          <w:szCs w:val="22"/>
          <w:lang w:val="es-BO" w:eastAsia="es-BO"/>
        </w:rPr>
        <w:t xml:space="preserve">deberá presentar por escrito a la </w:t>
      </w:r>
      <w:r w:rsidRPr="00C13862">
        <w:rPr>
          <w:rFonts w:ascii="Arial" w:hAnsi="Arial" w:cs="Arial"/>
          <w:b/>
          <w:bCs/>
          <w:color w:val="000000"/>
          <w:sz w:val="22"/>
          <w:szCs w:val="22"/>
          <w:lang w:val="es-BO" w:eastAsia="es-BO"/>
        </w:rPr>
        <w:t xml:space="preserve">ENTIDAD </w:t>
      </w:r>
      <w:r w:rsidRPr="00C13862">
        <w:rPr>
          <w:rFonts w:ascii="Arial" w:hAnsi="Arial" w:cs="Arial"/>
          <w:color w:val="000000"/>
          <w:sz w:val="22"/>
          <w:szCs w:val="22"/>
          <w:lang w:val="es-BO" w:eastAsia="es-BO"/>
        </w:rPr>
        <w:t xml:space="preserve">el respaldo que acredite la existencia del hecho de fuerza mayor y/o caso fortuito u otras causas debidamente justificadas, dentro de los cinco (5) días hábiles de ocurrido el hecho. </w:t>
      </w:r>
    </w:p>
    <w:p w:rsidR="00C13862" w:rsidRPr="00C13862" w:rsidRDefault="00C13862" w:rsidP="00C13862">
      <w:pPr>
        <w:autoSpaceDE w:val="0"/>
        <w:autoSpaceDN w:val="0"/>
        <w:adjustRightInd w:val="0"/>
        <w:jc w:val="both"/>
        <w:rPr>
          <w:rFonts w:ascii="Arial" w:hAnsi="Arial" w:cs="Arial"/>
          <w:color w:val="000000"/>
          <w:sz w:val="20"/>
          <w:szCs w:val="22"/>
          <w:lang w:val="es-BO" w:eastAsia="es-BO"/>
        </w:rPr>
      </w:pPr>
    </w:p>
    <w:p w:rsidR="00C13862" w:rsidRPr="00C13862" w:rsidRDefault="00C13862" w:rsidP="00C13862">
      <w:pPr>
        <w:autoSpaceDE w:val="0"/>
        <w:autoSpaceDN w:val="0"/>
        <w:adjustRightInd w:val="0"/>
        <w:jc w:val="both"/>
        <w:rPr>
          <w:rFonts w:ascii="Arial" w:hAnsi="Arial" w:cs="Arial"/>
          <w:color w:val="000000"/>
          <w:sz w:val="22"/>
          <w:szCs w:val="22"/>
          <w:lang w:val="es-BO" w:eastAsia="es-BO"/>
        </w:rPr>
      </w:pPr>
      <w:r w:rsidRPr="00C13862">
        <w:rPr>
          <w:rFonts w:ascii="Arial" w:hAnsi="Arial" w:cs="Arial"/>
          <w:color w:val="000000"/>
          <w:sz w:val="22"/>
          <w:szCs w:val="22"/>
          <w:lang w:val="es-BO" w:eastAsia="es-BO"/>
        </w:rPr>
        <w:lastRenderedPageBreak/>
        <w:t xml:space="preserve">La </w:t>
      </w:r>
      <w:r w:rsidRPr="00C13862">
        <w:rPr>
          <w:rFonts w:ascii="Arial" w:hAnsi="Arial" w:cs="Arial"/>
          <w:b/>
          <w:bCs/>
          <w:color w:val="000000"/>
          <w:sz w:val="22"/>
          <w:szCs w:val="22"/>
          <w:lang w:val="es-BO" w:eastAsia="es-BO"/>
        </w:rPr>
        <w:t xml:space="preserve">ENTIDAD </w:t>
      </w:r>
      <w:r w:rsidRPr="00C13862">
        <w:rPr>
          <w:rFonts w:ascii="Arial" w:hAnsi="Arial" w:cs="Arial"/>
          <w:color w:val="000000"/>
          <w:sz w:val="22"/>
          <w:szCs w:val="22"/>
          <w:lang w:val="es-BO" w:eastAsia="es-BO"/>
        </w:rPr>
        <w:t xml:space="preserve">en el plazo de dos (2) días hábiles deberá aceptar o rechazar la solicitud. En caso de aceptación expresa, la </w:t>
      </w:r>
      <w:r w:rsidRPr="00C13862">
        <w:rPr>
          <w:rFonts w:ascii="Arial" w:hAnsi="Arial" w:cs="Arial"/>
          <w:b/>
          <w:bCs/>
          <w:color w:val="000000"/>
          <w:sz w:val="22"/>
          <w:szCs w:val="22"/>
          <w:lang w:val="es-BO" w:eastAsia="es-BO"/>
        </w:rPr>
        <w:t xml:space="preserve">ENTIDAD </w:t>
      </w:r>
      <w:r w:rsidRPr="00C13862">
        <w:rPr>
          <w:rFonts w:ascii="Arial" w:hAnsi="Arial" w:cs="Arial"/>
          <w:color w:val="000000"/>
          <w:sz w:val="22"/>
          <w:szCs w:val="22"/>
          <w:lang w:val="es-BO" w:eastAsia="es-BO"/>
        </w:rPr>
        <w:t xml:space="preserve">deberá realizar: </w:t>
      </w:r>
    </w:p>
    <w:p w:rsidR="00C13862" w:rsidRPr="00C13862" w:rsidRDefault="00C13862" w:rsidP="00C13862">
      <w:pPr>
        <w:autoSpaceDE w:val="0"/>
        <w:autoSpaceDN w:val="0"/>
        <w:adjustRightInd w:val="0"/>
        <w:spacing w:after="13"/>
        <w:jc w:val="both"/>
        <w:rPr>
          <w:rFonts w:ascii="Arial" w:hAnsi="Arial" w:cs="Arial"/>
          <w:b/>
          <w:bCs/>
          <w:color w:val="000000"/>
          <w:sz w:val="20"/>
          <w:szCs w:val="22"/>
          <w:lang w:val="es-BO" w:eastAsia="es-BO"/>
        </w:rPr>
      </w:pPr>
    </w:p>
    <w:p w:rsidR="00C13862" w:rsidRPr="00C13862" w:rsidRDefault="00C13862" w:rsidP="00C13862">
      <w:pPr>
        <w:numPr>
          <w:ilvl w:val="0"/>
          <w:numId w:val="59"/>
        </w:numPr>
        <w:autoSpaceDE w:val="0"/>
        <w:autoSpaceDN w:val="0"/>
        <w:adjustRightInd w:val="0"/>
        <w:spacing w:after="13"/>
        <w:jc w:val="both"/>
        <w:rPr>
          <w:rFonts w:ascii="Arial" w:hAnsi="Arial" w:cs="Arial"/>
          <w:color w:val="000000"/>
          <w:sz w:val="22"/>
          <w:szCs w:val="22"/>
          <w:lang w:val="es-BO" w:eastAsia="es-BO"/>
        </w:rPr>
      </w:pPr>
      <w:r w:rsidRPr="00C13862">
        <w:rPr>
          <w:rFonts w:ascii="Arial" w:hAnsi="Arial" w:cs="Arial"/>
          <w:color w:val="000000"/>
          <w:sz w:val="22"/>
          <w:szCs w:val="22"/>
          <w:lang w:val="es-BO" w:eastAsia="es-BO"/>
        </w:rPr>
        <w:t xml:space="preserve">La ampliación del plazo de entrega a través de un Contrato Modificatorio o; </w:t>
      </w:r>
    </w:p>
    <w:p w:rsidR="00C13862" w:rsidRPr="00C13862" w:rsidRDefault="00C13862" w:rsidP="00C13862">
      <w:pPr>
        <w:numPr>
          <w:ilvl w:val="0"/>
          <w:numId w:val="59"/>
        </w:numPr>
        <w:autoSpaceDE w:val="0"/>
        <w:autoSpaceDN w:val="0"/>
        <w:adjustRightInd w:val="0"/>
        <w:spacing w:after="13"/>
        <w:jc w:val="both"/>
        <w:rPr>
          <w:rFonts w:ascii="Arial" w:hAnsi="Arial" w:cs="Arial"/>
          <w:color w:val="000000"/>
          <w:sz w:val="22"/>
          <w:szCs w:val="22"/>
          <w:lang w:val="es-BO" w:eastAsia="es-BO"/>
        </w:rPr>
      </w:pPr>
      <w:r w:rsidRPr="00C13862">
        <w:rPr>
          <w:rFonts w:ascii="Arial" w:hAnsi="Arial" w:cs="Arial"/>
          <w:color w:val="000000"/>
          <w:sz w:val="22"/>
          <w:szCs w:val="22"/>
          <w:lang w:val="es-BO" w:eastAsia="es-BO"/>
        </w:rPr>
        <w:t xml:space="preserve">Efectivizar la Resolución parcial o total del Contrato por causas de fuerza mayor, caso fortuito u otras causas debidamente justificadas que afecten al </w:t>
      </w:r>
      <w:r w:rsidRPr="00C13862">
        <w:rPr>
          <w:rFonts w:ascii="Arial" w:hAnsi="Arial" w:cs="Arial"/>
          <w:b/>
          <w:bCs/>
          <w:color w:val="000000"/>
          <w:sz w:val="22"/>
          <w:szCs w:val="22"/>
          <w:lang w:val="es-BO" w:eastAsia="es-BO"/>
        </w:rPr>
        <w:t>PROVEEDOR</w:t>
      </w:r>
      <w:r w:rsidRPr="00C13862">
        <w:rPr>
          <w:rFonts w:ascii="Arial" w:hAnsi="Arial" w:cs="Arial"/>
          <w:bCs/>
          <w:color w:val="000000"/>
          <w:sz w:val="22"/>
          <w:szCs w:val="22"/>
          <w:lang w:val="es-BO" w:eastAsia="es-BO"/>
        </w:rPr>
        <w:t xml:space="preserve">. </w:t>
      </w:r>
    </w:p>
    <w:p w:rsidR="00C13862" w:rsidRPr="00C13862" w:rsidRDefault="00C13862" w:rsidP="00C13862">
      <w:pPr>
        <w:widowControl w:val="0"/>
        <w:jc w:val="both"/>
        <w:rPr>
          <w:rFonts w:ascii="Arial" w:hAnsi="Arial" w:cs="Arial"/>
          <w:spacing w:val="-3"/>
          <w:szCs w:val="22"/>
          <w:lang w:val="es-BO"/>
        </w:rPr>
      </w:pPr>
      <w:r w:rsidRPr="00C13862">
        <w:rPr>
          <w:rFonts w:ascii="Arial" w:hAnsi="Arial" w:cs="Arial"/>
          <w:b/>
          <w:sz w:val="22"/>
          <w:szCs w:val="22"/>
          <w:lang w:val="es-BO"/>
        </w:rPr>
        <w:t xml:space="preserve"> </w:t>
      </w:r>
    </w:p>
    <w:p w:rsidR="00C13862" w:rsidRPr="00C13862" w:rsidRDefault="00C13862" w:rsidP="00C13862">
      <w:pPr>
        <w:widowControl w:val="0"/>
        <w:jc w:val="both"/>
        <w:rPr>
          <w:rFonts w:ascii="Arial" w:hAnsi="Arial" w:cs="Arial"/>
          <w:spacing w:val="-3"/>
          <w:sz w:val="22"/>
          <w:szCs w:val="22"/>
          <w:lang w:val="es-BO"/>
        </w:rPr>
      </w:pPr>
      <w:r w:rsidRPr="00C13862">
        <w:rPr>
          <w:rFonts w:ascii="Arial" w:hAnsi="Arial" w:cs="Arial"/>
          <w:sz w:val="22"/>
          <w:szCs w:val="22"/>
        </w:rPr>
        <w:t>En caso de ampliación de plazo, se deberá considerar un periodo igual al tiempo durante el cual no se haya podido realizar la ejecución del Contrato como resultado del hecho de fuerza mayor, caso fortuito u otras causas debidamente justificadas, salvo acuerdo en contrario entre las partes.</w:t>
      </w:r>
    </w:p>
    <w:p w:rsidR="00C13862" w:rsidRPr="00C13862" w:rsidRDefault="00C13862" w:rsidP="00C13862">
      <w:pPr>
        <w:widowControl w:val="0"/>
        <w:jc w:val="both"/>
        <w:rPr>
          <w:rFonts w:ascii="Arial" w:hAnsi="Arial" w:cs="Arial"/>
          <w:b/>
          <w:sz w:val="20"/>
          <w:szCs w:val="22"/>
          <w:lang w:val="es-BO"/>
        </w:rPr>
      </w:pPr>
    </w:p>
    <w:p w:rsidR="00C13862" w:rsidRPr="00C13862" w:rsidRDefault="00C13862" w:rsidP="00C13862">
      <w:pPr>
        <w:widowControl w:val="0"/>
        <w:jc w:val="both"/>
        <w:rPr>
          <w:rFonts w:ascii="Arial" w:hAnsi="Arial" w:cs="Arial"/>
          <w:b/>
          <w:sz w:val="22"/>
          <w:szCs w:val="22"/>
          <w:lang w:val="es-BO"/>
        </w:rPr>
      </w:pPr>
      <w:r w:rsidRPr="00C13862">
        <w:rPr>
          <w:rFonts w:ascii="Arial" w:hAnsi="Arial" w:cs="Arial"/>
          <w:b/>
          <w:sz w:val="22"/>
          <w:szCs w:val="22"/>
          <w:lang w:val="es-BO"/>
        </w:rPr>
        <w:t xml:space="preserve">CLÁUSULA VIGÉSIMA QUINTA.- (TERMINACIÓN DEL CONTRATO) </w:t>
      </w:r>
      <w:r w:rsidRPr="00C13862">
        <w:rPr>
          <w:rFonts w:ascii="Arial" w:hAnsi="Arial" w:cs="Arial"/>
          <w:sz w:val="22"/>
          <w:szCs w:val="22"/>
          <w:lang w:val="es-BO"/>
        </w:rPr>
        <w:t>El presente Contrato concluirá por una de las siguientes causas:</w:t>
      </w:r>
    </w:p>
    <w:p w:rsidR="00C13862" w:rsidRPr="00C13862" w:rsidRDefault="00C13862" w:rsidP="00C13862">
      <w:pPr>
        <w:widowControl w:val="0"/>
        <w:tabs>
          <w:tab w:val="left" w:pos="709"/>
        </w:tabs>
        <w:jc w:val="both"/>
        <w:rPr>
          <w:rFonts w:ascii="Arial" w:hAnsi="Arial" w:cs="Arial"/>
          <w:sz w:val="20"/>
          <w:szCs w:val="22"/>
          <w:lang w:val="es-BO"/>
        </w:rPr>
      </w:pPr>
    </w:p>
    <w:p w:rsidR="00C13862" w:rsidRPr="00C13862" w:rsidRDefault="00C13862" w:rsidP="00C13862">
      <w:pPr>
        <w:widowControl w:val="0"/>
        <w:numPr>
          <w:ilvl w:val="0"/>
          <w:numId w:val="54"/>
        </w:numPr>
        <w:tabs>
          <w:tab w:val="left" w:pos="709"/>
        </w:tabs>
        <w:contextualSpacing/>
        <w:jc w:val="both"/>
        <w:rPr>
          <w:rFonts w:ascii="Arial" w:hAnsi="Arial" w:cs="Arial"/>
          <w:b/>
          <w:vanish/>
          <w:sz w:val="22"/>
          <w:szCs w:val="22"/>
          <w:lang w:val="es-BO"/>
        </w:rPr>
      </w:pPr>
    </w:p>
    <w:p w:rsidR="00C13862" w:rsidRPr="00C13862" w:rsidRDefault="00C13862" w:rsidP="00C13862">
      <w:pPr>
        <w:widowControl w:val="0"/>
        <w:numPr>
          <w:ilvl w:val="0"/>
          <w:numId w:val="54"/>
        </w:numPr>
        <w:tabs>
          <w:tab w:val="left" w:pos="709"/>
        </w:tabs>
        <w:contextualSpacing/>
        <w:jc w:val="both"/>
        <w:rPr>
          <w:rFonts w:ascii="Arial" w:hAnsi="Arial" w:cs="Arial"/>
          <w:b/>
          <w:vanish/>
          <w:sz w:val="22"/>
          <w:szCs w:val="22"/>
          <w:lang w:val="es-BO"/>
        </w:rPr>
      </w:pPr>
    </w:p>
    <w:p w:rsidR="00C13862" w:rsidRPr="00C13862" w:rsidRDefault="00C13862" w:rsidP="00C13862">
      <w:pPr>
        <w:widowControl w:val="0"/>
        <w:numPr>
          <w:ilvl w:val="0"/>
          <w:numId w:val="54"/>
        </w:numPr>
        <w:tabs>
          <w:tab w:val="left" w:pos="709"/>
        </w:tabs>
        <w:contextualSpacing/>
        <w:jc w:val="both"/>
        <w:rPr>
          <w:rFonts w:ascii="Arial" w:hAnsi="Arial" w:cs="Arial"/>
          <w:b/>
          <w:vanish/>
          <w:sz w:val="22"/>
          <w:szCs w:val="22"/>
          <w:lang w:val="es-BO"/>
        </w:rPr>
      </w:pPr>
    </w:p>
    <w:p w:rsidR="00C13862" w:rsidRPr="00C13862" w:rsidRDefault="00C13862" w:rsidP="00C13862">
      <w:pPr>
        <w:widowControl w:val="0"/>
        <w:numPr>
          <w:ilvl w:val="0"/>
          <w:numId w:val="54"/>
        </w:numPr>
        <w:tabs>
          <w:tab w:val="left" w:pos="709"/>
        </w:tabs>
        <w:contextualSpacing/>
        <w:jc w:val="both"/>
        <w:rPr>
          <w:rFonts w:ascii="Arial" w:hAnsi="Arial" w:cs="Arial"/>
          <w:b/>
          <w:vanish/>
          <w:sz w:val="22"/>
          <w:szCs w:val="22"/>
          <w:lang w:val="es-BO"/>
        </w:rPr>
      </w:pPr>
    </w:p>
    <w:p w:rsidR="00C13862" w:rsidRPr="00C13862" w:rsidRDefault="00C13862" w:rsidP="00C13862">
      <w:pPr>
        <w:widowControl w:val="0"/>
        <w:numPr>
          <w:ilvl w:val="0"/>
          <w:numId w:val="54"/>
        </w:numPr>
        <w:tabs>
          <w:tab w:val="left" w:pos="709"/>
        </w:tabs>
        <w:contextualSpacing/>
        <w:jc w:val="both"/>
        <w:rPr>
          <w:rFonts w:ascii="Arial" w:hAnsi="Arial" w:cs="Arial"/>
          <w:b/>
          <w:vanish/>
          <w:sz w:val="22"/>
          <w:szCs w:val="22"/>
          <w:lang w:val="es-BO"/>
        </w:rPr>
      </w:pPr>
    </w:p>
    <w:p w:rsidR="00C13862" w:rsidRPr="00C13862" w:rsidRDefault="00C13862" w:rsidP="00C13862">
      <w:pPr>
        <w:widowControl w:val="0"/>
        <w:numPr>
          <w:ilvl w:val="0"/>
          <w:numId w:val="54"/>
        </w:numPr>
        <w:tabs>
          <w:tab w:val="left" w:pos="709"/>
        </w:tabs>
        <w:contextualSpacing/>
        <w:jc w:val="both"/>
        <w:rPr>
          <w:rFonts w:ascii="Arial" w:hAnsi="Arial" w:cs="Arial"/>
          <w:b/>
          <w:vanish/>
          <w:sz w:val="22"/>
          <w:szCs w:val="22"/>
          <w:lang w:val="es-BO"/>
        </w:rPr>
      </w:pPr>
    </w:p>
    <w:p w:rsidR="00C13862" w:rsidRPr="00C13862" w:rsidRDefault="00C13862" w:rsidP="00C13862">
      <w:pPr>
        <w:widowControl w:val="0"/>
        <w:numPr>
          <w:ilvl w:val="0"/>
          <w:numId w:val="54"/>
        </w:numPr>
        <w:tabs>
          <w:tab w:val="left" w:pos="709"/>
        </w:tabs>
        <w:contextualSpacing/>
        <w:jc w:val="both"/>
        <w:rPr>
          <w:rFonts w:ascii="Arial" w:hAnsi="Arial" w:cs="Arial"/>
          <w:b/>
          <w:vanish/>
          <w:sz w:val="22"/>
          <w:szCs w:val="22"/>
          <w:lang w:val="es-BO"/>
        </w:rPr>
      </w:pPr>
    </w:p>
    <w:p w:rsidR="00C13862" w:rsidRPr="00C13862" w:rsidRDefault="00C13862" w:rsidP="00C13862">
      <w:pPr>
        <w:widowControl w:val="0"/>
        <w:numPr>
          <w:ilvl w:val="1"/>
          <w:numId w:val="54"/>
        </w:numPr>
        <w:tabs>
          <w:tab w:val="left" w:pos="709"/>
        </w:tabs>
        <w:contextualSpacing/>
        <w:jc w:val="both"/>
        <w:rPr>
          <w:rFonts w:ascii="Arial" w:hAnsi="Arial" w:cs="Arial"/>
          <w:sz w:val="22"/>
          <w:szCs w:val="22"/>
          <w:lang w:val="es-BO"/>
        </w:rPr>
      </w:pPr>
      <w:r w:rsidRPr="00C13862">
        <w:rPr>
          <w:rFonts w:ascii="Arial" w:hAnsi="Arial" w:cs="Arial"/>
          <w:b/>
          <w:sz w:val="22"/>
          <w:szCs w:val="22"/>
          <w:lang w:val="es-BO"/>
        </w:rPr>
        <w:t xml:space="preserve">Por Cumplimiento del Contrato: </w:t>
      </w:r>
      <w:r w:rsidRPr="00C13862">
        <w:rPr>
          <w:rFonts w:ascii="Arial" w:hAnsi="Arial" w:cs="Arial"/>
          <w:sz w:val="22"/>
          <w:szCs w:val="22"/>
          <w:lang w:val="es-BO"/>
        </w:rPr>
        <w:t xml:space="preserve">Es la forma ordinaria de terminación, donde la </w:t>
      </w:r>
      <w:r w:rsidRPr="00C13862">
        <w:rPr>
          <w:rFonts w:ascii="Arial" w:hAnsi="Arial" w:cs="Arial"/>
          <w:b/>
          <w:sz w:val="22"/>
          <w:szCs w:val="22"/>
          <w:lang w:val="es-BO"/>
        </w:rPr>
        <w:t xml:space="preserve">ENTIDAD </w:t>
      </w:r>
      <w:r w:rsidRPr="00C13862">
        <w:rPr>
          <w:rFonts w:ascii="Arial" w:hAnsi="Arial" w:cs="Arial"/>
          <w:sz w:val="22"/>
          <w:szCs w:val="22"/>
          <w:lang w:val="es-BO"/>
        </w:rPr>
        <w:t xml:space="preserve">como el </w:t>
      </w:r>
      <w:r w:rsidRPr="00C13862">
        <w:rPr>
          <w:rFonts w:ascii="Arial" w:hAnsi="Arial" w:cs="Arial"/>
          <w:b/>
          <w:sz w:val="22"/>
          <w:szCs w:val="22"/>
          <w:lang w:val="es-BO"/>
        </w:rPr>
        <w:t xml:space="preserve">PROVEEDOR </w:t>
      </w:r>
      <w:r w:rsidRPr="00C13862">
        <w:rPr>
          <w:rFonts w:ascii="Arial" w:hAnsi="Arial" w:cs="Arial"/>
          <w:sz w:val="22"/>
          <w:szCs w:val="22"/>
          <w:lang w:val="es-BO"/>
        </w:rPr>
        <w:t xml:space="preserve">darán por terminado el presente Contrato, cuando ambas partes hayan dado cumplimiento a todas las condiciones y estipulaciones contenidas en el mismo, lo cual se hará constar en el Certificado de Cumplimiento de Contrato, emitido por la </w:t>
      </w:r>
      <w:r w:rsidRPr="00C13862">
        <w:rPr>
          <w:rFonts w:ascii="Arial" w:hAnsi="Arial" w:cs="Arial"/>
          <w:b/>
          <w:sz w:val="22"/>
          <w:szCs w:val="22"/>
          <w:lang w:val="es-BO"/>
        </w:rPr>
        <w:t>ENTIDAD</w:t>
      </w:r>
      <w:r w:rsidRPr="00C13862">
        <w:rPr>
          <w:rFonts w:ascii="Arial" w:hAnsi="Arial" w:cs="Arial"/>
          <w:sz w:val="22"/>
          <w:szCs w:val="22"/>
          <w:lang w:val="es-BO"/>
        </w:rPr>
        <w:t>.</w:t>
      </w:r>
    </w:p>
    <w:p w:rsidR="00C13862" w:rsidRPr="00C13862" w:rsidRDefault="00C13862" w:rsidP="00C13862">
      <w:pPr>
        <w:widowControl w:val="0"/>
        <w:tabs>
          <w:tab w:val="left" w:pos="851"/>
        </w:tabs>
        <w:ind w:left="709" w:hanging="709"/>
        <w:jc w:val="both"/>
        <w:rPr>
          <w:rFonts w:ascii="Arial" w:hAnsi="Arial" w:cs="Arial"/>
          <w:sz w:val="20"/>
          <w:szCs w:val="22"/>
          <w:lang w:val="es-BO"/>
        </w:rPr>
      </w:pPr>
    </w:p>
    <w:p w:rsidR="00C13862" w:rsidRPr="00C13862" w:rsidRDefault="00C13862" w:rsidP="00C13862">
      <w:pPr>
        <w:widowControl w:val="0"/>
        <w:tabs>
          <w:tab w:val="left" w:pos="851"/>
        </w:tabs>
        <w:ind w:left="709" w:hanging="709"/>
        <w:jc w:val="both"/>
        <w:rPr>
          <w:rFonts w:ascii="Arial" w:hAnsi="Arial" w:cs="Arial"/>
          <w:sz w:val="20"/>
          <w:szCs w:val="22"/>
          <w:lang w:val="es-BO"/>
        </w:rPr>
      </w:pPr>
    </w:p>
    <w:p w:rsidR="00C13862" w:rsidRPr="00C13862" w:rsidRDefault="00C13862" w:rsidP="00C13862">
      <w:pPr>
        <w:widowControl w:val="0"/>
        <w:numPr>
          <w:ilvl w:val="1"/>
          <w:numId w:val="54"/>
        </w:numPr>
        <w:tabs>
          <w:tab w:val="left" w:pos="709"/>
        </w:tabs>
        <w:jc w:val="both"/>
        <w:rPr>
          <w:rFonts w:ascii="Arial" w:hAnsi="Arial" w:cs="Arial"/>
          <w:sz w:val="22"/>
          <w:szCs w:val="22"/>
          <w:lang w:val="es-BO"/>
        </w:rPr>
      </w:pPr>
      <w:r w:rsidRPr="00C13862">
        <w:rPr>
          <w:rFonts w:ascii="Arial" w:hAnsi="Arial" w:cs="Arial"/>
          <w:b/>
          <w:sz w:val="22"/>
          <w:szCs w:val="22"/>
          <w:lang w:val="es-BO"/>
        </w:rPr>
        <w:t xml:space="preserve">Por Resolución del Contrato: </w:t>
      </w:r>
      <w:r w:rsidRPr="00C13862">
        <w:rPr>
          <w:rFonts w:ascii="Arial" w:hAnsi="Arial" w:cs="Arial"/>
          <w:sz w:val="22"/>
          <w:szCs w:val="22"/>
          <w:lang w:val="es-BO"/>
        </w:rPr>
        <w:t>Es la forma extraordinaria de terminación del Contrato que procederá únicamente por las siguientes causales:</w:t>
      </w:r>
    </w:p>
    <w:p w:rsidR="00C13862" w:rsidRPr="00C13862" w:rsidRDefault="00C13862" w:rsidP="00C13862">
      <w:pPr>
        <w:widowControl w:val="0"/>
        <w:tabs>
          <w:tab w:val="left" w:pos="709"/>
        </w:tabs>
        <w:ind w:left="720"/>
        <w:jc w:val="both"/>
        <w:rPr>
          <w:rFonts w:ascii="Arial" w:hAnsi="Arial" w:cs="Arial"/>
          <w:sz w:val="20"/>
          <w:szCs w:val="22"/>
          <w:lang w:val="es-BO"/>
        </w:rPr>
      </w:pPr>
    </w:p>
    <w:p w:rsidR="00C13862" w:rsidRPr="00C13862" w:rsidRDefault="00C13862" w:rsidP="00C13862">
      <w:pPr>
        <w:widowControl w:val="0"/>
        <w:numPr>
          <w:ilvl w:val="2"/>
          <w:numId w:val="54"/>
        </w:numPr>
        <w:ind w:left="1418" w:hanging="1134"/>
        <w:rPr>
          <w:rFonts w:ascii="Arial" w:hAnsi="Arial" w:cs="Arial"/>
          <w:b/>
          <w:sz w:val="22"/>
          <w:szCs w:val="22"/>
          <w:lang w:val="es-BO"/>
        </w:rPr>
      </w:pPr>
      <w:r w:rsidRPr="00C13862">
        <w:rPr>
          <w:rFonts w:ascii="Arial" w:hAnsi="Arial" w:cs="Arial"/>
          <w:b/>
          <w:sz w:val="22"/>
          <w:szCs w:val="22"/>
          <w:lang w:val="es-BO"/>
        </w:rPr>
        <w:t>Resolución a requerimiento de la ENTIDAD, por causales atribuibles al PROVEEDOR:</w:t>
      </w:r>
    </w:p>
    <w:p w:rsidR="00C13862" w:rsidRPr="00C13862" w:rsidRDefault="00C13862" w:rsidP="00C13862">
      <w:pPr>
        <w:widowControl w:val="0"/>
        <w:ind w:left="1418"/>
        <w:jc w:val="both"/>
        <w:rPr>
          <w:rFonts w:ascii="Arial" w:hAnsi="Arial" w:cs="Arial"/>
          <w:sz w:val="18"/>
          <w:szCs w:val="22"/>
          <w:lang w:val="es-BO"/>
        </w:rPr>
      </w:pPr>
    </w:p>
    <w:p w:rsidR="00C13862" w:rsidRPr="00C13862" w:rsidRDefault="00C13862" w:rsidP="00C13862">
      <w:pPr>
        <w:widowControl w:val="0"/>
        <w:numPr>
          <w:ilvl w:val="0"/>
          <w:numId w:val="52"/>
        </w:numPr>
        <w:tabs>
          <w:tab w:val="num" w:pos="1843"/>
        </w:tabs>
        <w:ind w:left="1843" w:hanging="425"/>
        <w:jc w:val="both"/>
        <w:rPr>
          <w:rFonts w:ascii="Arial" w:hAnsi="Arial" w:cs="Arial"/>
          <w:sz w:val="22"/>
          <w:szCs w:val="22"/>
          <w:lang w:val="es-BO"/>
        </w:rPr>
      </w:pPr>
      <w:r w:rsidRPr="00C13862">
        <w:rPr>
          <w:rFonts w:ascii="Arial" w:hAnsi="Arial" w:cs="Arial"/>
          <w:sz w:val="22"/>
          <w:szCs w:val="22"/>
          <w:lang w:val="es-BO"/>
        </w:rPr>
        <w:t xml:space="preserve">Por disolución del </w:t>
      </w:r>
      <w:r w:rsidRPr="00C13862">
        <w:rPr>
          <w:rFonts w:ascii="Arial" w:hAnsi="Arial" w:cs="Arial"/>
          <w:b/>
          <w:sz w:val="22"/>
          <w:szCs w:val="22"/>
          <w:lang w:val="es-BO"/>
        </w:rPr>
        <w:t>PROVEEDOR.</w:t>
      </w:r>
    </w:p>
    <w:p w:rsidR="00C13862" w:rsidRPr="00C13862" w:rsidRDefault="00C13862" w:rsidP="00C13862">
      <w:pPr>
        <w:widowControl w:val="0"/>
        <w:numPr>
          <w:ilvl w:val="0"/>
          <w:numId w:val="52"/>
        </w:numPr>
        <w:tabs>
          <w:tab w:val="num" w:pos="1843"/>
        </w:tabs>
        <w:ind w:left="1843" w:hanging="425"/>
        <w:jc w:val="both"/>
        <w:rPr>
          <w:rFonts w:ascii="Arial" w:hAnsi="Arial" w:cs="Arial"/>
          <w:sz w:val="22"/>
          <w:szCs w:val="22"/>
          <w:lang w:val="es-BO"/>
        </w:rPr>
      </w:pPr>
      <w:r w:rsidRPr="00C13862">
        <w:rPr>
          <w:rFonts w:ascii="Arial" w:hAnsi="Arial" w:cs="Arial"/>
          <w:sz w:val="22"/>
          <w:szCs w:val="22"/>
          <w:lang w:val="es-BO"/>
        </w:rPr>
        <w:t xml:space="preserve">Por quiebra declarada del </w:t>
      </w:r>
      <w:r w:rsidRPr="00C13862">
        <w:rPr>
          <w:rFonts w:ascii="Arial" w:hAnsi="Arial" w:cs="Arial"/>
          <w:b/>
          <w:sz w:val="22"/>
          <w:szCs w:val="22"/>
          <w:lang w:val="es-BO"/>
        </w:rPr>
        <w:t>PROVEEDOR.</w:t>
      </w:r>
    </w:p>
    <w:p w:rsidR="00C13862" w:rsidRPr="00C13862" w:rsidRDefault="00C13862" w:rsidP="00C13862">
      <w:pPr>
        <w:widowControl w:val="0"/>
        <w:numPr>
          <w:ilvl w:val="0"/>
          <w:numId w:val="52"/>
        </w:numPr>
        <w:tabs>
          <w:tab w:val="num" w:pos="1843"/>
        </w:tabs>
        <w:ind w:left="1843" w:hanging="425"/>
        <w:jc w:val="both"/>
        <w:rPr>
          <w:rFonts w:ascii="Arial" w:hAnsi="Arial" w:cs="Arial"/>
          <w:sz w:val="22"/>
          <w:szCs w:val="22"/>
          <w:lang w:val="es-BO"/>
        </w:rPr>
      </w:pPr>
      <w:r w:rsidRPr="00C13862">
        <w:rPr>
          <w:rFonts w:ascii="Arial" w:hAnsi="Arial" w:cs="Arial"/>
          <w:sz w:val="22"/>
          <w:szCs w:val="22"/>
          <w:lang w:val="es-BO"/>
        </w:rPr>
        <w:t xml:space="preserve">Por incumplimiento injustificado a la Cláusula Décima Primera (Plazo de Entrega), sin que el </w:t>
      </w:r>
      <w:r w:rsidRPr="00C13862">
        <w:rPr>
          <w:rFonts w:ascii="Arial" w:hAnsi="Arial" w:cs="Arial"/>
          <w:b/>
          <w:sz w:val="22"/>
          <w:szCs w:val="22"/>
          <w:lang w:val="es-BO"/>
        </w:rPr>
        <w:t xml:space="preserve">PROVEEDOR </w:t>
      </w:r>
      <w:r w:rsidRPr="00C13862">
        <w:rPr>
          <w:rFonts w:ascii="Arial" w:hAnsi="Arial" w:cs="Arial"/>
          <w:sz w:val="22"/>
          <w:szCs w:val="22"/>
          <w:lang w:val="es-BO"/>
        </w:rPr>
        <w:t>adopte medidas necesarias y oportunas para recuperar su demora y asegurar la conclusión de la entrega.</w:t>
      </w:r>
    </w:p>
    <w:p w:rsidR="00C13862" w:rsidRPr="00C13862" w:rsidRDefault="00C13862" w:rsidP="00C13862">
      <w:pPr>
        <w:widowControl w:val="0"/>
        <w:numPr>
          <w:ilvl w:val="0"/>
          <w:numId w:val="52"/>
        </w:numPr>
        <w:tabs>
          <w:tab w:val="num" w:pos="1843"/>
        </w:tabs>
        <w:ind w:left="1843" w:hanging="425"/>
        <w:jc w:val="both"/>
        <w:rPr>
          <w:rFonts w:ascii="Arial" w:hAnsi="Arial" w:cs="Arial"/>
          <w:sz w:val="22"/>
          <w:szCs w:val="22"/>
          <w:lang w:val="es-BO"/>
        </w:rPr>
      </w:pPr>
      <w:r w:rsidRPr="00C13862">
        <w:rPr>
          <w:rFonts w:ascii="Arial" w:hAnsi="Arial" w:cs="Arial"/>
          <w:sz w:val="22"/>
          <w:szCs w:val="22"/>
          <w:lang w:val="es-BO"/>
        </w:rPr>
        <w:t xml:space="preserve">Cuando el monto de la multa por atraso en la entrega de los </w:t>
      </w:r>
      <w:r w:rsidRPr="00C13862">
        <w:rPr>
          <w:rFonts w:ascii="Arial" w:hAnsi="Arial" w:cs="Arial"/>
          <w:b/>
          <w:sz w:val="22"/>
          <w:szCs w:val="22"/>
          <w:lang w:val="es-BO"/>
        </w:rPr>
        <w:t>BIENES</w:t>
      </w:r>
      <w:r w:rsidRPr="00C13862">
        <w:rPr>
          <w:rFonts w:ascii="Arial" w:hAnsi="Arial" w:cs="Arial"/>
          <w:sz w:val="22"/>
          <w:szCs w:val="22"/>
          <w:lang w:val="es-BO"/>
        </w:rPr>
        <w:t>, alcance el diez por ciento (10%) del monto total del contrato, decisión optativa, o el veinte por ciento (20%), de forma obligatoria.</w:t>
      </w:r>
    </w:p>
    <w:p w:rsidR="00C13862" w:rsidRPr="00C13862" w:rsidRDefault="00C13862" w:rsidP="00C13862">
      <w:pPr>
        <w:widowControl w:val="0"/>
        <w:ind w:left="1843"/>
        <w:jc w:val="both"/>
        <w:rPr>
          <w:rFonts w:ascii="Arial" w:hAnsi="Arial" w:cs="Arial"/>
          <w:sz w:val="18"/>
          <w:szCs w:val="22"/>
          <w:lang w:val="es-BO"/>
        </w:rPr>
      </w:pPr>
    </w:p>
    <w:p w:rsidR="00C13862" w:rsidRPr="00C13862" w:rsidRDefault="00C13862" w:rsidP="00C13862">
      <w:pPr>
        <w:widowControl w:val="0"/>
        <w:numPr>
          <w:ilvl w:val="2"/>
          <w:numId w:val="54"/>
        </w:numPr>
        <w:ind w:left="1418" w:hanging="1134"/>
        <w:rPr>
          <w:rFonts w:ascii="Arial" w:hAnsi="Arial" w:cs="Arial"/>
          <w:b/>
          <w:sz w:val="22"/>
          <w:szCs w:val="22"/>
          <w:lang w:val="es-BO"/>
        </w:rPr>
      </w:pPr>
      <w:r w:rsidRPr="00C13862">
        <w:rPr>
          <w:rFonts w:ascii="Arial" w:hAnsi="Arial" w:cs="Arial"/>
          <w:b/>
          <w:sz w:val="22"/>
          <w:szCs w:val="22"/>
          <w:lang w:val="es-BO"/>
        </w:rPr>
        <w:t>Resolución a requerimiento del PROVEEDOR por causales atribuibles a la ENTIDAD:</w:t>
      </w:r>
    </w:p>
    <w:p w:rsidR="00C13862" w:rsidRPr="00C13862" w:rsidRDefault="00C13862" w:rsidP="00C13862">
      <w:pPr>
        <w:widowControl w:val="0"/>
        <w:jc w:val="both"/>
        <w:rPr>
          <w:rFonts w:ascii="Arial" w:hAnsi="Arial" w:cs="Arial"/>
          <w:sz w:val="18"/>
          <w:szCs w:val="22"/>
          <w:lang w:val="es-BO"/>
        </w:rPr>
      </w:pPr>
    </w:p>
    <w:p w:rsidR="00C13862" w:rsidRPr="00C13862" w:rsidRDefault="00C13862" w:rsidP="00C13862">
      <w:pPr>
        <w:widowControl w:val="0"/>
        <w:numPr>
          <w:ilvl w:val="0"/>
          <w:numId w:val="53"/>
        </w:numPr>
        <w:tabs>
          <w:tab w:val="left" w:pos="1418"/>
        </w:tabs>
        <w:ind w:hanging="586"/>
        <w:jc w:val="both"/>
        <w:rPr>
          <w:rFonts w:ascii="Arial" w:hAnsi="Arial" w:cs="Arial"/>
          <w:b/>
          <w:sz w:val="22"/>
          <w:szCs w:val="22"/>
          <w:lang w:val="es-BO"/>
        </w:rPr>
      </w:pPr>
      <w:r w:rsidRPr="00C13862">
        <w:rPr>
          <w:rFonts w:ascii="Arial" w:hAnsi="Arial" w:cs="Arial"/>
          <w:sz w:val="22"/>
          <w:szCs w:val="22"/>
          <w:lang w:val="es-BO"/>
        </w:rPr>
        <w:t xml:space="preserve">Por instrucciones injustificadas emanadas de la </w:t>
      </w:r>
      <w:r w:rsidRPr="00C13862">
        <w:rPr>
          <w:rFonts w:ascii="Arial" w:hAnsi="Arial" w:cs="Arial"/>
          <w:b/>
          <w:sz w:val="22"/>
          <w:szCs w:val="22"/>
          <w:lang w:val="es-BO"/>
        </w:rPr>
        <w:t>ENTIDAD</w:t>
      </w:r>
      <w:r w:rsidRPr="00C13862">
        <w:rPr>
          <w:rFonts w:ascii="Arial" w:hAnsi="Arial" w:cs="Arial"/>
          <w:sz w:val="22"/>
          <w:szCs w:val="22"/>
          <w:lang w:val="es-BO"/>
        </w:rPr>
        <w:t xml:space="preserve"> para la suspensión de la provisión de los </w:t>
      </w:r>
      <w:r w:rsidRPr="00C13862">
        <w:rPr>
          <w:rFonts w:ascii="Arial" w:hAnsi="Arial" w:cs="Arial"/>
          <w:b/>
          <w:sz w:val="22"/>
          <w:szCs w:val="22"/>
          <w:lang w:val="es-BO"/>
        </w:rPr>
        <w:t>BIENES</w:t>
      </w:r>
      <w:r w:rsidRPr="00C13862">
        <w:rPr>
          <w:rFonts w:ascii="Arial" w:hAnsi="Arial" w:cs="Arial"/>
          <w:sz w:val="22"/>
          <w:szCs w:val="22"/>
          <w:lang w:val="es-BO"/>
        </w:rPr>
        <w:t xml:space="preserve"> por más de treinta (30) días calendario.</w:t>
      </w:r>
    </w:p>
    <w:p w:rsidR="00C13862" w:rsidRPr="00C13862" w:rsidRDefault="00C13862" w:rsidP="00C13862">
      <w:pPr>
        <w:widowControl w:val="0"/>
        <w:numPr>
          <w:ilvl w:val="0"/>
          <w:numId w:val="53"/>
        </w:numPr>
        <w:ind w:hanging="586"/>
        <w:jc w:val="both"/>
        <w:rPr>
          <w:rFonts w:ascii="Arial" w:hAnsi="Arial" w:cs="Arial"/>
          <w:sz w:val="22"/>
          <w:szCs w:val="22"/>
          <w:lang w:val="es-BO"/>
        </w:rPr>
      </w:pPr>
      <w:r w:rsidRPr="00C13862">
        <w:rPr>
          <w:rFonts w:ascii="Arial" w:hAnsi="Arial" w:cs="Arial"/>
          <w:sz w:val="22"/>
          <w:szCs w:val="22"/>
          <w:lang w:val="es-BO"/>
        </w:rPr>
        <w:t xml:space="preserve">Si apartándose de los términos del Contrato, la </w:t>
      </w:r>
      <w:r w:rsidRPr="00C13862">
        <w:rPr>
          <w:rFonts w:ascii="Arial" w:hAnsi="Arial" w:cs="Arial"/>
          <w:b/>
          <w:sz w:val="22"/>
          <w:szCs w:val="22"/>
          <w:lang w:val="es-BO"/>
        </w:rPr>
        <w:t xml:space="preserve">ENTIDAD </w:t>
      </w:r>
      <w:r w:rsidRPr="00C13862">
        <w:rPr>
          <w:rFonts w:ascii="Arial" w:hAnsi="Arial" w:cs="Arial"/>
          <w:sz w:val="22"/>
          <w:szCs w:val="22"/>
          <w:lang w:val="es-BO"/>
        </w:rPr>
        <w:t>pretende realizar modificaciones al alcance, monto y/o plazo del Contrato, sin la emisión del Contrato Modificatorio correspondiente;</w:t>
      </w:r>
    </w:p>
    <w:p w:rsidR="00C13862" w:rsidRPr="00C13862" w:rsidRDefault="00C13862" w:rsidP="00C13862">
      <w:pPr>
        <w:widowControl w:val="0"/>
        <w:numPr>
          <w:ilvl w:val="0"/>
          <w:numId w:val="53"/>
        </w:numPr>
        <w:ind w:hanging="586"/>
        <w:jc w:val="both"/>
        <w:rPr>
          <w:rFonts w:ascii="Arial" w:hAnsi="Arial" w:cs="Arial"/>
          <w:b/>
          <w:sz w:val="22"/>
          <w:szCs w:val="22"/>
          <w:lang w:val="es-BO"/>
        </w:rPr>
      </w:pPr>
      <w:r w:rsidRPr="00C13862">
        <w:rPr>
          <w:rFonts w:ascii="Arial" w:hAnsi="Arial" w:cs="Arial"/>
          <w:sz w:val="22"/>
          <w:szCs w:val="22"/>
          <w:lang w:val="es-BO"/>
        </w:rPr>
        <w:t xml:space="preserve">Por incumplimiento injustificado en el pago, por más de cuarenta y cinco (45) días calendario, computables a partir de la fecha de la recepción de los </w:t>
      </w:r>
      <w:r w:rsidRPr="00C13862">
        <w:rPr>
          <w:rFonts w:ascii="Arial" w:hAnsi="Arial" w:cs="Arial"/>
          <w:b/>
          <w:sz w:val="22"/>
          <w:szCs w:val="22"/>
          <w:lang w:val="es-BO"/>
        </w:rPr>
        <w:t>BIENES</w:t>
      </w:r>
      <w:r w:rsidRPr="00C13862">
        <w:rPr>
          <w:rFonts w:ascii="Arial" w:hAnsi="Arial" w:cs="Arial"/>
          <w:sz w:val="22"/>
          <w:szCs w:val="22"/>
          <w:lang w:val="es-BO"/>
        </w:rPr>
        <w:t xml:space="preserve"> en la entidad, conforme las condiciones del Contrato;</w:t>
      </w:r>
    </w:p>
    <w:p w:rsidR="00C13862" w:rsidRPr="00C13862" w:rsidRDefault="00C13862" w:rsidP="00C13862">
      <w:pPr>
        <w:widowControl w:val="0"/>
        <w:tabs>
          <w:tab w:val="left" w:pos="1418"/>
        </w:tabs>
        <w:ind w:hanging="586"/>
        <w:jc w:val="both"/>
        <w:rPr>
          <w:rFonts w:ascii="Arial" w:hAnsi="Arial" w:cs="Arial"/>
          <w:b/>
          <w:sz w:val="18"/>
          <w:szCs w:val="22"/>
          <w:lang w:val="es-BO"/>
        </w:rPr>
      </w:pPr>
    </w:p>
    <w:p w:rsidR="00C13862" w:rsidRPr="00C13862" w:rsidRDefault="00C13862" w:rsidP="00C13862">
      <w:pPr>
        <w:widowControl w:val="0"/>
        <w:numPr>
          <w:ilvl w:val="2"/>
          <w:numId w:val="54"/>
        </w:numPr>
        <w:ind w:left="1418" w:hanging="1134"/>
        <w:jc w:val="both"/>
        <w:rPr>
          <w:rFonts w:ascii="Arial" w:hAnsi="Arial" w:cs="Arial"/>
          <w:sz w:val="22"/>
          <w:szCs w:val="22"/>
          <w:lang w:val="es-BO"/>
        </w:rPr>
      </w:pPr>
      <w:r w:rsidRPr="00C13862">
        <w:rPr>
          <w:rFonts w:ascii="Arial" w:hAnsi="Arial" w:cs="Arial"/>
          <w:b/>
          <w:sz w:val="22"/>
          <w:szCs w:val="22"/>
          <w:lang w:val="es-BO"/>
        </w:rPr>
        <w:t xml:space="preserve">Formas de resolución y reglas aplicables a la Resolución: </w:t>
      </w:r>
      <w:r w:rsidRPr="00C13862">
        <w:rPr>
          <w:rFonts w:ascii="Arial" w:hAnsi="Arial" w:cs="Arial"/>
          <w:sz w:val="22"/>
          <w:szCs w:val="22"/>
          <w:lang w:val="es-BO"/>
        </w:rPr>
        <w:t xml:space="preserve">De acuerdo a </w:t>
      </w:r>
      <w:r w:rsidRPr="00C13862">
        <w:rPr>
          <w:rFonts w:ascii="Arial" w:hAnsi="Arial" w:cs="Arial"/>
          <w:sz w:val="22"/>
          <w:szCs w:val="22"/>
          <w:lang w:val="es-BO"/>
        </w:rPr>
        <w:lastRenderedPageBreak/>
        <w:t xml:space="preserve">las causales de Resolución del Contrato señaladas precedentemente, podrá efectivizarse la terminación total o parcial del Contrato. </w:t>
      </w:r>
    </w:p>
    <w:p w:rsidR="00C13862" w:rsidRPr="00C13862" w:rsidRDefault="00C13862" w:rsidP="00C13862">
      <w:pPr>
        <w:widowControl w:val="0"/>
        <w:ind w:left="1560"/>
        <w:jc w:val="both"/>
        <w:rPr>
          <w:rFonts w:ascii="Arial" w:hAnsi="Arial" w:cs="Arial"/>
          <w:sz w:val="20"/>
          <w:szCs w:val="22"/>
          <w:lang w:val="es-BO"/>
        </w:rPr>
      </w:pPr>
    </w:p>
    <w:p w:rsidR="00C13862" w:rsidRPr="00C13862" w:rsidRDefault="00C13862" w:rsidP="00C13862">
      <w:pPr>
        <w:widowControl w:val="0"/>
        <w:ind w:left="1418"/>
        <w:jc w:val="both"/>
        <w:rPr>
          <w:rFonts w:ascii="Arial" w:hAnsi="Arial" w:cs="Arial"/>
          <w:sz w:val="22"/>
          <w:szCs w:val="22"/>
          <w:lang w:val="es-BO"/>
        </w:rPr>
      </w:pPr>
      <w:r w:rsidRPr="00C13862">
        <w:rPr>
          <w:rFonts w:ascii="Arial" w:hAnsi="Arial" w:cs="Arial"/>
          <w:sz w:val="22"/>
          <w:szCs w:val="22"/>
          <w:lang w:val="es-BO"/>
        </w:rPr>
        <w:t>La terminación total del Contrato procederá para bienes</w:t>
      </w:r>
      <w:r w:rsidRPr="00C13862">
        <w:rPr>
          <w:rFonts w:ascii="Arial" w:hAnsi="Arial" w:cs="Arial"/>
          <w:b/>
          <w:sz w:val="22"/>
          <w:szCs w:val="22"/>
          <w:lang w:val="es-BO"/>
        </w:rPr>
        <w:t xml:space="preserve"> </w:t>
      </w:r>
      <w:r w:rsidRPr="00C13862">
        <w:rPr>
          <w:rFonts w:ascii="Arial" w:hAnsi="Arial" w:cs="Arial"/>
          <w:sz w:val="22"/>
          <w:szCs w:val="22"/>
          <w:lang w:val="es-BO"/>
        </w:rPr>
        <w:t xml:space="preserve">de una sola entrega, donde el incumplimiento no permita la ejecución de la relación contractual a través de la entrega de una parcialidad del objeto de la contratación, ya sea por falta de funcionalidad de los bienes u otros aspectos que considere la </w:t>
      </w:r>
      <w:r w:rsidRPr="00C13862">
        <w:rPr>
          <w:rFonts w:ascii="Arial" w:hAnsi="Arial" w:cs="Arial"/>
          <w:b/>
          <w:sz w:val="22"/>
          <w:szCs w:val="22"/>
          <w:lang w:val="es-BO"/>
        </w:rPr>
        <w:t>ENTIDAD</w:t>
      </w:r>
      <w:r w:rsidRPr="00C13862">
        <w:rPr>
          <w:rFonts w:ascii="Arial" w:hAnsi="Arial" w:cs="Arial"/>
          <w:sz w:val="22"/>
          <w:szCs w:val="22"/>
          <w:lang w:val="es-BO"/>
        </w:rPr>
        <w:t xml:space="preserve">. </w:t>
      </w:r>
    </w:p>
    <w:p w:rsidR="00C13862" w:rsidRPr="00C13862" w:rsidRDefault="00C13862" w:rsidP="00C13862">
      <w:pPr>
        <w:widowControl w:val="0"/>
        <w:ind w:left="1418"/>
        <w:jc w:val="both"/>
        <w:rPr>
          <w:rFonts w:ascii="Arial" w:hAnsi="Arial" w:cs="Arial"/>
          <w:sz w:val="20"/>
          <w:szCs w:val="22"/>
          <w:lang w:val="es-BO"/>
        </w:rPr>
      </w:pPr>
    </w:p>
    <w:p w:rsidR="00C13862" w:rsidRPr="00C13862" w:rsidRDefault="00C13862" w:rsidP="00C13862">
      <w:pPr>
        <w:widowControl w:val="0"/>
        <w:ind w:left="1418"/>
        <w:jc w:val="both"/>
        <w:rPr>
          <w:rFonts w:ascii="Arial" w:hAnsi="Arial" w:cs="Arial"/>
          <w:sz w:val="22"/>
          <w:szCs w:val="22"/>
        </w:rPr>
      </w:pPr>
      <w:r w:rsidRPr="00C13862">
        <w:rPr>
          <w:rFonts w:ascii="Arial" w:hAnsi="Arial" w:cs="Arial"/>
          <w:sz w:val="22"/>
          <w:szCs w:val="22"/>
        </w:rPr>
        <w:t>La terminación parcial del Contrato procederá para aquellos bienes</w:t>
      </w:r>
      <w:r w:rsidRPr="00C13862">
        <w:rPr>
          <w:rFonts w:ascii="Arial" w:hAnsi="Arial" w:cs="Arial"/>
          <w:b/>
          <w:bCs/>
          <w:sz w:val="22"/>
          <w:szCs w:val="22"/>
        </w:rPr>
        <w:t xml:space="preserve"> </w:t>
      </w:r>
      <w:r w:rsidRPr="00C13862">
        <w:rPr>
          <w:rFonts w:ascii="Arial" w:hAnsi="Arial" w:cs="Arial"/>
          <w:sz w:val="22"/>
          <w:szCs w:val="22"/>
        </w:rPr>
        <w:t xml:space="preserve">sujetos a provisión continua o con más de una entrega, cuando el incumplimiento impida la continuidad de la relación contractual en relación a las obligaciones futuras, considerándose cumplidas las obligaciones ya efectuadas. En el caso de bienes de una sola entrega, procederá la resolución parcial cuando la </w:t>
      </w:r>
      <w:r w:rsidRPr="00C13862">
        <w:rPr>
          <w:rFonts w:ascii="Arial" w:hAnsi="Arial" w:cs="Arial"/>
          <w:b/>
          <w:bCs/>
          <w:sz w:val="22"/>
          <w:szCs w:val="22"/>
        </w:rPr>
        <w:t xml:space="preserve">ENTIDAD </w:t>
      </w:r>
      <w:r w:rsidRPr="00C13862">
        <w:rPr>
          <w:rFonts w:ascii="Arial" w:hAnsi="Arial" w:cs="Arial"/>
          <w:sz w:val="22"/>
          <w:szCs w:val="22"/>
        </w:rPr>
        <w:t>haya efectivizado la recepción de una parcialidad de los bienes, de manera excepcional, conforme lo establecido en el presente Contrato.</w:t>
      </w:r>
    </w:p>
    <w:p w:rsidR="00C13862" w:rsidRPr="00C13862" w:rsidRDefault="00C13862" w:rsidP="00C13862">
      <w:pPr>
        <w:widowControl w:val="0"/>
        <w:ind w:left="1418"/>
        <w:jc w:val="both"/>
        <w:rPr>
          <w:rFonts w:ascii="Arial" w:hAnsi="Arial" w:cs="Arial"/>
          <w:sz w:val="20"/>
          <w:szCs w:val="22"/>
          <w:lang w:val="es-BO"/>
        </w:rPr>
      </w:pPr>
    </w:p>
    <w:p w:rsidR="00C13862" w:rsidRPr="00C13862" w:rsidRDefault="00C13862" w:rsidP="00C13862">
      <w:pPr>
        <w:widowControl w:val="0"/>
        <w:ind w:left="1418"/>
        <w:jc w:val="both"/>
        <w:rPr>
          <w:rFonts w:ascii="Arial" w:hAnsi="Arial" w:cs="Arial"/>
          <w:sz w:val="22"/>
          <w:szCs w:val="22"/>
          <w:lang w:val="es-BO"/>
        </w:rPr>
      </w:pPr>
      <w:r w:rsidRPr="00C13862">
        <w:rPr>
          <w:rFonts w:ascii="Arial" w:hAnsi="Arial" w:cs="Arial"/>
          <w:sz w:val="22"/>
          <w:szCs w:val="22"/>
          <w:lang w:val="es-BO"/>
        </w:rPr>
        <w:t xml:space="preserve">Para procesar la Resolución del Contrato por cualquiera de las causales señaladas, la </w:t>
      </w:r>
      <w:r w:rsidRPr="00C13862">
        <w:rPr>
          <w:rFonts w:ascii="Arial" w:hAnsi="Arial" w:cs="Arial"/>
          <w:b/>
          <w:sz w:val="22"/>
          <w:szCs w:val="22"/>
          <w:lang w:val="es-BO"/>
        </w:rPr>
        <w:t xml:space="preserve">ENTIDAD </w:t>
      </w:r>
      <w:r w:rsidRPr="00C13862">
        <w:rPr>
          <w:rFonts w:ascii="Arial" w:hAnsi="Arial" w:cs="Arial"/>
          <w:sz w:val="22"/>
          <w:szCs w:val="22"/>
          <w:lang w:val="es-BO"/>
        </w:rPr>
        <w:t xml:space="preserve">o el </w:t>
      </w:r>
      <w:r w:rsidRPr="00C13862">
        <w:rPr>
          <w:rFonts w:ascii="Arial" w:hAnsi="Arial" w:cs="Arial"/>
          <w:b/>
          <w:sz w:val="22"/>
          <w:szCs w:val="22"/>
          <w:lang w:val="es-BO"/>
        </w:rPr>
        <w:t xml:space="preserve">PROVEEDOR, </w:t>
      </w:r>
      <w:r w:rsidRPr="00C13862">
        <w:rPr>
          <w:rFonts w:ascii="Arial" w:hAnsi="Arial" w:cs="Arial"/>
          <w:sz w:val="22"/>
          <w:szCs w:val="22"/>
          <w:lang w:val="es-BO"/>
        </w:rPr>
        <w:t>según corresponda, notificará mediante carta notariada a la otra parte, la intención de Resolver el Contrato, estableciendo claramente la causal que se aduce.</w:t>
      </w:r>
    </w:p>
    <w:p w:rsidR="00C13862" w:rsidRPr="00C13862" w:rsidRDefault="00C13862" w:rsidP="00C13862">
      <w:pPr>
        <w:widowControl w:val="0"/>
        <w:ind w:left="1418"/>
        <w:jc w:val="both"/>
        <w:rPr>
          <w:rFonts w:ascii="Arial" w:hAnsi="Arial" w:cs="Arial"/>
          <w:sz w:val="20"/>
          <w:szCs w:val="22"/>
          <w:lang w:val="es-BO"/>
        </w:rPr>
      </w:pPr>
    </w:p>
    <w:p w:rsidR="00C13862" w:rsidRPr="00C13862" w:rsidRDefault="00C13862" w:rsidP="00C13862">
      <w:pPr>
        <w:widowControl w:val="0"/>
        <w:ind w:left="1418"/>
        <w:jc w:val="both"/>
        <w:rPr>
          <w:rFonts w:ascii="Arial" w:hAnsi="Arial" w:cs="Arial"/>
          <w:sz w:val="22"/>
          <w:szCs w:val="22"/>
          <w:lang w:val="es-BO"/>
        </w:rPr>
      </w:pPr>
      <w:r w:rsidRPr="00C13862">
        <w:rPr>
          <w:rFonts w:ascii="Arial" w:hAnsi="Arial" w:cs="Arial"/>
          <w:sz w:val="22"/>
          <w:szCs w:val="22"/>
          <w:lang w:val="es-BO"/>
        </w:rPr>
        <w:t>Si dentro de los diez (10) días hábiles siguientes de la fecha de notificación, se enmendaran las fallas, se normalizara el desarrollo de las obligaciones y se tomarán las medidas necesarias para continuar normalmente con las estipulaciones del Contrato, la parte que haya gestionado la intención de Resolución del Contrato, notificará por escrito a la otra parte, su conformidad a la solución y retirará su intención de Resolución del Contrato.</w:t>
      </w:r>
    </w:p>
    <w:p w:rsidR="00C13862" w:rsidRPr="00C13862" w:rsidRDefault="00C13862" w:rsidP="00C13862">
      <w:pPr>
        <w:widowControl w:val="0"/>
        <w:ind w:left="1418"/>
        <w:jc w:val="both"/>
        <w:rPr>
          <w:rFonts w:ascii="Arial" w:hAnsi="Arial" w:cs="Arial"/>
          <w:sz w:val="20"/>
          <w:szCs w:val="22"/>
          <w:lang w:val="es-BO"/>
        </w:rPr>
      </w:pPr>
    </w:p>
    <w:p w:rsidR="00C13862" w:rsidRPr="00C13862" w:rsidRDefault="00C13862" w:rsidP="00C13862">
      <w:pPr>
        <w:widowControl w:val="0"/>
        <w:ind w:left="1418"/>
        <w:jc w:val="both"/>
        <w:rPr>
          <w:rFonts w:ascii="Arial" w:hAnsi="Arial" w:cs="Arial"/>
          <w:sz w:val="22"/>
          <w:szCs w:val="22"/>
          <w:lang w:val="es-BO"/>
        </w:rPr>
      </w:pPr>
      <w:r w:rsidRPr="00C13862">
        <w:rPr>
          <w:rFonts w:ascii="Arial" w:hAnsi="Arial" w:cs="Arial"/>
          <w:sz w:val="22"/>
          <w:szCs w:val="22"/>
          <w:lang w:val="es-BO"/>
        </w:rPr>
        <w:t xml:space="preserve">En el caso de que al vencimiento del término de los diez (10) días hábiles no existiese ninguna respuesta, el proceso de resolución continuará a cuyo fin la </w:t>
      </w:r>
      <w:r w:rsidRPr="00C13862">
        <w:rPr>
          <w:rFonts w:ascii="Arial" w:hAnsi="Arial" w:cs="Arial"/>
          <w:b/>
          <w:sz w:val="22"/>
          <w:szCs w:val="22"/>
          <w:lang w:val="es-BO"/>
        </w:rPr>
        <w:t xml:space="preserve">ENTIDAD </w:t>
      </w:r>
      <w:r w:rsidRPr="00C13862">
        <w:rPr>
          <w:rFonts w:ascii="Arial" w:hAnsi="Arial" w:cs="Arial"/>
          <w:sz w:val="22"/>
          <w:szCs w:val="22"/>
          <w:lang w:val="es-BO"/>
        </w:rPr>
        <w:t xml:space="preserve">o el </w:t>
      </w:r>
      <w:r w:rsidRPr="00C13862">
        <w:rPr>
          <w:rFonts w:ascii="Arial" w:hAnsi="Arial" w:cs="Arial"/>
          <w:b/>
          <w:sz w:val="22"/>
          <w:szCs w:val="22"/>
          <w:lang w:val="es-BO"/>
        </w:rPr>
        <w:t xml:space="preserve">PROVEEDOR, </w:t>
      </w:r>
      <w:r w:rsidRPr="00C13862">
        <w:rPr>
          <w:rFonts w:ascii="Arial" w:hAnsi="Arial" w:cs="Arial"/>
          <w:sz w:val="22"/>
          <w:szCs w:val="22"/>
          <w:lang w:val="es-BO"/>
        </w:rPr>
        <w:t>según quien haya requerido la resolución del Contrato, notificará mediante carta notariada a la otra parte, que la Resolución del Contrato se ha hecho efectiva.</w:t>
      </w:r>
    </w:p>
    <w:p w:rsidR="00C13862" w:rsidRPr="00C13862" w:rsidRDefault="00C13862" w:rsidP="00C13862">
      <w:pPr>
        <w:widowControl w:val="0"/>
        <w:ind w:left="1418"/>
        <w:jc w:val="both"/>
        <w:rPr>
          <w:rFonts w:ascii="Arial" w:hAnsi="Arial" w:cs="Arial"/>
          <w:sz w:val="20"/>
          <w:szCs w:val="22"/>
          <w:lang w:val="es-BO"/>
        </w:rPr>
      </w:pPr>
    </w:p>
    <w:p w:rsidR="00C13862" w:rsidRPr="00C13862" w:rsidRDefault="00C13862" w:rsidP="00C13862">
      <w:pPr>
        <w:widowControl w:val="0"/>
        <w:ind w:left="1418"/>
        <w:jc w:val="both"/>
        <w:rPr>
          <w:rFonts w:ascii="Arial" w:hAnsi="Arial" w:cs="Arial"/>
          <w:bCs/>
          <w:iCs/>
          <w:sz w:val="22"/>
          <w:szCs w:val="22"/>
          <w:lang w:val="es-BO"/>
        </w:rPr>
      </w:pPr>
      <w:r w:rsidRPr="00C13862">
        <w:rPr>
          <w:rFonts w:ascii="Arial" w:hAnsi="Arial" w:cs="Arial"/>
          <w:sz w:val="22"/>
          <w:szCs w:val="22"/>
        </w:rPr>
        <w:t xml:space="preserve">Esta carta notariada que efectiviza la Resolución del Contrato, dará lugar a que, cuando la resolución sea por causales atribuibles al </w:t>
      </w:r>
      <w:r w:rsidRPr="00C13862">
        <w:rPr>
          <w:rFonts w:ascii="Arial" w:hAnsi="Arial" w:cs="Arial"/>
          <w:b/>
          <w:bCs/>
          <w:sz w:val="22"/>
          <w:szCs w:val="22"/>
        </w:rPr>
        <w:t xml:space="preserve">PROVEEDOR, </w:t>
      </w:r>
      <w:r w:rsidRPr="00C13862">
        <w:rPr>
          <w:rFonts w:ascii="Arial" w:hAnsi="Arial" w:cs="Arial"/>
          <w:sz w:val="22"/>
          <w:szCs w:val="22"/>
        </w:rPr>
        <w:t xml:space="preserve">se consolide a favor de la </w:t>
      </w:r>
      <w:r w:rsidRPr="00C13862">
        <w:rPr>
          <w:rFonts w:ascii="Arial" w:hAnsi="Arial" w:cs="Arial"/>
          <w:b/>
          <w:bCs/>
          <w:sz w:val="22"/>
          <w:szCs w:val="22"/>
        </w:rPr>
        <w:t xml:space="preserve">ENTIDAD </w:t>
      </w:r>
      <w:r w:rsidRPr="00C13862">
        <w:rPr>
          <w:rFonts w:ascii="Arial" w:hAnsi="Arial" w:cs="Arial"/>
          <w:bCs/>
          <w:iCs/>
          <w:sz w:val="22"/>
          <w:szCs w:val="22"/>
          <w:lang w:val="es-BO"/>
        </w:rPr>
        <w:t>la Garantía de Cumplimiento de Contrato.</w:t>
      </w:r>
    </w:p>
    <w:p w:rsidR="00C13862" w:rsidRPr="00C13862" w:rsidRDefault="00C13862" w:rsidP="00C13862">
      <w:pPr>
        <w:widowControl w:val="0"/>
        <w:ind w:left="1418"/>
        <w:jc w:val="both"/>
        <w:rPr>
          <w:rFonts w:ascii="Arial" w:hAnsi="Arial" w:cs="Arial"/>
          <w:bCs/>
          <w:iCs/>
          <w:sz w:val="20"/>
          <w:szCs w:val="22"/>
          <w:lang w:val="es-BO"/>
        </w:rPr>
      </w:pPr>
    </w:p>
    <w:p w:rsidR="00C13862" w:rsidRPr="00C13862" w:rsidRDefault="00C13862" w:rsidP="00C13862">
      <w:pPr>
        <w:widowControl w:val="0"/>
        <w:ind w:left="1418"/>
        <w:jc w:val="both"/>
        <w:rPr>
          <w:rFonts w:ascii="Arial" w:hAnsi="Arial" w:cs="Arial"/>
          <w:sz w:val="22"/>
          <w:szCs w:val="22"/>
          <w:lang w:val="es-BO"/>
        </w:rPr>
      </w:pPr>
      <w:r w:rsidRPr="00C13862">
        <w:rPr>
          <w:rFonts w:ascii="Arial" w:hAnsi="Arial" w:cs="Arial"/>
          <w:sz w:val="22"/>
          <w:szCs w:val="22"/>
          <w:lang w:val="es-BO"/>
        </w:rPr>
        <w:t xml:space="preserve">Una vez efectivizada la Resolución del Contrato, las </w:t>
      </w:r>
      <w:r w:rsidRPr="00C13862">
        <w:rPr>
          <w:rFonts w:ascii="Arial" w:hAnsi="Arial" w:cs="Arial"/>
          <w:b/>
          <w:sz w:val="22"/>
          <w:szCs w:val="22"/>
          <w:lang w:val="es-BO"/>
        </w:rPr>
        <w:t>PARTES</w:t>
      </w:r>
      <w:r w:rsidRPr="00C13862">
        <w:rPr>
          <w:rFonts w:ascii="Arial" w:hAnsi="Arial" w:cs="Arial"/>
          <w:sz w:val="22"/>
          <w:szCs w:val="22"/>
          <w:lang w:val="es-BO"/>
        </w:rPr>
        <w:t xml:space="preserve"> procederán a realizar la liquidación del Contrato. </w:t>
      </w:r>
    </w:p>
    <w:p w:rsidR="00C13862" w:rsidRPr="00C13862" w:rsidRDefault="00C13862" w:rsidP="00C13862">
      <w:pPr>
        <w:widowControl w:val="0"/>
        <w:ind w:left="1560"/>
        <w:jc w:val="both"/>
        <w:rPr>
          <w:rFonts w:ascii="Arial" w:hAnsi="Arial" w:cs="Arial"/>
          <w:sz w:val="18"/>
          <w:szCs w:val="22"/>
          <w:lang w:val="es-BO"/>
        </w:rPr>
      </w:pPr>
    </w:p>
    <w:p w:rsidR="00C13862" w:rsidRPr="00C13862" w:rsidRDefault="00C13862" w:rsidP="00C13862">
      <w:pPr>
        <w:widowControl w:val="0"/>
        <w:numPr>
          <w:ilvl w:val="1"/>
          <w:numId w:val="54"/>
        </w:numPr>
        <w:ind w:left="709" w:hanging="709"/>
        <w:jc w:val="both"/>
        <w:rPr>
          <w:rFonts w:ascii="Arial" w:hAnsi="Arial" w:cs="Arial"/>
          <w:sz w:val="22"/>
          <w:szCs w:val="22"/>
          <w:lang w:val="es-BO"/>
        </w:rPr>
      </w:pPr>
      <w:r w:rsidRPr="00C13862">
        <w:rPr>
          <w:rFonts w:ascii="Arial" w:hAnsi="Arial" w:cs="Arial"/>
          <w:b/>
          <w:sz w:val="22"/>
          <w:szCs w:val="22"/>
          <w:lang w:val="es-BO"/>
        </w:rPr>
        <w:t xml:space="preserve">Resolución por causas de fuerza mayor, caso fortuito o en resguardo de los intereses del Estado. </w:t>
      </w:r>
      <w:r w:rsidRPr="00C13862">
        <w:rPr>
          <w:rFonts w:ascii="Arial" w:hAnsi="Arial" w:cs="Arial"/>
          <w:sz w:val="22"/>
          <w:szCs w:val="22"/>
          <w:lang w:val="es-BO"/>
        </w:rPr>
        <w:t xml:space="preserve">La terminación total del Contrato por causas de fuerza mayor, caso fortuito u otras causas debidamente justificadas, procederá para aquellos bienes de una sola entrega, donde el incumplimiento no permita la ejecución de la relación contractual a través de la entrega de una parcialidad del objeto de la contratación, ya sea por falta de funcionalidad de los bienes u otros aspectos que considere la </w:t>
      </w:r>
      <w:r w:rsidRPr="00C13862">
        <w:rPr>
          <w:rFonts w:ascii="Arial" w:hAnsi="Arial" w:cs="Arial"/>
          <w:b/>
          <w:sz w:val="22"/>
          <w:szCs w:val="22"/>
          <w:lang w:val="es-BO"/>
        </w:rPr>
        <w:t>ENTIDAD</w:t>
      </w:r>
      <w:r w:rsidRPr="00C13862">
        <w:rPr>
          <w:rFonts w:ascii="Arial" w:hAnsi="Arial" w:cs="Arial"/>
          <w:sz w:val="22"/>
          <w:szCs w:val="22"/>
          <w:lang w:val="es-BO"/>
        </w:rPr>
        <w:t xml:space="preserve">. </w:t>
      </w:r>
      <w:r w:rsidRPr="00C13862">
        <w:rPr>
          <w:rFonts w:ascii="Arial" w:hAnsi="Arial" w:cs="Arial"/>
          <w:color w:val="000000"/>
          <w:sz w:val="22"/>
          <w:szCs w:val="22"/>
          <w:lang w:val="es-BO" w:eastAsia="es-BO"/>
        </w:rPr>
        <w:t>En el caso de bienes</w:t>
      </w:r>
      <w:r w:rsidRPr="00C13862">
        <w:rPr>
          <w:rFonts w:ascii="Arial" w:hAnsi="Arial" w:cs="Arial"/>
          <w:b/>
          <w:bCs/>
          <w:color w:val="000000"/>
          <w:sz w:val="22"/>
          <w:szCs w:val="22"/>
          <w:lang w:val="es-BO" w:eastAsia="es-BO"/>
        </w:rPr>
        <w:t xml:space="preserve"> </w:t>
      </w:r>
      <w:r w:rsidRPr="00C13862">
        <w:rPr>
          <w:rFonts w:ascii="Arial" w:hAnsi="Arial" w:cs="Arial"/>
          <w:color w:val="000000"/>
          <w:sz w:val="22"/>
          <w:szCs w:val="22"/>
          <w:lang w:val="es-BO" w:eastAsia="es-BO"/>
        </w:rPr>
        <w:t xml:space="preserve">sujetos a provisión continua o con más de una entrega, procederá la resolución total cuando la </w:t>
      </w:r>
      <w:r w:rsidRPr="00C13862">
        <w:rPr>
          <w:rFonts w:ascii="Arial" w:hAnsi="Arial" w:cs="Arial"/>
          <w:b/>
          <w:bCs/>
          <w:color w:val="000000"/>
          <w:sz w:val="22"/>
          <w:szCs w:val="22"/>
          <w:lang w:val="es-BO" w:eastAsia="es-BO"/>
        </w:rPr>
        <w:t xml:space="preserve">ENTIDAD </w:t>
      </w:r>
      <w:r w:rsidRPr="00C13862">
        <w:rPr>
          <w:rFonts w:ascii="Arial" w:hAnsi="Arial" w:cs="Arial"/>
          <w:color w:val="000000"/>
          <w:sz w:val="22"/>
          <w:szCs w:val="22"/>
          <w:lang w:val="es-BO" w:eastAsia="es-BO"/>
        </w:rPr>
        <w:t>no haya realizado ninguna recepción satisfactoria.</w:t>
      </w:r>
    </w:p>
    <w:p w:rsidR="00C13862" w:rsidRPr="00C13862" w:rsidRDefault="00C13862" w:rsidP="00C13862">
      <w:pPr>
        <w:widowControl w:val="0"/>
        <w:ind w:left="709"/>
        <w:jc w:val="both"/>
        <w:rPr>
          <w:rFonts w:ascii="Arial" w:hAnsi="Arial" w:cs="Arial"/>
          <w:color w:val="000000"/>
          <w:sz w:val="18"/>
          <w:szCs w:val="22"/>
          <w:lang w:val="es-BO" w:eastAsia="es-BO"/>
        </w:rPr>
      </w:pPr>
    </w:p>
    <w:p w:rsidR="00C13862" w:rsidRPr="00C13862" w:rsidRDefault="00C13862" w:rsidP="00C13862">
      <w:pPr>
        <w:widowControl w:val="0"/>
        <w:ind w:left="709"/>
        <w:jc w:val="both"/>
        <w:rPr>
          <w:rFonts w:ascii="Arial" w:hAnsi="Arial" w:cs="Arial"/>
          <w:color w:val="000000"/>
          <w:sz w:val="22"/>
          <w:szCs w:val="22"/>
          <w:lang w:val="es-BO" w:eastAsia="es-BO"/>
        </w:rPr>
      </w:pPr>
      <w:r w:rsidRPr="00C13862">
        <w:rPr>
          <w:rFonts w:ascii="Arial" w:hAnsi="Arial" w:cs="Arial"/>
          <w:color w:val="000000"/>
          <w:sz w:val="22"/>
          <w:szCs w:val="22"/>
          <w:lang w:val="es-BO" w:eastAsia="es-BO"/>
        </w:rPr>
        <w:t xml:space="preserve">La terminación parcial del Contrato por causas de fuerza mayor, caso fortuito u otras causas debidamente justificadas procederá para aquellos bienes sujetos a provisión continua o con más de una entrega, cuando el incumplimiento no impida la continuidad de la relación contractual, en cuanto a las obligaciones futuras por ejecutarse y/o considerando cumplidas las obligaciones ya efectuadas. En el caso de bienes de una sola entrega, procederá la resolución parcial cuando la </w:t>
      </w:r>
      <w:r w:rsidRPr="00C13862">
        <w:rPr>
          <w:rFonts w:ascii="Arial" w:hAnsi="Arial" w:cs="Arial"/>
          <w:b/>
          <w:color w:val="000000"/>
          <w:sz w:val="22"/>
          <w:szCs w:val="22"/>
          <w:lang w:val="es-BO" w:eastAsia="es-BO"/>
        </w:rPr>
        <w:t>ENTIDAD</w:t>
      </w:r>
      <w:r w:rsidRPr="00C13862">
        <w:rPr>
          <w:rFonts w:ascii="Arial" w:hAnsi="Arial" w:cs="Arial"/>
          <w:color w:val="000000"/>
          <w:sz w:val="22"/>
          <w:szCs w:val="22"/>
          <w:lang w:val="es-BO" w:eastAsia="es-BO"/>
        </w:rPr>
        <w:t xml:space="preserve"> haya efectivizado la recepción de una parcialidad de los bienes de manera excepcional, conforme lo establecido en el presente Contrato.</w:t>
      </w:r>
    </w:p>
    <w:p w:rsidR="00C13862" w:rsidRPr="00C13862" w:rsidRDefault="00C13862" w:rsidP="00C13862">
      <w:pPr>
        <w:widowControl w:val="0"/>
        <w:ind w:left="709"/>
        <w:jc w:val="both"/>
        <w:rPr>
          <w:rFonts w:ascii="Arial" w:hAnsi="Arial" w:cs="Arial"/>
          <w:sz w:val="18"/>
          <w:szCs w:val="22"/>
          <w:lang w:val="es-BO"/>
        </w:rPr>
      </w:pPr>
    </w:p>
    <w:p w:rsidR="00C13862" w:rsidRPr="00C13862" w:rsidRDefault="00C13862" w:rsidP="00C13862">
      <w:pPr>
        <w:widowControl w:val="0"/>
        <w:ind w:left="709"/>
        <w:jc w:val="both"/>
        <w:rPr>
          <w:rFonts w:ascii="Arial" w:hAnsi="Arial" w:cs="Arial"/>
          <w:b/>
          <w:sz w:val="22"/>
          <w:szCs w:val="22"/>
          <w:lang w:val="es-BO"/>
        </w:rPr>
      </w:pPr>
      <w:r w:rsidRPr="00C13862">
        <w:rPr>
          <w:rFonts w:ascii="Arial" w:hAnsi="Arial" w:cs="Arial"/>
          <w:sz w:val="22"/>
          <w:szCs w:val="22"/>
          <w:lang w:val="es-BO"/>
        </w:rPr>
        <w:t xml:space="preserve">Si en cualquier momento antes de la terminación de la provisión o entrega de los </w:t>
      </w:r>
      <w:r w:rsidRPr="00C13862">
        <w:rPr>
          <w:rFonts w:ascii="Arial" w:hAnsi="Arial" w:cs="Arial"/>
          <w:b/>
          <w:sz w:val="22"/>
          <w:szCs w:val="22"/>
          <w:lang w:val="es-BO"/>
        </w:rPr>
        <w:t>BIENES</w:t>
      </w:r>
      <w:r w:rsidRPr="00C13862">
        <w:rPr>
          <w:rFonts w:ascii="Arial" w:hAnsi="Arial" w:cs="Arial"/>
          <w:sz w:val="22"/>
          <w:szCs w:val="22"/>
          <w:lang w:val="es-BO"/>
        </w:rPr>
        <w:t xml:space="preserve"> objeto del Contrato, el</w:t>
      </w:r>
      <w:r w:rsidRPr="00C13862">
        <w:rPr>
          <w:rFonts w:ascii="Arial" w:hAnsi="Arial" w:cs="Arial"/>
          <w:b/>
          <w:sz w:val="22"/>
          <w:szCs w:val="22"/>
          <w:lang w:val="es-BO"/>
        </w:rPr>
        <w:t xml:space="preserve"> PROVEEDOR, </w:t>
      </w:r>
      <w:r w:rsidRPr="00C13862">
        <w:rPr>
          <w:rFonts w:ascii="Arial" w:hAnsi="Arial" w:cs="Arial"/>
          <w:sz w:val="22"/>
          <w:szCs w:val="22"/>
          <w:lang w:val="es-BO"/>
        </w:rPr>
        <w:t>se encontrase con situaciones no atribuibles a su voluntad, por causas de fuerza mayor, caso fortuito u otras causas debidamente justificadas, que imposibilite el cumplimiento de sus obligaciones, comunicará por escrito su intención de resolver el Contrato.</w:t>
      </w:r>
    </w:p>
    <w:p w:rsidR="00C13862" w:rsidRPr="00C13862" w:rsidRDefault="00C13862" w:rsidP="00C13862">
      <w:pPr>
        <w:widowControl w:val="0"/>
        <w:ind w:left="709"/>
        <w:jc w:val="both"/>
        <w:rPr>
          <w:rFonts w:ascii="Arial" w:hAnsi="Arial" w:cs="Arial"/>
          <w:b/>
          <w:sz w:val="18"/>
          <w:szCs w:val="22"/>
          <w:lang w:val="es-BO"/>
        </w:rPr>
      </w:pPr>
    </w:p>
    <w:p w:rsidR="00C13862" w:rsidRPr="00C13862" w:rsidRDefault="00C13862" w:rsidP="00C13862">
      <w:pPr>
        <w:widowControl w:val="0"/>
        <w:ind w:left="709"/>
        <w:jc w:val="both"/>
        <w:rPr>
          <w:rFonts w:ascii="Arial" w:hAnsi="Arial" w:cs="Arial"/>
          <w:b/>
          <w:sz w:val="22"/>
          <w:szCs w:val="22"/>
          <w:lang w:val="es-BO"/>
        </w:rPr>
      </w:pPr>
      <w:r w:rsidRPr="00C13862">
        <w:rPr>
          <w:rFonts w:ascii="Arial" w:hAnsi="Arial" w:cs="Arial"/>
          <w:sz w:val="22"/>
          <w:szCs w:val="22"/>
          <w:lang w:val="es-BO"/>
        </w:rPr>
        <w:t xml:space="preserve">La </w:t>
      </w:r>
      <w:r w:rsidRPr="00C13862">
        <w:rPr>
          <w:rFonts w:ascii="Arial" w:hAnsi="Arial" w:cs="Arial"/>
          <w:b/>
          <w:sz w:val="22"/>
          <w:szCs w:val="22"/>
          <w:lang w:val="es-BO"/>
        </w:rPr>
        <w:t>ENTIDAD</w:t>
      </w:r>
      <w:r w:rsidRPr="00C13862">
        <w:rPr>
          <w:rFonts w:ascii="Arial" w:hAnsi="Arial" w:cs="Arial"/>
          <w:sz w:val="22"/>
          <w:szCs w:val="22"/>
          <w:lang w:val="es-BO"/>
        </w:rPr>
        <w:t>, previa evaluación y aceptación de la solicitud</w:t>
      </w:r>
      <w:r w:rsidRPr="00C13862">
        <w:rPr>
          <w:rFonts w:ascii="Arial" w:hAnsi="Arial" w:cs="Arial"/>
          <w:b/>
          <w:sz w:val="22"/>
          <w:szCs w:val="22"/>
          <w:lang w:val="es-BO"/>
        </w:rPr>
        <w:t xml:space="preserve">, </w:t>
      </w:r>
      <w:r w:rsidRPr="00C13862">
        <w:rPr>
          <w:rFonts w:ascii="Arial" w:hAnsi="Arial" w:cs="Arial"/>
          <w:sz w:val="22"/>
          <w:szCs w:val="22"/>
          <w:lang w:val="es-BO"/>
        </w:rPr>
        <w:t xml:space="preserve">mediante carta notariada dirigida al </w:t>
      </w:r>
      <w:r w:rsidRPr="00C13862">
        <w:rPr>
          <w:rFonts w:ascii="Arial" w:hAnsi="Arial" w:cs="Arial"/>
          <w:b/>
          <w:sz w:val="22"/>
          <w:szCs w:val="22"/>
          <w:lang w:val="es-BO"/>
        </w:rPr>
        <w:t xml:space="preserve">PROVEEDOR, </w:t>
      </w:r>
      <w:r w:rsidRPr="00C13862">
        <w:rPr>
          <w:rFonts w:ascii="Arial" w:hAnsi="Arial" w:cs="Arial"/>
          <w:sz w:val="22"/>
          <w:szCs w:val="22"/>
          <w:lang w:val="es-BO"/>
        </w:rPr>
        <w:t xml:space="preserve">suspenderá la ejecución y resolverá el Contrato total o parcialmente. A la entrega de dicha comunicación oficial de resolución, el </w:t>
      </w:r>
      <w:r w:rsidRPr="00C13862">
        <w:rPr>
          <w:rFonts w:ascii="Arial" w:hAnsi="Arial" w:cs="Arial"/>
          <w:b/>
          <w:sz w:val="22"/>
          <w:szCs w:val="22"/>
          <w:lang w:val="es-BO"/>
        </w:rPr>
        <w:t xml:space="preserve">PROVEEDOR </w:t>
      </w:r>
      <w:r w:rsidRPr="00C13862">
        <w:rPr>
          <w:rFonts w:ascii="Arial" w:hAnsi="Arial" w:cs="Arial"/>
          <w:sz w:val="22"/>
          <w:szCs w:val="22"/>
          <w:lang w:val="es-BO"/>
        </w:rPr>
        <w:t xml:space="preserve">suspenderá la ejecución del Contrato de acuerdo a las instrucciones escritas que al efecto emita la </w:t>
      </w:r>
      <w:r w:rsidRPr="00C13862">
        <w:rPr>
          <w:rFonts w:ascii="Arial" w:hAnsi="Arial" w:cs="Arial"/>
          <w:b/>
          <w:sz w:val="22"/>
          <w:szCs w:val="22"/>
          <w:lang w:val="es-BO"/>
        </w:rPr>
        <w:t>ENTIDAD.</w:t>
      </w:r>
    </w:p>
    <w:p w:rsidR="00C13862" w:rsidRPr="00C13862" w:rsidRDefault="00C13862" w:rsidP="00C13862">
      <w:pPr>
        <w:widowControl w:val="0"/>
        <w:ind w:left="709"/>
        <w:jc w:val="both"/>
        <w:rPr>
          <w:rFonts w:ascii="Arial" w:hAnsi="Arial" w:cs="Arial"/>
          <w:b/>
          <w:sz w:val="18"/>
          <w:szCs w:val="22"/>
          <w:lang w:val="es-BO"/>
        </w:rPr>
      </w:pPr>
    </w:p>
    <w:p w:rsidR="00C13862" w:rsidRPr="00C13862" w:rsidRDefault="00C13862" w:rsidP="00C13862">
      <w:pPr>
        <w:widowControl w:val="0"/>
        <w:ind w:left="709"/>
        <w:jc w:val="both"/>
        <w:rPr>
          <w:rFonts w:ascii="Arial" w:hAnsi="Arial" w:cs="Arial"/>
          <w:sz w:val="22"/>
          <w:szCs w:val="22"/>
          <w:lang w:val="es-BO"/>
        </w:rPr>
      </w:pPr>
      <w:r w:rsidRPr="00C13862">
        <w:rPr>
          <w:rFonts w:ascii="Arial" w:hAnsi="Arial" w:cs="Arial"/>
          <w:sz w:val="22"/>
          <w:szCs w:val="22"/>
          <w:lang w:val="es-BO"/>
        </w:rPr>
        <w:t xml:space="preserve">Asimismo, si la </w:t>
      </w:r>
      <w:r w:rsidRPr="00C13862">
        <w:rPr>
          <w:rFonts w:ascii="Arial" w:hAnsi="Arial" w:cs="Arial"/>
          <w:b/>
          <w:sz w:val="22"/>
          <w:szCs w:val="22"/>
          <w:lang w:val="es-BO"/>
        </w:rPr>
        <w:t>ENTIDAD</w:t>
      </w:r>
      <w:r w:rsidRPr="00C13862">
        <w:rPr>
          <w:rFonts w:ascii="Arial" w:hAnsi="Arial" w:cs="Arial"/>
          <w:sz w:val="22"/>
          <w:szCs w:val="22"/>
          <w:lang w:val="es-BO"/>
        </w:rPr>
        <w:t xml:space="preserve"> se encontrase con situaciones no atribuibles a su voluntad, por causas de fuerza mayor, caso fortuito o considera que la continuidad de la relación contractual va en contra de los intereses del Estado, comunicará por escrito la suspensión de la ejecución del Contrato y resolverá el Contrato total o parcialmente.</w:t>
      </w:r>
    </w:p>
    <w:p w:rsidR="00C13862" w:rsidRPr="00C13862" w:rsidRDefault="00C13862" w:rsidP="00C13862">
      <w:pPr>
        <w:widowControl w:val="0"/>
        <w:ind w:left="709"/>
        <w:jc w:val="both"/>
        <w:rPr>
          <w:rFonts w:ascii="Arial" w:hAnsi="Arial" w:cs="Arial"/>
          <w:b/>
          <w:sz w:val="18"/>
          <w:szCs w:val="22"/>
          <w:lang w:val="es-BO"/>
        </w:rPr>
      </w:pPr>
    </w:p>
    <w:p w:rsidR="00C13862" w:rsidRPr="00C13862" w:rsidRDefault="00C13862" w:rsidP="00C13862">
      <w:pPr>
        <w:widowControl w:val="0"/>
        <w:ind w:left="709"/>
        <w:jc w:val="both"/>
        <w:rPr>
          <w:rFonts w:ascii="Arial" w:hAnsi="Arial" w:cs="Arial"/>
          <w:b/>
          <w:sz w:val="22"/>
          <w:szCs w:val="22"/>
          <w:lang w:val="es-BO"/>
        </w:rPr>
      </w:pPr>
      <w:r w:rsidRPr="00C13862">
        <w:rPr>
          <w:rFonts w:ascii="Arial" w:hAnsi="Arial" w:cs="Arial"/>
          <w:sz w:val="22"/>
          <w:szCs w:val="22"/>
          <w:lang w:val="es-BO"/>
        </w:rPr>
        <w:t xml:space="preserve">Se liquidarán los saldos correspondientes para el cierre de la adquisición y algunos otros gastos que a juicio de la </w:t>
      </w:r>
      <w:r w:rsidRPr="00C13862">
        <w:rPr>
          <w:rFonts w:ascii="Arial" w:hAnsi="Arial" w:cs="Arial"/>
          <w:b/>
          <w:sz w:val="22"/>
          <w:szCs w:val="22"/>
          <w:lang w:val="es-BO"/>
        </w:rPr>
        <w:t xml:space="preserve">ENTIDAD </w:t>
      </w:r>
      <w:r w:rsidRPr="00C13862">
        <w:rPr>
          <w:rFonts w:ascii="Arial" w:hAnsi="Arial" w:cs="Arial"/>
          <w:sz w:val="22"/>
          <w:szCs w:val="22"/>
          <w:lang w:val="es-BO"/>
        </w:rPr>
        <w:t xml:space="preserve">fueran considerados sujetos a reembolso al </w:t>
      </w:r>
      <w:r w:rsidRPr="00C13862">
        <w:rPr>
          <w:rFonts w:ascii="Arial" w:hAnsi="Arial" w:cs="Arial"/>
          <w:b/>
          <w:sz w:val="22"/>
          <w:szCs w:val="22"/>
          <w:lang w:val="es-BO"/>
        </w:rPr>
        <w:t>PROVEEDOR</w:t>
      </w:r>
      <w:r w:rsidRPr="00C13862">
        <w:rPr>
          <w:rFonts w:ascii="Arial" w:hAnsi="Arial" w:cs="Arial"/>
          <w:sz w:val="22"/>
          <w:szCs w:val="22"/>
          <w:lang w:val="es-BO"/>
        </w:rPr>
        <w:t>.</w:t>
      </w:r>
    </w:p>
    <w:p w:rsidR="00C13862" w:rsidRPr="00C13862" w:rsidRDefault="00C13862" w:rsidP="00C13862">
      <w:pPr>
        <w:widowControl w:val="0"/>
        <w:ind w:left="709"/>
        <w:jc w:val="both"/>
        <w:rPr>
          <w:rFonts w:ascii="Arial" w:hAnsi="Arial" w:cs="Arial"/>
          <w:b/>
          <w:sz w:val="18"/>
          <w:szCs w:val="22"/>
          <w:lang w:val="es-BO"/>
        </w:rPr>
      </w:pPr>
    </w:p>
    <w:p w:rsidR="00C13862" w:rsidRPr="00C13862" w:rsidRDefault="00C13862" w:rsidP="00C13862">
      <w:pPr>
        <w:widowControl w:val="0"/>
        <w:ind w:left="709"/>
        <w:jc w:val="both"/>
        <w:rPr>
          <w:rFonts w:ascii="Arial" w:hAnsi="Arial" w:cs="Arial"/>
          <w:sz w:val="22"/>
          <w:szCs w:val="22"/>
          <w:lang w:val="es-BO"/>
        </w:rPr>
      </w:pPr>
      <w:r w:rsidRPr="00C13862">
        <w:rPr>
          <w:rFonts w:ascii="Arial" w:hAnsi="Arial" w:cs="Arial"/>
          <w:sz w:val="22"/>
          <w:szCs w:val="22"/>
          <w:lang w:val="es-BO"/>
        </w:rPr>
        <w:t>Una vez efectivizada la Resolución del Contrato, las partes procederán a realizar la liquidación del mismo.</w:t>
      </w:r>
    </w:p>
    <w:p w:rsidR="00C13862" w:rsidRPr="00C13862" w:rsidRDefault="00C13862" w:rsidP="00C13862">
      <w:pPr>
        <w:widowControl w:val="0"/>
        <w:jc w:val="both"/>
        <w:rPr>
          <w:rFonts w:ascii="Arial" w:hAnsi="Arial" w:cs="Arial"/>
          <w:sz w:val="18"/>
          <w:szCs w:val="22"/>
          <w:lang w:val="es-BO"/>
        </w:rPr>
      </w:pPr>
    </w:p>
    <w:p w:rsidR="00C13862" w:rsidRPr="00C13862" w:rsidRDefault="00C13862" w:rsidP="00C13862">
      <w:pPr>
        <w:widowControl w:val="0"/>
        <w:autoSpaceDE w:val="0"/>
        <w:autoSpaceDN w:val="0"/>
        <w:adjustRightInd w:val="0"/>
        <w:jc w:val="both"/>
        <w:rPr>
          <w:rFonts w:ascii="Arial" w:hAnsi="Arial" w:cs="Arial"/>
          <w:b/>
          <w:bCs/>
          <w:sz w:val="22"/>
          <w:szCs w:val="22"/>
          <w:lang w:val="es-BO"/>
        </w:rPr>
      </w:pPr>
      <w:r w:rsidRPr="00C13862">
        <w:rPr>
          <w:rFonts w:ascii="Arial" w:hAnsi="Arial" w:cs="Arial"/>
          <w:b/>
          <w:sz w:val="22"/>
          <w:szCs w:val="22"/>
          <w:lang w:val="es-BO"/>
        </w:rPr>
        <w:t>CLÁUSULA VIGÉSIMA SEXTA</w:t>
      </w:r>
      <w:r w:rsidRPr="00C13862">
        <w:rPr>
          <w:rFonts w:ascii="Arial" w:hAnsi="Arial" w:cs="Arial"/>
          <w:b/>
          <w:bCs/>
          <w:sz w:val="22"/>
          <w:szCs w:val="22"/>
          <w:lang w:val="es-BO"/>
        </w:rPr>
        <w:t xml:space="preserve">.- (SOLUCIÓN DE CONTROVERSIAS) </w:t>
      </w:r>
      <w:r w:rsidRPr="00C13862">
        <w:rPr>
          <w:rFonts w:ascii="Arial" w:hAnsi="Arial" w:cs="Arial"/>
          <w:bCs/>
          <w:sz w:val="22"/>
          <w:szCs w:val="22"/>
          <w:lang w:val="es-BO"/>
        </w:rPr>
        <w:t>En caso de surgir controversias sobre los derechos y obligaciones u otros aspectos propios de la ejecución del presente Contrato</w:t>
      </w:r>
      <w:r w:rsidRPr="00C13862">
        <w:rPr>
          <w:rFonts w:ascii="Arial" w:hAnsi="Arial" w:cs="Arial"/>
          <w:bCs/>
          <w:sz w:val="22"/>
          <w:szCs w:val="22"/>
        </w:rPr>
        <w:t xml:space="preserve">, </w:t>
      </w:r>
      <w:r w:rsidRPr="00C13862">
        <w:rPr>
          <w:rFonts w:ascii="Arial" w:hAnsi="Arial" w:cs="Arial"/>
          <w:bCs/>
          <w:sz w:val="22"/>
          <w:szCs w:val="22"/>
          <w:lang w:val="es-BO"/>
        </w:rPr>
        <w:t xml:space="preserve">las </w:t>
      </w:r>
      <w:r w:rsidRPr="00C13862">
        <w:rPr>
          <w:rFonts w:ascii="Arial" w:hAnsi="Arial" w:cs="Arial"/>
          <w:b/>
          <w:bCs/>
          <w:sz w:val="22"/>
          <w:szCs w:val="22"/>
          <w:lang w:val="es-BO"/>
        </w:rPr>
        <w:t xml:space="preserve">PARTES </w:t>
      </w:r>
      <w:r w:rsidRPr="00C13862">
        <w:rPr>
          <w:rFonts w:ascii="Arial" w:hAnsi="Arial" w:cs="Arial"/>
          <w:bCs/>
          <w:sz w:val="22"/>
          <w:szCs w:val="22"/>
          <w:lang w:val="es-BO"/>
        </w:rPr>
        <w:t>acudirán a la jurisdicción prevista en el ordenamiento jurídico para los Contratos Administrativos.</w:t>
      </w:r>
    </w:p>
    <w:p w:rsidR="00C13862" w:rsidRPr="00C13862" w:rsidRDefault="00C13862" w:rsidP="00C13862">
      <w:pPr>
        <w:jc w:val="both"/>
        <w:rPr>
          <w:rFonts w:ascii="Arial" w:hAnsi="Arial" w:cs="Arial"/>
          <w:b/>
          <w:sz w:val="22"/>
          <w:szCs w:val="22"/>
          <w:lang w:val="es-BO"/>
        </w:rPr>
      </w:pPr>
    </w:p>
    <w:p w:rsidR="00C13862" w:rsidRPr="00C13862" w:rsidRDefault="00C13862" w:rsidP="00C13862">
      <w:pPr>
        <w:jc w:val="both"/>
        <w:rPr>
          <w:rFonts w:ascii="Arial" w:hAnsi="Arial" w:cs="Arial"/>
          <w:b/>
          <w:sz w:val="22"/>
          <w:szCs w:val="22"/>
          <w:lang w:val="es-ES_tradnl"/>
        </w:rPr>
      </w:pPr>
      <w:r w:rsidRPr="00C13862">
        <w:rPr>
          <w:rFonts w:ascii="Arial" w:hAnsi="Arial" w:cs="Arial"/>
          <w:b/>
          <w:sz w:val="22"/>
          <w:szCs w:val="22"/>
          <w:lang w:val="es-BO"/>
        </w:rPr>
        <w:t xml:space="preserve">CLÁUSULA VIGÉSIMA SÉPTIMA.- </w:t>
      </w:r>
      <w:r w:rsidRPr="00C13862">
        <w:rPr>
          <w:rFonts w:ascii="Arial" w:hAnsi="Arial" w:cs="Arial"/>
          <w:b/>
          <w:sz w:val="22"/>
          <w:szCs w:val="22"/>
          <w:lang w:val="es-ES_tradnl"/>
        </w:rPr>
        <w:t xml:space="preserve">(RECEPCIÓN DE LOS BIENES) </w:t>
      </w:r>
      <w:r w:rsidRPr="00C13862">
        <w:rPr>
          <w:rFonts w:ascii="Arial" w:hAnsi="Arial" w:cs="Arial"/>
          <w:sz w:val="22"/>
          <w:szCs w:val="22"/>
          <w:lang w:val="es-BO"/>
        </w:rPr>
        <w:t xml:space="preserve">Dentro del plazo previsto para la entrega, se realizarán las actividades para la recepción de los </w:t>
      </w:r>
      <w:r w:rsidRPr="00C13862">
        <w:rPr>
          <w:rFonts w:ascii="Arial" w:hAnsi="Arial" w:cs="Arial"/>
          <w:b/>
          <w:sz w:val="22"/>
          <w:szCs w:val="22"/>
          <w:lang w:val="es-BO"/>
        </w:rPr>
        <w:t>BIENES</w:t>
      </w:r>
      <w:r w:rsidRPr="00C13862">
        <w:rPr>
          <w:rFonts w:ascii="Arial" w:hAnsi="Arial" w:cs="Arial"/>
          <w:sz w:val="22"/>
          <w:szCs w:val="22"/>
          <w:lang w:val="es-BO"/>
        </w:rPr>
        <w:t>.</w:t>
      </w:r>
    </w:p>
    <w:p w:rsidR="00C13862" w:rsidRPr="00C13862" w:rsidRDefault="00C13862" w:rsidP="00C13862">
      <w:pPr>
        <w:jc w:val="both"/>
        <w:rPr>
          <w:rFonts w:ascii="Arial" w:hAnsi="Arial" w:cs="Arial"/>
          <w:b/>
          <w:sz w:val="18"/>
          <w:szCs w:val="22"/>
          <w:lang w:val="es-BO"/>
        </w:rPr>
      </w:pPr>
    </w:p>
    <w:p w:rsidR="00C13862" w:rsidRPr="00C13862" w:rsidRDefault="00C13862" w:rsidP="00C13862">
      <w:pPr>
        <w:jc w:val="both"/>
        <w:rPr>
          <w:rFonts w:ascii="Arial" w:hAnsi="Arial" w:cs="Arial"/>
          <w:sz w:val="22"/>
          <w:szCs w:val="22"/>
          <w:lang w:val="es-BO"/>
        </w:rPr>
      </w:pPr>
      <w:r w:rsidRPr="00C13862">
        <w:rPr>
          <w:rFonts w:ascii="Arial" w:hAnsi="Arial" w:cs="Arial"/>
          <w:sz w:val="22"/>
          <w:szCs w:val="22"/>
          <w:lang w:val="es-BO"/>
        </w:rPr>
        <w:t>El Responsable de Recepción</w:t>
      </w:r>
      <w:r w:rsidRPr="00C13862">
        <w:rPr>
          <w:rFonts w:ascii="Arial" w:hAnsi="Arial" w:cs="Arial"/>
          <w:b/>
          <w:i/>
          <w:sz w:val="22"/>
          <w:szCs w:val="22"/>
          <w:lang w:val="es-BO"/>
        </w:rPr>
        <w:t xml:space="preserve"> </w:t>
      </w:r>
      <w:r w:rsidRPr="00C13862">
        <w:rPr>
          <w:rFonts w:ascii="Arial" w:hAnsi="Arial" w:cs="Arial"/>
          <w:sz w:val="22"/>
          <w:szCs w:val="22"/>
          <w:lang w:val="es-BO"/>
        </w:rPr>
        <w:t xml:space="preserve">debe verificar si los </w:t>
      </w:r>
      <w:r w:rsidRPr="00C13862">
        <w:rPr>
          <w:rFonts w:ascii="Arial" w:hAnsi="Arial" w:cs="Arial"/>
          <w:b/>
          <w:sz w:val="22"/>
          <w:szCs w:val="22"/>
          <w:lang w:val="es-BO"/>
        </w:rPr>
        <w:t xml:space="preserve">BIENES </w:t>
      </w:r>
      <w:r w:rsidRPr="00C13862">
        <w:rPr>
          <w:rFonts w:ascii="Arial" w:hAnsi="Arial" w:cs="Arial"/>
          <w:sz w:val="22"/>
          <w:szCs w:val="22"/>
          <w:lang w:val="es-BO"/>
        </w:rPr>
        <w:t xml:space="preserve">entregados concuerdan plenamente con las Especificaciones Técnicas de la propuesta adjudicada y el Contrato. </w:t>
      </w:r>
    </w:p>
    <w:p w:rsidR="00C13862" w:rsidRPr="00C13862" w:rsidRDefault="00C13862" w:rsidP="00C13862">
      <w:pPr>
        <w:jc w:val="both"/>
        <w:rPr>
          <w:rFonts w:ascii="Arial" w:hAnsi="Arial" w:cs="Arial"/>
          <w:sz w:val="18"/>
          <w:szCs w:val="22"/>
          <w:lang w:val="es-BO"/>
        </w:rPr>
      </w:pPr>
    </w:p>
    <w:p w:rsidR="00C13862" w:rsidRPr="00C13862" w:rsidRDefault="00C13862" w:rsidP="00C13862">
      <w:pPr>
        <w:jc w:val="both"/>
        <w:rPr>
          <w:rFonts w:ascii="Arial" w:hAnsi="Arial" w:cs="Arial"/>
          <w:sz w:val="22"/>
          <w:szCs w:val="22"/>
          <w:lang w:val="es-BO"/>
        </w:rPr>
      </w:pPr>
      <w:r w:rsidRPr="00C13862">
        <w:rPr>
          <w:rFonts w:ascii="Arial" w:hAnsi="Arial" w:cs="Arial"/>
          <w:sz w:val="22"/>
          <w:szCs w:val="22"/>
          <w:lang w:val="es-BO"/>
        </w:rPr>
        <w:t xml:space="preserve">Si el plazo de entrega coincide con días sábados, domingos o feriados, la recepción de los </w:t>
      </w:r>
      <w:r w:rsidRPr="00C13862">
        <w:rPr>
          <w:rFonts w:ascii="Arial" w:hAnsi="Arial" w:cs="Arial"/>
          <w:b/>
          <w:sz w:val="22"/>
          <w:szCs w:val="22"/>
          <w:lang w:val="es-BO"/>
        </w:rPr>
        <w:t>BIENES</w:t>
      </w:r>
      <w:r w:rsidRPr="00C13862">
        <w:rPr>
          <w:rFonts w:ascii="Arial" w:hAnsi="Arial" w:cs="Arial"/>
          <w:sz w:val="22"/>
          <w:szCs w:val="22"/>
          <w:lang w:val="es-BO"/>
        </w:rPr>
        <w:t xml:space="preserve"> objeto del presente Contrato deberán ser trasladados al siguiente día hábil administrativo.</w:t>
      </w:r>
    </w:p>
    <w:p w:rsidR="00C13862" w:rsidRPr="00C13862" w:rsidRDefault="00C13862" w:rsidP="00C13862">
      <w:pPr>
        <w:jc w:val="both"/>
        <w:rPr>
          <w:rFonts w:ascii="Arial" w:hAnsi="Arial" w:cs="Arial"/>
          <w:sz w:val="18"/>
          <w:szCs w:val="22"/>
          <w:lang w:val="es-BO"/>
        </w:rPr>
      </w:pPr>
    </w:p>
    <w:p w:rsidR="00C13862" w:rsidRPr="00C13862" w:rsidRDefault="00C13862" w:rsidP="00C13862">
      <w:pPr>
        <w:jc w:val="both"/>
        <w:rPr>
          <w:rFonts w:ascii="Arial" w:hAnsi="Arial" w:cs="Arial"/>
          <w:sz w:val="22"/>
          <w:szCs w:val="22"/>
          <w:lang w:val="es-BO"/>
        </w:rPr>
      </w:pPr>
      <w:r w:rsidRPr="00C13862">
        <w:rPr>
          <w:rFonts w:ascii="Arial" w:hAnsi="Arial" w:cs="Arial"/>
          <w:sz w:val="22"/>
          <w:szCs w:val="22"/>
          <w:lang w:val="es-BO"/>
        </w:rPr>
        <w:t>Del acto de recepción de la entrega se levantará un Acta de Recepción sujeta a verificación que es un documento diferente al registro de ingreso a almacenes.</w:t>
      </w:r>
    </w:p>
    <w:p w:rsidR="00C13862" w:rsidRPr="00C13862" w:rsidRDefault="00C13862" w:rsidP="00C13862">
      <w:pPr>
        <w:jc w:val="both"/>
        <w:rPr>
          <w:rFonts w:ascii="Arial" w:hAnsi="Arial" w:cs="Arial"/>
          <w:sz w:val="18"/>
          <w:szCs w:val="22"/>
          <w:lang w:val="es-BO"/>
        </w:rPr>
      </w:pPr>
      <w:r w:rsidRPr="00C13862">
        <w:rPr>
          <w:rFonts w:ascii="Arial" w:hAnsi="Arial" w:cs="Arial"/>
          <w:sz w:val="22"/>
          <w:szCs w:val="22"/>
          <w:lang w:val="es-BO"/>
        </w:rPr>
        <w:t xml:space="preserve"> </w:t>
      </w:r>
    </w:p>
    <w:p w:rsidR="00C13862" w:rsidRPr="00C13862" w:rsidRDefault="00C13862" w:rsidP="00C13862">
      <w:pPr>
        <w:jc w:val="both"/>
        <w:rPr>
          <w:rFonts w:ascii="Arial" w:hAnsi="Arial" w:cs="Arial"/>
          <w:sz w:val="22"/>
          <w:szCs w:val="22"/>
          <w:lang w:val="es-BO"/>
        </w:rPr>
      </w:pPr>
      <w:r w:rsidRPr="00C13862">
        <w:rPr>
          <w:rFonts w:ascii="Arial" w:hAnsi="Arial" w:cs="Arial"/>
          <w:sz w:val="22"/>
          <w:szCs w:val="22"/>
          <w:lang w:val="es-BO"/>
        </w:rPr>
        <w:lastRenderedPageBreak/>
        <w:t xml:space="preserve">De manera excepcional, en caso de bienes con una sola entrega, previa solicitud del </w:t>
      </w:r>
      <w:r w:rsidRPr="00C13862">
        <w:rPr>
          <w:rFonts w:ascii="Arial" w:hAnsi="Arial" w:cs="Arial"/>
          <w:b/>
          <w:sz w:val="22"/>
          <w:szCs w:val="22"/>
          <w:lang w:val="es-BO"/>
        </w:rPr>
        <w:t>PROVEEDOR</w:t>
      </w:r>
      <w:r w:rsidRPr="00C13862">
        <w:rPr>
          <w:rFonts w:ascii="Arial" w:hAnsi="Arial" w:cs="Arial"/>
          <w:sz w:val="22"/>
          <w:szCs w:val="22"/>
          <w:lang w:val="es-BO"/>
        </w:rPr>
        <w:t>, el Responsable de Recepción</w:t>
      </w:r>
      <w:r w:rsidRPr="00C13862">
        <w:rPr>
          <w:rFonts w:ascii="Arial" w:hAnsi="Arial" w:cs="Arial"/>
          <w:b/>
          <w:i/>
          <w:sz w:val="22"/>
          <w:szCs w:val="22"/>
          <w:lang w:val="es-BO"/>
        </w:rPr>
        <w:t xml:space="preserve"> </w:t>
      </w:r>
      <w:r w:rsidRPr="00C13862">
        <w:rPr>
          <w:rFonts w:ascii="Arial" w:hAnsi="Arial" w:cs="Arial"/>
          <w:sz w:val="22"/>
          <w:szCs w:val="22"/>
          <w:lang w:val="es-BO"/>
        </w:rPr>
        <w:t xml:space="preserve">podrá realizar la recepción de una parcialidad de los </w:t>
      </w:r>
      <w:r w:rsidRPr="00C13862">
        <w:rPr>
          <w:rFonts w:ascii="Arial" w:hAnsi="Arial" w:cs="Arial"/>
          <w:b/>
          <w:sz w:val="22"/>
          <w:szCs w:val="22"/>
          <w:lang w:val="es-BO"/>
        </w:rPr>
        <w:t>BIENES</w:t>
      </w:r>
      <w:r w:rsidRPr="00C13862">
        <w:rPr>
          <w:rFonts w:ascii="Arial" w:hAnsi="Arial" w:cs="Arial"/>
          <w:sz w:val="22"/>
          <w:szCs w:val="22"/>
          <w:lang w:val="es-BO"/>
        </w:rPr>
        <w:t>; para tal efecto, la Unidad Solicitante deberá emitir un informe que justifique esta recepción.</w:t>
      </w:r>
    </w:p>
    <w:p w:rsidR="00C13862" w:rsidRPr="00C13862" w:rsidRDefault="00C13862" w:rsidP="00C13862">
      <w:pPr>
        <w:jc w:val="both"/>
        <w:rPr>
          <w:rFonts w:ascii="Arial" w:hAnsi="Arial" w:cs="Arial"/>
          <w:sz w:val="18"/>
          <w:szCs w:val="22"/>
          <w:lang w:val="es-BO"/>
        </w:rPr>
      </w:pPr>
    </w:p>
    <w:p w:rsidR="00C13862" w:rsidRPr="00C13862" w:rsidRDefault="00C13862" w:rsidP="00C13862">
      <w:pPr>
        <w:jc w:val="both"/>
        <w:rPr>
          <w:rFonts w:ascii="Arial" w:hAnsi="Arial" w:cs="Arial"/>
          <w:sz w:val="22"/>
          <w:szCs w:val="22"/>
          <w:lang w:val="es-BO"/>
        </w:rPr>
      </w:pPr>
      <w:r w:rsidRPr="00C13862">
        <w:rPr>
          <w:rFonts w:ascii="Arial" w:hAnsi="Arial" w:cs="Arial"/>
          <w:sz w:val="22"/>
          <w:szCs w:val="22"/>
          <w:lang w:val="es-BO"/>
        </w:rPr>
        <w:t xml:space="preserve">La verificación de los </w:t>
      </w:r>
      <w:r w:rsidRPr="00C13862">
        <w:rPr>
          <w:rFonts w:ascii="Arial" w:hAnsi="Arial" w:cs="Arial"/>
          <w:b/>
          <w:sz w:val="22"/>
          <w:szCs w:val="22"/>
          <w:lang w:val="es-BO"/>
        </w:rPr>
        <w:t>BIENES</w:t>
      </w:r>
      <w:r w:rsidRPr="00C13862">
        <w:rPr>
          <w:rFonts w:ascii="Arial" w:hAnsi="Arial" w:cs="Arial"/>
          <w:sz w:val="22"/>
          <w:szCs w:val="22"/>
          <w:lang w:val="es-BO"/>
        </w:rPr>
        <w:t xml:space="preserve"> se realizará en el plazo de cinco (5) días hábiles en la que se realizará la verificación de empaques, computables a partir de la entrega de los </w:t>
      </w:r>
      <w:r w:rsidRPr="00C13862">
        <w:rPr>
          <w:rFonts w:ascii="Arial" w:hAnsi="Arial" w:cs="Arial"/>
          <w:b/>
          <w:sz w:val="22"/>
          <w:szCs w:val="22"/>
          <w:lang w:val="es-BO"/>
        </w:rPr>
        <w:t>BIENES</w:t>
      </w:r>
      <w:r w:rsidRPr="00C13862">
        <w:rPr>
          <w:rFonts w:ascii="Arial" w:hAnsi="Arial" w:cs="Arial"/>
          <w:sz w:val="22"/>
          <w:szCs w:val="22"/>
          <w:lang w:val="es-BO"/>
        </w:rPr>
        <w:t xml:space="preserve"> en la </w:t>
      </w:r>
      <w:r w:rsidRPr="00C13862">
        <w:rPr>
          <w:rFonts w:ascii="Arial" w:hAnsi="Arial" w:cs="Arial"/>
          <w:b/>
          <w:sz w:val="22"/>
          <w:szCs w:val="22"/>
          <w:lang w:val="es-BO"/>
        </w:rPr>
        <w:t>ENTIDAD</w:t>
      </w:r>
      <w:r w:rsidRPr="00C13862">
        <w:rPr>
          <w:rFonts w:ascii="Arial" w:hAnsi="Arial" w:cs="Arial"/>
          <w:sz w:val="22"/>
          <w:szCs w:val="22"/>
          <w:lang w:val="es-BO"/>
        </w:rPr>
        <w:t>. Posteriormente a la verificación se emitirá el Acta de Recepción.</w:t>
      </w:r>
      <w:r w:rsidRPr="00C13862">
        <w:rPr>
          <w:rFonts w:ascii="Arial" w:hAnsi="Arial" w:cs="Arial"/>
          <w:b/>
          <w:i/>
          <w:sz w:val="22"/>
          <w:szCs w:val="22"/>
          <w:lang w:val="es-BO"/>
        </w:rPr>
        <w:t xml:space="preserve"> </w:t>
      </w:r>
      <w:r w:rsidRPr="00C13862">
        <w:rPr>
          <w:rFonts w:ascii="Arial" w:hAnsi="Arial" w:cs="Arial"/>
          <w:sz w:val="22"/>
          <w:szCs w:val="22"/>
          <w:lang w:val="es-BO"/>
        </w:rPr>
        <w:t xml:space="preserve">El plazo de entrega de los </w:t>
      </w:r>
      <w:r w:rsidRPr="00C13862">
        <w:rPr>
          <w:rFonts w:ascii="Arial" w:hAnsi="Arial" w:cs="Arial"/>
          <w:b/>
          <w:sz w:val="22"/>
          <w:szCs w:val="22"/>
          <w:lang w:val="es-BO"/>
        </w:rPr>
        <w:t xml:space="preserve">BIENES, </w:t>
      </w:r>
      <w:r w:rsidRPr="00C13862">
        <w:rPr>
          <w:rFonts w:ascii="Arial" w:hAnsi="Arial" w:cs="Arial"/>
          <w:sz w:val="22"/>
          <w:szCs w:val="22"/>
          <w:lang w:val="es-BO"/>
        </w:rPr>
        <w:t xml:space="preserve">no incluye el plazo de verificación de los </w:t>
      </w:r>
      <w:r w:rsidRPr="00C13862">
        <w:rPr>
          <w:rFonts w:ascii="Arial" w:hAnsi="Arial" w:cs="Arial"/>
          <w:b/>
          <w:sz w:val="22"/>
          <w:szCs w:val="22"/>
          <w:lang w:val="es-BO"/>
        </w:rPr>
        <w:t>BIENES</w:t>
      </w:r>
      <w:r w:rsidRPr="00C13862">
        <w:rPr>
          <w:rFonts w:ascii="Arial" w:hAnsi="Arial" w:cs="Arial"/>
          <w:sz w:val="22"/>
          <w:szCs w:val="22"/>
          <w:lang w:val="es-BO"/>
        </w:rPr>
        <w:t xml:space="preserve">. </w:t>
      </w:r>
    </w:p>
    <w:p w:rsidR="00C13862" w:rsidRPr="00C13862" w:rsidRDefault="00C13862" w:rsidP="00C13862">
      <w:pPr>
        <w:jc w:val="both"/>
        <w:rPr>
          <w:rFonts w:ascii="Arial" w:hAnsi="Arial" w:cs="Arial"/>
          <w:sz w:val="18"/>
          <w:szCs w:val="22"/>
          <w:lang w:val="es-BO"/>
        </w:rPr>
      </w:pPr>
    </w:p>
    <w:p w:rsidR="00C13862" w:rsidRPr="00C13862" w:rsidRDefault="00C13862" w:rsidP="00C13862">
      <w:pPr>
        <w:jc w:val="both"/>
        <w:rPr>
          <w:rFonts w:ascii="Arial" w:hAnsi="Arial" w:cs="Arial"/>
          <w:sz w:val="22"/>
          <w:szCs w:val="22"/>
          <w:lang w:val="es-BO"/>
        </w:rPr>
      </w:pPr>
      <w:r w:rsidRPr="00C13862">
        <w:rPr>
          <w:rFonts w:ascii="Arial" w:hAnsi="Arial" w:cs="Arial"/>
          <w:sz w:val="22"/>
          <w:szCs w:val="22"/>
          <w:lang w:val="es-BO"/>
        </w:rPr>
        <w:t xml:space="preserve">El plazo de sustitución de los </w:t>
      </w:r>
      <w:r w:rsidRPr="00C13862">
        <w:rPr>
          <w:rFonts w:ascii="Arial" w:hAnsi="Arial" w:cs="Arial"/>
          <w:b/>
          <w:sz w:val="22"/>
          <w:szCs w:val="22"/>
          <w:lang w:val="es-BO"/>
        </w:rPr>
        <w:t>BIENES</w:t>
      </w:r>
      <w:r w:rsidRPr="00C13862">
        <w:rPr>
          <w:rFonts w:ascii="Arial" w:hAnsi="Arial" w:cs="Arial"/>
          <w:sz w:val="22"/>
          <w:szCs w:val="22"/>
          <w:lang w:val="es-BO"/>
        </w:rPr>
        <w:t xml:space="preserve"> que se otorgue al </w:t>
      </w:r>
      <w:r w:rsidRPr="00C13862">
        <w:rPr>
          <w:rFonts w:ascii="Arial" w:hAnsi="Arial" w:cs="Arial"/>
          <w:b/>
          <w:sz w:val="22"/>
          <w:szCs w:val="22"/>
          <w:lang w:val="es-BO"/>
        </w:rPr>
        <w:t>PROVEEDOR,</w:t>
      </w:r>
      <w:r w:rsidRPr="00C13862">
        <w:rPr>
          <w:rFonts w:ascii="Arial" w:hAnsi="Arial" w:cs="Arial"/>
          <w:sz w:val="22"/>
          <w:szCs w:val="22"/>
          <w:lang w:val="es-BO"/>
        </w:rPr>
        <w:t xml:space="preserve"> como resultado de la verificación, no se constituye en retraso de entrega. La sustitución que no se efectivice en el plazo establecido por la </w:t>
      </w:r>
      <w:r w:rsidRPr="00C13862">
        <w:rPr>
          <w:rFonts w:ascii="Arial" w:hAnsi="Arial" w:cs="Arial"/>
          <w:b/>
          <w:sz w:val="22"/>
          <w:szCs w:val="22"/>
          <w:lang w:val="es-BO"/>
        </w:rPr>
        <w:t>ENTIDAD</w:t>
      </w:r>
      <w:r w:rsidRPr="00C13862">
        <w:rPr>
          <w:rFonts w:ascii="Arial" w:hAnsi="Arial" w:cs="Arial"/>
          <w:sz w:val="22"/>
          <w:szCs w:val="22"/>
          <w:lang w:val="es-BO"/>
        </w:rPr>
        <w:t xml:space="preserve">, será sujeta de aplicación de multas por día de retraso desde la fecha de entrega de los </w:t>
      </w:r>
      <w:r w:rsidRPr="00C13862">
        <w:rPr>
          <w:rFonts w:ascii="Arial" w:hAnsi="Arial" w:cs="Arial"/>
          <w:b/>
          <w:sz w:val="22"/>
          <w:szCs w:val="22"/>
          <w:lang w:val="es-BO"/>
        </w:rPr>
        <w:t>BIENES</w:t>
      </w:r>
      <w:r w:rsidRPr="00C13862">
        <w:rPr>
          <w:rFonts w:ascii="Arial" w:hAnsi="Arial" w:cs="Arial"/>
          <w:sz w:val="22"/>
          <w:szCs w:val="22"/>
          <w:lang w:val="es-BO"/>
        </w:rPr>
        <w:t>.</w:t>
      </w:r>
    </w:p>
    <w:p w:rsidR="00C13862" w:rsidRPr="00C13862" w:rsidRDefault="00C13862" w:rsidP="00C13862">
      <w:pPr>
        <w:jc w:val="both"/>
        <w:rPr>
          <w:rFonts w:ascii="Arial" w:hAnsi="Arial" w:cs="Arial"/>
          <w:sz w:val="18"/>
          <w:szCs w:val="22"/>
        </w:rPr>
      </w:pPr>
    </w:p>
    <w:p w:rsidR="00C13862" w:rsidRPr="00C13862" w:rsidRDefault="00C13862" w:rsidP="00C13862">
      <w:pPr>
        <w:jc w:val="both"/>
        <w:rPr>
          <w:rFonts w:ascii="Arial" w:hAnsi="Arial" w:cs="Arial"/>
          <w:sz w:val="22"/>
          <w:szCs w:val="22"/>
          <w:lang w:val="es-BO"/>
        </w:rPr>
      </w:pPr>
      <w:r w:rsidRPr="00C13862">
        <w:rPr>
          <w:rFonts w:cs="Arial"/>
          <w:sz w:val="22"/>
          <w:szCs w:val="22"/>
          <w:lang w:val="es-BO"/>
        </w:rPr>
        <w:t>L</w:t>
      </w:r>
      <w:r w:rsidRPr="00C13862">
        <w:rPr>
          <w:rFonts w:ascii="Arial" w:hAnsi="Arial" w:cs="Arial"/>
          <w:sz w:val="22"/>
          <w:szCs w:val="22"/>
          <w:lang w:val="es-BO"/>
        </w:rPr>
        <w:t>as actividades de verificación que debe desarrollar el Responsable de Recepción, serán las siguientes de acuerdo a las Especificaciones Técnicas:</w:t>
      </w:r>
    </w:p>
    <w:p w:rsidR="00C13862" w:rsidRPr="00C13862" w:rsidRDefault="00C13862" w:rsidP="00C13862">
      <w:pPr>
        <w:jc w:val="both"/>
        <w:rPr>
          <w:rFonts w:ascii="Arial" w:hAnsi="Arial" w:cs="Arial"/>
          <w:b/>
          <w:i/>
          <w:sz w:val="12"/>
          <w:szCs w:val="22"/>
          <w:lang w:val="es-BO"/>
        </w:rPr>
      </w:pPr>
    </w:p>
    <w:p w:rsidR="00C13862" w:rsidRPr="00C13862" w:rsidRDefault="00C13862" w:rsidP="00C13862">
      <w:pPr>
        <w:numPr>
          <w:ilvl w:val="0"/>
          <w:numId w:val="62"/>
        </w:numPr>
        <w:suppressAutoHyphens/>
        <w:spacing w:before="120" w:after="120"/>
        <w:jc w:val="both"/>
        <w:rPr>
          <w:rFonts w:ascii="Arial" w:hAnsi="Arial" w:cs="Arial"/>
          <w:b/>
          <w:sz w:val="22"/>
          <w:szCs w:val="22"/>
          <w:lang w:eastAsia="zh-CN"/>
        </w:rPr>
      </w:pPr>
      <w:r w:rsidRPr="00C13862">
        <w:rPr>
          <w:rFonts w:ascii="Arial" w:hAnsi="Arial" w:cs="Arial"/>
          <w:b/>
          <w:sz w:val="22"/>
          <w:szCs w:val="22"/>
          <w:lang w:eastAsia="zh-CN"/>
        </w:rPr>
        <w:t xml:space="preserve">Apertura y verificación de empaques: </w:t>
      </w:r>
      <w:r w:rsidRPr="00C13862">
        <w:rPr>
          <w:rFonts w:ascii="Arial" w:hAnsi="Arial" w:cs="Arial"/>
          <w:bCs/>
          <w:iCs/>
          <w:sz w:val="22"/>
          <w:szCs w:val="22"/>
          <w:lang w:eastAsia="zh-CN"/>
        </w:rPr>
        <w:t xml:space="preserve">el Responsable de Recepción procederá a la apertura y verificación de empaques de cada bien en un plazo máximo de dos (2) días hábiles posteriores a la fecha de entrega, la misma concluirá con la emisión del </w:t>
      </w:r>
      <w:r w:rsidRPr="00C13862">
        <w:rPr>
          <w:rFonts w:ascii="Arial" w:hAnsi="Arial" w:cs="Arial"/>
          <w:b/>
          <w:sz w:val="22"/>
          <w:szCs w:val="22"/>
          <w:lang w:eastAsia="zh-CN"/>
        </w:rPr>
        <w:t>Acta</w:t>
      </w:r>
      <w:r w:rsidRPr="00C13862">
        <w:rPr>
          <w:rFonts w:ascii="Arial" w:hAnsi="Arial" w:cs="Arial"/>
          <w:sz w:val="22"/>
          <w:szCs w:val="22"/>
          <w:lang w:eastAsia="zh-CN"/>
        </w:rPr>
        <w:t xml:space="preserve"> de Recepción de los bienes sujeta a verificación</w:t>
      </w:r>
      <w:r w:rsidRPr="00C13862">
        <w:rPr>
          <w:rFonts w:ascii="Arial" w:hAnsi="Arial" w:cs="Arial"/>
          <w:bCs/>
          <w:iCs/>
          <w:sz w:val="22"/>
          <w:szCs w:val="22"/>
          <w:lang w:eastAsia="zh-CN"/>
        </w:rPr>
        <w:t xml:space="preserve">. </w:t>
      </w:r>
    </w:p>
    <w:p w:rsidR="00C13862" w:rsidRPr="00C13862" w:rsidRDefault="00C13862" w:rsidP="00C13862">
      <w:pPr>
        <w:numPr>
          <w:ilvl w:val="0"/>
          <w:numId w:val="62"/>
        </w:numPr>
        <w:tabs>
          <w:tab w:val="left" w:pos="1418"/>
          <w:tab w:val="left" w:pos="1843"/>
          <w:tab w:val="left" w:pos="1985"/>
        </w:tabs>
        <w:suppressAutoHyphens/>
        <w:spacing w:before="120" w:after="120"/>
        <w:jc w:val="both"/>
        <w:rPr>
          <w:rFonts w:ascii="Arial" w:hAnsi="Arial" w:cs="Arial"/>
          <w:b/>
          <w:sz w:val="22"/>
          <w:szCs w:val="22"/>
          <w:lang w:eastAsia="zh-CN"/>
        </w:rPr>
      </w:pPr>
      <w:r w:rsidRPr="00C13862">
        <w:rPr>
          <w:rFonts w:ascii="Arial" w:hAnsi="Arial" w:cs="Arial"/>
          <w:b/>
          <w:sz w:val="22"/>
          <w:szCs w:val="22"/>
          <w:lang w:eastAsia="zh-CN"/>
        </w:rPr>
        <w:t xml:space="preserve">Cambio de modelo: </w:t>
      </w:r>
      <w:r w:rsidRPr="00C13862">
        <w:rPr>
          <w:rFonts w:ascii="Arial" w:hAnsi="Arial" w:cs="Arial"/>
          <w:sz w:val="22"/>
          <w:szCs w:val="22"/>
          <w:lang w:eastAsia="zh-CN"/>
        </w:rPr>
        <w:t xml:space="preserve">Durante la recepción sujeta a verificación se aceptará el cambio de modelo de cada Firewall entregado con relación al ofertado previa evaluación de los siguientes aspectos: </w:t>
      </w:r>
    </w:p>
    <w:p w:rsidR="00C13862" w:rsidRPr="00C13862" w:rsidRDefault="00C13862" w:rsidP="00C13862">
      <w:pPr>
        <w:tabs>
          <w:tab w:val="left" w:pos="1418"/>
          <w:tab w:val="left" w:pos="1843"/>
          <w:tab w:val="left" w:pos="1985"/>
        </w:tabs>
        <w:suppressAutoHyphens/>
        <w:spacing w:before="120" w:after="120"/>
        <w:ind w:left="959"/>
        <w:jc w:val="center"/>
        <w:rPr>
          <w:rFonts w:ascii="Arial" w:hAnsi="Arial" w:cs="Arial"/>
          <w:b/>
          <w:sz w:val="2"/>
          <w:szCs w:val="22"/>
          <w:lang w:eastAsia="zh-CN"/>
        </w:rPr>
      </w:pPr>
    </w:p>
    <w:p w:rsidR="00C13862" w:rsidRPr="00C13862" w:rsidRDefault="00C13862" w:rsidP="00C13862">
      <w:pPr>
        <w:numPr>
          <w:ilvl w:val="0"/>
          <w:numId w:val="63"/>
        </w:numPr>
        <w:tabs>
          <w:tab w:val="left" w:pos="1985"/>
        </w:tabs>
        <w:jc w:val="both"/>
        <w:rPr>
          <w:rFonts w:ascii="Arial" w:hAnsi="Arial" w:cs="Arial"/>
          <w:sz w:val="22"/>
          <w:szCs w:val="22"/>
        </w:rPr>
      </w:pPr>
      <w:r w:rsidRPr="00C13862">
        <w:rPr>
          <w:rFonts w:ascii="Arial" w:hAnsi="Arial" w:cs="Arial"/>
          <w:sz w:val="22"/>
          <w:szCs w:val="22"/>
        </w:rPr>
        <w:t xml:space="preserve">Justificación escrita por parte del </w:t>
      </w:r>
      <w:r w:rsidRPr="00C13862">
        <w:rPr>
          <w:rFonts w:ascii="Arial" w:hAnsi="Arial" w:cs="Arial"/>
          <w:b/>
          <w:sz w:val="22"/>
          <w:szCs w:val="22"/>
        </w:rPr>
        <w:t>PROVEEDOR,</w:t>
      </w:r>
      <w:r w:rsidRPr="00C13862">
        <w:rPr>
          <w:rFonts w:ascii="Arial" w:hAnsi="Arial" w:cs="Arial"/>
          <w:sz w:val="22"/>
          <w:szCs w:val="22"/>
        </w:rPr>
        <w:t xml:space="preserve"> explicando las razones del   cambio del modelo.</w:t>
      </w:r>
    </w:p>
    <w:p w:rsidR="00C13862" w:rsidRPr="00C13862" w:rsidRDefault="00C13862" w:rsidP="00C13862">
      <w:pPr>
        <w:tabs>
          <w:tab w:val="left" w:pos="1985"/>
        </w:tabs>
        <w:ind w:left="1276"/>
        <w:jc w:val="both"/>
        <w:rPr>
          <w:rFonts w:ascii="Arial" w:hAnsi="Arial" w:cs="Arial"/>
          <w:sz w:val="22"/>
          <w:szCs w:val="22"/>
        </w:rPr>
      </w:pPr>
    </w:p>
    <w:p w:rsidR="00C13862" w:rsidRPr="00C13862" w:rsidRDefault="00C13862" w:rsidP="00C13862">
      <w:pPr>
        <w:numPr>
          <w:ilvl w:val="0"/>
          <w:numId w:val="63"/>
        </w:numPr>
        <w:tabs>
          <w:tab w:val="left" w:pos="1985"/>
        </w:tabs>
        <w:jc w:val="both"/>
        <w:rPr>
          <w:rFonts w:ascii="Arial" w:hAnsi="Arial" w:cs="Arial"/>
          <w:sz w:val="22"/>
          <w:szCs w:val="22"/>
        </w:rPr>
      </w:pPr>
      <w:r w:rsidRPr="00C13862">
        <w:rPr>
          <w:rFonts w:ascii="Arial" w:hAnsi="Arial" w:cs="Arial"/>
          <w:sz w:val="22"/>
          <w:szCs w:val="22"/>
        </w:rPr>
        <w:t>Los bienes entregados deberán tener las mismas o superiores características técnicas que los ofertados.</w:t>
      </w:r>
    </w:p>
    <w:p w:rsidR="00C13862" w:rsidRPr="00C13862" w:rsidRDefault="00C13862" w:rsidP="00C13862">
      <w:pPr>
        <w:tabs>
          <w:tab w:val="left" w:pos="1985"/>
        </w:tabs>
        <w:ind w:left="1293"/>
        <w:jc w:val="both"/>
        <w:rPr>
          <w:rFonts w:ascii="Arial" w:hAnsi="Arial" w:cs="Arial"/>
          <w:sz w:val="22"/>
          <w:szCs w:val="22"/>
        </w:rPr>
      </w:pPr>
    </w:p>
    <w:p w:rsidR="00C13862" w:rsidRPr="00C13862" w:rsidRDefault="00C13862" w:rsidP="00C13862">
      <w:pPr>
        <w:numPr>
          <w:ilvl w:val="0"/>
          <w:numId w:val="63"/>
        </w:numPr>
        <w:tabs>
          <w:tab w:val="left" w:pos="1985"/>
        </w:tabs>
        <w:jc w:val="both"/>
        <w:rPr>
          <w:rFonts w:ascii="Arial" w:hAnsi="Arial" w:cs="Arial"/>
          <w:sz w:val="22"/>
          <w:szCs w:val="22"/>
        </w:rPr>
      </w:pPr>
      <w:r w:rsidRPr="00C13862">
        <w:rPr>
          <w:rFonts w:ascii="Arial" w:hAnsi="Arial" w:cs="Arial"/>
          <w:sz w:val="22"/>
          <w:szCs w:val="22"/>
        </w:rPr>
        <w:t xml:space="preserve">Informe técnico elaborado por el Departamento de Base de Datos y Comunicaciones del BCB, evaluando las características técnicas del modelo recibido con relación a las características del modelo ofertado. </w:t>
      </w:r>
    </w:p>
    <w:p w:rsidR="00C13862" w:rsidRPr="00C13862" w:rsidRDefault="00C13862" w:rsidP="00C13862">
      <w:pPr>
        <w:ind w:left="1293"/>
        <w:jc w:val="both"/>
        <w:rPr>
          <w:rFonts w:ascii="Arial" w:hAnsi="Arial" w:cs="Arial"/>
          <w:sz w:val="22"/>
          <w:szCs w:val="22"/>
        </w:rPr>
      </w:pPr>
    </w:p>
    <w:p w:rsidR="00C13862" w:rsidRPr="00C13862" w:rsidRDefault="00C13862" w:rsidP="00C13862">
      <w:pPr>
        <w:tabs>
          <w:tab w:val="left" w:pos="993"/>
        </w:tabs>
        <w:ind w:left="380" w:firstLine="328"/>
        <w:jc w:val="both"/>
        <w:rPr>
          <w:rFonts w:ascii="Arial" w:hAnsi="Arial" w:cs="Arial"/>
          <w:sz w:val="22"/>
          <w:szCs w:val="22"/>
        </w:rPr>
      </w:pPr>
      <w:r w:rsidRPr="00C13862">
        <w:rPr>
          <w:rFonts w:ascii="Arial" w:hAnsi="Arial" w:cs="Arial"/>
          <w:sz w:val="22"/>
          <w:szCs w:val="22"/>
        </w:rPr>
        <w:tab/>
        <w:t>Si el cambio es aceptado, el mismo no implicará ningún costo adicional para el BCB</w:t>
      </w:r>
    </w:p>
    <w:p w:rsidR="00C13862" w:rsidRPr="00C13862" w:rsidRDefault="00C13862" w:rsidP="00C13862">
      <w:pPr>
        <w:numPr>
          <w:ilvl w:val="0"/>
          <w:numId w:val="62"/>
        </w:numPr>
        <w:suppressAutoHyphens/>
        <w:spacing w:before="120" w:after="120"/>
        <w:jc w:val="both"/>
        <w:rPr>
          <w:rFonts w:ascii="Arial" w:hAnsi="Arial" w:cs="Arial"/>
          <w:b/>
          <w:sz w:val="22"/>
          <w:szCs w:val="22"/>
          <w:lang w:eastAsia="zh-CN"/>
        </w:rPr>
      </w:pPr>
      <w:r w:rsidRPr="00C13862">
        <w:rPr>
          <w:rFonts w:ascii="Arial" w:hAnsi="Arial" w:cs="Arial"/>
          <w:b/>
          <w:bCs/>
          <w:iCs/>
          <w:sz w:val="22"/>
          <w:szCs w:val="22"/>
          <w:lang w:eastAsia="zh-CN"/>
        </w:rPr>
        <w:t xml:space="preserve">Verificación Características Técnicas: </w:t>
      </w:r>
      <w:r w:rsidRPr="00C13862">
        <w:rPr>
          <w:rFonts w:ascii="Arial" w:hAnsi="Arial" w:cs="Arial"/>
          <w:bCs/>
          <w:iCs/>
          <w:sz w:val="22"/>
          <w:szCs w:val="22"/>
          <w:lang w:eastAsia="zh-CN"/>
        </w:rPr>
        <w:t>el Responsable de Recepción procederá a la verificación de todas las características solicitadas de acuerdo a las Especificaciones Técnicas, en un plazo máximo de tres (3) días hábiles posteriores a la fecha de entrega, la misma concluirá con la emisión del Informe de Verificación de Características Técnicas.</w:t>
      </w:r>
    </w:p>
    <w:p w:rsidR="00C13862" w:rsidRPr="00C13862" w:rsidRDefault="00C13862" w:rsidP="00C13862">
      <w:pPr>
        <w:numPr>
          <w:ilvl w:val="0"/>
          <w:numId w:val="62"/>
        </w:numPr>
        <w:ind w:right="57"/>
        <w:jc w:val="both"/>
        <w:rPr>
          <w:rFonts w:ascii="Arial" w:hAnsi="Arial" w:cs="Arial"/>
          <w:sz w:val="22"/>
          <w:szCs w:val="22"/>
        </w:rPr>
      </w:pPr>
      <w:r w:rsidRPr="00C13862">
        <w:rPr>
          <w:rFonts w:ascii="Arial" w:hAnsi="Arial" w:cs="Arial"/>
          <w:b/>
          <w:bCs/>
          <w:sz w:val="22"/>
          <w:szCs w:val="22"/>
        </w:rPr>
        <w:t xml:space="preserve">Instalación y puesta en funcionamiento: </w:t>
      </w:r>
      <w:r w:rsidRPr="00C13862">
        <w:rPr>
          <w:rFonts w:ascii="Arial" w:hAnsi="Arial" w:cs="Arial"/>
          <w:bCs/>
          <w:sz w:val="22"/>
          <w:szCs w:val="22"/>
        </w:rPr>
        <w:t>Posterior a la fecha de emitido el informe de verificación de características, la instalación y puesta en funcionamiento, debe realizarse en un plazo no mayor a diez (10) días hábiles, esta instalación contempla:</w:t>
      </w:r>
    </w:p>
    <w:p w:rsidR="00C13862" w:rsidRPr="00C13862" w:rsidRDefault="00C13862" w:rsidP="00C13862">
      <w:pPr>
        <w:ind w:left="959" w:right="57"/>
        <w:jc w:val="both"/>
        <w:rPr>
          <w:rFonts w:ascii="Arial" w:hAnsi="Arial" w:cs="Arial"/>
          <w:sz w:val="22"/>
          <w:szCs w:val="22"/>
        </w:rPr>
      </w:pPr>
    </w:p>
    <w:p w:rsidR="00C13862" w:rsidRPr="00C13862" w:rsidRDefault="00C13862" w:rsidP="00C13862">
      <w:pPr>
        <w:numPr>
          <w:ilvl w:val="0"/>
          <w:numId w:val="64"/>
        </w:numPr>
        <w:ind w:right="57"/>
        <w:jc w:val="both"/>
        <w:rPr>
          <w:rFonts w:ascii="Arial" w:hAnsi="Arial" w:cs="Arial"/>
          <w:sz w:val="22"/>
          <w:szCs w:val="22"/>
        </w:rPr>
      </w:pPr>
      <w:r w:rsidRPr="00C13862">
        <w:rPr>
          <w:rFonts w:ascii="Arial" w:hAnsi="Arial" w:cs="Arial"/>
          <w:bCs/>
          <w:sz w:val="22"/>
          <w:szCs w:val="22"/>
        </w:rPr>
        <w:t>En cada Centro de Cómputo (Principal y Alterno) se deberán instalar un Firewall.</w:t>
      </w:r>
    </w:p>
    <w:p w:rsidR="00C13862" w:rsidRPr="00C13862" w:rsidRDefault="00C13862" w:rsidP="00C13862">
      <w:pPr>
        <w:ind w:left="1820" w:right="57"/>
        <w:jc w:val="both"/>
        <w:rPr>
          <w:rFonts w:ascii="Arial" w:hAnsi="Arial" w:cs="Arial"/>
          <w:sz w:val="22"/>
          <w:szCs w:val="22"/>
        </w:rPr>
      </w:pPr>
    </w:p>
    <w:p w:rsidR="00C13862" w:rsidRPr="00C13862" w:rsidRDefault="00C13862" w:rsidP="00C13862">
      <w:pPr>
        <w:numPr>
          <w:ilvl w:val="0"/>
          <w:numId w:val="64"/>
        </w:numPr>
        <w:ind w:right="57"/>
        <w:jc w:val="both"/>
        <w:rPr>
          <w:rFonts w:ascii="Arial" w:hAnsi="Arial" w:cs="Arial"/>
          <w:sz w:val="22"/>
          <w:szCs w:val="22"/>
        </w:rPr>
      </w:pPr>
      <w:r w:rsidRPr="00C13862">
        <w:rPr>
          <w:rFonts w:ascii="Arial" w:hAnsi="Arial" w:cs="Arial"/>
          <w:sz w:val="22"/>
          <w:szCs w:val="22"/>
        </w:rPr>
        <w:t>Implementación y configuración de las zonas de seguridad.</w:t>
      </w:r>
    </w:p>
    <w:p w:rsidR="00C13862" w:rsidRPr="00C13862" w:rsidRDefault="00C13862" w:rsidP="00C13862">
      <w:pPr>
        <w:ind w:left="1100" w:right="57"/>
        <w:jc w:val="both"/>
        <w:rPr>
          <w:rFonts w:ascii="Arial" w:hAnsi="Arial" w:cs="Arial"/>
          <w:sz w:val="22"/>
          <w:szCs w:val="22"/>
        </w:rPr>
      </w:pPr>
    </w:p>
    <w:p w:rsidR="00C13862" w:rsidRPr="00C13862" w:rsidRDefault="00C13862" w:rsidP="00C13862">
      <w:pPr>
        <w:numPr>
          <w:ilvl w:val="0"/>
          <w:numId w:val="65"/>
        </w:numPr>
        <w:ind w:right="57"/>
        <w:jc w:val="both"/>
        <w:rPr>
          <w:rFonts w:ascii="Arial" w:hAnsi="Arial" w:cs="Arial"/>
          <w:sz w:val="22"/>
          <w:szCs w:val="22"/>
        </w:rPr>
      </w:pPr>
      <w:r w:rsidRPr="00C13862">
        <w:rPr>
          <w:rFonts w:ascii="Arial" w:hAnsi="Arial" w:cs="Arial"/>
          <w:sz w:val="22"/>
          <w:szCs w:val="22"/>
        </w:rPr>
        <w:t>Integración de recolección logs en el servidor con el cual cuenta el BCB, debe permitir al menos:</w:t>
      </w:r>
    </w:p>
    <w:p w:rsidR="00C13862" w:rsidRPr="00C13862" w:rsidRDefault="00C13862" w:rsidP="00C13862">
      <w:pPr>
        <w:ind w:left="1100" w:right="57"/>
        <w:jc w:val="both"/>
        <w:rPr>
          <w:rFonts w:ascii="Arial" w:hAnsi="Arial" w:cs="Arial"/>
          <w:sz w:val="22"/>
          <w:szCs w:val="22"/>
        </w:rPr>
      </w:pPr>
    </w:p>
    <w:p w:rsidR="00C13862" w:rsidRPr="00C13862" w:rsidRDefault="00C13862" w:rsidP="00C13862">
      <w:pPr>
        <w:numPr>
          <w:ilvl w:val="2"/>
          <w:numId w:val="66"/>
        </w:numPr>
        <w:tabs>
          <w:tab w:val="left" w:pos="1460"/>
        </w:tabs>
        <w:ind w:right="57"/>
        <w:jc w:val="both"/>
        <w:rPr>
          <w:rFonts w:ascii="Arial" w:hAnsi="Arial" w:cs="Arial"/>
          <w:sz w:val="22"/>
          <w:szCs w:val="22"/>
        </w:rPr>
      </w:pPr>
      <w:r w:rsidRPr="00C13862">
        <w:rPr>
          <w:rFonts w:ascii="Arial" w:hAnsi="Arial" w:cs="Arial"/>
          <w:sz w:val="22"/>
          <w:szCs w:val="22"/>
        </w:rPr>
        <w:t>Recolectar logs históricos de establecimiento y desconexión de VPN.</w:t>
      </w:r>
    </w:p>
    <w:p w:rsidR="00C13862" w:rsidRPr="00C13862" w:rsidRDefault="00C13862" w:rsidP="00C13862">
      <w:pPr>
        <w:numPr>
          <w:ilvl w:val="2"/>
          <w:numId w:val="66"/>
        </w:numPr>
        <w:tabs>
          <w:tab w:val="left" w:pos="1460"/>
        </w:tabs>
        <w:ind w:right="57"/>
        <w:jc w:val="both"/>
        <w:rPr>
          <w:rFonts w:ascii="Arial" w:hAnsi="Arial" w:cs="Arial"/>
          <w:sz w:val="22"/>
          <w:szCs w:val="22"/>
        </w:rPr>
      </w:pPr>
      <w:r w:rsidRPr="00C13862">
        <w:rPr>
          <w:rFonts w:ascii="Arial" w:hAnsi="Arial" w:cs="Arial"/>
          <w:sz w:val="22"/>
          <w:szCs w:val="22"/>
        </w:rPr>
        <w:t>Recolectar logs de cambios en la configuración de los Firewalls</w:t>
      </w:r>
    </w:p>
    <w:p w:rsidR="00C13862" w:rsidRPr="00C13862" w:rsidRDefault="00C13862" w:rsidP="00C13862">
      <w:pPr>
        <w:numPr>
          <w:ilvl w:val="2"/>
          <w:numId w:val="66"/>
        </w:numPr>
        <w:tabs>
          <w:tab w:val="left" w:pos="1460"/>
        </w:tabs>
        <w:ind w:right="57"/>
        <w:jc w:val="both"/>
        <w:rPr>
          <w:rFonts w:ascii="Arial" w:hAnsi="Arial" w:cs="Arial"/>
          <w:sz w:val="22"/>
          <w:szCs w:val="22"/>
        </w:rPr>
      </w:pPr>
      <w:r w:rsidRPr="00C13862">
        <w:rPr>
          <w:rFonts w:ascii="Arial" w:hAnsi="Arial" w:cs="Arial"/>
          <w:sz w:val="22"/>
          <w:szCs w:val="22"/>
        </w:rPr>
        <w:t>Registrar tráfico específico de entrada y salida de las zonas de seguridad.</w:t>
      </w:r>
    </w:p>
    <w:p w:rsidR="00C13862" w:rsidRPr="00C13862" w:rsidRDefault="00C13862" w:rsidP="00C13862">
      <w:pPr>
        <w:numPr>
          <w:ilvl w:val="2"/>
          <w:numId w:val="66"/>
        </w:numPr>
        <w:tabs>
          <w:tab w:val="left" w:pos="1460"/>
        </w:tabs>
        <w:ind w:right="57"/>
        <w:jc w:val="both"/>
        <w:rPr>
          <w:rFonts w:ascii="Arial" w:hAnsi="Arial" w:cs="Arial"/>
          <w:sz w:val="22"/>
          <w:szCs w:val="22"/>
        </w:rPr>
      </w:pPr>
      <w:r w:rsidRPr="00C13862">
        <w:rPr>
          <w:rFonts w:ascii="Arial" w:hAnsi="Arial" w:cs="Arial"/>
          <w:sz w:val="22"/>
          <w:szCs w:val="22"/>
        </w:rPr>
        <w:t>Recolectar datos históricos de logs, para consulta inmediata hasta tres meses y hasta 1 año con restauración de Backup</w:t>
      </w:r>
    </w:p>
    <w:p w:rsidR="00C13862" w:rsidRPr="00C13862" w:rsidRDefault="00C13862" w:rsidP="00C13862">
      <w:pPr>
        <w:tabs>
          <w:tab w:val="left" w:pos="1460"/>
        </w:tabs>
        <w:ind w:left="1820" w:right="57"/>
        <w:jc w:val="both"/>
        <w:rPr>
          <w:rFonts w:ascii="Arial" w:hAnsi="Arial" w:cs="Arial"/>
          <w:sz w:val="22"/>
          <w:szCs w:val="22"/>
        </w:rPr>
      </w:pPr>
    </w:p>
    <w:p w:rsidR="00C13862" w:rsidRPr="00C13862" w:rsidRDefault="00C13862" w:rsidP="00C13862">
      <w:pPr>
        <w:tabs>
          <w:tab w:val="left" w:pos="1460"/>
        </w:tabs>
        <w:ind w:left="1089" w:right="57"/>
        <w:jc w:val="both"/>
        <w:rPr>
          <w:rFonts w:ascii="Arial" w:hAnsi="Arial" w:cs="Arial"/>
          <w:sz w:val="22"/>
          <w:szCs w:val="22"/>
        </w:rPr>
      </w:pPr>
      <w:r w:rsidRPr="00C13862">
        <w:rPr>
          <w:rFonts w:ascii="Arial" w:hAnsi="Arial" w:cs="Arial"/>
          <w:sz w:val="22"/>
          <w:szCs w:val="22"/>
        </w:rPr>
        <w:t>La integración deberá permitir la rotación de logs una vez alcanzado un umbral de memoria.</w:t>
      </w:r>
    </w:p>
    <w:p w:rsidR="00C13862" w:rsidRPr="00C13862" w:rsidRDefault="00C13862" w:rsidP="00C13862">
      <w:pPr>
        <w:tabs>
          <w:tab w:val="left" w:pos="1460"/>
        </w:tabs>
        <w:ind w:left="1089" w:right="57"/>
        <w:jc w:val="both"/>
        <w:rPr>
          <w:rFonts w:ascii="Arial" w:hAnsi="Arial" w:cs="Arial"/>
          <w:sz w:val="22"/>
          <w:szCs w:val="22"/>
        </w:rPr>
      </w:pPr>
    </w:p>
    <w:p w:rsidR="00C13862" w:rsidRPr="00C13862" w:rsidRDefault="00C13862" w:rsidP="00C13862">
      <w:pPr>
        <w:numPr>
          <w:ilvl w:val="0"/>
          <w:numId w:val="67"/>
        </w:numPr>
        <w:tabs>
          <w:tab w:val="left" w:pos="1460"/>
        </w:tabs>
        <w:suppressAutoHyphens/>
        <w:jc w:val="both"/>
        <w:rPr>
          <w:rFonts w:ascii="Arial" w:hAnsi="Arial" w:cs="Arial"/>
          <w:sz w:val="22"/>
          <w:szCs w:val="22"/>
          <w:lang w:eastAsia="zh-CN"/>
        </w:rPr>
      </w:pPr>
      <w:r w:rsidRPr="00C13862">
        <w:rPr>
          <w:rFonts w:ascii="Arial" w:hAnsi="Arial" w:cs="Arial"/>
          <w:sz w:val="22"/>
          <w:szCs w:val="22"/>
          <w:lang w:eastAsia="zh-CN"/>
        </w:rPr>
        <w:t>Integración con la solución CISCO DUO implementada en el BCB.</w:t>
      </w:r>
    </w:p>
    <w:p w:rsidR="00C13862" w:rsidRPr="00C13862" w:rsidRDefault="00C13862" w:rsidP="00C13862">
      <w:pPr>
        <w:numPr>
          <w:ilvl w:val="0"/>
          <w:numId w:val="67"/>
        </w:numPr>
        <w:tabs>
          <w:tab w:val="left" w:pos="1460"/>
        </w:tabs>
        <w:suppressAutoHyphens/>
        <w:jc w:val="both"/>
        <w:rPr>
          <w:rFonts w:ascii="Arial" w:hAnsi="Arial" w:cs="Arial"/>
          <w:sz w:val="22"/>
          <w:szCs w:val="22"/>
          <w:lang w:eastAsia="zh-CN"/>
        </w:rPr>
      </w:pPr>
      <w:r w:rsidRPr="00C13862">
        <w:rPr>
          <w:rFonts w:ascii="Arial" w:hAnsi="Arial" w:cs="Arial"/>
          <w:bCs/>
          <w:sz w:val="22"/>
          <w:szCs w:val="22"/>
          <w:lang w:eastAsia="zh-CN"/>
        </w:rPr>
        <w:t>La instalación debe considerar Patch Cords UTP certificados de categoría 6A</w:t>
      </w:r>
      <w:r w:rsidRPr="00C13862">
        <w:rPr>
          <w:rFonts w:ascii="Arial" w:hAnsi="Arial" w:cs="Arial"/>
          <w:sz w:val="22"/>
          <w:szCs w:val="22"/>
          <w:lang w:eastAsia="zh-CN"/>
        </w:rPr>
        <w:t xml:space="preserve"> para todos los puertos Ethernet RJ-45 </w:t>
      </w:r>
    </w:p>
    <w:p w:rsidR="00C13862" w:rsidRPr="00C13862" w:rsidRDefault="00C13862" w:rsidP="00C13862">
      <w:pPr>
        <w:numPr>
          <w:ilvl w:val="0"/>
          <w:numId w:val="67"/>
        </w:numPr>
        <w:tabs>
          <w:tab w:val="left" w:pos="1460"/>
        </w:tabs>
        <w:suppressAutoHyphens/>
        <w:jc w:val="both"/>
        <w:rPr>
          <w:rFonts w:ascii="Arial" w:hAnsi="Arial" w:cs="Arial"/>
          <w:sz w:val="22"/>
          <w:szCs w:val="22"/>
          <w:lang w:eastAsia="zh-CN"/>
        </w:rPr>
      </w:pPr>
      <w:r w:rsidRPr="00C13862">
        <w:rPr>
          <w:rFonts w:ascii="Arial" w:hAnsi="Arial" w:cs="Arial"/>
          <w:sz w:val="22"/>
          <w:szCs w:val="22"/>
          <w:lang w:eastAsia="zh-CN"/>
        </w:rPr>
        <w:t xml:space="preserve">Deben considerarse la cantidad de cables para todos los cruces y tramos, necesarios para la puesta en funcionamiento de los Firewalls, los colores de los cables de red UTP deberán ser de acuerdo a la normativa de centros de cómputo del BCB. </w:t>
      </w:r>
    </w:p>
    <w:p w:rsidR="00C13862" w:rsidRPr="00C13862" w:rsidRDefault="00C13862" w:rsidP="00C13862">
      <w:pPr>
        <w:numPr>
          <w:ilvl w:val="0"/>
          <w:numId w:val="67"/>
        </w:numPr>
        <w:tabs>
          <w:tab w:val="left" w:pos="1460"/>
        </w:tabs>
        <w:suppressAutoHyphens/>
        <w:jc w:val="both"/>
        <w:rPr>
          <w:rFonts w:ascii="Arial" w:hAnsi="Arial" w:cs="Arial"/>
          <w:sz w:val="22"/>
          <w:szCs w:val="22"/>
          <w:lang w:eastAsia="zh-CN"/>
        </w:rPr>
      </w:pPr>
      <w:r w:rsidRPr="00C13862">
        <w:rPr>
          <w:rFonts w:ascii="Arial" w:hAnsi="Arial" w:cs="Arial"/>
          <w:sz w:val="22"/>
          <w:szCs w:val="22"/>
          <w:lang w:eastAsia="zh-CN"/>
        </w:rPr>
        <w:t>Se deben considerar adecuaciones de energía eléctrica si fuere necesario.</w:t>
      </w:r>
    </w:p>
    <w:p w:rsidR="00C13862" w:rsidRPr="00C13862" w:rsidRDefault="00C13862" w:rsidP="00C13862">
      <w:pPr>
        <w:numPr>
          <w:ilvl w:val="0"/>
          <w:numId w:val="67"/>
        </w:numPr>
        <w:tabs>
          <w:tab w:val="left" w:pos="1460"/>
        </w:tabs>
        <w:suppressAutoHyphens/>
        <w:jc w:val="both"/>
        <w:rPr>
          <w:rFonts w:ascii="Arial" w:hAnsi="Arial" w:cs="Arial"/>
          <w:sz w:val="22"/>
          <w:szCs w:val="22"/>
          <w:lang w:eastAsia="zh-CN"/>
        </w:rPr>
      </w:pPr>
      <w:r w:rsidRPr="00C13862">
        <w:rPr>
          <w:rFonts w:ascii="Arial" w:hAnsi="Arial" w:cs="Arial"/>
          <w:sz w:val="22"/>
          <w:szCs w:val="22"/>
          <w:lang w:eastAsia="zh-CN"/>
        </w:rPr>
        <w:t xml:space="preserve">Deberá realizarse el ordenamiento, peinado y etiquetado de todos los cables de red en todos los puntos y tramos de la puesta en funcionamiento, y en todos los cables de energía. </w:t>
      </w:r>
    </w:p>
    <w:p w:rsidR="00C13862" w:rsidRPr="00C13862" w:rsidRDefault="00C13862" w:rsidP="00C13862">
      <w:pPr>
        <w:tabs>
          <w:tab w:val="left" w:pos="1460"/>
        </w:tabs>
        <w:suppressAutoHyphens/>
        <w:ind w:left="1100"/>
        <w:jc w:val="both"/>
        <w:rPr>
          <w:rFonts w:ascii="Arial" w:hAnsi="Arial" w:cs="Arial"/>
          <w:sz w:val="22"/>
          <w:szCs w:val="22"/>
          <w:lang w:eastAsia="zh-CN"/>
        </w:rPr>
      </w:pPr>
    </w:p>
    <w:p w:rsidR="00C13862" w:rsidRPr="00C13862" w:rsidRDefault="00C13862" w:rsidP="00C13862">
      <w:pPr>
        <w:tabs>
          <w:tab w:val="left" w:pos="1460"/>
        </w:tabs>
        <w:suppressAutoHyphens/>
        <w:ind w:left="381" w:hanging="1"/>
        <w:jc w:val="both"/>
        <w:rPr>
          <w:rFonts w:ascii="Arial" w:hAnsi="Arial" w:cs="Arial"/>
          <w:sz w:val="22"/>
          <w:szCs w:val="22"/>
          <w:lang w:eastAsia="zh-CN"/>
        </w:rPr>
      </w:pPr>
      <w:r w:rsidRPr="00C13862">
        <w:rPr>
          <w:rFonts w:ascii="Arial" w:hAnsi="Arial" w:cs="Arial"/>
          <w:sz w:val="22"/>
          <w:szCs w:val="22"/>
          <w:lang w:eastAsia="zh-CN"/>
        </w:rPr>
        <w:t>Los traslados o transporte que sean requeridos para la instalación no tendrán costo alguno para el BCB, la empresa proveedora debe disponer de la seguridad en el traslado.</w:t>
      </w:r>
    </w:p>
    <w:p w:rsidR="00C13862" w:rsidRPr="00C13862" w:rsidRDefault="00C13862" w:rsidP="00C13862">
      <w:pPr>
        <w:tabs>
          <w:tab w:val="left" w:pos="1460"/>
        </w:tabs>
        <w:suppressAutoHyphens/>
        <w:ind w:left="381" w:hanging="1"/>
        <w:jc w:val="both"/>
        <w:rPr>
          <w:rFonts w:ascii="Arial" w:hAnsi="Arial" w:cs="Arial"/>
          <w:sz w:val="22"/>
          <w:szCs w:val="22"/>
          <w:lang w:eastAsia="zh-CN"/>
        </w:rPr>
      </w:pPr>
    </w:p>
    <w:p w:rsidR="00C13862" w:rsidRPr="00C13862" w:rsidRDefault="00C13862" w:rsidP="00C13862">
      <w:pPr>
        <w:numPr>
          <w:ilvl w:val="0"/>
          <w:numId w:val="68"/>
        </w:numPr>
        <w:ind w:right="57"/>
        <w:jc w:val="both"/>
        <w:rPr>
          <w:rFonts w:ascii="Arial" w:hAnsi="Arial" w:cs="Arial"/>
          <w:bCs/>
          <w:sz w:val="22"/>
          <w:szCs w:val="22"/>
        </w:rPr>
      </w:pPr>
      <w:r w:rsidRPr="00C13862">
        <w:rPr>
          <w:rFonts w:ascii="Arial" w:hAnsi="Arial" w:cs="Arial"/>
          <w:b/>
          <w:bCs/>
          <w:sz w:val="22"/>
          <w:szCs w:val="22"/>
        </w:rPr>
        <w:t xml:space="preserve">Pruebas Integrales: </w:t>
      </w:r>
      <w:r w:rsidRPr="00C13862">
        <w:rPr>
          <w:rFonts w:ascii="Arial" w:hAnsi="Arial" w:cs="Arial"/>
          <w:bCs/>
          <w:sz w:val="22"/>
          <w:szCs w:val="22"/>
        </w:rPr>
        <w:t>El periodo de pruebas se deberá realizar en un plazo máximo de cinco (5) días hábiles concluido el plazo de la etapa de instalación y puesta en funcionamiento, el seguimiento correspondiente será realizado por el personal técnico del Departamento de Base de Datos y Comunicaciones:</w:t>
      </w:r>
    </w:p>
    <w:p w:rsidR="00C13862" w:rsidRPr="00C13862" w:rsidRDefault="00C13862" w:rsidP="00C13862">
      <w:pPr>
        <w:ind w:left="380" w:right="57"/>
        <w:jc w:val="both"/>
        <w:rPr>
          <w:rFonts w:ascii="Arial" w:hAnsi="Arial" w:cs="Arial"/>
          <w:bCs/>
          <w:sz w:val="22"/>
          <w:szCs w:val="22"/>
        </w:rPr>
      </w:pPr>
    </w:p>
    <w:p w:rsidR="00C13862" w:rsidRPr="00C13862" w:rsidRDefault="00C13862" w:rsidP="00C13862">
      <w:pPr>
        <w:numPr>
          <w:ilvl w:val="0"/>
          <w:numId w:val="44"/>
        </w:numPr>
        <w:ind w:right="57"/>
        <w:jc w:val="both"/>
        <w:rPr>
          <w:rFonts w:ascii="Arial" w:hAnsi="Arial" w:cs="Arial"/>
          <w:bCs/>
          <w:sz w:val="22"/>
          <w:szCs w:val="22"/>
        </w:rPr>
      </w:pPr>
      <w:r w:rsidRPr="00C13862">
        <w:rPr>
          <w:rFonts w:ascii="Arial" w:hAnsi="Arial" w:cs="Arial"/>
          <w:bCs/>
          <w:sz w:val="22"/>
          <w:szCs w:val="22"/>
        </w:rPr>
        <w:t>Pruebas de acceso para administración por SSH.</w:t>
      </w:r>
    </w:p>
    <w:p w:rsidR="00C13862" w:rsidRPr="00C13862" w:rsidRDefault="00C13862" w:rsidP="00C13862">
      <w:pPr>
        <w:numPr>
          <w:ilvl w:val="0"/>
          <w:numId w:val="44"/>
        </w:numPr>
        <w:ind w:right="57"/>
        <w:jc w:val="both"/>
        <w:rPr>
          <w:rFonts w:ascii="Arial" w:hAnsi="Arial" w:cs="Arial"/>
          <w:bCs/>
          <w:sz w:val="22"/>
          <w:szCs w:val="22"/>
        </w:rPr>
      </w:pPr>
      <w:r w:rsidRPr="00C13862">
        <w:rPr>
          <w:rFonts w:ascii="Arial" w:hAnsi="Arial" w:cs="Arial"/>
          <w:bCs/>
          <w:sz w:val="22"/>
          <w:szCs w:val="22"/>
        </w:rPr>
        <w:t>Pruebas de monitoreo.</w:t>
      </w:r>
    </w:p>
    <w:p w:rsidR="00C13862" w:rsidRPr="00C13862" w:rsidRDefault="00C13862" w:rsidP="00C13862">
      <w:pPr>
        <w:numPr>
          <w:ilvl w:val="0"/>
          <w:numId w:val="44"/>
        </w:numPr>
        <w:ind w:right="57"/>
        <w:jc w:val="both"/>
        <w:rPr>
          <w:rFonts w:ascii="Arial" w:hAnsi="Arial" w:cs="Arial"/>
          <w:bCs/>
          <w:sz w:val="22"/>
          <w:szCs w:val="22"/>
        </w:rPr>
      </w:pPr>
      <w:r w:rsidRPr="00C13862">
        <w:rPr>
          <w:rFonts w:ascii="Arial" w:hAnsi="Arial" w:cs="Arial"/>
          <w:bCs/>
          <w:sz w:val="22"/>
          <w:szCs w:val="22"/>
        </w:rPr>
        <w:t>Pruebas de alta disponibilidad de los Firewalls.</w:t>
      </w:r>
    </w:p>
    <w:p w:rsidR="00C13862" w:rsidRPr="00C13862" w:rsidRDefault="00C13862" w:rsidP="00C13862">
      <w:pPr>
        <w:numPr>
          <w:ilvl w:val="0"/>
          <w:numId w:val="44"/>
        </w:numPr>
        <w:ind w:right="57"/>
        <w:jc w:val="both"/>
        <w:rPr>
          <w:rFonts w:ascii="Arial" w:hAnsi="Arial" w:cs="Arial"/>
          <w:bCs/>
          <w:sz w:val="22"/>
          <w:szCs w:val="22"/>
        </w:rPr>
      </w:pPr>
      <w:r w:rsidRPr="00C13862">
        <w:rPr>
          <w:rFonts w:ascii="Arial" w:hAnsi="Arial" w:cs="Arial"/>
          <w:bCs/>
          <w:sz w:val="22"/>
          <w:szCs w:val="22"/>
        </w:rPr>
        <w:t>Restablecimiento de Backups de logs recolectados.</w:t>
      </w:r>
    </w:p>
    <w:p w:rsidR="00C13862" w:rsidRPr="00C13862" w:rsidRDefault="00C13862" w:rsidP="00C13862">
      <w:pPr>
        <w:spacing w:before="120"/>
        <w:ind w:left="357"/>
        <w:jc w:val="both"/>
        <w:rPr>
          <w:rFonts w:ascii="Arial" w:hAnsi="Arial" w:cs="Arial"/>
          <w:sz w:val="22"/>
          <w:szCs w:val="22"/>
        </w:rPr>
      </w:pPr>
      <w:r w:rsidRPr="00C13862">
        <w:rPr>
          <w:rFonts w:ascii="Arial" w:hAnsi="Arial" w:cs="Arial"/>
          <w:sz w:val="22"/>
          <w:szCs w:val="22"/>
        </w:rPr>
        <w:t>El PROVEEDOR deberá entregar un protocolo de pruebas de los bienes, hasta tres (3) días hábiles posteriores a la fecha de inicio de las pruebas integrales, en el cual el BCB podrá incluir las pruebas que considere pertinentes.</w:t>
      </w:r>
    </w:p>
    <w:p w:rsidR="00C13862" w:rsidRPr="00C13862" w:rsidRDefault="00C13862" w:rsidP="00C13862">
      <w:pPr>
        <w:suppressAutoHyphens/>
        <w:spacing w:before="120" w:after="120"/>
        <w:jc w:val="both"/>
        <w:rPr>
          <w:rFonts w:ascii="Arial" w:hAnsi="Arial" w:cs="Arial"/>
          <w:b/>
          <w:sz w:val="22"/>
          <w:szCs w:val="22"/>
          <w:lang w:eastAsia="zh-CN"/>
        </w:rPr>
      </w:pPr>
    </w:p>
    <w:p w:rsidR="00C13862" w:rsidRPr="00C13862" w:rsidRDefault="00C13862" w:rsidP="00C13862">
      <w:pPr>
        <w:numPr>
          <w:ilvl w:val="0"/>
          <w:numId w:val="69"/>
        </w:numPr>
        <w:tabs>
          <w:tab w:val="left" w:pos="426"/>
          <w:tab w:val="left" w:pos="567"/>
          <w:tab w:val="left" w:pos="851"/>
        </w:tabs>
        <w:suppressAutoHyphens/>
        <w:spacing w:before="120" w:after="120"/>
        <w:jc w:val="both"/>
        <w:rPr>
          <w:rFonts w:ascii="Arial" w:hAnsi="Arial" w:cs="Arial"/>
          <w:b/>
          <w:sz w:val="22"/>
          <w:szCs w:val="22"/>
          <w:lang w:eastAsia="zh-CN"/>
        </w:rPr>
      </w:pPr>
      <w:r w:rsidRPr="00C13862">
        <w:rPr>
          <w:rFonts w:ascii="Arial" w:hAnsi="Arial" w:cs="Arial"/>
          <w:b/>
          <w:bCs/>
          <w:sz w:val="22"/>
          <w:szCs w:val="22"/>
          <w:lang w:eastAsia="zh-CN"/>
        </w:rPr>
        <w:t xml:space="preserve">Observaciones: </w:t>
      </w:r>
      <w:r w:rsidRPr="00C13862">
        <w:rPr>
          <w:rFonts w:ascii="Arial" w:hAnsi="Arial" w:cs="Arial"/>
          <w:bCs/>
          <w:sz w:val="22"/>
          <w:szCs w:val="22"/>
          <w:lang w:eastAsia="zh-CN"/>
        </w:rPr>
        <w:t xml:space="preserve">Toda observación, que surja en las etapas de </w:t>
      </w:r>
      <w:r w:rsidRPr="00C13862">
        <w:rPr>
          <w:rFonts w:ascii="Arial" w:hAnsi="Arial" w:cs="Arial"/>
          <w:sz w:val="22"/>
          <w:szCs w:val="22"/>
          <w:lang w:eastAsia="zh-CN"/>
        </w:rPr>
        <w:t>a</w:t>
      </w:r>
      <w:r w:rsidRPr="00C13862">
        <w:rPr>
          <w:rFonts w:ascii="Arial" w:hAnsi="Arial" w:cs="Arial"/>
          <w:bCs/>
          <w:iCs/>
          <w:sz w:val="22"/>
          <w:szCs w:val="22"/>
          <w:lang w:eastAsia="zh-CN"/>
        </w:rPr>
        <w:t>pertura y verificación de empaques, verificación de características, instalación y puesta en funcionamiento, y pruebas,</w:t>
      </w:r>
      <w:r w:rsidRPr="00C13862">
        <w:rPr>
          <w:rFonts w:ascii="Arial" w:hAnsi="Arial" w:cs="Arial"/>
          <w:sz w:val="22"/>
          <w:szCs w:val="22"/>
          <w:lang w:eastAsia="zh-CN"/>
        </w:rPr>
        <w:t xml:space="preserve"> debe ser subsanada por el proponente en un plazo máximo de diez (10) días hábiles a partir de la notificación emitida por el </w:t>
      </w:r>
      <w:r w:rsidRPr="00C13862">
        <w:rPr>
          <w:rFonts w:ascii="Arial" w:hAnsi="Arial" w:cs="Arial"/>
          <w:sz w:val="22"/>
          <w:szCs w:val="22"/>
          <w:lang w:eastAsia="zh-CN"/>
        </w:rPr>
        <w:lastRenderedPageBreak/>
        <w:t>Responsable de Recepción, bajo sanción de devolución y ejecución de la Garantía de Cumplimiento de Contrato. Una vez subsanada la observación y hasta la conclusión del plazo para el mismo, el proponente deberá notificar al</w:t>
      </w:r>
      <w:r w:rsidRPr="00C13862">
        <w:rPr>
          <w:rFonts w:ascii="Arial" w:hAnsi="Arial" w:cs="Arial"/>
          <w:bCs/>
          <w:iCs/>
          <w:sz w:val="22"/>
          <w:szCs w:val="22"/>
          <w:lang w:eastAsia="zh-CN"/>
        </w:rPr>
        <w:t xml:space="preserve"> Responsable de Recepción </w:t>
      </w:r>
      <w:r w:rsidRPr="00C13862">
        <w:rPr>
          <w:rFonts w:ascii="Arial" w:hAnsi="Arial" w:cs="Arial"/>
          <w:sz w:val="22"/>
          <w:szCs w:val="22"/>
          <w:lang w:eastAsia="zh-CN"/>
        </w:rPr>
        <w:t>las observaciones subsanadas.</w:t>
      </w:r>
    </w:p>
    <w:p w:rsidR="00C13862" w:rsidRPr="00C13862" w:rsidRDefault="00C13862" w:rsidP="00C13862">
      <w:pPr>
        <w:numPr>
          <w:ilvl w:val="0"/>
          <w:numId w:val="70"/>
        </w:numPr>
        <w:tabs>
          <w:tab w:val="left" w:pos="851"/>
        </w:tabs>
        <w:suppressAutoHyphens/>
        <w:spacing w:before="120" w:after="120"/>
        <w:jc w:val="both"/>
        <w:rPr>
          <w:rFonts w:ascii="Arial" w:hAnsi="Arial" w:cs="Arial"/>
          <w:bCs/>
          <w:sz w:val="22"/>
          <w:szCs w:val="22"/>
          <w:lang w:eastAsia="zh-CN"/>
        </w:rPr>
      </w:pPr>
      <w:r w:rsidRPr="00C13862">
        <w:rPr>
          <w:rFonts w:ascii="Arial" w:hAnsi="Arial" w:cs="Arial"/>
          <w:b/>
          <w:bCs/>
          <w:sz w:val="22"/>
          <w:szCs w:val="22"/>
          <w:lang w:eastAsia="zh-CN"/>
        </w:rPr>
        <w:t xml:space="preserve">Informe técnico: </w:t>
      </w:r>
      <w:r w:rsidRPr="00C13862">
        <w:rPr>
          <w:rFonts w:ascii="Arial" w:hAnsi="Arial" w:cs="Arial"/>
          <w:bCs/>
          <w:sz w:val="22"/>
          <w:szCs w:val="22"/>
          <w:lang w:eastAsia="zh-CN"/>
        </w:rPr>
        <w:t>El</w:t>
      </w:r>
      <w:r w:rsidRPr="00C13862">
        <w:rPr>
          <w:rFonts w:ascii="Arial" w:hAnsi="Arial" w:cs="Arial"/>
          <w:bCs/>
          <w:iCs/>
          <w:sz w:val="22"/>
          <w:szCs w:val="22"/>
          <w:lang w:eastAsia="zh-CN"/>
        </w:rPr>
        <w:t xml:space="preserve"> Responsable de Recepción </w:t>
      </w:r>
      <w:r w:rsidRPr="00C13862">
        <w:rPr>
          <w:rFonts w:ascii="Arial" w:hAnsi="Arial" w:cs="Arial"/>
          <w:bCs/>
          <w:sz w:val="22"/>
          <w:szCs w:val="22"/>
          <w:lang w:eastAsia="zh-CN"/>
        </w:rPr>
        <w:t>emitirá un informe técnico el cual informará detalladamente el proceso de recepción e instalación, en un plazo no mayor a cinco (5) días hábiles posterior a la fecha de recibida la documentación por parte del proponente.</w:t>
      </w:r>
    </w:p>
    <w:p w:rsidR="00C13862" w:rsidRPr="00C13862" w:rsidRDefault="00C13862" w:rsidP="00C13862">
      <w:pPr>
        <w:numPr>
          <w:ilvl w:val="0"/>
          <w:numId w:val="70"/>
        </w:numPr>
        <w:jc w:val="both"/>
        <w:rPr>
          <w:rFonts w:ascii="Arial" w:hAnsi="Arial" w:cs="Arial"/>
          <w:b/>
          <w:bCs/>
          <w:iCs/>
          <w:sz w:val="22"/>
          <w:szCs w:val="22"/>
        </w:rPr>
      </w:pPr>
      <w:r w:rsidRPr="00C13862">
        <w:rPr>
          <w:rFonts w:ascii="Arial" w:hAnsi="Arial" w:cs="Arial"/>
          <w:b/>
          <w:bCs/>
          <w:iCs/>
          <w:sz w:val="22"/>
          <w:szCs w:val="22"/>
        </w:rPr>
        <w:t xml:space="preserve">Acta de Recepción: </w:t>
      </w:r>
      <w:r w:rsidRPr="00C13862">
        <w:rPr>
          <w:rFonts w:ascii="Arial" w:hAnsi="Arial" w:cs="Arial"/>
          <w:bCs/>
          <w:iCs/>
          <w:sz w:val="22"/>
          <w:szCs w:val="22"/>
        </w:rPr>
        <w:t>El Responsable de Recepción emitirá el Acta de Recepción en un plazo no superior a los tres (3) días hábiles, posteriores a la fecha de emisión del Informe Técnico.</w:t>
      </w:r>
    </w:p>
    <w:p w:rsidR="00C13862" w:rsidRPr="00C13862" w:rsidRDefault="00C13862" w:rsidP="00C13862">
      <w:pPr>
        <w:jc w:val="both"/>
        <w:rPr>
          <w:rFonts w:ascii="Arial" w:hAnsi="Arial" w:cs="Arial"/>
          <w:sz w:val="8"/>
          <w:szCs w:val="22"/>
          <w:lang w:val="es-BO"/>
        </w:rPr>
      </w:pPr>
    </w:p>
    <w:p w:rsidR="00C13862" w:rsidRPr="00C13862" w:rsidRDefault="00C13862" w:rsidP="00C13862">
      <w:pPr>
        <w:jc w:val="both"/>
        <w:rPr>
          <w:rFonts w:ascii="Arial" w:hAnsi="Arial" w:cs="Arial"/>
          <w:b/>
          <w:i/>
          <w:sz w:val="22"/>
          <w:szCs w:val="22"/>
          <w:lang w:val="es-BO"/>
        </w:rPr>
      </w:pPr>
      <w:r w:rsidRPr="00C13862">
        <w:rPr>
          <w:rFonts w:ascii="Arial" w:hAnsi="Arial" w:cs="Arial"/>
          <w:sz w:val="22"/>
          <w:szCs w:val="22"/>
          <w:lang w:val="es-BO"/>
        </w:rPr>
        <w:t>El Responsable de Recepción emitirá un informe técnico el cual informará detalladamente el proceso de recepción e instalación, en un plazo no mayor a cinco (5) días hábiles posterior a la fecha de recibida la documentación por parte del proponente.</w:t>
      </w:r>
    </w:p>
    <w:p w:rsidR="00C13862" w:rsidRPr="00C13862" w:rsidRDefault="00C13862" w:rsidP="00C13862">
      <w:pPr>
        <w:jc w:val="both"/>
        <w:rPr>
          <w:rFonts w:ascii="Arial" w:hAnsi="Arial" w:cs="Arial"/>
          <w:b/>
          <w:sz w:val="22"/>
          <w:szCs w:val="22"/>
        </w:rPr>
      </w:pPr>
    </w:p>
    <w:p w:rsidR="00C13862" w:rsidRPr="00C13862" w:rsidRDefault="00C13862" w:rsidP="00C13862">
      <w:pPr>
        <w:jc w:val="both"/>
        <w:rPr>
          <w:rFonts w:ascii="Arial" w:hAnsi="Arial" w:cs="Arial"/>
          <w:sz w:val="22"/>
          <w:szCs w:val="22"/>
          <w:lang w:val="es-BO"/>
        </w:rPr>
      </w:pPr>
      <w:r w:rsidRPr="00C13862">
        <w:rPr>
          <w:rFonts w:ascii="Arial" w:hAnsi="Arial" w:cs="Arial"/>
          <w:b/>
          <w:sz w:val="22"/>
          <w:szCs w:val="22"/>
        </w:rPr>
        <w:t xml:space="preserve">CLÁUSULA VIGÉSIMA OCTAVA.- </w:t>
      </w:r>
      <w:r w:rsidRPr="00C13862">
        <w:rPr>
          <w:rFonts w:ascii="Arial" w:hAnsi="Arial" w:cs="Arial"/>
          <w:b/>
          <w:sz w:val="22"/>
          <w:szCs w:val="22"/>
          <w:lang w:val="es-BO"/>
        </w:rPr>
        <w:t xml:space="preserve">(LIQUIDACIÓN DE CONTRATO) </w:t>
      </w:r>
      <w:r w:rsidRPr="00C13862">
        <w:rPr>
          <w:rFonts w:ascii="Arial" w:hAnsi="Arial" w:cs="Arial"/>
          <w:sz w:val="22"/>
          <w:szCs w:val="22"/>
          <w:lang w:val="es-BO"/>
        </w:rPr>
        <w:t xml:space="preserve">Dentro de los diez (10) días hábiles siguientes a la fecha de recepción de la entrega o provisión que implique el cumplimiento del objeto de la contratación o a la fecha de Resolución del Contrato, la </w:t>
      </w:r>
      <w:r w:rsidRPr="00C13862">
        <w:rPr>
          <w:rFonts w:ascii="Arial" w:hAnsi="Arial" w:cs="Arial"/>
          <w:b/>
          <w:sz w:val="22"/>
          <w:szCs w:val="22"/>
          <w:lang w:val="es-BO"/>
        </w:rPr>
        <w:t>ENTIDAD</w:t>
      </w:r>
      <w:r w:rsidRPr="00C13862">
        <w:rPr>
          <w:rFonts w:ascii="Arial" w:hAnsi="Arial" w:cs="Arial"/>
          <w:sz w:val="22"/>
          <w:szCs w:val="22"/>
          <w:lang w:val="es-BO"/>
        </w:rPr>
        <w:t xml:space="preserve"> procederá a la liquidación del Contrato.</w:t>
      </w:r>
    </w:p>
    <w:p w:rsidR="00C13862" w:rsidRPr="00C13862" w:rsidRDefault="00C13862" w:rsidP="00C13862">
      <w:pPr>
        <w:jc w:val="both"/>
        <w:rPr>
          <w:rFonts w:ascii="Arial" w:hAnsi="Arial" w:cs="Arial"/>
          <w:sz w:val="18"/>
          <w:szCs w:val="22"/>
        </w:rPr>
      </w:pPr>
    </w:p>
    <w:p w:rsidR="00C13862" w:rsidRPr="00C13862" w:rsidRDefault="00C13862" w:rsidP="00C13862">
      <w:pPr>
        <w:jc w:val="both"/>
        <w:rPr>
          <w:rFonts w:ascii="Arial" w:hAnsi="Arial" w:cs="Arial"/>
          <w:sz w:val="22"/>
          <w:szCs w:val="22"/>
          <w:lang w:val="es-BO"/>
        </w:rPr>
      </w:pPr>
      <w:r w:rsidRPr="00C13862">
        <w:rPr>
          <w:rFonts w:ascii="Arial" w:hAnsi="Arial" w:cs="Arial"/>
          <w:sz w:val="22"/>
          <w:szCs w:val="22"/>
          <w:lang w:val="es-BO"/>
        </w:rPr>
        <w:t xml:space="preserve">En ambos casos, la </w:t>
      </w:r>
      <w:r w:rsidRPr="00C13862">
        <w:rPr>
          <w:rFonts w:ascii="Arial" w:hAnsi="Arial" w:cs="Arial"/>
          <w:b/>
          <w:sz w:val="22"/>
          <w:szCs w:val="22"/>
          <w:lang w:val="es-BO"/>
        </w:rPr>
        <w:t xml:space="preserve">ENTIDAD </w:t>
      </w:r>
      <w:r w:rsidRPr="00C13862">
        <w:rPr>
          <w:rFonts w:ascii="Arial" w:hAnsi="Arial" w:cs="Arial"/>
          <w:sz w:val="22"/>
          <w:szCs w:val="22"/>
          <w:lang w:val="es-BO"/>
        </w:rPr>
        <w:t xml:space="preserve">procederá a establecer los saldos a favor o en contra entre las partes y según corresponda, realizará el cobro de multas, devolución o ejecución de garantías, y/o la emisión de la Certificación de Cumplimiento del Contrato.  </w:t>
      </w:r>
    </w:p>
    <w:p w:rsidR="00C13862" w:rsidRPr="00C13862" w:rsidRDefault="00C13862" w:rsidP="00C13862">
      <w:pPr>
        <w:jc w:val="both"/>
        <w:rPr>
          <w:rFonts w:ascii="Arial" w:hAnsi="Arial" w:cs="Arial"/>
          <w:sz w:val="18"/>
          <w:szCs w:val="22"/>
          <w:lang w:val="es-BO"/>
        </w:rPr>
      </w:pPr>
    </w:p>
    <w:p w:rsidR="00C13862" w:rsidRPr="00C13862" w:rsidRDefault="00C13862" w:rsidP="00C13862">
      <w:pPr>
        <w:jc w:val="both"/>
        <w:rPr>
          <w:rFonts w:ascii="Arial" w:hAnsi="Arial" w:cs="Arial"/>
          <w:sz w:val="22"/>
          <w:szCs w:val="22"/>
          <w:lang w:val="es-BO"/>
        </w:rPr>
      </w:pPr>
      <w:r w:rsidRPr="00C13862">
        <w:rPr>
          <w:rFonts w:ascii="Arial" w:hAnsi="Arial" w:cs="Arial"/>
          <w:sz w:val="22"/>
          <w:szCs w:val="22"/>
          <w:lang w:val="es-BO"/>
        </w:rPr>
        <w:t xml:space="preserve">El Certificado de Cumplimiento de Contrato será emitido, siempre y cuando el </w:t>
      </w:r>
      <w:r w:rsidRPr="00C13862">
        <w:rPr>
          <w:rFonts w:ascii="Arial" w:hAnsi="Arial" w:cs="Arial"/>
          <w:b/>
          <w:sz w:val="22"/>
          <w:szCs w:val="22"/>
          <w:lang w:val="es-BO"/>
        </w:rPr>
        <w:t>PROVEEDOR</w:t>
      </w:r>
      <w:r w:rsidRPr="00C13862">
        <w:rPr>
          <w:rFonts w:ascii="Arial" w:hAnsi="Arial" w:cs="Arial"/>
          <w:sz w:val="22"/>
          <w:szCs w:val="22"/>
          <w:lang w:val="es-BO"/>
        </w:rPr>
        <w:t xml:space="preserve"> haya dado fiel cumplimiento a todas sus obligaciones, previstas en el presente Contrato.</w:t>
      </w:r>
    </w:p>
    <w:p w:rsidR="00C13862" w:rsidRPr="00C13862" w:rsidRDefault="00C13862" w:rsidP="00C13862">
      <w:pPr>
        <w:widowControl w:val="0"/>
        <w:jc w:val="both"/>
        <w:rPr>
          <w:rFonts w:ascii="Arial" w:hAnsi="Arial" w:cs="Arial"/>
          <w:bCs/>
          <w:iCs/>
          <w:sz w:val="18"/>
          <w:szCs w:val="22"/>
        </w:rPr>
      </w:pPr>
    </w:p>
    <w:p w:rsidR="00C13862" w:rsidRPr="00C13862" w:rsidRDefault="00C13862" w:rsidP="00C13862">
      <w:pPr>
        <w:widowControl w:val="0"/>
        <w:jc w:val="both"/>
        <w:rPr>
          <w:rFonts w:ascii="Arial" w:hAnsi="Arial" w:cs="Arial"/>
          <w:sz w:val="22"/>
          <w:szCs w:val="22"/>
          <w:lang w:val="es-BO"/>
        </w:rPr>
      </w:pPr>
      <w:r w:rsidRPr="00C13862">
        <w:rPr>
          <w:rFonts w:ascii="Arial" w:hAnsi="Arial" w:cs="Arial"/>
          <w:sz w:val="22"/>
          <w:szCs w:val="22"/>
          <w:lang w:val="es-BO"/>
        </w:rPr>
        <w:t>La liquidación del Contrato, tomará en cuenta:</w:t>
      </w:r>
    </w:p>
    <w:p w:rsidR="00C13862" w:rsidRPr="00C13862" w:rsidRDefault="00C13862" w:rsidP="00C13862">
      <w:pPr>
        <w:widowControl w:val="0"/>
        <w:jc w:val="both"/>
        <w:rPr>
          <w:rFonts w:ascii="Arial" w:hAnsi="Arial" w:cs="Arial"/>
          <w:sz w:val="22"/>
          <w:szCs w:val="22"/>
          <w:lang w:val="es-BO"/>
        </w:rPr>
      </w:pPr>
    </w:p>
    <w:p w:rsidR="00C13862" w:rsidRPr="00C13862" w:rsidRDefault="00C13862" w:rsidP="00C13862">
      <w:pPr>
        <w:widowControl w:val="0"/>
        <w:numPr>
          <w:ilvl w:val="0"/>
          <w:numId w:val="55"/>
        </w:numPr>
        <w:jc w:val="both"/>
        <w:rPr>
          <w:rFonts w:ascii="Arial" w:hAnsi="Arial" w:cs="Arial"/>
          <w:sz w:val="22"/>
          <w:szCs w:val="22"/>
          <w:lang w:val="es-BO"/>
        </w:rPr>
      </w:pPr>
      <w:r w:rsidRPr="00C13862">
        <w:rPr>
          <w:rFonts w:ascii="Arial" w:hAnsi="Arial" w:cs="Arial"/>
          <w:sz w:val="22"/>
          <w:szCs w:val="22"/>
          <w:lang w:val="es-BO"/>
        </w:rPr>
        <w:t>Reposición de daños, si hubieren.</w:t>
      </w:r>
    </w:p>
    <w:p w:rsidR="00C13862" w:rsidRPr="00C13862" w:rsidRDefault="00C13862" w:rsidP="00C13862">
      <w:pPr>
        <w:widowControl w:val="0"/>
        <w:numPr>
          <w:ilvl w:val="0"/>
          <w:numId w:val="55"/>
        </w:numPr>
        <w:jc w:val="both"/>
        <w:rPr>
          <w:rFonts w:ascii="Arial" w:hAnsi="Arial" w:cs="Arial"/>
          <w:sz w:val="22"/>
          <w:szCs w:val="22"/>
          <w:lang w:val="es-BO"/>
        </w:rPr>
      </w:pPr>
      <w:r w:rsidRPr="00C13862">
        <w:rPr>
          <w:rFonts w:ascii="Arial" w:hAnsi="Arial" w:cs="Arial"/>
          <w:sz w:val="22"/>
          <w:szCs w:val="22"/>
          <w:lang w:val="es-BO"/>
        </w:rPr>
        <w:t>Las multas y penalidades, si hubieran.</w:t>
      </w:r>
    </w:p>
    <w:p w:rsidR="00C13862" w:rsidRPr="00C13862" w:rsidRDefault="00C13862" w:rsidP="00C13862">
      <w:pPr>
        <w:widowControl w:val="0"/>
        <w:numPr>
          <w:ilvl w:val="0"/>
          <w:numId w:val="55"/>
        </w:numPr>
        <w:jc w:val="both"/>
        <w:rPr>
          <w:rFonts w:ascii="Arial" w:hAnsi="Arial" w:cs="Arial"/>
          <w:sz w:val="22"/>
          <w:szCs w:val="22"/>
          <w:lang w:val="es-BO"/>
        </w:rPr>
      </w:pPr>
      <w:r w:rsidRPr="00C13862">
        <w:rPr>
          <w:rFonts w:ascii="Arial" w:hAnsi="Arial" w:cs="Arial"/>
          <w:sz w:val="22"/>
          <w:szCs w:val="22"/>
          <w:lang w:val="es-BO"/>
        </w:rPr>
        <w:t xml:space="preserve">Otros aspectos que considere la </w:t>
      </w:r>
      <w:r w:rsidRPr="00C13862">
        <w:rPr>
          <w:rFonts w:ascii="Arial" w:hAnsi="Arial" w:cs="Arial"/>
          <w:b/>
          <w:sz w:val="22"/>
          <w:szCs w:val="22"/>
          <w:lang w:val="es-BO"/>
        </w:rPr>
        <w:t>ENTIDAD</w:t>
      </w:r>
      <w:r w:rsidRPr="00C13862">
        <w:rPr>
          <w:rFonts w:ascii="Arial" w:hAnsi="Arial" w:cs="Arial"/>
          <w:sz w:val="22"/>
          <w:szCs w:val="22"/>
          <w:lang w:val="es-BO"/>
        </w:rPr>
        <w:t>.</w:t>
      </w:r>
    </w:p>
    <w:p w:rsidR="00C13862" w:rsidRPr="00C13862" w:rsidRDefault="00C13862" w:rsidP="00C13862">
      <w:pPr>
        <w:widowControl w:val="0"/>
        <w:jc w:val="both"/>
        <w:rPr>
          <w:rFonts w:ascii="Arial" w:hAnsi="Arial" w:cs="Arial"/>
          <w:sz w:val="18"/>
          <w:szCs w:val="22"/>
          <w:lang w:val="es-BO"/>
        </w:rPr>
      </w:pPr>
    </w:p>
    <w:p w:rsidR="00C13862" w:rsidRPr="00C13862" w:rsidRDefault="00C13862" w:rsidP="00C13862">
      <w:pPr>
        <w:widowControl w:val="0"/>
        <w:jc w:val="both"/>
        <w:rPr>
          <w:rFonts w:ascii="Arial" w:hAnsi="Arial" w:cs="Arial"/>
          <w:sz w:val="22"/>
          <w:szCs w:val="22"/>
          <w:lang w:val="es-BO"/>
        </w:rPr>
      </w:pPr>
      <w:r w:rsidRPr="00C13862">
        <w:rPr>
          <w:rFonts w:ascii="Arial" w:hAnsi="Arial" w:cs="Arial"/>
          <w:sz w:val="22"/>
          <w:szCs w:val="22"/>
          <w:lang w:val="es-BO"/>
        </w:rPr>
        <w:t xml:space="preserve">Asimismo, el </w:t>
      </w:r>
      <w:r w:rsidRPr="00C13862">
        <w:rPr>
          <w:rFonts w:ascii="Arial" w:hAnsi="Arial" w:cs="Arial"/>
          <w:b/>
          <w:sz w:val="22"/>
          <w:szCs w:val="22"/>
          <w:lang w:val="es-BO"/>
        </w:rPr>
        <w:t xml:space="preserve">PROVEEDOR </w:t>
      </w:r>
      <w:r w:rsidRPr="00C13862">
        <w:rPr>
          <w:rFonts w:ascii="Arial" w:hAnsi="Arial" w:cs="Arial"/>
          <w:sz w:val="22"/>
          <w:szCs w:val="22"/>
          <w:lang w:val="es-BO"/>
        </w:rPr>
        <w:t xml:space="preserve">podrá establecer el importe de los pagos a los cuales considere tener derecho, que hubiesen sido reclamados sustentada y oportunamente dentro del plazo previsto en la Cláusula de Derechos del Proveedor, y que no hubiese sido pagado por la </w:t>
      </w:r>
      <w:r w:rsidRPr="00C13862">
        <w:rPr>
          <w:rFonts w:ascii="Arial" w:hAnsi="Arial" w:cs="Arial"/>
          <w:b/>
          <w:sz w:val="22"/>
          <w:szCs w:val="22"/>
          <w:lang w:val="es-BO"/>
        </w:rPr>
        <w:t>ENTIDAD.</w:t>
      </w:r>
    </w:p>
    <w:p w:rsidR="00C13862" w:rsidRPr="00C13862" w:rsidRDefault="00C13862" w:rsidP="00C13862">
      <w:pPr>
        <w:widowControl w:val="0"/>
        <w:jc w:val="both"/>
        <w:rPr>
          <w:rFonts w:ascii="Arial" w:hAnsi="Arial" w:cs="Arial"/>
          <w:sz w:val="20"/>
          <w:szCs w:val="22"/>
          <w:lang w:val="es-BO"/>
        </w:rPr>
      </w:pPr>
    </w:p>
    <w:p w:rsidR="00C13862" w:rsidRPr="00C13862" w:rsidRDefault="00C13862" w:rsidP="00C13862">
      <w:pPr>
        <w:widowControl w:val="0"/>
        <w:jc w:val="both"/>
        <w:rPr>
          <w:rFonts w:ascii="Arial" w:hAnsi="Arial" w:cs="Arial"/>
          <w:sz w:val="22"/>
          <w:szCs w:val="22"/>
          <w:lang w:val="es-BO"/>
        </w:rPr>
      </w:pPr>
      <w:r w:rsidRPr="00C13862">
        <w:rPr>
          <w:rFonts w:ascii="Arial" w:hAnsi="Arial" w:cs="Arial"/>
          <w:sz w:val="22"/>
          <w:szCs w:val="22"/>
          <w:lang w:val="es-BO"/>
        </w:rPr>
        <w:t>Este proceso utilizará los plazos previstos en la Cláusula Décima Quinta del presente Contrato, para el pago de saldos que existiesen.</w:t>
      </w:r>
    </w:p>
    <w:p w:rsidR="00C13862" w:rsidRPr="00C13862" w:rsidRDefault="00C13862" w:rsidP="00C13862">
      <w:pPr>
        <w:widowControl w:val="0"/>
        <w:jc w:val="both"/>
        <w:rPr>
          <w:rFonts w:ascii="Arial" w:hAnsi="Arial" w:cs="Arial"/>
          <w:b/>
          <w:sz w:val="20"/>
          <w:szCs w:val="22"/>
        </w:rPr>
      </w:pPr>
    </w:p>
    <w:p w:rsidR="00C13862" w:rsidRPr="00C13862" w:rsidRDefault="00C13862" w:rsidP="00C13862">
      <w:pPr>
        <w:jc w:val="both"/>
        <w:rPr>
          <w:rFonts w:ascii="Arial" w:hAnsi="Arial" w:cs="Arial"/>
          <w:b/>
          <w:sz w:val="22"/>
          <w:szCs w:val="22"/>
        </w:rPr>
      </w:pPr>
      <w:r w:rsidRPr="00C13862">
        <w:rPr>
          <w:rFonts w:ascii="Arial" w:hAnsi="Arial" w:cs="Arial"/>
          <w:b/>
          <w:sz w:val="22"/>
          <w:szCs w:val="22"/>
        </w:rPr>
        <w:t xml:space="preserve">CLÁUSULA VIGÉSIMA NOVENA.- (CONFORMIDAD) </w:t>
      </w:r>
      <w:r w:rsidRPr="00C13862">
        <w:rPr>
          <w:rFonts w:ascii="Arial" w:hAnsi="Arial" w:cs="Arial"/>
          <w:sz w:val="22"/>
          <w:szCs w:val="22"/>
        </w:rPr>
        <w:t>En señal de conformidad y para su fiel y estricto cumplimiento, suscribimos el presente Contrato en cuatro ejemplares de un mismo tenor y validez __________</w:t>
      </w:r>
      <w:r w:rsidRPr="00C13862">
        <w:rPr>
          <w:rFonts w:ascii="Arial" w:hAnsi="Arial" w:cs="Arial"/>
          <w:b/>
          <w:sz w:val="22"/>
          <w:szCs w:val="22"/>
          <w:lang w:val="es-ES_tradnl"/>
        </w:rPr>
        <w:t>,</w:t>
      </w:r>
      <w:r w:rsidRPr="00C13862">
        <w:rPr>
          <w:rFonts w:ascii="Arial" w:hAnsi="Arial" w:cs="Arial"/>
          <w:sz w:val="22"/>
          <w:szCs w:val="22"/>
        </w:rPr>
        <w:t xml:space="preserve"> en representación legal de la </w:t>
      </w:r>
      <w:r w:rsidRPr="00C13862">
        <w:rPr>
          <w:rFonts w:ascii="Arial" w:hAnsi="Arial" w:cs="Arial"/>
          <w:b/>
          <w:sz w:val="22"/>
          <w:szCs w:val="22"/>
        </w:rPr>
        <w:t>ENTIDAD</w:t>
      </w:r>
      <w:r w:rsidRPr="00C13862">
        <w:rPr>
          <w:rFonts w:ascii="Arial" w:hAnsi="Arial" w:cs="Arial"/>
          <w:sz w:val="22"/>
          <w:szCs w:val="22"/>
        </w:rPr>
        <w:t xml:space="preserve">, y ---------------------------------------, en representación legal del </w:t>
      </w:r>
      <w:r w:rsidRPr="00C13862">
        <w:rPr>
          <w:rFonts w:ascii="Arial" w:hAnsi="Arial" w:cs="Arial"/>
          <w:b/>
          <w:bCs/>
          <w:sz w:val="22"/>
          <w:szCs w:val="22"/>
        </w:rPr>
        <w:t>PROVEEDOR</w:t>
      </w:r>
      <w:r w:rsidRPr="00C13862">
        <w:rPr>
          <w:rFonts w:ascii="Arial" w:hAnsi="Arial" w:cs="Arial"/>
          <w:sz w:val="22"/>
          <w:szCs w:val="22"/>
        </w:rPr>
        <w:t>.</w:t>
      </w:r>
    </w:p>
    <w:p w:rsidR="00C13862" w:rsidRPr="00C13862" w:rsidRDefault="00C13862" w:rsidP="00C13862">
      <w:pPr>
        <w:jc w:val="both"/>
        <w:rPr>
          <w:rFonts w:ascii="Arial" w:hAnsi="Arial" w:cs="Arial"/>
          <w:sz w:val="20"/>
          <w:szCs w:val="22"/>
        </w:rPr>
      </w:pPr>
    </w:p>
    <w:p w:rsidR="00C13862" w:rsidRPr="00C13862" w:rsidRDefault="00C13862" w:rsidP="00C13862">
      <w:pPr>
        <w:jc w:val="both"/>
        <w:rPr>
          <w:rFonts w:ascii="Arial" w:hAnsi="Arial" w:cs="Arial"/>
          <w:sz w:val="22"/>
          <w:szCs w:val="22"/>
        </w:rPr>
      </w:pPr>
      <w:r w:rsidRPr="00C13862">
        <w:rPr>
          <w:rFonts w:ascii="Arial" w:hAnsi="Arial" w:cs="Arial"/>
          <w:sz w:val="22"/>
          <w:szCs w:val="22"/>
        </w:rPr>
        <w:t>Este documento, conforme a disposiciones legales de control fiscal vigentes, será registrado ante la Contraloría General del Estado.</w:t>
      </w:r>
    </w:p>
    <w:p w:rsidR="00C13862" w:rsidRPr="00C13862" w:rsidRDefault="00C13862" w:rsidP="00C13862">
      <w:pPr>
        <w:jc w:val="both"/>
        <w:rPr>
          <w:rFonts w:ascii="Arial" w:hAnsi="Arial" w:cs="Arial"/>
          <w:sz w:val="20"/>
          <w:szCs w:val="22"/>
        </w:rPr>
      </w:pPr>
    </w:p>
    <w:p w:rsidR="00C13862" w:rsidRPr="00C13862" w:rsidRDefault="00C13862" w:rsidP="00C13862">
      <w:pPr>
        <w:jc w:val="both"/>
        <w:rPr>
          <w:rFonts w:ascii="Arial" w:eastAsia="Courier New" w:hAnsi="Arial" w:cs="Arial"/>
          <w:sz w:val="22"/>
          <w:szCs w:val="22"/>
        </w:rPr>
      </w:pPr>
      <w:r w:rsidRPr="00C13862">
        <w:rPr>
          <w:rFonts w:ascii="Arial" w:eastAsia="Courier New" w:hAnsi="Arial" w:cs="Arial"/>
          <w:sz w:val="22"/>
          <w:szCs w:val="22"/>
        </w:rPr>
        <w:lastRenderedPageBreak/>
        <w:t>La Paz, __ de ____ de 2024</w:t>
      </w:r>
    </w:p>
    <w:p w:rsidR="00C13862" w:rsidRPr="00C13862" w:rsidRDefault="00C13862" w:rsidP="00C13862">
      <w:pPr>
        <w:jc w:val="both"/>
        <w:rPr>
          <w:rFonts w:ascii="Arial" w:hAnsi="Arial" w:cs="Arial"/>
          <w:sz w:val="22"/>
          <w:szCs w:val="22"/>
        </w:rPr>
      </w:pPr>
    </w:p>
    <w:p w:rsidR="00C13862" w:rsidRPr="00C13862" w:rsidRDefault="00C13862" w:rsidP="00C13862">
      <w:pPr>
        <w:widowControl w:val="0"/>
        <w:tabs>
          <w:tab w:val="left" w:pos="-720"/>
          <w:tab w:val="center" w:pos="4252"/>
          <w:tab w:val="right" w:pos="8504"/>
        </w:tabs>
        <w:jc w:val="center"/>
        <w:rPr>
          <w:rFonts w:ascii="Arial" w:hAnsi="Arial" w:cs="Arial"/>
          <w:b/>
          <w:bCs/>
          <w:sz w:val="22"/>
          <w:szCs w:val="22"/>
        </w:rPr>
      </w:pPr>
    </w:p>
    <w:tbl>
      <w:tblPr>
        <w:tblW w:w="0" w:type="auto"/>
        <w:jc w:val="center"/>
        <w:tblCellMar>
          <w:left w:w="70" w:type="dxa"/>
          <w:right w:w="70" w:type="dxa"/>
        </w:tblCellMar>
        <w:tblLook w:val="0000" w:firstRow="0" w:lastRow="0" w:firstColumn="0" w:lastColumn="0" w:noHBand="0" w:noVBand="0"/>
      </w:tblPr>
      <w:tblGrid>
        <w:gridCol w:w="4320"/>
        <w:gridCol w:w="4624"/>
      </w:tblGrid>
      <w:tr w:rsidR="00C13862" w:rsidRPr="00C13862" w:rsidTr="00C637BD">
        <w:trPr>
          <w:jc w:val="center"/>
        </w:trPr>
        <w:tc>
          <w:tcPr>
            <w:tcW w:w="4320" w:type="dxa"/>
          </w:tcPr>
          <w:p w:rsidR="00C13862" w:rsidRPr="00C13862" w:rsidRDefault="00C13862" w:rsidP="00C13862">
            <w:pPr>
              <w:widowControl w:val="0"/>
              <w:jc w:val="center"/>
              <w:rPr>
                <w:rFonts w:ascii="Arial" w:hAnsi="Arial" w:cs="Arial"/>
                <w:spacing w:val="-6"/>
                <w:sz w:val="22"/>
                <w:szCs w:val="22"/>
                <w:lang w:val="es-ES_tradnl"/>
              </w:rPr>
            </w:pPr>
          </w:p>
        </w:tc>
        <w:tc>
          <w:tcPr>
            <w:tcW w:w="4624" w:type="dxa"/>
          </w:tcPr>
          <w:p w:rsidR="00C13862" w:rsidRPr="00C13862" w:rsidRDefault="00C13862" w:rsidP="00C13862">
            <w:pPr>
              <w:widowControl w:val="0"/>
              <w:jc w:val="center"/>
              <w:rPr>
                <w:rFonts w:ascii="Arial" w:hAnsi="Arial" w:cs="Arial"/>
                <w:sz w:val="22"/>
                <w:szCs w:val="22"/>
              </w:rPr>
            </w:pPr>
            <w:r w:rsidRPr="00C13862">
              <w:rPr>
                <w:rFonts w:ascii="Arial" w:hAnsi="Arial" w:cs="Arial"/>
                <w:sz w:val="22"/>
                <w:szCs w:val="22"/>
                <w:lang w:val="es-ES_tradnl"/>
              </w:rPr>
              <w:t xml:space="preserve"> --------------------------------</w:t>
            </w:r>
          </w:p>
          <w:p w:rsidR="00C13862" w:rsidRPr="00C13862" w:rsidRDefault="00C13862" w:rsidP="00C13862">
            <w:pPr>
              <w:widowControl w:val="0"/>
              <w:jc w:val="center"/>
              <w:rPr>
                <w:rFonts w:ascii="Arial" w:hAnsi="Arial" w:cs="Arial"/>
                <w:sz w:val="22"/>
                <w:szCs w:val="22"/>
                <w:lang w:val="es-ES_tradnl"/>
              </w:rPr>
            </w:pPr>
            <w:r w:rsidRPr="00C13862">
              <w:rPr>
                <w:rFonts w:ascii="Arial" w:hAnsi="Arial" w:cs="Arial"/>
                <w:sz w:val="22"/>
                <w:szCs w:val="22"/>
              </w:rPr>
              <w:t>C.I. Nº ----------------</w:t>
            </w:r>
            <w:r w:rsidRPr="00C13862">
              <w:rPr>
                <w:rFonts w:ascii="Arial" w:hAnsi="Arial" w:cs="Arial"/>
                <w:sz w:val="22"/>
                <w:szCs w:val="22"/>
                <w:lang w:val="es-ES_tradnl"/>
              </w:rPr>
              <w:t xml:space="preserve"> ----</w:t>
            </w:r>
          </w:p>
          <w:p w:rsidR="00C13862" w:rsidRPr="00C13862" w:rsidRDefault="00C13862" w:rsidP="00C13862">
            <w:pPr>
              <w:widowControl w:val="0"/>
              <w:jc w:val="center"/>
              <w:rPr>
                <w:rFonts w:ascii="Arial" w:hAnsi="Arial" w:cs="Arial"/>
                <w:b/>
                <w:bCs/>
                <w:spacing w:val="-6"/>
                <w:sz w:val="22"/>
                <w:szCs w:val="22"/>
                <w:lang w:val="es-ES_tradnl"/>
              </w:rPr>
            </w:pPr>
            <w:r w:rsidRPr="00C13862">
              <w:rPr>
                <w:rFonts w:ascii="Arial" w:hAnsi="Arial" w:cs="Arial"/>
                <w:b/>
                <w:bCs/>
                <w:spacing w:val="-6"/>
                <w:sz w:val="22"/>
                <w:szCs w:val="22"/>
                <w:lang w:val="es-ES_tradnl"/>
              </w:rPr>
              <w:t xml:space="preserve"> PROVEEDOR</w:t>
            </w:r>
          </w:p>
        </w:tc>
      </w:tr>
    </w:tbl>
    <w:p w:rsidR="00C13862" w:rsidRPr="00C13862" w:rsidRDefault="00C13862" w:rsidP="00C13862">
      <w:pPr>
        <w:widowControl w:val="0"/>
        <w:jc w:val="both"/>
        <w:rPr>
          <w:rFonts w:ascii="Arial" w:hAnsi="Arial" w:cs="Arial"/>
          <w:bCs/>
          <w:sz w:val="22"/>
          <w:szCs w:val="22"/>
          <w:lang w:val="es-BO"/>
        </w:rPr>
      </w:pPr>
    </w:p>
    <w:p w:rsidR="00C13862" w:rsidRPr="00C13862" w:rsidRDefault="00C13862" w:rsidP="00C13862">
      <w:pPr>
        <w:widowControl w:val="0"/>
        <w:jc w:val="both"/>
        <w:rPr>
          <w:rFonts w:ascii="Arial" w:hAnsi="Arial" w:cs="Arial"/>
          <w:bCs/>
          <w:sz w:val="22"/>
          <w:szCs w:val="22"/>
          <w:lang w:val="es-BO"/>
        </w:rPr>
      </w:pPr>
    </w:p>
    <w:p w:rsidR="00C13862" w:rsidRPr="00C13862" w:rsidRDefault="00C13862" w:rsidP="00C13862">
      <w:pPr>
        <w:widowControl w:val="0"/>
        <w:jc w:val="both"/>
        <w:rPr>
          <w:rFonts w:ascii="Arial" w:hAnsi="Arial" w:cs="Arial"/>
          <w:bCs/>
          <w:sz w:val="22"/>
          <w:szCs w:val="22"/>
          <w:lang w:val="en-US"/>
        </w:rPr>
      </w:pPr>
    </w:p>
    <w:p w:rsidR="00C13862" w:rsidRPr="00C13862" w:rsidRDefault="00C13862" w:rsidP="00C13862">
      <w:pPr>
        <w:widowControl w:val="0"/>
        <w:jc w:val="both"/>
        <w:rPr>
          <w:rFonts w:ascii="Arial" w:hAnsi="Arial" w:cs="Arial"/>
          <w:bCs/>
          <w:sz w:val="22"/>
          <w:szCs w:val="22"/>
          <w:lang w:val="en-US"/>
        </w:rPr>
      </w:pPr>
    </w:p>
    <w:p w:rsidR="00C13862" w:rsidRPr="00C13862" w:rsidRDefault="00C13862" w:rsidP="00C13862">
      <w:pPr>
        <w:widowControl w:val="0"/>
        <w:jc w:val="both"/>
        <w:rPr>
          <w:rFonts w:ascii="Arial" w:hAnsi="Arial" w:cs="Arial"/>
          <w:bCs/>
          <w:sz w:val="22"/>
          <w:szCs w:val="22"/>
          <w:lang w:val="en-US"/>
        </w:rPr>
      </w:pPr>
    </w:p>
    <w:p w:rsidR="00C13862" w:rsidRPr="00C13862" w:rsidRDefault="00C13862" w:rsidP="00C13862">
      <w:pPr>
        <w:widowControl w:val="0"/>
        <w:jc w:val="both"/>
        <w:rPr>
          <w:rFonts w:ascii="Arial" w:hAnsi="Arial" w:cs="Arial"/>
          <w:bCs/>
          <w:lang w:val="en-US"/>
        </w:rPr>
      </w:pPr>
    </w:p>
    <w:p w:rsidR="00C13862" w:rsidRPr="00C13862" w:rsidRDefault="00C13862" w:rsidP="00C13862">
      <w:pPr>
        <w:widowControl w:val="0"/>
        <w:jc w:val="both"/>
        <w:rPr>
          <w:rFonts w:ascii="Arial" w:hAnsi="Arial" w:cs="Arial"/>
          <w:bCs/>
          <w:lang w:val="en-US"/>
        </w:rPr>
      </w:pPr>
    </w:p>
    <w:p w:rsidR="00C13862" w:rsidRPr="00C13862" w:rsidRDefault="00C13862" w:rsidP="00C13862">
      <w:pPr>
        <w:widowControl w:val="0"/>
        <w:jc w:val="both"/>
        <w:rPr>
          <w:rFonts w:ascii="Arial" w:hAnsi="Arial" w:cs="Arial"/>
          <w:bCs/>
          <w:lang w:val="en-US"/>
        </w:rPr>
      </w:pPr>
    </w:p>
    <w:p w:rsidR="00C13862" w:rsidRPr="00C13862" w:rsidRDefault="00C13862" w:rsidP="00C13862">
      <w:pPr>
        <w:widowControl w:val="0"/>
        <w:jc w:val="both"/>
        <w:rPr>
          <w:rFonts w:ascii="Arial" w:hAnsi="Arial" w:cs="Arial"/>
          <w:bCs/>
          <w:lang w:val="en-US"/>
        </w:rPr>
      </w:pPr>
    </w:p>
    <w:p w:rsidR="00C13862" w:rsidRPr="00C13862" w:rsidRDefault="00C13862" w:rsidP="00C13862">
      <w:pPr>
        <w:widowControl w:val="0"/>
        <w:jc w:val="both"/>
        <w:rPr>
          <w:rFonts w:ascii="Arial" w:hAnsi="Arial" w:cs="Arial"/>
          <w:bCs/>
          <w:highlight w:val="yellow"/>
          <w:lang w:val="en-US"/>
        </w:rPr>
      </w:pPr>
    </w:p>
    <w:p w:rsidR="00C13862" w:rsidRPr="00C13862" w:rsidRDefault="00C13862" w:rsidP="00C13862">
      <w:pPr>
        <w:widowControl w:val="0"/>
        <w:jc w:val="both"/>
        <w:rPr>
          <w:rFonts w:ascii="Arial" w:hAnsi="Arial" w:cs="Arial"/>
          <w:bCs/>
          <w:highlight w:val="yellow"/>
          <w:lang w:val="en-US"/>
        </w:rPr>
      </w:pPr>
    </w:p>
    <w:p w:rsidR="00C13862" w:rsidRPr="00C13862" w:rsidRDefault="00C13862" w:rsidP="00C13862">
      <w:pPr>
        <w:widowControl w:val="0"/>
        <w:jc w:val="both"/>
        <w:rPr>
          <w:rFonts w:ascii="Arial" w:hAnsi="Arial" w:cs="Arial"/>
          <w:bCs/>
          <w:highlight w:val="yellow"/>
          <w:lang w:val="en-US"/>
        </w:rPr>
      </w:pPr>
    </w:p>
    <w:p w:rsidR="00C13862" w:rsidRPr="00C13862" w:rsidRDefault="00C13862" w:rsidP="00C13862">
      <w:pPr>
        <w:widowControl w:val="0"/>
        <w:jc w:val="both"/>
        <w:rPr>
          <w:rFonts w:ascii="Arial" w:hAnsi="Arial" w:cs="Arial"/>
          <w:bCs/>
          <w:highlight w:val="yellow"/>
          <w:lang w:val="en-US"/>
        </w:rPr>
      </w:pPr>
    </w:p>
    <w:p w:rsidR="00C13862" w:rsidRPr="00C13862" w:rsidRDefault="00C13862" w:rsidP="00C13862">
      <w:pPr>
        <w:widowControl w:val="0"/>
        <w:jc w:val="both"/>
        <w:rPr>
          <w:rFonts w:ascii="Arial" w:hAnsi="Arial" w:cs="Arial"/>
          <w:bCs/>
          <w:highlight w:val="yellow"/>
          <w:lang w:val="en-US"/>
        </w:rPr>
      </w:pPr>
    </w:p>
    <w:p w:rsidR="00C13862" w:rsidRPr="00C13862" w:rsidRDefault="00C13862" w:rsidP="00C13862">
      <w:pPr>
        <w:widowControl w:val="0"/>
        <w:jc w:val="both"/>
        <w:rPr>
          <w:rFonts w:ascii="Arial" w:hAnsi="Arial" w:cs="Arial"/>
          <w:bCs/>
          <w:highlight w:val="yellow"/>
          <w:lang w:val="en-US"/>
        </w:rPr>
      </w:pPr>
    </w:p>
    <w:p w:rsidR="00C13862" w:rsidRPr="00C13862" w:rsidRDefault="00C13862" w:rsidP="00C13862">
      <w:pPr>
        <w:widowControl w:val="0"/>
        <w:jc w:val="both"/>
        <w:rPr>
          <w:rFonts w:ascii="Arial" w:hAnsi="Arial" w:cs="Arial"/>
          <w:bCs/>
          <w:highlight w:val="yellow"/>
          <w:lang w:val="en-US"/>
        </w:rPr>
      </w:pPr>
    </w:p>
    <w:p w:rsidR="00C13862" w:rsidRPr="00C13862" w:rsidRDefault="00C13862" w:rsidP="00C13862">
      <w:pPr>
        <w:widowControl w:val="0"/>
        <w:jc w:val="both"/>
        <w:rPr>
          <w:rFonts w:ascii="Arial" w:hAnsi="Arial" w:cs="Arial"/>
          <w:bCs/>
          <w:highlight w:val="yellow"/>
          <w:lang w:val="en-US"/>
        </w:rPr>
      </w:pPr>
    </w:p>
    <w:p w:rsidR="00C13862" w:rsidRPr="00C13862" w:rsidRDefault="00C13862" w:rsidP="00C13862">
      <w:pPr>
        <w:widowControl w:val="0"/>
        <w:jc w:val="both"/>
        <w:rPr>
          <w:rFonts w:ascii="Arial" w:hAnsi="Arial" w:cs="Arial"/>
          <w:bCs/>
          <w:highlight w:val="yellow"/>
          <w:lang w:val="en-US"/>
        </w:rPr>
      </w:pPr>
    </w:p>
    <w:p w:rsidR="00C13862" w:rsidRPr="00C13862" w:rsidRDefault="00C13862" w:rsidP="00C13862">
      <w:pPr>
        <w:widowControl w:val="0"/>
        <w:jc w:val="both"/>
        <w:rPr>
          <w:rFonts w:ascii="Arial" w:hAnsi="Arial" w:cs="Arial"/>
          <w:bCs/>
          <w:highlight w:val="yellow"/>
          <w:lang w:val="en-US"/>
        </w:rPr>
      </w:pPr>
    </w:p>
    <w:p w:rsidR="00C13862" w:rsidRPr="00C13862" w:rsidRDefault="00C13862" w:rsidP="00C13862">
      <w:pPr>
        <w:widowControl w:val="0"/>
        <w:jc w:val="both"/>
        <w:rPr>
          <w:rFonts w:ascii="Arial" w:hAnsi="Arial" w:cs="Arial"/>
          <w:bCs/>
          <w:lang w:val="en-US"/>
        </w:rPr>
      </w:pPr>
    </w:p>
    <w:p w:rsidR="00C13862" w:rsidRPr="00C13862" w:rsidRDefault="00C13862" w:rsidP="00C13862">
      <w:pPr>
        <w:widowControl w:val="0"/>
        <w:jc w:val="both"/>
        <w:rPr>
          <w:rFonts w:ascii="Arial" w:hAnsi="Arial" w:cs="Arial"/>
          <w:bCs/>
          <w:lang w:val="en-US"/>
        </w:rPr>
      </w:pPr>
    </w:p>
    <w:p w:rsidR="00C13862" w:rsidRPr="00C13862" w:rsidRDefault="00C13862" w:rsidP="00C13862">
      <w:pPr>
        <w:widowControl w:val="0"/>
        <w:jc w:val="both"/>
        <w:rPr>
          <w:rFonts w:ascii="Arial" w:hAnsi="Arial" w:cs="Arial"/>
          <w:bCs/>
          <w:lang w:val="en-US"/>
        </w:rPr>
      </w:pPr>
    </w:p>
    <w:p w:rsidR="00C13862" w:rsidRPr="00C13862" w:rsidRDefault="00C13862" w:rsidP="00C13862">
      <w:pPr>
        <w:widowControl w:val="0"/>
        <w:jc w:val="both"/>
        <w:rPr>
          <w:rFonts w:ascii="Arial" w:hAnsi="Arial" w:cs="Arial"/>
          <w:bCs/>
          <w:lang w:val="en-US"/>
        </w:rPr>
      </w:pPr>
    </w:p>
    <w:p w:rsidR="00C13862" w:rsidRPr="00C13862" w:rsidRDefault="00C13862" w:rsidP="00C13862">
      <w:pPr>
        <w:widowControl w:val="0"/>
        <w:jc w:val="both"/>
        <w:rPr>
          <w:rFonts w:ascii="Arial" w:hAnsi="Arial" w:cs="Arial"/>
          <w:bCs/>
          <w:lang w:val="en-US"/>
        </w:rPr>
      </w:pPr>
      <w:r w:rsidRPr="00C13862">
        <w:rPr>
          <w:rFonts w:ascii="Arial" w:hAnsi="Arial" w:cs="Arial"/>
          <w:bCs/>
          <w:lang w:val="en-US"/>
        </w:rPr>
        <w:t>MNZM/jfva/jncj</w:t>
      </w:r>
    </w:p>
    <w:p w:rsidR="00C13862" w:rsidRPr="00C13862" w:rsidRDefault="00C13862" w:rsidP="00C13862">
      <w:pPr>
        <w:widowControl w:val="0"/>
        <w:jc w:val="both"/>
        <w:rPr>
          <w:rFonts w:ascii="Arial" w:hAnsi="Arial" w:cs="Arial"/>
          <w:bCs/>
          <w:lang w:val="en-US"/>
        </w:rPr>
      </w:pPr>
    </w:p>
    <w:p w:rsidR="00C13862" w:rsidRPr="00B5125E" w:rsidRDefault="00C13862" w:rsidP="00B5125E">
      <w:pPr>
        <w:widowControl w:val="0"/>
        <w:jc w:val="both"/>
        <w:rPr>
          <w:rFonts w:ascii="Arial" w:hAnsi="Arial" w:cs="Arial"/>
          <w:bCs/>
          <w:lang w:val="en-US"/>
        </w:rPr>
      </w:pPr>
    </w:p>
    <w:p w:rsidR="00B5125E" w:rsidRPr="00B5125E" w:rsidRDefault="00B5125E" w:rsidP="00B5125E">
      <w:pPr>
        <w:widowControl w:val="0"/>
        <w:jc w:val="both"/>
        <w:rPr>
          <w:rFonts w:ascii="Arial" w:hAnsi="Arial" w:cs="Arial"/>
          <w:bCs/>
          <w:lang w:val="en-US"/>
        </w:rPr>
      </w:pPr>
    </w:p>
    <w:p w:rsidR="00B5125E" w:rsidRPr="00B5125E" w:rsidRDefault="00B5125E" w:rsidP="00B5125E">
      <w:pPr>
        <w:widowControl w:val="0"/>
        <w:jc w:val="both"/>
        <w:rPr>
          <w:rFonts w:ascii="Arial" w:hAnsi="Arial" w:cs="Arial"/>
          <w:bCs/>
          <w:lang w:val="en-US"/>
        </w:rPr>
      </w:pPr>
    </w:p>
    <w:p w:rsidR="00B5125E" w:rsidRPr="00B5125E" w:rsidRDefault="00B5125E" w:rsidP="00B5125E">
      <w:pPr>
        <w:widowControl w:val="0"/>
        <w:jc w:val="both"/>
        <w:rPr>
          <w:rFonts w:ascii="Arial" w:hAnsi="Arial" w:cs="Arial"/>
          <w:bCs/>
          <w:lang w:val="en-US"/>
        </w:rPr>
      </w:pPr>
    </w:p>
    <w:p w:rsidR="00B5125E" w:rsidRPr="00B5125E" w:rsidRDefault="00B5125E" w:rsidP="00B5125E">
      <w:pPr>
        <w:widowControl w:val="0"/>
        <w:jc w:val="both"/>
        <w:rPr>
          <w:rFonts w:ascii="Arial" w:hAnsi="Arial" w:cs="Arial"/>
          <w:bCs/>
          <w:lang w:val="en-US"/>
        </w:rPr>
      </w:pPr>
    </w:p>
    <w:p w:rsidR="00B5125E" w:rsidRPr="00B5125E" w:rsidRDefault="00B5125E" w:rsidP="00B5125E">
      <w:pPr>
        <w:widowControl w:val="0"/>
        <w:jc w:val="both"/>
        <w:rPr>
          <w:rFonts w:ascii="Arial" w:hAnsi="Arial" w:cs="Arial"/>
          <w:bCs/>
          <w:lang w:val="en-US"/>
        </w:rPr>
      </w:pPr>
    </w:p>
    <w:p w:rsidR="00B5125E" w:rsidRPr="00B5125E" w:rsidRDefault="00B5125E" w:rsidP="00B5125E">
      <w:pPr>
        <w:widowControl w:val="0"/>
        <w:jc w:val="both"/>
        <w:rPr>
          <w:rFonts w:ascii="Arial" w:hAnsi="Arial" w:cs="Arial"/>
          <w:bCs/>
          <w:lang w:val="en-US"/>
        </w:rPr>
      </w:pPr>
    </w:p>
    <w:p w:rsidR="00B5125E" w:rsidRPr="00B5125E" w:rsidRDefault="00B5125E" w:rsidP="00B5125E">
      <w:pPr>
        <w:widowControl w:val="0"/>
        <w:jc w:val="both"/>
        <w:rPr>
          <w:rFonts w:ascii="Arial" w:hAnsi="Arial" w:cs="Arial"/>
          <w:bCs/>
          <w:lang w:val="en-US"/>
        </w:rPr>
      </w:pPr>
    </w:p>
    <w:p w:rsidR="00B5125E" w:rsidRPr="00B5125E" w:rsidRDefault="00B5125E" w:rsidP="00B5125E">
      <w:pPr>
        <w:widowControl w:val="0"/>
        <w:jc w:val="both"/>
        <w:rPr>
          <w:rFonts w:ascii="Arial" w:hAnsi="Arial" w:cs="Arial"/>
          <w:bCs/>
          <w:lang w:val="en-US"/>
        </w:rPr>
      </w:pPr>
    </w:p>
    <w:p w:rsidR="00B5125E" w:rsidRPr="00B5125E" w:rsidRDefault="00B5125E" w:rsidP="00B5125E">
      <w:pPr>
        <w:widowControl w:val="0"/>
        <w:jc w:val="both"/>
        <w:rPr>
          <w:rFonts w:ascii="Arial" w:hAnsi="Arial" w:cs="Arial"/>
          <w:bCs/>
          <w:lang w:val="en-US"/>
        </w:rPr>
      </w:pPr>
    </w:p>
    <w:p w:rsidR="00B5125E" w:rsidRPr="00B5125E" w:rsidRDefault="00B5125E" w:rsidP="00B5125E">
      <w:pPr>
        <w:widowControl w:val="0"/>
        <w:jc w:val="both"/>
        <w:rPr>
          <w:rFonts w:ascii="Arial" w:hAnsi="Arial" w:cs="Arial"/>
          <w:bCs/>
          <w:lang w:val="en-US"/>
        </w:rPr>
      </w:pPr>
    </w:p>
    <w:p w:rsidR="00B5125E" w:rsidRPr="00B5125E" w:rsidRDefault="00B5125E" w:rsidP="00B5125E">
      <w:pPr>
        <w:widowControl w:val="0"/>
        <w:jc w:val="both"/>
        <w:rPr>
          <w:rFonts w:ascii="Arial" w:hAnsi="Arial" w:cs="Arial"/>
          <w:bCs/>
          <w:lang w:val="en-US"/>
        </w:rPr>
      </w:pPr>
    </w:p>
    <w:p w:rsidR="00B5125E" w:rsidRPr="00B5125E" w:rsidRDefault="00B5125E" w:rsidP="00B5125E">
      <w:pPr>
        <w:widowControl w:val="0"/>
        <w:jc w:val="both"/>
        <w:rPr>
          <w:rFonts w:ascii="Arial" w:hAnsi="Arial" w:cs="Arial"/>
          <w:bCs/>
          <w:lang w:val="en-US"/>
        </w:rPr>
      </w:pPr>
    </w:p>
    <w:p w:rsidR="00B5125E" w:rsidRPr="00B5125E" w:rsidRDefault="00B5125E" w:rsidP="00B5125E">
      <w:pPr>
        <w:widowControl w:val="0"/>
        <w:jc w:val="both"/>
        <w:rPr>
          <w:rFonts w:ascii="Arial" w:hAnsi="Arial" w:cs="Arial"/>
          <w:bCs/>
          <w:lang w:val="en-US"/>
        </w:rPr>
      </w:pPr>
    </w:p>
    <w:p w:rsidR="00B5125E" w:rsidRDefault="00B5125E" w:rsidP="00745CFA">
      <w:pPr>
        <w:pStyle w:val="Normal2"/>
        <w:jc w:val="center"/>
        <w:rPr>
          <w:rFonts w:ascii="Verdana" w:hAnsi="Verdana" w:cs="Arial"/>
          <w:b/>
          <w:sz w:val="18"/>
          <w:szCs w:val="18"/>
          <w:lang w:val="es-BO"/>
        </w:rPr>
      </w:pPr>
    </w:p>
    <w:sectPr w:rsidR="00B5125E" w:rsidSect="001C7CD0">
      <w:pgSz w:w="12240" w:h="15840" w:code="1"/>
      <w:pgMar w:top="1985" w:right="1701" w:bottom="1134" w:left="146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3F13" w:rsidRDefault="00583F13">
      <w:r>
        <w:separator/>
      </w:r>
    </w:p>
  </w:endnote>
  <w:endnote w:type="continuationSeparator" w:id="0">
    <w:p w:rsidR="00583F13" w:rsidRDefault="00583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CD0" w:rsidRDefault="001C7CD0">
    <w:pPr>
      <w:pStyle w:val="Piedepgina"/>
      <w:jc w:val="right"/>
    </w:pPr>
    <w:r>
      <w:fldChar w:fldCharType="begin"/>
    </w:r>
    <w:r>
      <w:instrText xml:space="preserve"> PAGE   \* MERGEFORMAT </w:instrText>
    </w:r>
    <w:r>
      <w:fldChar w:fldCharType="separate"/>
    </w:r>
    <w:r w:rsidR="006458D7">
      <w:rPr>
        <w:noProof/>
      </w:rPr>
      <w:t>27</w:t>
    </w:r>
    <w:r>
      <w:rPr>
        <w:noProof/>
      </w:rPr>
      <w:fldChar w:fldCharType="end"/>
    </w:r>
  </w:p>
  <w:p w:rsidR="001C7CD0" w:rsidRDefault="001C7CD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3F13" w:rsidRDefault="00583F13">
      <w:r>
        <w:separator/>
      </w:r>
    </w:p>
  </w:footnote>
  <w:footnote w:type="continuationSeparator" w:id="0">
    <w:p w:rsidR="00583F13" w:rsidRDefault="00583F13">
      <w:r>
        <w:continuationSeparator/>
      </w:r>
    </w:p>
  </w:footnote>
  <w:footnote w:id="1">
    <w:p w:rsidR="001C7CD0" w:rsidRPr="00B01927" w:rsidRDefault="001C7CD0" w:rsidP="00471CE6">
      <w:pPr>
        <w:jc w:val="both"/>
        <w:rPr>
          <w:rFonts w:ascii="Arial" w:hAnsi="Arial" w:cs="Arial"/>
          <w:i/>
          <w:sz w:val="13"/>
          <w:szCs w:val="13"/>
        </w:rPr>
      </w:pPr>
      <w:r w:rsidRPr="00B01927">
        <w:rPr>
          <w:rStyle w:val="Refdenotaalpie"/>
        </w:rPr>
        <w:footnoteRef/>
      </w:r>
      <w:r w:rsidRPr="00B01927">
        <w:t xml:space="preserve"> </w:t>
      </w:r>
      <w:r w:rsidRPr="00B01927">
        <w:rPr>
          <w:rFonts w:ascii="Arial" w:hAnsi="Arial" w:cs="Arial"/>
          <w:i/>
          <w:sz w:val="13"/>
          <w:szCs w:val="13"/>
        </w:rPr>
        <w:t>Se aclara que estas garantías deben tener las siguientes características:</w:t>
      </w:r>
    </w:p>
    <w:p w:rsidR="001C7CD0" w:rsidRPr="00B01927" w:rsidRDefault="001C7CD0" w:rsidP="00B92187">
      <w:pPr>
        <w:pStyle w:val="Prrafodelista"/>
        <w:numPr>
          <w:ilvl w:val="0"/>
          <w:numId w:val="31"/>
        </w:numPr>
        <w:ind w:left="284" w:hanging="142"/>
        <w:jc w:val="both"/>
        <w:rPr>
          <w:rFonts w:ascii="Arial" w:hAnsi="Arial" w:cs="Arial"/>
          <w:i/>
          <w:sz w:val="13"/>
          <w:szCs w:val="13"/>
        </w:rPr>
      </w:pPr>
      <w:r w:rsidRPr="00B01927">
        <w:rPr>
          <w:rFonts w:ascii="Arial" w:hAnsi="Arial" w:cs="Arial"/>
          <w:b/>
          <w:i/>
          <w:sz w:val="13"/>
          <w:szCs w:val="13"/>
        </w:rPr>
        <w:t>Boleta de Garantía y Garantía a Primer Requerimiento</w:t>
      </w:r>
      <w:r w:rsidRPr="00B01927">
        <w:rPr>
          <w:rFonts w:ascii="Arial" w:hAnsi="Arial" w:cs="Arial"/>
          <w:i/>
          <w:sz w:val="13"/>
          <w:szCs w:val="13"/>
        </w:rPr>
        <w:t xml:space="preserve"> deben expresar su carácter de Renovable, Irrevocable y de Ejecución Inmediata y</w:t>
      </w:r>
    </w:p>
    <w:p w:rsidR="001C7CD0" w:rsidRPr="00B01927" w:rsidRDefault="001C7CD0" w:rsidP="00B92187">
      <w:pPr>
        <w:numPr>
          <w:ilvl w:val="0"/>
          <w:numId w:val="31"/>
        </w:numPr>
        <w:ind w:left="284" w:hanging="130"/>
        <w:jc w:val="both"/>
        <w:rPr>
          <w:rFonts w:ascii="Arial" w:hAnsi="Arial" w:cs="Arial"/>
          <w:i/>
          <w:sz w:val="13"/>
          <w:szCs w:val="13"/>
        </w:rPr>
      </w:pPr>
      <w:r w:rsidRPr="00B01927">
        <w:rPr>
          <w:rFonts w:ascii="Arial" w:hAnsi="Arial" w:cs="Arial"/>
          <w:b/>
          <w:i/>
          <w:sz w:val="13"/>
          <w:szCs w:val="13"/>
          <w:lang w:val="es-BO"/>
        </w:rPr>
        <w:t>Póliza de Seguro de Caución a Primer Requerimiento</w:t>
      </w:r>
      <w:r w:rsidRPr="00B01927">
        <w:rPr>
          <w:rFonts w:ascii="Arial" w:hAnsi="Arial" w:cs="Arial"/>
          <w:b/>
          <w:i/>
          <w:sz w:val="13"/>
          <w:szCs w:val="13"/>
        </w:rPr>
        <w:t xml:space="preserve"> </w:t>
      </w:r>
      <w:r w:rsidRPr="00B01927">
        <w:rPr>
          <w:rFonts w:ascii="Arial" w:hAnsi="Arial" w:cs="Arial"/>
          <w:i/>
          <w:sz w:val="13"/>
          <w:szCs w:val="13"/>
        </w:rPr>
        <w:t>debe ser Renovable, Irrevocable y de Ejecución a Primer Requerimiento.</w:t>
      </w:r>
    </w:p>
    <w:p w:rsidR="001C7CD0" w:rsidRPr="00DB3133" w:rsidRDefault="001C7CD0" w:rsidP="00471CE6">
      <w:pPr>
        <w:pStyle w:val="Textonotapie"/>
        <w:spacing w:after="0" w:line="240" w:lineRule="auto"/>
        <w:ind w:left="70"/>
        <w:jc w:val="both"/>
        <w:rPr>
          <w:rFonts w:ascii="Arial" w:hAnsi="Arial" w:cs="Arial"/>
          <w:i/>
          <w:sz w:val="13"/>
          <w:szCs w:val="13"/>
        </w:rPr>
      </w:pPr>
      <w:r w:rsidRPr="00B01927">
        <w:rPr>
          <w:rFonts w:ascii="Arial" w:hAnsi="Arial" w:cs="Arial"/>
          <w:i/>
          <w:sz w:val="13"/>
          <w:szCs w:val="13"/>
        </w:rPr>
        <w:t>Por tanto, estas garantías no deberán estar condicionadas de ninguna forma a fin de que cumplan con las características señaladas. Asimismo, se aplicara estas características a todas las garantías que el DBC requiera.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CD0" w:rsidRPr="00944965" w:rsidRDefault="001C7CD0">
    <w:pPr>
      <w:pStyle w:val="Encabezado"/>
      <w:rPr>
        <w:sz w:val="6"/>
      </w:rPr>
    </w:pPr>
    <w:r>
      <w:rPr>
        <w:noProof/>
        <w:lang w:val="es-BO" w:eastAsia="es-BO"/>
      </w:rPr>
      <w:drawing>
        <wp:anchor distT="0" distB="0" distL="114300" distR="114300" simplePos="0" relativeHeight="251667456" behindDoc="0" locked="0" layoutInCell="1" allowOverlap="1" wp14:anchorId="14614B57" wp14:editId="7393F496">
          <wp:simplePos x="0" y="0"/>
          <wp:positionH relativeFrom="page">
            <wp:posOffset>-13779</wp:posOffset>
          </wp:positionH>
          <wp:positionV relativeFrom="paragraph">
            <wp:posOffset>-426346</wp:posOffset>
          </wp:positionV>
          <wp:extent cx="7770495" cy="779145"/>
          <wp:effectExtent l="0" t="0" r="1905" b="1905"/>
          <wp:wrapNone/>
          <wp:docPr id="3" name="Imagen 3"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magen que contiene Interfaz de usuario gráfica&#10;&#10;Descripción generada automáticamente"/>
                  <pic:cNvPicPr/>
                </pic:nvPicPr>
                <pic:blipFill rotWithShape="1">
                  <a:blip r:embed="rId1">
                    <a:extLst>
                      <a:ext uri="{28A0092B-C50C-407E-A947-70E740481C1C}">
                        <a14:useLocalDpi xmlns:a14="http://schemas.microsoft.com/office/drawing/2010/main" val="0"/>
                      </a:ext>
                    </a:extLst>
                  </a:blip>
                  <a:srcRect t="30283"/>
                  <a:stretch/>
                </pic:blipFill>
                <pic:spPr bwMode="auto">
                  <a:xfrm>
                    <a:off x="0" y="0"/>
                    <a:ext cx="7770495" cy="7791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CD0" w:rsidRDefault="001C7CD0">
    <w:pPr>
      <w:pStyle w:val="Encabezado"/>
    </w:pPr>
    <w:r>
      <w:rPr>
        <w:noProof/>
        <w:lang w:val="es-BO" w:eastAsia="es-BO"/>
      </w:rPr>
      <w:drawing>
        <wp:anchor distT="0" distB="0" distL="114300" distR="114300" simplePos="0" relativeHeight="251665408" behindDoc="0" locked="0" layoutInCell="1" allowOverlap="1" wp14:anchorId="0FBB27B0" wp14:editId="19EE3B92">
          <wp:simplePos x="0" y="0"/>
          <wp:positionH relativeFrom="page">
            <wp:posOffset>14270</wp:posOffset>
          </wp:positionH>
          <wp:positionV relativeFrom="paragraph">
            <wp:posOffset>-387712</wp:posOffset>
          </wp:positionV>
          <wp:extent cx="7770495" cy="779145"/>
          <wp:effectExtent l="0" t="0" r="1905" b="1905"/>
          <wp:wrapNone/>
          <wp:docPr id="13" name="Imagen 13"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magen que contiene Interfaz de usuario gráfica&#10;&#10;Descripción generada automáticamente"/>
                  <pic:cNvPicPr/>
                </pic:nvPicPr>
                <pic:blipFill rotWithShape="1">
                  <a:blip r:embed="rId1">
                    <a:extLst>
                      <a:ext uri="{28A0092B-C50C-407E-A947-70E740481C1C}">
                        <a14:useLocalDpi xmlns:a14="http://schemas.microsoft.com/office/drawing/2010/main" val="0"/>
                      </a:ext>
                    </a:extLst>
                  </a:blip>
                  <a:srcRect t="30283"/>
                  <a:stretch/>
                </pic:blipFill>
                <pic:spPr bwMode="auto">
                  <a:xfrm>
                    <a:off x="0" y="0"/>
                    <a:ext cx="7770495" cy="7791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CD0" w:rsidRPr="00C7315F" w:rsidRDefault="001C7CD0" w:rsidP="00C7315F">
    <w:pPr>
      <w:pStyle w:val="Encabezado"/>
    </w:pPr>
    <w:r>
      <w:rPr>
        <w:noProof/>
        <w:lang w:val="es-BO" w:eastAsia="es-BO"/>
      </w:rPr>
      <w:drawing>
        <wp:anchor distT="0" distB="0" distL="114300" distR="114300" simplePos="0" relativeHeight="251669504" behindDoc="0" locked="0" layoutInCell="1" allowOverlap="1" wp14:anchorId="6C0EDF49" wp14:editId="1198E7E3">
          <wp:simplePos x="0" y="0"/>
          <wp:positionH relativeFrom="column">
            <wp:posOffset>-1106598</wp:posOffset>
          </wp:positionH>
          <wp:positionV relativeFrom="paragraph">
            <wp:posOffset>-426981</wp:posOffset>
          </wp:positionV>
          <wp:extent cx="7772400" cy="1117815"/>
          <wp:effectExtent l="0" t="0" r="0" b="0"/>
          <wp:wrapNone/>
          <wp:docPr id="5" name="Imagen 5"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magen que contiene Interfaz de usuario gráfic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772400" cy="11178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75E8EB18"/>
    <w:name w:val="WW8Num3"/>
    <w:lvl w:ilvl="0">
      <w:start w:val="1"/>
      <w:numFmt w:val="decimal"/>
      <w:lvlText w:val="%1."/>
      <w:lvlJc w:val="left"/>
      <w:pPr>
        <w:tabs>
          <w:tab w:val="num" w:pos="0"/>
        </w:tabs>
        <w:ind w:left="1076" w:hanging="360"/>
      </w:pPr>
      <w:rPr>
        <w:rFonts w:ascii="Arial" w:hAnsi="Arial" w:cs="Arial" w:hint="default"/>
        <w:b/>
        <w:bCs/>
        <w:i/>
        <w:iCs/>
        <w:sz w:val="16"/>
        <w:szCs w:val="16"/>
      </w:rPr>
    </w:lvl>
    <w:lvl w:ilvl="1">
      <w:start w:val="1"/>
      <w:numFmt w:val="decimal"/>
      <w:lvlText w:val="%1.%2"/>
      <w:lvlJc w:val="left"/>
      <w:pPr>
        <w:tabs>
          <w:tab w:val="num" w:pos="0"/>
        </w:tabs>
        <w:ind w:left="1436" w:hanging="360"/>
      </w:pPr>
      <w:rPr>
        <w:b/>
        <w:bCs/>
        <w:i/>
        <w:iCs/>
        <w:sz w:val="16"/>
        <w:szCs w:val="16"/>
      </w:rPr>
    </w:lvl>
    <w:lvl w:ilvl="2">
      <w:start w:val="1"/>
      <w:numFmt w:val="bullet"/>
      <w:lvlText w:val=""/>
      <w:lvlJc w:val="left"/>
      <w:pPr>
        <w:tabs>
          <w:tab w:val="num" w:pos="0"/>
        </w:tabs>
        <w:ind w:left="1796" w:hanging="360"/>
      </w:pPr>
      <w:rPr>
        <w:rFonts w:ascii="Symbol" w:hAnsi="Symbol" w:cs="Symbol"/>
        <w:b/>
        <w:sz w:val="16"/>
        <w:szCs w:val="16"/>
      </w:rPr>
    </w:lvl>
    <w:lvl w:ilvl="3">
      <w:start w:val="1"/>
      <w:numFmt w:val="decimal"/>
      <w:lvlText w:val="%1.%2.%3.%4"/>
      <w:lvlJc w:val="left"/>
      <w:pPr>
        <w:tabs>
          <w:tab w:val="num" w:pos="0"/>
        </w:tabs>
        <w:ind w:left="2516" w:hanging="720"/>
      </w:pPr>
      <w:rPr>
        <w:b/>
        <w:bCs/>
        <w:i/>
        <w:iCs/>
        <w:sz w:val="16"/>
        <w:szCs w:val="16"/>
      </w:rPr>
    </w:lvl>
    <w:lvl w:ilvl="4">
      <w:start w:val="1"/>
      <w:numFmt w:val="decimal"/>
      <w:lvlText w:val="%1.%2.%3.%4.%5"/>
      <w:lvlJc w:val="left"/>
      <w:pPr>
        <w:tabs>
          <w:tab w:val="num" w:pos="0"/>
        </w:tabs>
        <w:ind w:left="2876" w:hanging="720"/>
      </w:pPr>
      <w:rPr>
        <w:b/>
        <w:bCs/>
        <w:i/>
        <w:iCs/>
        <w:sz w:val="16"/>
        <w:szCs w:val="16"/>
      </w:rPr>
    </w:lvl>
    <w:lvl w:ilvl="5">
      <w:start w:val="1"/>
      <w:numFmt w:val="decimal"/>
      <w:lvlText w:val="%1.%2.%3.%4.%5.%6"/>
      <w:lvlJc w:val="left"/>
      <w:pPr>
        <w:tabs>
          <w:tab w:val="num" w:pos="0"/>
        </w:tabs>
        <w:ind w:left="3596" w:hanging="1080"/>
      </w:pPr>
      <w:rPr>
        <w:b/>
        <w:bCs/>
        <w:i/>
        <w:iCs/>
        <w:sz w:val="16"/>
        <w:szCs w:val="16"/>
      </w:rPr>
    </w:lvl>
    <w:lvl w:ilvl="6">
      <w:start w:val="1"/>
      <w:numFmt w:val="decimal"/>
      <w:lvlText w:val="%1.%2.%3.%4.%5.%6.%7"/>
      <w:lvlJc w:val="left"/>
      <w:pPr>
        <w:tabs>
          <w:tab w:val="num" w:pos="0"/>
        </w:tabs>
        <w:ind w:left="3956" w:hanging="1080"/>
      </w:pPr>
      <w:rPr>
        <w:b/>
        <w:bCs/>
        <w:i/>
        <w:iCs/>
        <w:sz w:val="16"/>
        <w:szCs w:val="16"/>
      </w:rPr>
    </w:lvl>
    <w:lvl w:ilvl="7">
      <w:start w:val="1"/>
      <w:numFmt w:val="decimal"/>
      <w:lvlText w:val="%1.%2.%3.%4.%5.%6.%7.%8"/>
      <w:lvlJc w:val="left"/>
      <w:pPr>
        <w:tabs>
          <w:tab w:val="num" w:pos="0"/>
        </w:tabs>
        <w:ind w:left="4316" w:hanging="1080"/>
      </w:pPr>
      <w:rPr>
        <w:b/>
        <w:bCs/>
        <w:i/>
        <w:iCs/>
        <w:sz w:val="16"/>
        <w:szCs w:val="16"/>
      </w:rPr>
    </w:lvl>
    <w:lvl w:ilvl="8">
      <w:start w:val="1"/>
      <w:numFmt w:val="decimal"/>
      <w:lvlText w:val="%1.%2.%3.%4.%5.%6.%7.%8.%9"/>
      <w:lvlJc w:val="left"/>
      <w:pPr>
        <w:tabs>
          <w:tab w:val="num" w:pos="0"/>
        </w:tabs>
        <w:ind w:left="5036" w:hanging="1440"/>
      </w:pPr>
      <w:rPr>
        <w:b/>
        <w:bCs/>
        <w:i/>
        <w:iCs/>
        <w:sz w:val="16"/>
        <w:szCs w:val="16"/>
      </w:rPr>
    </w:lvl>
  </w:abstractNum>
  <w:abstractNum w:abstractNumId="1" w15:restartNumberingAfterBreak="0">
    <w:nsid w:val="0000000A"/>
    <w:multiLevelType w:val="multilevel"/>
    <w:tmpl w:val="0000000A"/>
    <w:name w:val="WW8Num12"/>
    <w:lvl w:ilvl="0">
      <w:start w:val="1"/>
      <w:numFmt w:val="decimal"/>
      <w:lvlText w:val="%1."/>
      <w:lvlJc w:val="left"/>
      <w:pPr>
        <w:tabs>
          <w:tab w:val="num" w:pos="360"/>
        </w:tabs>
        <w:ind w:left="360" w:hanging="360"/>
      </w:pPr>
      <w:rPr>
        <w:b/>
        <w:bCs/>
        <w:color w:val="000000"/>
        <w:sz w:val="16"/>
        <w:szCs w:val="16"/>
      </w:rPr>
    </w:lvl>
    <w:lvl w:ilvl="1">
      <w:start w:val="1"/>
      <w:numFmt w:val="bullet"/>
      <w:lvlText w:val=""/>
      <w:lvlJc w:val="left"/>
      <w:pPr>
        <w:tabs>
          <w:tab w:val="num" w:pos="1080"/>
        </w:tabs>
        <w:ind w:left="1080" w:hanging="360"/>
      </w:pPr>
      <w:rPr>
        <w:rFonts w:ascii="Symbol" w:hAnsi="Symbol"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 w15:restartNumberingAfterBreak="0">
    <w:nsid w:val="0000000F"/>
    <w:multiLevelType w:val="singleLevel"/>
    <w:tmpl w:val="2B4A088E"/>
    <w:name w:val="WW8Num17"/>
    <w:lvl w:ilvl="0">
      <w:start w:val="1"/>
      <w:numFmt w:val="upperLetter"/>
      <w:lvlText w:val="%1."/>
      <w:lvlJc w:val="left"/>
      <w:pPr>
        <w:tabs>
          <w:tab w:val="num" w:pos="0"/>
        </w:tabs>
        <w:ind w:left="716" w:hanging="360"/>
      </w:pPr>
      <w:rPr>
        <w:b/>
        <w:color w:val="000000"/>
      </w:rPr>
    </w:lvl>
  </w:abstractNum>
  <w:abstractNum w:abstractNumId="3" w15:restartNumberingAfterBreak="0">
    <w:nsid w:val="00000012"/>
    <w:multiLevelType w:val="singleLevel"/>
    <w:tmpl w:val="4C8615F6"/>
    <w:name w:val="WW8Num21"/>
    <w:lvl w:ilvl="0">
      <w:start w:val="1"/>
      <w:numFmt w:val="upperLetter"/>
      <w:lvlText w:val="%1."/>
      <w:lvlJc w:val="left"/>
      <w:pPr>
        <w:tabs>
          <w:tab w:val="num" w:pos="0"/>
        </w:tabs>
        <w:ind w:left="360" w:hanging="360"/>
      </w:pPr>
      <w:rPr>
        <w:b/>
      </w:rPr>
    </w:lvl>
  </w:abstractNum>
  <w:abstractNum w:abstractNumId="4" w15:restartNumberingAfterBreak="0">
    <w:nsid w:val="00000013"/>
    <w:multiLevelType w:val="singleLevel"/>
    <w:tmpl w:val="00000013"/>
    <w:name w:val="WW8Num27"/>
    <w:lvl w:ilvl="0">
      <w:start w:val="1"/>
      <w:numFmt w:val="decimal"/>
      <w:lvlText w:val="%1."/>
      <w:lvlJc w:val="left"/>
      <w:pPr>
        <w:tabs>
          <w:tab w:val="num" w:pos="360"/>
        </w:tabs>
        <w:ind w:left="360" w:hanging="360"/>
      </w:pPr>
      <w:rPr>
        <w:b/>
        <w:sz w:val="16"/>
        <w:szCs w:val="16"/>
        <w:lang w:eastAsia="zh-CN"/>
      </w:rPr>
    </w:lvl>
  </w:abstractNum>
  <w:abstractNum w:abstractNumId="5" w15:restartNumberingAfterBreak="0">
    <w:nsid w:val="00000014"/>
    <w:multiLevelType w:val="singleLevel"/>
    <w:tmpl w:val="00000014"/>
    <w:name w:val="WW8Num28"/>
    <w:lvl w:ilvl="0">
      <w:start w:val="1"/>
      <w:numFmt w:val="bullet"/>
      <w:lvlText w:val=""/>
      <w:lvlJc w:val="left"/>
      <w:pPr>
        <w:tabs>
          <w:tab w:val="num" w:pos="720"/>
        </w:tabs>
        <w:ind w:left="720" w:hanging="360"/>
      </w:pPr>
      <w:rPr>
        <w:rFonts w:ascii="Symbol" w:hAnsi="Symbol" w:cs="Symbol" w:hint="default"/>
        <w:sz w:val="16"/>
        <w:szCs w:val="16"/>
        <w:lang w:eastAsia="zh-CN"/>
      </w:rPr>
    </w:lvl>
  </w:abstractNum>
  <w:abstractNum w:abstractNumId="6" w15:restartNumberingAfterBreak="0">
    <w:nsid w:val="00000015"/>
    <w:multiLevelType w:val="singleLevel"/>
    <w:tmpl w:val="00000015"/>
    <w:name w:val="WW8Num32"/>
    <w:lvl w:ilvl="0">
      <w:start w:val="1"/>
      <w:numFmt w:val="bullet"/>
      <w:lvlText w:val=""/>
      <w:lvlJc w:val="left"/>
      <w:pPr>
        <w:tabs>
          <w:tab w:val="num" w:pos="0"/>
        </w:tabs>
        <w:ind w:left="1068" w:hanging="360"/>
      </w:pPr>
      <w:rPr>
        <w:rFonts w:ascii="Symbol" w:hAnsi="Symbol" w:cs="Symbol" w:hint="default"/>
      </w:rPr>
    </w:lvl>
  </w:abstractNum>
  <w:abstractNum w:abstractNumId="7" w15:restartNumberingAfterBreak="0">
    <w:nsid w:val="00000018"/>
    <w:multiLevelType w:val="multilevel"/>
    <w:tmpl w:val="00000018"/>
    <w:name w:val="WW8Num38"/>
    <w:lvl w:ilvl="0">
      <w:start w:val="1"/>
      <w:numFmt w:val="bullet"/>
      <w:lvlText w:val=""/>
      <w:lvlJc w:val="left"/>
      <w:pPr>
        <w:tabs>
          <w:tab w:val="num" w:pos="360"/>
        </w:tabs>
        <w:ind w:left="1436" w:hanging="360"/>
      </w:pPr>
      <w:rPr>
        <w:rFonts w:ascii="Symbol" w:hAnsi="Symbol" w:cs="Symbol" w:hint="default"/>
        <w:b/>
      </w:rPr>
    </w:lvl>
    <w:lvl w:ilvl="1">
      <w:start w:val="1"/>
      <w:numFmt w:val="decimal"/>
      <w:lvlText w:val="%1.%2"/>
      <w:lvlJc w:val="left"/>
      <w:pPr>
        <w:tabs>
          <w:tab w:val="num" w:pos="360"/>
        </w:tabs>
        <w:ind w:left="1796" w:hanging="360"/>
      </w:pPr>
      <w:rPr>
        <w:b/>
      </w:rPr>
    </w:lvl>
    <w:lvl w:ilvl="2">
      <w:start w:val="1"/>
      <w:numFmt w:val="bullet"/>
      <w:lvlText w:val=""/>
      <w:lvlJc w:val="left"/>
      <w:pPr>
        <w:tabs>
          <w:tab w:val="num" w:pos="360"/>
        </w:tabs>
        <w:ind w:left="2156" w:hanging="360"/>
      </w:pPr>
      <w:rPr>
        <w:rFonts w:ascii="Symbol" w:hAnsi="Symbol" w:cs="Symbol"/>
        <w:b/>
      </w:rPr>
    </w:lvl>
    <w:lvl w:ilvl="3">
      <w:start w:val="1"/>
      <w:numFmt w:val="decimal"/>
      <w:lvlText w:val="%1.%2.%3.%4"/>
      <w:lvlJc w:val="left"/>
      <w:pPr>
        <w:tabs>
          <w:tab w:val="num" w:pos="360"/>
        </w:tabs>
        <w:ind w:left="2876" w:hanging="720"/>
      </w:pPr>
      <w:rPr>
        <w:b/>
      </w:rPr>
    </w:lvl>
    <w:lvl w:ilvl="4">
      <w:start w:val="1"/>
      <w:numFmt w:val="decimal"/>
      <w:lvlText w:val="%1.%2.%3.%4.%5"/>
      <w:lvlJc w:val="left"/>
      <w:pPr>
        <w:tabs>
          <w:tab w:val="num" w:pos="360"/>
        </w:tabs>
        <w:ind w:left="3236" w:hanging="720"/>
      </w:pPr>
      <w:rPr>
        <w:b/>
      </w:rPr>
    </w:lvl>
    <w:lvl w:ilvl="5">
      <w:start w:val="1"/>
      <w:numFmt w:val="decimal"/>
      <w:lvlText w:val="%1.%2.%3.%4.%5.%6"/>
      <w:lvlJc w:val="left"/>
      <w:pPr>
        <w:tabs>
          <w:tab w:val="num" w:pos="360"/>
        </w:tabs>
        <w:ind w:left="3956" w:hanging="1080"/>
      </w:pPr>
      <w:rPr>
        <w:b/>
      </w:rPr>
    </w:lvl>
    <w:lvl w:ilvl="6">
      <w:start w:val="1"/>
      <w:numFmt w:val="decimal"/>
      <w:lvlText w:val="%1.%2.%3.%4.%5.%6.%7"/>
      <w:lvlJc w:val="left"/>
      <w:pPr>
        <w:tabs>
          <w:tab w:val="num" w:pos="360"/>
        </w:tabs>
        <w:ind w:left="4316" w:hanging="1080"/>
      </w:pPr>
      <w:rPr>
        <w:b/>
      </w:rPr>
    </w:lvl>
    <w:lvl w:ilvl="7">
      <w:start w:val="1"/>
      <w:numFmt w:val="decimal"/>
      <w:lvlText w:val="%1.%2.%3.%4.%5.%6.%7.%8"/>
      <w:lvlJc w:val="left"/>
      <w:pPr>
        <w:tabs>
          <w:tab w:val="num" w:pos="360"/>
        </w:tabs>
        <w:ind w:left="4676" w:hanging="1080"/>
      </w:pPr>
      <w:rPr>
        <w:b/>
      </w:rPr>
    </w:lvl>
    <w:lvl w:ilvl="8">
      <w:start w:val="1"/>
      <w:numFmt w:val="decimal"/>
      <w:lvlText w:val="%1.%2.%3.%4.%5.%6.%7.%8.%9"/>
      <w:lvlJc w:val="left"/>
      <w:pPr>
        <w:tabs>
          <w:tab w:val="num" w:pos="360"/>
        </w:tabs>
        <w:ind w:left="5396" w:hanging="1440"/>
      </w:pPr>
      <w:rPr>
        <w:b/>
      </w:rPr>
    </w:lvl>
  </w:abstractNum>
  <w:abstractNum w:abstractNumId="8"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9" w15:restartNumberingAfterBreak="0">
    <w:nsid w:val="016D5F5F"/>
    <w:multiLevelType w:val="hybridMultilevel"/>
    <w:tmpl w:val="4F04BC94"/>
    <w:lvl w:ilvl="0" w:tplc="400A0001">
      <w:start w:val="1"/>
      <w:numFmt w:val="bullet"/>
      <w:lvlText w:val=""/>
      <w:lvlJc w:val="left"/>
      <w:pPr>
        <w:ind w:left="1996" w:hanging="360"/>
      </w:pPr>
      <w:rPr>
        <w:rFonts w:ascii="Symbol" w:hAnsi="Symbol" w:hint="default"/>
      </w:rPr>
    </w:lvl>
    <w:lvl w:ilvl="1" w:tplc="400A0003" w:tentative="1">
      <w:start w:val="1"/>
      <w:numFmt w:val="bullet"/>
      <w:lvlText w:val="o"/>
      <w:lvlJc w:val="left"/>
      <w:pPr>
        <w:ind w:left="2716" w:hanging="360"/>
      </w:pPr>
      <w:rPr>
        <w:rFonts w:ascii="Courier New" w:hAnsi="Courier New" w:cs="Courier New" w:hint="default"/>
      </w:rPr>
    </w:lvl>
    <w:lvl w:ilvl="2" w:tplc="400A0005" w:tentative="1">
      <w:start w:val="1"/>
      <w:numFmt w:val="bullet"/>
      <w:lvlText w:val=""/>
      <w:lvlJc w:val="left"/>
      <w:pPr>
        <w:ind w:left="3436" w:hanging="360"/>
      </w:pPr>
      <w:rPr>
        <w:rFonts w:ascii="Wingdings" w:hAnsi="Wingdings" w:hint="default"/>
      </w:rPr>
    </w:lvl>
    <w:lvl w:ilvl="3" w:tplc="400A0001" w:tentative="1">
      <w:start w:val="1"/>
      <w:numFmt w:val="bullet"/>
      <w:lvlText w:val=""/>
      <w:lvlJc w:val="left"/>
      <w:pPr>
        <w:ind w:left="4156" w:hanging="360"/>
      </w:pPr>
      <w:rPr>
        <w:rFonts w:ascii="Symbol" w:hAnsi="Symbol" w:hint="default"/>
      </w:rPr>
    </w:lvl>
    <w:lvl w:ilvl="4" w:tplc="400A0003" w:tentative="1">
      <w:start w:val="1"/>
      <w:numFmt w:val="bullet"/>
      <w:lvlText w:val="o"/>
      <w:lvlJc w:val="left"/>
      <w:pPr>
        <w:ind w:left="4876" w:hanging="360"/>
      </w:pPr>
      <w:rPr>
        <w:rFonts w:ascii="Courier New" w:hAnsi="Courier New" w:cs="Courier New" w:hint="default"/>
      </w:rPr>
    </w:lvl>
    <w:lvl w:ilvl="5" w:tplc="400A0005" w:tentative="1">
      <w:start w:val="1"/>
      <w:numFmt w:val="bullet"/>
      <w:lvlText w:val=""/>
      <w:lvlJc w:val="left"/>
      <w:pPr>
        <w:ind w:left="5596" w:hanging="360"/>
      </w:pPr>
      <w:rPr>
        <w:rFonts w:ascii="Wingdings" w:hAnsi="Wingdings" w:hint="default"/>
      </w:rPr>
    </w:lvl>
    <w:lvl w:ilvl="6" w:tplc="400A0001" w:tentative="1">
      <w:start w:val="1"/>
      <w:numFmt w:val="bullet"/>
      <w:lvlText w:val=""/>
      <w:lvlJc w:val="left"/>
      <w:pPr>
        <w:ind w:left="6316" w:hanging="360"/>
      </w:pPr>
      <w:rPr>
        <w:rFonts w:ascii="Symbol" w:hAnsi="Symbol" w:hint="default"/>
      </w:rPr>
    </w:lvl>
    <w:lvl w:ilvl="7" w:tplc="400A0003" w:tentative="1">
      <w:start w:val="1"/>
      <w:numFmt w:val="bullet"/>
      <w:lvlText w:val="o"/>
      <w:lvlJc w:val="left"/>
      <w:pPr>
        <w:ind w:left="7036" w:hanging="360"/>
      </w:pPr>
      <w:rPr>
        <w:rFonts w:ascii="Courier New" w:hAnsi="Courier New" w:cs="Courier New" w:hint="default"/>
      </w:rPr>
    </w:lvl>
    <w:lvl w:ilvl="8" w:tplc="400A0005" w:tentative="1">
      <w:start w:val="1"/>
      <w:numFmt w:val="bullet"/>
      <w:lvlText w:val=""/>
      <w:lvlJc w:val="left"/>
      <w:pPr>
        <w:ind w:left="7756" w:hanging="360"/>
      </w:pPr>
      <w:rPr>
        <w:rFonts w:ascii="Wingdings" w:hAnsi="Wingdings" w:hint="default"/>
      </w:rPr>
    </w:lvl>
  </w:abstractNum>
  <w:abstractNum w:abstractNumId="10" w15:restartNumberingAfterBreak="0">
    <w:nsid w:val="03533445"/>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11" w15:restartNumberingAfterBreak="0">
    <w:nsid w:val="04864752"/>
    <w:multiLevelType w:val="hybridMultilevel"/>
    <w:tmpl w:val="ACF235CA"/>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2" w15:restartNumberingAfterBreak="0">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14" w15:restartNumberingAfterBreak="0">
    <w:nsid w:val="093F5E7D"/>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5" w15:restartNumberingAfterBreak="0">
    <w:nsid w:val="09663376"/>
    <w:multiLevelType w:val="multilevel"/>
    <w:tmpl w:val="4F549CDC"/>
    <w:lvl w:ilvl="0">
      <w:start w:val="1"/>
      <w:numFmt w:val="decimal"/>
      <w:lvlText w:val="%1."/>
      <w:lvlJc w:val="left"/>
      <w:pPr>
        <w:ind w:left="650" w:hanging="360"/>
      </w:pPr>
      <w:rPr>
        <w:rFonts w:ascii="Arial" w:eastAsia="Times New Roman" w:hAnsi="Arial" w:cs="Arial" w:hint="default"/>
        <w:b/>
      </w:rPr>
    </w:lvl>
    <w:lvl w:ilvl="1">
      <w:start w:val="1"/>
      <w:numFmt w:val="bullet"/>
      <w:lvlText w:val=""/>
      <w:lvlJc w:val="left"/>
      <w:pPr>
        <w:tabs>
          <w:tab w:val="num" w:pos="1370"/>
        </w:tabs>
        <w:ind w:left="1370" w:hanging="360"/>
      </w:pPr>
      <w:rPr>
        <w:rFonts w:ascii="Symbol" w:hAnsi="Symbol" w:hint="default"/>
      </w:rPr>
    </w:lvl>
    <w:lvl w:ilvl="2">
      <w:start w:val="1"/>
      <w:numFmt w:val="lowerRoman"/>
      <w:lvlText w:val="%3."/>
      <w:lvlJc w:val="right"/>
      <w:pPr>
        <w:tabs>
          <w:tab w:val="num" w:pos="2090"/>
        </w:tabs>
        <w:ind w:left="2090" w:hanging="180"/>
      </w:pPr>
      <w:rPr>
        <w:rFonts w:cs="Times New Roman"/>
      </w:rPr>
    </w:lvl>
    <w:lvl w:ilvl="3">
      <w:start w:val="1"/>
      <w:numFmt w:val="decimal"/>
      <w:lvlText w:val="%4."/>
      <w:lvlJc w:val="left"/>
      <w:pPr>
        <w:tabs>
          <w:tab w:val="num" w:pos="2810"/>
        </w:tabs>
        <w:ind w:left="2810" w:hanging="360"/>
      </w:pPr>
      <w:rPr>
        <w:rFonts w:ascii="Arial" w:hAnsi="Arial" w:cs="Arial" w:hint="default"/>
        <w:b/>
      </w:rPr>
    </w:lvl>
    <w:lvl w:ilvl="4">
      <w:start w:val="1"/>
      <w:numFmt w:val="lowerLetter"/>
      <w:lvlText w:val="%5."/>
      <w:lvlJc w:val="left"/>
      <w:pPr>
        <w:tabs>
          <w:tab w:val="num" w:pos="3530"/>
        </w:tabs>
        <w:ind w:left="3530" w:hanging="360"/>
      </w:pPr>
      <w:rPr>
        <w:rFonts w:cs="Times New Roman"/>
      </w:rPr>
    </w:lvl>
    <w:lvl w:ilvl="5">
      <w:start w:val="1"/>
      <w:numFmt w:val="lowerRoman"/>
      <w:lvlText w:val="%6."/>
      <w:lvlJc w:val="right"/>
      <w:pPr>
        <w:tabs>
          <w:tab w:val="num" w:pos="4250"/>
        </w:tabs>
        <w:ind w:left="4250" w:hanging="180"/>
      </w:pPr>
      <w:rPr>
        <w:rFonts w:cs="Times New Roman"/>
      </w:rPr>
    </w:lvl>
    <w:lvl w:ilvl="6">
      <w:start w:val="1"/>
      <w:numFmt w:val="decimal"/>
      <w:lvlText w:val="%7."/>
      <w:lvlJc w:val="left"/>
      <w:pPr>
        <w:tabs>
          <w:tab w:val="num" w:pos="4970"/>
        </w:tabs>
        <w:ind w:left="4970" w:hanging="360"/>
      </w:pPr>
      <w:rPr>
        <w:rFonts w:cs="Times New Roman"/>
      </w:rPr>
    </w:lvl>
    <w:lvl w:ilvl="7">
      <w:start w:val="1"/>
      <w:numFmt w:val="lowerLetter"/>
      <w:lvlText w:val="%8."/>
      <w:lvlJc w:val="left"/>
      <w:pPr>
        <w:tabs>
          <w:tab w:val="num" w:pos="5690"/>
        </w:tabs>
        <w:ind w:left="5690" w:hanging="360"/>
      </w:pPr>
      <w:rPr>
        <w:rFonts w:cs="Times New Roman"/>
      </w:rPr>
    </w:lvl>
    <w:lvl w:ilvl="8">
      <w:start w:val="1"/>
      <w:numFmt w:val="lowerRoman"/>
      <w:lvlText w:val="%9."/>
      <w:lvlJc w:val="right"/>
      <w:pPr>
        <w:tabs>
          <w:tab w:val="num" w:pos="6410"/>
        </w:tabs>
        <w:ind w:left="6410" w:hanging="180"/>
      </w:pPr>
      <w:rPr>
        <w:rFonts w:cs="Times New Roman"/>
      </w:rPr>
    </w:lvl>
  </w:abstractNum>
  <w:abstractNum w:abstractNumId="16" w15:restartNumberingAfterBreak="0">
    <w:nsid w:val="0A17331E"/>
    <w:multiLevelType w:val="hybridMultilevel"/>
    <w:tmpl w:val="18802F0C"/>
    <w:lvl w:ilvl="0" w:tplc="3CEA6B5C">
      <w:start w:val="1"/>
      <w:numFmt w:val="lowerLetter"/>
      <w:lvlText w:val="%1)"/>
      <w:lvlJc w:val="left"/>
      <w:pPr>
        <w:tabs>
          <w:tab w:val="num" w:pos="1413"/>
        </w:tabs>
        <w:ind w:left="1413" w:hanging="705"/>
      </w:pPr>
      <w:rPr>
        <w:rFonts w:hint="default"/>
        <w:b w:val="0"/>
      </w:rPr>
    </w:lvl>
    <w:lvl w:ilvl="1" w:tplc="0C0A0019">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7" w15:restartNumberingAfterBreak="0">
    <w:nsid w:val="0AE4081C"/>
    <w:multiLevelType w:val="multilevel"/>
    <w:tmpl w:val="C69AB06A"/>
    <w:lvl w:ilvl="0">
      <w:start w:val="1"/>
      <w:numFmt w:val="decimal"/>
      <w:lvlText w:val="%1."/>
      <w:lvlJc w:val="left"/>
      <w:pPr>
        <w:ind w:left="720" w:hanging="360"/>
      </w:pPr>
      <w:rPr>
        <w:rFonts w:hint="default"/>
        <w:b/>
        <w:color w:val="FFFFFF" w:themeColor="background1"/>
        <w:sz w:val="18"/>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8" w15:restartNumberingAfterBreak="0">
    <w:nsid w:val="110B07BB"/>
    <w:multiLevelType w:val="hybridMultilevel"/>
    <w:tmpl w:val="83804864"/>
    <w:lvl w:ilvl="0" w:tplc="B7A27168">
      <w:start w:val="1"/>
      <w:numFmt w:val="lowerLetter"/>
      <w:lvlText w:val="%1)"/>
      <w:lvlJc w:val="left"/>
      <w:pPr>
        <w:ind w:left="720" w:hanging="360"/>
      </w:pPr>
      <w:rPr>
        <w:b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9" w15:restartNumberingAfterBreak="0">
    <w:nsid w:val="116E5FCA"/>
    <w:multiLevelType w:val="hybridMultilevel"/>
    <w:tmpl w:val="FE3A8D78"/>
    <w:lvl w:ilvl="0" w:tplc="A140B534">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20"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21"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2"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14B05C62"/>
    <w:multiLevelType w:val="hybridMultilevel"/>
    <w:tmpl w:val="B4B051AA"/>
    <w:lvl w:ilvl="0" w:tplc="400A000D">
      <w:start w:val="1"/>
      <w:numFmt w:val="bullet"/>
      <w:lvlText w:val=""/>
      <w:lvlJc w:val="left"/>
      <w:pPr>
        <w:ind w:left="1077" w:hanging="360"/>
      </w:pPr>
      <w:rPr>
        <w:rFonts w:ascii="Wingdings" w:hAnsi="Wingdings" w:hint="default"/>
      </w:rPr>
    </w:lvl>
    <w:lvl w:ilvl="1" w:tplc="400A0003" w:tentative="1">
      <w:start w:val="1"/>
      <w:numFmt w:val="bullet"/>
      <w:lvlText w:val="o"/>
      <w:lvlJc w:val="left"/>
      <w:pPr>
        <w:ind w:left="1797" w:hanging="360"/>
      </w:pPr>
      <w:rPr>
        <w:rFonts w:ascii="Courier New" w:hAnsi="Courier New" w:cs="Courier New" w:hint="default"/>
      </w:rPr>
    </w:lvl>
    <w:lvl w:ilvl="2" w:tplc="400A0005" w:tentative="1">
      <w:start w:val="1"/>
      <w:numFmt w:val="bullet"/>
      <w:lvlText w:val=""/>
      <w:lvlJc w:val="left"/>
      <w:pPr>
        <w:ind w:left="2517" w:hanging="360"/>
      </w:pPr>
      <w:rPr>
        <w:rFonts w:ascii="Wingdings" w:hAnsi="Wingdings" w:hint="default"/>
      </w:rPr>
    </w:lvl>
    <w:lvl w:ilvl="3" w:tplc="400A0001" w:tentative="1">
      <w:start w:val="1"/>
      <w:numFmt w:val="bullet"/>
      <w:lvlText w:val=""/>
      <w:lvlJc w:val="left"/>
      <w:pPr>
        <w:ind w:left="3237" w:hanging="360"/>
      </w:pPr>
      <w:rPr>
        <w:rFonts w:ascii="Symbol" w:hAnsi="Symbol" w:hint="default"/>
      </w:rPr>
    </w:lvl>
    <w:lvl w:ilvl="4" w:tplc="400A0003" w:tentative="1">
      <w:start w:val="1"/>
      <w:numFmt w:val="bullet"/>
      <w:lvlText w:val="o"/>
      <w:lvlJc w:val="left"/>
      <w:pPr>
        <w:ind w:left="3957" w:hanging="360"/>
      </w:pPr>
      <w:rPr>
        <w:rFonts w:ascii="Courier New" w:hAnsi="Courier New" w:cs="Courier New" w:hint="default"/>
      </w:rPr>
    </w:lvl>
    <w:lvl w:ilvl="5" w:tplc="400A0005" w:tentative="1">
      <w:start w:val="1"/>
      <w:numFmt w:val="bullet"/>
      <w:lvlText w:val=""/>
      <w:lvlJc w:val="left"/>
      <w:pPr>
        <w:ind w:left="4677" w:hanging="360"/>
      </w:pPr>
      <w:rPr>
        <w:rFonts w:ascii="Wingdings" w:hAnsi="Wingdings" w:hint="default"/>
      </w:rPr>
    </w:lvl>
    <w:lvl w:ilvl="6" w:tplc="400A0001" w:tentative="1">
      <w:start w:val="1"/>
      <w:numFmt w:val="bullet"/>
      <w:lvlText w:val=""/>
      <w:lvlJc w:val="left"/>
      <w:pPr>
        <w:ind w:left="5397" w:hanging="360"/>
      </w:pPr>
      <w:rPr>
        <w:rFonts w:ascii="Symbol" w:hAnsi="Symbol" w:hint="default"/>
      </w:rPr>
    </w:lvl>
    <w:lvl w:ilvl="7" w:tplc="400A0003" w:tentative="1">
      <w:start w:val="1"/>
      <w:numFmt w:val="bullet"/>
      <w:lvlText w:val="o"/>
      <w:lvlJc w:val="left"/>
      <w:pPr>
        <w:ind w:left="6117" w:hanging="360"/>
      </w:pPr>
      <w:rPr>
        <w:rFonts w:ascii="Courier New" w:hAnsi="Courier New" w:cs="Courier New" w:hint="default"/>
      </w:rPr>
    </w:lvl>
    <w:lvl w:ilvl="8" w:tplc="400A0005" w:tentative="1">
      <w:start w:val="1"/>
      <w:numFmt w:val="bullet"/>
      <w:lvlText w:val=""/>
      <w:lvlJc w:val="left"/>
      <w:pPr>
        <w:ind w:left="6837" w:hanging="360"/>
      </w:pPr>
      <w:rPr>
        <w:rFonts w:ascii="Wingdings" w:hAnsi="Wingdings" w:hint="default"/>
      </w:rPr>
    </w:lvl>
  </w:abstractNum>
  <w:abstractNum w:abstractNumId="24" w15:restartNumberingAfterBreak="0">
    <w:nsid w:val="159C23CA"/>
    <w:multiLevelType w:val="hybridMultilevel"/>
    <w:tmpl w:val="8A8E0D00"/>
    <w:lvl w:ilvl="0" w:tplc="400A000D">
      <w:start w:val="1"/>
      <w:numFmt w:val="bullet"/>
      <w:lvlText w:val=""/>
      <w:lvlJc w:val="left"/>
      <w:pPr>
        <w:ind w:left="959" w:hanging="360"/>
      </w:pPr>
      <w:rPr>
        <w:rFonts w:ascii="Wingdings" w:hAnsi="Wingdings" w:hint="default"/>
      </w:rPr>
    </w:lvl>
    <w:lvl w:ilvl="1" w:tplc="400A0003" w:tentative="1">
      <w:start w:val="1"/>
      <w:numFmt w:val="bullet"/>
      <w:lvlText w:val="o"/>
      <w:lvlJc w:val="left"/>
      <w:pPr>
        <w:ind w:left="1679" w:hanging="360"/>
      </w:pPr>
      <w:rPr>
        <w:rFonts w:ascii="Courier New" w:hAnsi="Courier New" w:cs="Courier New" w:hint="default"/>
      </w:rPr>
    </w:lvl>
    <w:lvl w:ilvl="2" w:tplc="400A0005" w:tentative="1">
      <w:start w:val="1"/>
      <w:numFmt w:val="bullet"/>
      <w:lvlText w:val=""/>
      <w:lvlJc w:val="left"/>
      <w:pPr>
        <w:ind w:left="2399" w:hanging="360"/>
      </w:pPr>
      <w:rPr>
        <w:rFonts w:ascii="Wingdings" w:hAnsi="Wingdings" w:hint="default"/>
      </w:rPr>
    </w:lvl>
    <w:lvl w:ilvl="3" w:tplc="400A0001" w:tentative="1">
      <w:start w:val="1"/>
      <w:numFmt w:val="bullet"/>
      <w:lvlText w:val=""/>
      <w:lvlJc w:val="left"/>
      <w:pPr>
        <w:ind w:left="3119" w:hanging="360"/>
      </w:pPr>
      <w:rPr>
        <w:rFonts w:ascii="Symbol" w:hAnsi="Symbol" w:hint="default"/>
      </w:rPr>
    </w:lvl>
    <w:lvl w:ilvl="4" w:tplc="400A0003" w:tentative="1">
      <w:start w:val="1"/>
      <w:numFmt w:val="bullet"/>
      <w:lvlText w:val="o"/>
      <w:lvlJc w:val="left"/>
      <w:pPr>
        <w:ind w:left="3839" w:hanging="360"/>
      </w:pPr>
      <w:rPr>
        <w:rFonts w:ascii="Courier New" w:hAnsi="Courier New" w:cs="Courier New" w:hint="default"/>
      </w:rPr>
    </w:lvl>
    <w:lvl w:ilvl="5" w:tplc="400A0005" w:tentative="1">
      <w:start w:val="1"/>
      <w:numFmt w:val="bullet"/>
      <w:lvlText w:val=""/>
      <w:lvlJc w:val="left"/>
      <w:pPr>
        <w:ind w:left="4559" w:hanging="360"/>
      </w:pPr>
      <w:rPr>
        <w:rFonts w:ascii="Wingdings" w:hAnsi="Wingdings" w:hint="default"/>
      </w:rPr>
    </w:lvl>
    <w:lvl w:ilvl="6" w:tplc="400A0001" w:tentative="1">
      <w:start w:val="1"/>
      <w:numFmt w:val="bullet"/>
      <w:lvlText w:val=""/>
      <w:lvlJc w:val="left"/>
      <w:pPr>
        <w:ind w:left="5279" w:hanging="360"/>
      </w:pPr>
      <w:rPr>
        <w:rFonts w:ascii="Symbol" w:hAnsi="Symbol" w:hint="default"/>
      </w:rPr>
    </w:lvl>
    <w:lvl w:ilvl="7" w:tplc="400A0003" w:tentative="1">
      <w:start w:val="1"/>
      <w:numFmt w:val="bullet"/>
      <w:lvlText w:val="o"/>
      <w:lvlJc w:val="left"/>
      <w:pPr>
        <w:ind w:left="5999" w:hanging="360"/>
      </w:pPr>
      <w:rPr>
        <w:rFonts w:ascii="Courier New" w:hAnsi="Courier New" w:cs="Courier New" w:hint="default"/>
      </w:rPr>
    </w:lvl>
    <w:lvl w:ilvl="8" w:tplc="400A0005" w:tentative="1">
      <w:start w:val="1"/>
      <w:numFmt w:val="bullet"/>
      <w:lvlText w:val=""/>
      <w:lvlJc w:val="left"/>
      <w:pPr>
        <w:ind w:left="6719" w:hanging="360"/>
      </w:pPr>
      <w:rPr>
        <w:rFonts w:ascii="Wingdings" w:hAnsi="Wingdings" w:hint="default"/>
      </w:rPr>
    </w:lvl>
  </w:abstractNum>
  <w:abstractNum w:abstractNumId="25" w15:restartNumberingAfterBreak="0">
    <w:nsid w:val="17E44117"/>
    <w:multiLevelType w:val="singleLevel"/>
    <w:tmpl w:val="470E70B0"/>
    <w:lvl w:ilvl="0">
      <w:start w:val="1"/>
      <w:numFmt w:val="lowerLetter"/>
      <w:lvlText w:val="%1)"/>
      <w:lvlJc w:val="left"/>
      <w:pPr>
        <w:tabs>
          <w:tab w:val="num" w:pos="2004"/>
        </w:tabs>
        <w:ind w:left="2004" w:hanging="420"/>
      </w:pPr>
      <w:rPr>
        <w:rFonts w:hint="default"/>
        <w:b/>
      </w:rPr>
    </w:lvl>
  </w:abstractNum>
  <w:abstractNum w:abstractNumId="26" w15:restartNumberingAfterBreak="0">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7" w15:restartNumberingAfterBreak="0">
    <w:nsid w:val="205064CF"/>
    <w:multiLevelType w:val="hybridMultilevel"/>
    <w:tmpl w:val="521ED71A"/>
    <w:name w:val="WW8Num272"/>
    <w:lvl w:ilvl="0" w:tplc="400A0001">
      <w:start w:val="1"/>
      <w:numFmt w:val="bullet"/>
      <w:lvlText w:val=""/>
      <w:lvlJc w:val="left"/>
      <w:pPr>
        <w:ind w:left="1370" w:hanging="360"/>
      </w:pPr>
      <w:rPr>
        <w:rFonts w:ascii="Symbol" w:hAnsi="Symbol" w:hint="default"/>
      </w:rPr>
    </w:lvl>
    <w:lvl w:ilvl="1" w:tplc="400A0003" w:tentative="1">
      <w:start w:val="1"/>
      <w:numFmt w:val="bullet"/>
      <w:lvlText w:val="o"/>
      <w:lvlJc w:val="left"/>
      <w:pPr>
        <w:ind w:left="2090" w:hanging="360"/>
      </w:pPr>
      <w:rPr>
        <w:rFonts w:ascii="Courier New" w:hAnsi="Courier New" w:cs="Courier New" w:hint="default"/>
      </w:rPr>
    </w:lvl>
    <w:lvl w:ilvl="2" w:tplc="400A0005" w:tentative="1">
      <w:start w:val="1"/>
      <w:numFmt w:val="bullet"/>
      <w:lvlText w:val=""/>
      <w:lvlJc w:val="left"/>
      <w:pPr>
        <w:ind w:left="2810" w:hanging="360"/>
      </w:pPr>
      <w:rPr>
        <w:rFonts w:ascii="Wingdings" w:hAnsi="Wingdings" w:hint="default"/>
      </w:rPr>
    </w:lvl>
    <w:lvl w:ilvl="3" w:tplc="400A0001" w:tentative="1">
      <w:start w:val="1"/>
      <w:numFmt w:val="bullet"/>
      <w:lvlText w:val=""/>
      <w:lvlJc w:val="left"/>
      <w:pPr>
        <w:ind w:left="3530" w:hanging="360"/>
      </w:pPr>
      <w:rPr>
        <w:rFonts w:ascii="Symbol" w:hAnsi="Symbol" w:hint="default"/>
      </w:rPr>
    </w:lvl>
    <w:lvl w:ilvl="4" w:tplc="400A0003" w:tentative="1">
      <w:start w:val="1"/>
      <w:numFmt w:val="bullet"/>
      <w:lvlText w:val="o"/>
      <w:lvlJc w:val="left"/>
      <w:pPr>
        <w:ind w:left="4250" w:hanging="360"/>
      </w:pPr>
      <w:rPr>
        <w:rFonts w:ascii="Courier New" w:hAnsi="Courier New" w:cs="Courier New" w:hint="default"/>
      </w:rPr>
    </w:lvl>
    <w:lvl w:ilvl="5" w:tplc="400A0005" w:tentative="1">
      <w:start w:val="1"/>
      <w:numFmt w:val="bullet"/>
      <w:lvlText w:val=""/>
      <w:lvlJc w:val="left"/>
      <w:pPr>
        <w:ind w:left="4970" w:hanging="360"/>
      </w:pPr>
      <w:rPr>
        <w:rFonts w:ascii="Wingdings" w:hAnsi="Wingdings" w:hint="default"/>
      </w:rPr>
    </w:lvl>
    <w:lvl w:ilvl="6" w:tplc="400A0001" w:tentative="1">
      <w:start w:val="1"/>
      <w:numFmt w:val="bullet"/>
      <w:lvlText w:val=""/>
      <w:lvlJc w:val="left"/>
      <w:pPr>
        <w:ind w:left="5690" w:hanging="360"/>
      </w:pPr>
      <w:rPr>
        <w:rFonts w:ascii="Symbol" w:hAnsi="Symbol" w:hint="default"/>
      </w:rPr>
    </w:lvl>
    <w:lvl w:ilvl="7" w:tplc="400A0003" w:tentative="1">
      <w:start w:val="1"/>
      <w:numFmt w:val="bullet"/>
      <w:lvlText w:val="o"/>
      <w:lvlJc w:val="left"/>
      <w:pPr>
        <w:ind w:left="6410" w:hanging="360"/>
      </w:pPr>
      <w:rPr>
        <w:rFonts w:ascii="Courier New" w:hAnsi="Courier New" w:cs="Courier New" w:hint="default"/>
      </w:rPr>
    </w:lvl>
    <w:lvl w:ilvl="8" w:tplc="400A0005" w:tentative="1">
      <w:start w:val="1"/>
      <w:numFmt w:val="bullet"/>
      <w:lvlText w:val=""/>
      <w:lvlJc w:val="left"/>
      <w:pPr>
        <w:ind w:left="7130" w:hanging="360"/>
      </w:pPr>
      <w:rPr>
        <w:rFonts w:ascii="Wingdings" w:hAnsi="Wingdings" w:hint="default"/>
      </w:rPr>
    </w:lvl>
  </w:abstractNum>
  <w:abstractNum w:abstractNumId="28" w15:restartNumberingAfterBreak="0">
    <w:nsid w:val="21160556"/>
    <w:multiLevelType w:val="hybridMultilevel"/>
    <w:tmpl w:val="18108156"/>
    <w:lvl w:ilvl="0" w:tplc="A48E7CB8">
      <w:start w:val="1"/>
      <w:numFmt w:val="lowerLetter"/>
      <w:lvlText w:val="%1)"/>
      <w:lvlJc w:val="left"/>
      <w:pPr>
        <w:ind w:left="1069" w:hanging="360"/>
      </w:pPr>
      <w:rPr>
        <w:rFonts w:hint="default"/>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29" w15:restartNumberingAfterBreak="0">
    <w:nsid w:val="241F67C6"/>
    <w:multiLevelType w:val="hybridMultilevel"/>
    <w:tmpl w:val="7CCAE49C"/>
    <w:lvl w:ilvl="0" w:tplc="4BDEFC68">
      <w:start w:val="1"/>
      <w:numFmt w:val="lowerLetter"/>
      <w:lvlText w:val="%1)"/>
      <w:lvlJc w:val="left"/>
      <w:pPr>
        <w:tabs>
          <w:tab w:val="num" w:pos="360"/>
        </w:tabs>
        <w:ind w:left="360" w:hanging="360"/>
      </w:pPr>
      <w:rPr>
        <w:rFonts w:hint="default"/>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30" w15:restartNumberingAfterBreak="0">
    <w:nsid w:val="254D3526"/>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31" w15:restartNumberingAfterBreak="0">
    <w:nsid w:val="25741A8A"/>
    <w:multiLevelType w:val="hybridMultilevel"/>
    <w:tmpl w:val="2AD698C6"/>
    <w:lvl w:ilvl="0" w:tplc="400A000D">
      <w:start w:val="1"/>
      <w:numFmt w:val="bullet"/>
      <w:lvlText w:val=""/>
      <w:lvlJc w:val="left"/>
      <w:pPr>
        <w:ind w:left="1077" w:hanging="360"/>
      </w:pPr>
      <w:rPr>
        <w:rFonts w:ascii="Wingdings" w:hAnsi="Wingdings" w:hint="default"/>
      </w:rPr>
    </w:lvl>
    <w:lvl w:ilvl="1" w:tplc="400A0003" w:tentative="1">
      <w:start w:val="1"/>
      <w:numFmt w:val="bullet"/>
      <w:lvlText w:val="o"/>
      <w:lvlJc w:val="left"/>
      <w:pPr>
        <w:ind w:left="1797" w:hanging="360"/>
      </w:pPr>
      <w:rPr>
        <w:rFonts w:ascii="Courier New" w:hAnsi="Courier New" w:cs="Courier New" w:hint="default"/>
      </w:rPr>
    </w:lvl>
    <w:lvl w:ilvl="2" w:tplc="400A0005" w:tentative="1">
      <w:start w:val="1"/>
      <w:numFmt w:val="bullet"/>
      <w:lvlText w:val=""/>
      <w:lvlJc w:val="left"/>
      <w:pPr>
        <w:ind w:left="2517" w:hanging="360"/>
      </w:pPr>
      <w:rPr>
        <w:rFonts w:ascii="Wingdings" w:hAnsi="Wingdings" w:hint="default"/>
      </w:rPr>
    </w:lvl>
    <w:lvl w:ilvl="3" w:tplc="400A0001" w:tentative="1">
      <w:start w:val="1"/>
      <w:numFmt w:val="bullet"/>
      <w:lvlText w:val=""/>
      <w:lvlJc w:val="left"/>
      <w:pPr>
        <w:ind w:left="3237" w:hanging="360"/>
      </w:pPr>
      <w:rPr>
        <w:rFonts w:ascii="Symbol" w:hAnsi="Symbol" w:hint="default"/>
      </w:rPr>
    </w:lvl>
    <w:lvl w:ilvl="4" w:tplc="400A0003" w:tentative="1">
      <w:start w:val="1"/>
      <w:numFmt w:val="bullet"/>
      <w:lvlText w:val="o"/>
      <w:lvlJc w:val="left"/>
      <w:pPr>
        <w:ind w:left="3957" w:hanging="360"/>
      </w:pPr>
      <w:rPr>
        <w:rFonts w:ascii="Courier New" w:hAnsi="Courier New" w:cs="Courier New" w:hint="default"/>
      </w:rPr>
    </w:lvl>
    <w:lvl w:ilvl="5" w:tplc="400A0005" w:tentative="1">
      <w:start w:val="1"/>
      <w:numFmt w:val="bullet"/>
      <w:lvlText w:val=""/>
      <w:lvlJc w:val="left"/>
      <w:pPr>
        <w:ind w:left="4677" w:hanging="360"/>
      </w:pPr>
      <w:rPr>
        <w:rFonts w:ascii="Wingdings" w:hAnsi="Wingdings" w:hint="default"/>
      </w:rPr>
    </w:lvl>
    <w:lvl w:ilvl="6" w:tplc="400A0001" w:tentative="1">
      <w:start w:val="1"/>
      <w:numFmt w:val="bullet"/>
      <w:lvlText w:val=""/>
      <w:lvlJc w:val="left"/>
      <w:pPr>
        <w:ind w:left="5397" w:hanging="360"/>
      </w:pPr>
      <w:rPr>
        <w:rFonts w:ascii="Symbol" w:hAnsi="Symbol" w:hint="default"/>
      </w:rPr>
    </w:lvl>
    <w:lvl w:ilvl="7" w:tplc="400A0003" w:tentative="1">
      <w:start w:val="1"/>
      <w:numFmt w:val="bullet"/>
      <w:lvlText w:val="o"/>
      <w:lvlJc w:val="left"/>
      <w:pPr>
        <w:ind w:left="6117" w:hanging="360"/>
      </w:pPr>
      <w:rPr>
        <w:rFonts w:ascii="Courier New" w:hAnsi="Courier New" w:cs="Courier New" w:hint="default"/>
      </w:rPr>
    </w:lvl>
    <w:lvl w:ilvl="8" w:tplc="400A0005" w:tentative="1">
      <w:start w:val="1"/>
      <w:numFmt w:val="bullet"/>
      <w:lvlText w:val=""/>
      <w:lvlJc w:val="left"/>
      <w:pPr>
        <w:ind w:left="6837" w:hanging="360"/>
      </w:pPr>
      <w:rPr>
        <w:rFonts w:ascii="Wingdings" w:hAnsi="Wingdings" w:hint="default"/>
      </w:rPr>
    </w:lvl>
  </w:abstractNum>
  <w:abstractNum w:abstractNumId="32" w15:restartNumberingAfterBreak="0">
    <w:nsid w:val="295E26D1"/>
    <w:multiLevelType w:val="hybridMultilevel"/>
    <w:tmpl w:val="D026D3F0"/>
    <w:lvl w:ilvl="0" w:tplc="400A0003">
      <w:start w:val="1"/>
      <w:numFmt w:val="bullet"/>
      <w:lvlText w:val="o"/>
      <w:lvlJc w:val="left"/>
      <w:pPr>
        <w:ind w:left="720" w:hanging="360"/>
      </w:pPr>
      <w:rPr>
        <w:rFonts w:ascii="Courier New" w:hAnsi="Courier New" w:cs="Courier New" w:hint="default"/>
      </w:rPr>
    </w:lvl>
    <w:lvl w:ilvl="1" w:tplc="400A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3" w15:restartNumberingAfterBreak="0">
    <w:nsid w:val="2BD9704F"/>
    <w:multiLevelType w:val="hybridMultilevel"/>
    <w:tmpl w:val="2D9649AA"/>
    <w:lvl w:ilvl="0" w:tplc="4972278A">
      <w:start w:val="1"/>
      <w:numFmt w:val="lowerLetter"/>
      <w:lvlText w:val="%1)"/>
      <w:lvlJc w:val="left"/>
      <w:pPr>
        <w:ind w:left="1854" w:hanging="360"/>
      </w:pPr>
    </w:lvl>
    <w:lvl w:ilvl="1" w:tplc="400A001B">
      <w:start w:val="1"/>
      <w:numFmt w:val="lowerRoman"/>
      <w:lvlText w:val="%2."/>
      <w:lvlJc w:val="righ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34" w15:restartNumberingAfterBreak="0">
    <w:nsid w:val="2C5864E3"/>
    <w:multiLevelType w:val="hybridMultilevel"/>
    <w:tmpl w:val="3A66A66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2D693F04"/>
    <w:multiLevelType w:val="multilevel"/>
    <w:tmpl w:val="B2F4B770"/>
    <w:lvl w:ilvl="0">
      <w:start w:val="19"/>
      <w:numFmt w:val="decimal"/>
      <w:lvlText w:val="%1."/>
      <w:lvlJc w:val="left"/>
      <w:pPr>
        <w:ind w:left="525" w:hanging="52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6" w15:restartNumberingAfterBreak="0">
    <w:nsid w:val="2DC77792"/>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37" w15:restartNumberingAfterBreak="0">
    <w:nsid w:val="2EC44D38"/>
    <w:multiLevelType w:val="hybridMultilevel"/>
    <w:tmpl w:val="36B2A9CE"/>
    <w:lvl w:ilvl="0" w:tplc="400A0005">
      <w:start w:val="1"/>
      <w:numFmt w:val="bullet"/>
      <w:lvlText w:val=""/>
      <w:lvlJc w:val="left"/>
      <w:pPr>
        <w:ind w:left="1679" w:hanging="360"/>
      </w:pPr>
      <w:rPr>
        <w:rFonts w:ascii="Wingdings" w:hAnsi="Wingdings" w:hint="default"/>
      </w:rPr>
    </w:lvl>
    <w:lvl w:ilvl="1" w:tplc="400A0003" w:tentative="1">
      <w:start w:val="1"/>
      <w:numFmt w:val="bullet"/>
      <w:lvlText w:val="o"/>
      <w:lvlJc w:val="left"/>
      <w:pPr>
        <w:ind w:left="2399" w:hanging="360"/>
      </w:pPr>
      <w:rPr>
        <w:rFonts w:ascii="Courier New" w:hAnsi="Courier New" w:cs="Courier New" w:hint="default"/>
      </w:rPr>
    </w:lvl>
    <w:lvl w:ilvl="2" w:tplc="400A0005" w:tentative="1">
      <w:start w:val="1"/>
      <w:numFmt w:val="bullet"/>
      <w:lvlText w:val=""/>
      <w:lvlJc w:val="left"/>
      <w:pPr>
        <w:ind w:left="3119" w:hanging="360"/>
      </w:pPr>
      <w:rPr>
        <w:rFonts w:ascii="Wingdings" w:hAnsi="Wingdings" w:hint="default"/>
      </w:rPr>
    </w:lvl>
    <w:lvl w:ilvl="3" w:tplc="400A0001" w:tentative="1">
      <w:start w:val="1"/>
      <w:numFmt w:val="bullet"/>
      <w:lvlText w:val=""/>
      <w:lvlJc w:val="left"/>
      <w:pPr>
        <w:ind w:left="3839" w:hanging="360"/>
      </w:pPr>
      <w:rPr>
        <w:rFonts w:ascii="Symbol" w:hAnsi="Symbol" w:hint="default"/>
      </w:rPr>
    </w:lvl>
    <w:lvl w:ilvl="4" w:tplc="400A0003" w:tentative="1">
      <w:start w:val="1"/>
      <w:numFmt w:val="bullet"/>
      <w:lvlText w:val="o"/>
      <w:lvlJc w:val="left"/>
      <w:pPr>
        <w:ind w:left="4559" w:hanging="360"/>
      </w:pPr>
      <w:rPr>
        <w:rFonts w:ascii="Courier New" w:hAnsi="Courier New" w:cs="Courier New" w:hint="default"/>
      </w:rPr>
    </w:lvl>
    <w:lvl w:ilvl="5" w:tplc="400A0005" w:tentative="1">
      <w:start w:val="1"/>
      <w:numFmt w:val="bullet"/>
      <w:lvlText w:val=""/>
      <w:lvlJc w:val="left"/>
      <w:pPr>
        <w:ind w:left="5279" w:hanging="360"/>
      </w:pPr>
      <w:rPr>
        <w:rFonts w:ascii="Wingdings" w:hAnsi="Wingdings" w:hint="default"/>
      </w:rPr>
    </w:lvl>
    <w:lvl w:ilvl="6" w:tplc="400A0001" w:tentative="1">
      <w:start w:val="1"/>
      <w:numFmt w:val="bullet"/>
      <w:lvlText w:val=""/>
      <w:lvlJc w:val="left"/>
      <w:pPr>
        <w:ind w:left="5999" w:hanging="360"/>
      </w:pPr>
      <w:rPr>
        <w:rFonts w:ascii="Symbol" w:hAnsi="Symbol" w:hint="default"/>
      </w:rPr>
    </w:lvl>
    <w:lvl w:ilvl="7" w:tplc="400A0003" w:tentative="1">
      <w:start w:val="1"/>
      <w:numFmt w:val="bullet"/>
      <w:lvlText w:val="o"/>
      <w:lvlJc w:val="left"/>
      <w:pPr>
        <w:ind w:left="6719" w:hanging="360"/>
      </w:pPr>
      <w:rPr>
        <w:rFonts w:ascii="Courier New" w:hAnsi="Courier New" w:cs="Courier New" w:hint="default"/>
      </w:rPr>
    </w:lvl>
    <w:lvl w:ilvl="8" w:tplc="400A0005" w:tentative="1">
      <w:start w:val="1"/>
      <w:numFmt w:val="bullet"/>
      <w:lvlText w:val=""/>
      <w:lvlJc w:val="left"/>
      <w:pPr>
        <w:ind w:left="7439" w:hanging="360"/>
      </w:pPr>
      <w:rPr>
        <w:rFonts w:ascii="Wingdings" w:hAnsi="Wingdings" w:hint="default"/>
      </w:rPr>
    </w:lvl>
  </w:abstractNum>
  <w:abstractNum w:abstractNumId="38" w15:restartNumberingAfterBreak="0">
    <w:nsid w:val="3038092E"/>
    <w:multiLevelType w:val="singleLevel"/>
    <w:tmpl w:val="B616FB66"/>
    <w:lvl w:ilvl="0">
      <w:start w:val="32"/>
      <w:numFmt w:val="bullet"/>
      <w:lvlText w:val=""/>
      <w:lvlJc w:val="left"/>
      <w:pPr>
        <w:tabs>
          <w:tab w:val="num" w:pos="786"/>
        </w:tabs>
        <w:ind w:left="786" w:hanging="360"/>
      </w:pPr>
      <w:rPr>
        <w:rFonts w:ascii="Symbol" w:hAnsi="Symbol" w:hint="default"/>
      </w:rPr>
    </w:lvl>
  </w:abstractNum>
  <w:abstractNum w:abstractNumId="39" w15:restartNumberingAfterBreak="0">
    <w:nsid w:val="30520778"/>
    <w:multiLevelType w:val="hybridMultilevel"/>
    <w:tmpl w:val="23444076"/>
    <w:lvl w:ilvl="0" w:tplc="28D03DCA">
      <w:start w:val="1"/>
      <w:numFmt w:val="lowerLetter"/>
      <w:lvlText w:val="%1)"/>
      <w:lvlJc w:val="left"/>
      <w:pPr>
        <w:ind w:left="2063" w:hanging="360"/>
      </w:pPr>
      <w:rPr>
        <w:rFonts w:hint="default"/>
      </w:rPr>
    </w:lvl>
    <w:lvl w:ilvl="1" w:tplc="0C0A0019" w:tentative="1">
      <w:start w:val="1"/>
      <w:numFmt w:val="lowerLetter"/>
      <w:lvlText w:val="%2."/>
      <w:lvlJc w:val="left"/>
      <w:pPr>
        <w:ind w:left="2783" w:hanging="360"/>
      </w:pPr>
    </w:lvl>
    <w:lvl w:ilvl="2" w:tplc="0C0A001B">
      <w:start w:val="1"/>
      <w:numFmt w:val="lowerRoman"/>
      <w:lvlText w:val="%3."/>
      <w:lvlJc w:val="right"/>
      <w:pPr>
        <w:ind w:left="3503" w:hanging="180"/>
      </w:pPr>
    </w:lvl>
    <w:lvl w:ilvl="3" w:tplc="0C0A000F" w:tentative="1">
      <w:start w:val="1"/>
      <w:numFmt w:val="decimal"/>
      <w:lvlText w:val="%4."/>
      <w:lvlJc w:val="left"/>
      <w:pPr>
        <w:ind w:left="4223" w:hanging="360"/>
      </w:pPr>
    </w:lvl>
    <w:lvl w:ilvl="4" w:tplc="0C0A0019" w:tentative="1">
      <w:start w:val="1"/>
      <w:numFmt w:val="lowerLetter"/>
      <w:lvlText w:val="%5."/>
      <w:lvlJc w:val="left"/>
      <w:pPr>
        <w:ind w:left="4943" w:hanging="360"/>
      </w:pPr>
    </w:lvl>
    <w:lvl w:ilvl="5" w:tplc="0C0A001B" w:tentative="1">
      <w:start w:val="1"/>
      <w:numFmt w:val="lowerRoman"/>
      <w:lvlText w:val="%6."/>
      <w:lvlJc w:val="right"/>
      <w:pPr>
        <w:ind w:left="5663" w:hanging="180"/>
      </w:pPr>
    </w:lvl>
    <w:lvl w:ilvl="6" w:tplc="0C0A000F" w:tentative="1">
      <w:start w:val="1"/>
      <w:numFmt w:val="decimal"/>
      <w:lvlText w:val="%7."/>
      <w:lvlJc w:val="left"/>
      <w:pPr>
        <w:ind w:left="6383" w:hanging="360"/>
      </w:pPr>
    </w:lvl>
    <w:lvl w:ilvl="7" w:tplc="0C0A0019" w:tentative="1">
      <w:start w:val="1"/>
      <w:numFmt w:val="lowerLetter"/>
      <w:lvlText w:val="%8."/>
      <w:lvlJc w:val="left"/>
      <w:pPr>
        <w:ind w:left="7103" w:hanging="360"/>
      </w:pPr>
    </w:lvl>
    <w:lvl w:ilvl="8" w:tplc="0C0A001B" w:tentative="1">
      <w:start w:val="1"/>
      <w:numFmt w:val="lowerRoman"/>
      <w:lvlText w:val="%9."/>
      <w:lvlJc w:val="right"/>
      <w:pPr>
        <w:ind w:left="7823" w:hanging="180"/>
      </w:pPr>
    </w:lvl>
  </w:abstractNum>
  <w:abstractNum w:abstractNumId="40" w15:restartNumberingAfterBreak="0">
    <w:nsid w:val="325645AD"/>
    <w:multiLevelType w:val="multilevel"/>
    <w:tmpl w:val="091AA2F4"/>
    <w:lvl w:ilvl="0">
      <w:start w:val="1"/>
      <w:numFmt w:val="decimal"/>
      <w:lvlText w:val="%1."/>
      <w:lvlJc w:val="left"/>
      <w:pPr>
        <w:ind w:left="650" w:hanging="360"/>
      </w:pPr>
      <w:rPr>
        <w:rFonts w:ascii="Arial" w:eastAsia="Times New Roman" w:hAnsi="Arial" w:cs="Arial" w:hint="default"/>
        <w:b/>
      </w:rPr>
    </w:lvl>
    <w:lvl w:ilvl="1">
      <w:start w:val="1"/>
      <w:numFmt w:val="bullet"/>
      <w:lvlText w:val=""/>
      <w:lvlJc w:val="left"/>
      <w:pPr>
        <w:tabs>
          <w:tab w:val="num" w:pos="1370"/>
        </w:tabs>
        <w:ind w:left="1370" w:hanging="360"/>
      </w:pPr>
      <w:rPr>
        <w:rFonts w:ascii="Symbol" w:hAnsi="Symbol" w:hint="default"/>
      </w:rPr>
    </w:lvl>
    <w:lvl w:ilvl="2">
      <w:start w:val="1"/>
      <w:numFmt w:val="lowerRoman"/>
      <w:lvlText w:val="%3."/>
      <w:lvlJc w:val="right"/>
      <w:pPr>
        <w:tabs>
          <w:tab w:val="num" w:pos="2090"/>
        </w:tabs>
        <w:ind w:left="2090" w:hanging="180"/>
      </w:pPr>
      <w:rPr>
        <w:rFonts w:cs="Times New Roman"/>
      </w:rPr>
    </w:lvl>
    <w:lvl w:ilvl="3">
      <w:start w:val="1"/>
      <w:numFmt w:val="decimal"/>
      <w:lvlText w:val="%4."/>
      <w:lvlJc w:val="left"/>
      <w:pPr>
        <w:tabs>
          <w:tab w:val="num" w:pos="2810"/>
        </w:tabs>
        <w:ind w:left="2810" w:hanging="360"/>
      </w:pPr>
      <w:rPr>
        <w:rFonts w:ascii="Arial" w:hAnsi="Arial" w:cs="Arial" w:hint="default"/>
        <w:b/>
        <w:i w:val="0"/>
        <w:sz w:val="16"/>
        <w:szCs w:val="16"/>
      </w:rPr>
    </w:lvl>
    <w:lvl w:ilvl="4">
      <w:start w:val="1"/>
      <w:numFmt w:val="lowerLetter"/>
      <w:lvlText w:val="%5."/>
      <w:lvlJc w:val="left"/>
      <w:pPr>
        <w:tabs>
          <w:tab w:val="num" w:pos="3530"/>
        </w:tabs>
        <w:ind w:left="3530" w:hanging="360"/>
      </w:pPr>
      <w:rPr>
        <w:rFonts w:cs="Times New Roman"/>
      </w:rPr>
    </w:lvl>
    <w:lvl w:ilvl="5">
      <w:start w:val="1"/>
      <w:numFmt w:val="lowerRoman"/>
      <w:lvlText w:val="%6."/>
      <w:lvlJc w:val="right"/>
      <w:pPr>
        <w:tabs>
          <w:tab w:val="num" w:pos="4250"/>
        </w:tabs>
        <w:ind w:left="4250" w:hanging="180"/>
      </w:pPr>
      <w:rPr>
        <w:rFonts w:cs="Times New Roman"/>
      </w:rPr>
    </w:lvl>
    <w:lvl w:ilvl="6">
      <w:start w:val="1"/>
      <w:numFmt w:val="decimal"/>
      <w:lvlText w:val="%7."/>
      <w:lvlJc w:val="left"/>
      <w:pPr>
        <w:tabs>
          <w:tab w:val="num" w:pos="4970"/>
        </w:tabs>
        <w:ind w:left="4970" w:hanging="360"/>
      </w:pPr>
      <w:rPr>
        <w:rFonts w:cs="Times New Roman"/>
        <w:b/>
      </w:rPr>
    </w:lvl>
    <w:lvl w:ilvl="7">
      <w:start w:val="1"/>
      <w:numFmt w:val="lowerLetter"/>
      <w:lvlText w:val="%8."/>
      <w:lvlJc w:val="left"/>
      <w:pPr>
        <w:tabs>
          <w:tab w:val="num" w:pos="5690"/>
        </w:tabs>
        <w:ind w:left="5690" w:hanging="360"/>
      </w:pPr>
      <w:rPr>
        <w:rFonts w:cs="Times New Roman"/>
      </w:rPr>
    </w:lvl>
    <w:lvl w:ilvl="8">
      <w:start w:val="1"/>
      <w:numFmt w:val="lowerRoman"/>
      <w:lvlText w:val="%9."/>
      <w:lvlJc w:val="right"/>
      <w:pPr>
        <w:tabs>
          <w:tab w:val="num" w:pos="6410"/>
        </w:tabs>
        <w:ind w:left="6410" w:hanging="180"/>
      </w:pPr>
      <w:rPr>
        <w:rFonts w:cs="Times New Roman"/>
      </w:rPr>
    </w:lvl>
  </w:abstractNum>
  <w:abstractNum w:abstractNumId="41" w15:restartNumberingAfterBreak="0">
    <w:nsid w:val="35EF5ABF"/>
    <w:multiLevelType w:val="hybridMultilevel"/>
    <w:tmpl w:val="0268CDD4"/>
    <w:lvl w:ilvl="0" w:tplc="0E0E8D54">
      <w:start w:val="1"/>
      <w:numFmt w:val="lowerLetter"/>
      <w:pStyle w:val="Ttulo5"/>
      <w:lvlText w:val="%1)"/>
      <w:lvlJc w:val="left"/>
      <w:pPr>
        <w:tabs>
          <w:tab w:val="num" w:pos="814"/>
        </w:tabs>
        <w:ind w:left="814" w:hanging="454"/>
      </w:pPr>
      <w:rPr>
        <w:rFonts w:hint="default"/>
        <w:sz w:val="16"/>
        <w:szCs w:val="16"/>
      </w:rPr>
    </w:lvl>
    <w:lvl w:ilvl="1" w:tplc="508EAB76">
      <w:start w:val="3"/>
      <w:numFmt w:val="bullet"/>
      <w:lvlText w:val="-"/>
      <w:lvlJc w:val="left"/>
      <w:pPr>
        <w:tabs>
          <w:tab w:val="num" w:pos="1560"/>
        </w:tabs>
        <w:ind w:left="1560" w:hanging="360"/>
      </w:pPr>
      <w:rPr>
        <w:rFonts w:ascii="Times New Roman" w:hAnsi="Times New Roman" w:cs="Times New Roman" w:hint="default"/>
        <w:b/>
      </w:rPr>
    </w:lvl>
    <w:lvl w:ilvl="2" w:tplc="4C8AAD46">
      <w:start w:val="1"/>
      <w:numFmt w:val="upperRoman"/>
      <w:lvlText w:val="%3."/>
      <w:lvlJc w:val="left"/>
      <w:pPr>
        <w:tabs>
          <w:tab w:val="num" w:pos="720"/>
        </w:tabs>
        <w:ind w:left="720" w:hanging="720"/>
      </w:pPr>
      <w:rPr>
        <w:rFonts w:hint="default"/>
      </w:rPr>
    </w:lvl>
    <w:lvl w:ilvl="3" w:tplc="F27E54D0">
      <w:numFmt w:val="bullet"/>
      <w:lvlText w:val="-"/>
      <w:lvlJc w:val="left"/>
      <w:pPr>
        <w:tabs>
          <w:tab w:val="num" w:pos="3000"/>
        </w:tabs>
        <w:ind w:left="2980" w:hanging="340"/>
      </w:pPr>
      <w:rPr>
        <w:rFonts w:ascii="Times New Roman" w:eastAsia="Times New Roman" w:hAnsi="Times New Roman" w:cs="Times New Roman" w:hint="default"/>
      </w:rPr>
    </w:lvl>
    <w:lvl w:ilvl="4" w:tplc="34DAEEBC">
      <w:start w:val="1"/>
      <w:numFmt w:val="lowerLetter"/>
      <w:lvlText w:val="%5."/>
      <w:lvlJc w:val="left"/>
      <w:pPr>
        <w:tabs>
          <w:tab w:val="num" w:pos="3720"/>
        </w:tabs>
        <w:ind w:left="3720" w:hanging="360"/>
      </w:pPr>
    </w:lvl>
    <w:lvl w:ilvl="5" w:tplc="24820646">
      <w:start w:val="1"/>
      <w:numFmt w:val="lowerRoman"/>
      <w:lvlText w:val="%6."/>
      <w:lvlJc w:val="right"/>
      <w:pPr>
        <w:tabs>
          <w:tab w:val="num" w:pos="4440"/>
        </w:tabs>
        <w:ind w:left="4440" w:hanging="180"/>
      </w:pPr>
    </w:lvl>
    <w:lvl w:ilvl="6" w:tplc="F52646B0">
      <w:start w:val="1"/>
      <w:numFmt w:val="decimal"/>
      <w:lvlText w:val="%7."/>
      <w:lvlJc w:val="left"/>
      <w:pPr>
        <w:tabs>
          <w:tab w:val="num" w:pos="5160"/>
        </w:tabs>
        <w:ind w:left="5160" w:hanging="360"/>
      </w:pPr>
    </w:lvl>
    <w:lvl w:ilvl="7" w:tplc="23082C1C">
      <w:start w:val="1"/>
      <w:numFmt w:val="lowerLetter"/>
      <w:lvlText w:val="%8."/>
      <w:lvlJc w:val="left"/>
      <w:pPr>
        <w:tabs>
          <w:tab w:val="num" w:pos="5880"/>
        </w:tabs>
        <w:ind w:left="5880" w:hanging="360"/>
      </w:pPr>
    </w:lvl>
    <w:lvl w:ilvl="8" w:tplc="8FC86A0C">
      <w:start w:val="1"/>
      <w:numFmt w:val="lowerRoman"/>
      <w:lvlText w:val="%9."/>
      <w:lvlJc w:val="right"/>
      <w:pPr>
        <w:tabs>
          <w:tab w:val="num" w:pos="6600"/>
        </w:tabs>
        <w:ind w:left="6600" w:hanging="180"/>
      </w:pPr>
    </w:lvl>
  </w:abstractNum>
  <w:abstractNum w:abstractNumId="42" w15:restartNumberingAfterBreak="0">
    <w:nsid w:val="3A424597"/>
    <w:multiLevelType w:val="hybridMultilevel"/>
    <w:tmpl w:val="E8C43D9A"/>
    <w:lvl w:ilvl="0" w:tplc="A59006E2">
      <w:start w:val="1"/>
      <w:numFmt w:val="lowerLetter"/>
      <w:lvlText w:val="%1)"/>
      <w:lvlJc w:val="left"/>
      <w:pPr>
        <w:ind w:left="720" w:hanging="360"/>
      </w:pPr>
      <w:rPr>
        <w:b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3" w15:restartNumberingAfterBreak="0">
    <w:nsid w:val="3BA86045"/>
    <w:multiLevelType w:val="hybridMultilevel"/>
    <w:tmpl w:val="25DE02EC"/>
    <w:lvl w:ilvl="0" w:tplc="400A000D">
      <w:start w:val="1"/>
      <w:numFmt w:val="bullet"/>
      <w:lvlText w:val=""/>
      <w:lvlJc w:val="left"/>
      <w:pPr>
        <w:ind w:left="1100" w:hanging="360"/>
      </w:pPr>
      <w:rPr>
        <w:rFonts w:ascii="Wingdings" w:hAnsi="Wingdings" w:hint="default"/>
      </w:rPr>
    </w:lvl>
    <w:lvl w:ilvl="1" w:tplc="400A0003" w:tentative="1">
      <w:start w:val="1"/>
      <w:numFmt w:val="bullet"/>
      <w:lvlText w:val="o"/>
      <w:lvlJc w:val="left"/>
      <w:pPr>
        <w:ind w:left="1820" w:hanging="360"/>
      </w:pPr>
      <w:rPr>
        <w:rFonts w:ascii="Courier New" w:hAnsi="Courier New" w:cs="Courier New" w:hint="default"/>
      </w:rPr>
    </w:lvl>
    <w:lvl w:ilvl="2" w:tplc="400A0005" w:tentative="1">
      <w:start w:val="1"/>
      <w:numFmt w:val="bullet"/>
      <w:lvlText w:val=""/>
      <w:lvlJc w:val="left"/>
      <w:pPr>
        <w:ind w:left="2540" w:hanging="360"/>
      </w:pPr>
      <w:rPr>
        <w:rFonts w:ascii="Wingdings" w:hAnsi="Wingdings" w:hint="default"/>
      </w:rPr>
    </w:lvl>
    <w:lvl w:ilvl="3" w:tplc="400A0001" w:tentative="1">
      <w:start w:val="1"/>
      <w:numFmt w:val="bullet"/>
      <w:lvlText w:val=""/>
      <w:lvlJc w:val="left"/>
      <w:pPr>
        <w:ind w:left="3260" w:hanging="360"/>
      </w:pPr>
      <w:rPr>
        <w:rFonts w:ascii="Symbol" w:hAnsi="Symbol" w:hint="default"/>
      </w:rPr>
    </w:lvl>
    <w:lvl w:ilvl="4" w:tplc="400A0003" w:tentative="1">
      <w:start w:val="1"/>
      <w:numFmt w:val="bullet"/>
      <w:lvlText w:val="o"/>
      <w:lvlJc w:val="left"/>
      <w:pPr>
        <w:ind w:left="3980" w:hanging="360"/>
      </w:pPr>
      <w:rPr>
        <w:rFonts w:ascii="Courier New" w:hAnsi="Courier New" w:cs="Courier New" w:hint="default"/>
      </w:rPr>
    </w:lvl>
    <w:lvl w:ilvl="5" w:tplc="400A0005" w:tentative="1">
      <w:start w:val="1"/>
      <w:numFmt w:val="bullet"/>
      <w:lvlText w:val=""/>
      <w:lvlJc w:val="left"/>
      <w:pPr>
        <w:ind w:left="4700" w:hanging="360"/>
      </w:pPr>
      <w:rPr>
        <w:rFonts w:ascii="Wingdings" w:hAnsi="Wingdings" w:hint="default"/>
      </w:rPr>
    </w:lvl>
    <w:lvl w:ilvl="6" w:tplc="400A0001" w:tentative="1">
      <w:start w:val="1"/>
      <w:numFmt w:val="bullet"/>
      <w:lvlText w:val=""/>
      <w:lvlJc w:val="left"/>
      <w:pPr>
        <w:ind w:left="5420" w:hanging="360"/>
      </w:pPr>
      <w:rPr>
        <w:rFonts w:ascii="Symbol" w:hAnsi="Symbol" w:hint="default"/>
      </w:rPr>
    </w:lvl>
    <w:lvl w:ilvl="7" w:tplc="400A0003" w:tentative="1">
      <w:start w:val="1"/>
      <w:numFmt w:val="bullet"/>
      <w:lvlText w:val="o"/>
      <w:lvlJc w:val="left"/>
      <w:pPr>
        <w:ind w:left="6140" w:hanging="360"/>
      </w:pPr>
      <w:rPr>
        <w:rFonts w:ascii="Courier New" w:hAnsi="Courier New" w:cs="Courier New" w:hint="default"/>
      </w:rPr>
    </w:lvl>
    <w:lvl w:ilvl="8" w:tplc="400A0005" w:tentative="1">
      <w:start w:val="1"/>
      <w:numFmt w:val="bullet"/>
      <w:lvlText w:val=""/>
      <w:lvlJc w:val="left"/>
      <w:pPr>
        <w:ind w:left="6860" w:hanging="360"/>
      </w:pPr>
      <w:rPr>
        <w:rFonts w:ascii="Wingdings" w:hAnsi="Wingdings" w:hint="default"/>
      </w:rPr>
    </w:lvl>
  </w:abstractNum>
  <w:abstractNum w:abstractNumId="44" w15:restartNumberingAfterBreak="0">
    <w:nsid w:val="3D6E6F9A"/>
    <w:multiLevelType w:val="hybridMultilevel"/>
    <w:tmpl w:val="6E16BF12"/>
    <w:lvl w:ilvl="0" w:tplc="400A0005">
      <w:start w:val="1"/>
      <w:numFmt w:val="bullet"/>
      <w:lvlText w:val=""/>
      <w:lvlJc w:val="left"/>
      <w:pPr>
        <w:ind w:left="1820" w:hanging="360"/>
      </w:pPr>
      <w:rPr>
        <w:rFonts w:ascii="Wingdings" w:hAnsi="Wingdings" w:hint="default"/>
      </w:rPr>
    </w:lvl>
    <w:lvl w:ilvl="1" w:tplc="400A0003" w:tentative="1">
      <w:start w:val="1"/>
      <w:numFmt w:val="bullet"/>
      <w:lvlText w:val="o"/>
      <w:lvlJc w:val="left"/>
      <w:pPr>
        <w:ind w:left="2540" w:hanging="360"/>
      </w:pPr>
      <w:rPr>
        <w:rFonts w:ascii="Courier New" w:hAnsi="Courier New" w:cs="Courier New" w:hint="default"/>
      </w:rPr>
    </w:lvl>
    <w:lvl w:ilvl="2" w:tplc="400A0005" w:tentative="1">
      <w:start w:val="1"/>
      <w:numFmt w:val="bullet"/>
      <w:lvlText w:val=""/>
      <w:lvlJc w:val="left"/>
      <w:pPr>
        <w:ind w:left="3260" w:hanging="360"/>
      </w:pPr>
      <w:rPr>
        <w:rFonts w:ascii="Wingdings" w:hAnsi="Wingdings" w:hint="default"/>
      </w:rPr>
    </w:lvl>
    <w:lvl w:ilvl="3" w:tplc="400A0001" w:tentative="1">
      <w:start w:val="1"/>
      <w:numFmt w:val="bullet"/>
      <w:lvlText w:val=""/>
      <w:lvlJc w:val="left"/>
      <w:pPr>
        <w:ind w:left="3980" w:hanging="360"/>
      </w:pPr>
      <w:rPr>
        <w:rFonts w:ascii="Symbol" w:hAnsi="Symbol" w:hint="default"/>
      </w:rPr>
    </w:lvl>
    <w:lvl w:ilvl="4" w:tplc="400A0003" w:tentative="1">
      <w:start w:val="1"/>
      <w:numFmt w:val="bullet"/>
      <w:lvlText w:val="o"/>
      <w:lvlJc w:val="left"/>
      <w:pPr>
        <w:ind w:left="4700" w:hanging="360"/>
      </w:pPr>
      <w:rPr>
        <w:rFonts w:ascii="Courier New" w:hAnsi="Courier New" w:cs="Courier New" w:hint="default"/>
      </w:rPr>
    </w:lvl>
    <w:lvl w:ilvl="5" w:tplc="400A0005" w:tentative="1">
      <w:start w:val="1"/>
      <w:numFmt w:val="bullet"/>
      <w:lvlText w:val=""/>
      <w:lvlJc w:val="left"/>
      <w:pPr>
        <w:ind w:left="5420" w:hanging="360"/>
      </w:pPr>
      <w:rPr>
        <w:rFonts w:ascii="Wingdings" w:hAnsi="Wingdings" w:hint="default"/>
      </w:rPr>
    </w:lvl>
    <w:lvl w:ilvl="6" w:tplc="400A0001" w:tentative="1">
      <w:start w:val="1"/>
      <w:numFmt w:val="bullet"/>
      <w:lvlText w:val=""/>
      <w:lvlJc w:val="left"/>
      <w:pPr>
        <w:ind w:left="6140" w:hanging="360"/>
      </w:pPr>
      <w:rPr>
        <w:rFonts w:ascii="Symbol" w:hAnsi="Symbol" w:hint="default"/>
      </w:rPr>
    </w:lvl>
    <w:lvl w:ilvl="7" w:tplc="400A0003" w:tentative="1">
      <w:start w:val="1"/>
      <w:numFmt w:val="bullet"/>
      <w:lvlText w:val="o"/>
      <w:lvlJc w:val="left"/>
      <w:pPr>
        <w:ind w:left="6860" w:hanging="360"/>
      </w:pPr>
      <w:rPr>
        <w:rFonts w:ascii="Courier New" w:hAnsi="Courier New" w:cs="Courier New" w:hint="default"/>
      </w:rPr>
    </w:lvl>
    <w:lvl w:ilvl="8" w:tplc="400A0005" w:tentative="1">
      <w:start w:val="1"/>
      <w:numFmt w:val="bullet"/>
      <w:lvlText w:val=""/>
      <w:lvlJc w:val="left"/>
      <w:pPr>
        <w:ind w:left="7580" w:hanging="360"/>
      </w:pPr>
      <w:rPr>
        <w:rFonts w:ascii="Wingdings" w:hAnsi="Wingdings" w:hint="default"/>
      </w:rPr>
    </w:lvl>
  </w:abstractNum>
  <w:abstractNum w:abstractNumId="45" w15:restartNumberingAfterBreak="0">
    <w:nsid w:val="40123229"/>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46" w15:restartNumberingAfterBreak="0">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47"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4E600E79"/>
    <w:multiLevelType w:val="hybridMultilevel"/>
    <w:tmpl w:val="DFFEC3F8"/>
    <w:lvl w:ilvl="0" w:tplc="7B3C1D82">
      <w:start w:val="1"/>
      <w:numFmt w:val="lowerLetter"/>
      <w:lvlText w:val="%1)"/>
      <w:lvlJc w:val="left"/>
      <w:pPr>
        <w:tabs>
          <w:tab w:val="num" w:pos="1773"/>
        </w:tabs>
        <w:ind w:left="1773" w:hanging="360"/>
      </w:pPr>
      <w:rPr>
        <w:rFonts w:hint="default"/>
        <w:b/>
        <w:color w:val="auto"/>
      </w:rPr>
    </w:lvl>
    <w:lvl w:ilvl="1" w:tplc="0A34C8E4">
      <w:start w:val="1"/>
      <w:numFmt w:val="lowerLetter"/>
      <w:lvlText w:val="%2."/>
      <w:lvlJc w:val="left"/>
      <w:pPr>
        <w:tabs>
          <w:tab w:val="num" w:pos="2493"/>
        </w:tabs>
        <w:ind w:left="2493" w:hanging="360"/>
      </w:pPr>
    </w:lvl>
    <w:lvl w:ilvl="2" w:tplc="50DC8FD4" w:tentative="1">
      <w:start w:val="1"/>
      <w:numFmt w:val="lowerRoman"/>
      <w:lvlText w:val="%3."/>
      <w:lvlJc w:val="right"/>
      <w:pPr>
        <w:tabs>
          <w:tab w:val="num" w:pos="3213"/>
        </w:tabs>
        <w:ind w:left="3213" w:hanging="180"/>
      </w:pPr>
    </w:lvl>
    <w:lvl w:ilvl="3" w:tplc="63C60E48" w:tentative="1">
      <w:start w:val="1"/>
      <w:numFmt w:val="decimal"/>
      <w:lvlText w:val="%4."/>
      <w:lvlJc w:val="left"/>
      <w:pPr>
        <w:tabs>
          <w:tab w:val="num" w:pos="3933"/>
        </w:tabs>
        <w:ind w:left="3933" w:hanging="360"/>
      </w:pPr>
    </w:lvl>
    <w:lvl w:ilvl="4" w:tplc="4A1438F8" w:tentative="1">
      <w:start w:val="1"/>
      <w:numFmt w:val="lowerLetter"/>
      <w:lvlText w:val="%5."/>
      <w:lvlJc w:val="left"/>
      <w:pPr>
        <w:tabs>
          <w:tab w:val="num" w:pos="4653"/>
        </w:tabs>
        <w:ind w:left="4653" w:hanging="360"/>
      </w:pPr>
    </w:lvl>
    <w:lvl w:ilvl="5" w:tplc="F7DC7318" w:tentative="1">
      <w:start w:val="1"/>
      <w:numFmt w:val="lowerRoman"/>
      <w:lvlText w:val="%6."/>
      <w:lvlJc w:val="right"/>
      <w:pPr>
        <w:tabs>
          <w:tab w:val="num" w:pos="5373"/>
        </w:tabs>
        <w:ind w:left="5373" w:hanging="180"/>
      </w:pPr>
    </w:lvl>
    <w:lvl w:ilvl="6" w:tplc="C576BB14" w:tentative="1">
      <w:start w:val="1"/>
      <w:numFmt w:val="decimal"/>
      <w:lvlText w:val="%7."/>
      <w:lvlJc w:val="left"/>
      <w:pPr>
        <w:tabs>
          <w:tab w:val="num" w:pos="6093"/>
        </w:tabs>
        <w:ind w:left="6093" w:hanging="360"/>
      </w:pPr>
    </w:lvl>
    <w:lvl w:ilvl="7" w:tplc="6C62453E" w:tentative="1">
      <w:start w:val="1"/>
      <w:numFmt w:val="lowerLetter"/>
      <w:lvlText w:val="%8."/>
      <w:lvlJc w:val="left"/>
      <w:pPr>
        <w:tabs>
          <w:tab w:val="num" w:pos="6813"/>
        </w:tabs>
        <w:ind w:left="6813" w:hanging="360"/>
      </w:pPr>
    </w:lvl>
    <w:lvl w:ilvl="8" w:tplc="AB985D9A" w:tentative="1">
      <w:start w:val="1"/>
      <w:numFmt w:val="lowerRoman"/>
      <w:lvlText w:val="%9."/>
      <w:lvlJc w:val="right"/>
      <w:pPr>
        <w:tabs>
          <w:tab w:val="num" w:pos="7533"/>
        </w:tabs>
        <w:ind w:left="7533" w:hanging="180"/>
      </w:pPr>
    </w:lvl>
  </w:abstractNum>
  <w:abstractNum w:abstractNumId="49" w15:restartNumberingAfterBreak="0">
    <w:nsid w:val="53675548"/>
    <w:multiLevelType w:val="hybridMultilevel"/>
    <w:tmpl w:val="DA08F66C"/>
    <w:lvl w:ilvl="0" w:tplc="400A0005">
      <w:start w:val="1"/>
      <w:numFmt w:val="bullet"/>
      <w:lvlText w:val=""/>
      <w:lvlJc w:val="left"/>
      <w:pPr>
        <w:ind w:left="1820" w:hanging="360"/>
      </w:pPr>
      <w:rPr>
        <w:rFonts w:ascii="Wingdings" w:hAnsi="Wingdings" w:hint="default"/>
      </w:rPr>
    </w:lvl>
    <w:lvl w:ilvl="1" w:tplc="400A0003" w:tentative="1">
      <w:start w:val="1"/>
      <w:numFmt w:val="bullet"/>
      <w:lvlText w:val="o"/>
      <w:lvlJc w:val="left"/>
      <w:pPr>
        <w:ind w:left="2540" w:hanging="360"/>
      </w:pPr>
      <w:rPr>
        <w:rFonts w:ascii="Courier New" w:hAnsi="Courier New" w:cs="Courier New" w:hint="default"/>
      </w:rPr>
    </w:lvl>
    <w:lvl w:ilvl="2" w:tplc="400A0005" w:tentative="1">
      <w:start w:val="1"/>
      <w:numFmt w:val="bullet"/>
      <w:lvlText w:val=""/>
      <w:lvlJc w:val="left"/>
      <w:pPr>
        <w:ind w:left="3260" w:hanging="360"/>
      </w:pPr>
      <w:rPr>
        <w:rFonts w:ascii="Wingdings" w:hAnsi="Wingdings" w:hint="default"/>
      </w:rPr>
    </w:lvl>
    <w:lvl w:ilvl="3" w:tplc="400A0001" w:tentative="1">
      <w:start w:val="1"/>
      <w:numFmt w:val="bullet"/>
      <w:lvlText w:val=""/>
      <w:lvlJc w:val="left"/>
      <w:pPr>
        <w:ind w:left="3980" w:hanging="360"/>
      </w:pPr>
      <w:rPr>
        <w:rFonts w:ascii="Symbol" w:hAnsi="Symbol" w:hint="default"/>
      </w:rPr>
    </w:lvl>
    <w:lvl w:ilvl="4" w:tplc="400A0003" w:tentative="1">
      <w:start w:val="1"/>
      <w:numFmt w:val="bullet"/>
      <w:lvlText w:val="o"/>
      <w:lvlJc w:val="left"/>
      <w:pPr>
        <w:ind w:left="4700" w:hanging="360"/>
      </w:pPr>
      <w:rPr>
        <w:rFonts w:ascii="Courier New" w:hAnsi="Courier New" w:cs="Courier New" w:hint="default"/>
      </w:rPr>
    </w:lvl>
    <w:lvl w:ilvl="5" w:tplc="400A0005" w:tentative="1">
      <w:start w:val="1"/>
      <w:numFmt w:val="bullet"/>
      <w:lvlText w:val=""/>
      <w:lvlJc w:val="left"/>
      <w:pPr>
        <w:ind w:left="5420" w:hanging="360"/>
      </w:pPr>
      <w:rPr>
        <w:rFonts w:ascii="Wingdings" w:hAnsi="Wingdings" w:hint="default"/>
      </w:rPr>
    </w:lvl>
    <w:lvl w:ilvl="6" w:tplc="400A0001" w:tentative="1">
      <w:start w:val="1"/>
      <w:numFmt w:val="bullet"/>
      <w:lvlText w:val=""/>
      <w:lvlJc w:val="left"/>
      <w:pPr>
        <w:ind w:left="6140" w:hanging="360"/>
      </w:pPr>
      <w:rPr>
        <w:rFonts w:ascii="Symbol" w:hAnsi="Symbol" w:hint="default"/>
      </w:rPr>
    </w:lvl>
    <w:lvl w:ilvl="7" w:tplc="400A0003" w:tentative="1">
      <w:start w:val="1"/>
      <w:numFmt w:val="bullet"/>
      <w:lvlText w:val="o"/>
      <w:lvlJc w:val="left"/>
      <w:pPr>
        <w:ind w:left="6860" w:hanging="360"/>
      </w:pPr>
      <w:rPr>
        <w:rFonts w:ascii="Courier New" w:hAnsi="Courier New" w:cs="Courier New" w:hint="default"/>
      </w:rPr>
    </w:lvl>
    <w:lvl w:ilvl="8" w:tplc="400A0005" w:tentative="1">
      <w:start w:val="1"/>
      <w:numFmt w:val="bullet"/>
      <w:lvlText w:val=""/>
      <w:lvlJc w:val="left"/>
      <w:pPr>
        <w:ind w:left="7580" w:hanging="360"/>
      </w:pPr>
      <w:rPr>
        <w:rFonts w:ascii="Wingdings" w:hAnsi="Wingdings" w:hint="default"/>
      </w:rPr>
    </w:lvl>
  </w:abstractNum>
  <w:abstractNum w:abstractNumId="50" w15:restartNumberingAfterBreak="0">
    <w:nsid w:val="5870195F"/>
    <w:multiLevelType w:val="singleLevel"/>
    <w:tmpl w:val="38C2B268"/>
    <w:lvl w:ilvl="0">
      <w:numFmt w:val="decimal"/>
      <w:pStyle w:val="Ttulo9"/>
      <w:lvlText w:val=""/>
      <w:lvlJc w:val="left"/>
    </w:lvl>
  </w:abstractNum>
  <w:abstractNum w:abstractNumId="51" w15:restartNumberingAfterBreak="0">
    <w:nsid w:val="58C54935"/>
    <w:multiLevelType w:val="hybridMultilevel"/>
    <w:tmpl w:val="672442D2"/>
    <w:lvl w:ilvl="0" w:tplc="400A0001">
      <w:start w:val="1"/>
      <w:numFmt w:val="bullet"/>
      <w:lvlText w:val=""/>
      <w:lvlJc w:val="left"/>
      <w:pPr>
        <w:ind w:left="1080" w:hanging="360"/>
      </w:pPr>
      <w:rPr>
        <w:rFonts w:ascii="Symbol" w:hAnsi="Symbo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52" w15:restartNumberingAfterBreak="0">
    <w:nsid w:val="5A84317E"/>
    <w:multiLevelType w:val="hybridMultilevel"/>
    <w:tmpl w:val="C2A0137E"/>
    <w:lvl w:ilvl="0" w:tplc="74E050BE">
      <w:start w:val="1"/>
      <w:numFmt w:val="bullet"/>
      <w:lvlText w:val=""/>
      <w:lvlJc w:val="left"/>
      <w:pPr>
        <w:ind w:left="1820" w:hanging="360"/>
      </w:pPr>
      <w:rPr>
        <w:rFonts w:ascii="Wingdings" w:hAnsi="Wingdings" w:hint="default"/>
        <w:b/>
      </w:rPr>
    </w:lvl>
    <w:lvl w:ilvl="1" w:tplc="400A0003" w:tentative="1">
      <w:start w:val="1"/>
      <w:numFmt w:val="bullet"/>
      <w:lvlText w:val="o"/>
      <w:lvlJc w:val="left"/>
      <w:pPr>
        <w:ind w:left="2540" w:hanging="360"/>
      </w:pPr>
      <w:rPr>
        <w:rFonts w:ascii="Courier New" w:hAnsi="Courier New" w:cs="Courier New" w:hint="default"/>
      </w:rPr>
    </w:lvl>
    <w:lvl w:ilvl="2" w:tplc="400A0005" w:tentative="1">
      <w:start w:val="1"/>
      <w:numFmt w:val="bullet"/>
      <w:lvlText w:val=""/>
      <w:lvlJc w:val="left"/>
      <w:pPr>
        <w:ind w:left="3260" w:hanging="360"/>
      </w:pPr>
      <w:rPr>
        <w:rFonts w:ascii="Wingdings" w:hAnsi="Wingdings" w:hint="default"/>
      </w:rPr>
    </w:lvl>
    <w:lvl w:ilvl="3" w:tplc="400A0001" w:tentative="1">
      <w:start w:val="1"/>
      <w:numFmt w:val="bullet"/>
      <w:lvlText w:val=""/>
      <w:lvlJc w:val="left"/>
      <w:pPr>
        <w:ind w:left="3980" w:hanging="360"/>
      </w:pPr>
      <w:rPr>
        <w:rFonts w:ascii="Symbol" w:hAnsi="Symbol" w:hint="default"/>
      </w:rPr>
    </w:lvl>
    <w:lvl w:ilvl="4" w:tplc="400A0003" w:tentative="1">
      <w:start w:val="1"/>
      <w:numFmt w:val="bullet"/>
      <w:lvlText w:val="o"/>
      <w:lvlJc w:val="left"/>
      <w:pPr>
        <w:ind w:left="4700" w:hanging="360"/>
      </w:pPr>
      <w:rPr>
        <w:rFonts w:ascii="Courier New" w:hAnsi="Courier New" w:cs="Courier New" w:hint="default"/>
      </w:rPr>
    </w:lvl>
    <w:lvl w:ilvl="5" w:tplc="400A0005" w:tentative="1">
      <w:start w:val="1"/>
      <w:numFmt w:val="bullet"/>
      <w:lvlText w:val=""/>
      <w:lvlJc w:val="left"/>
      <w:pPr>
        <w:ind w:left="5420" w:hanging="360"/>
      </w:pPr>
      <w:rPr>
        <w:rFonts w:ascii="Wingdings" w:hAnsi="Wingdings" w:hint="default"/>
      </w:rPr>
    </w:lvl>
    <w:lvl w:ilvl="6" w:tplc="400A0001" w:tentative="1">
      <w:start w:val="1"/>
      <w:numFmt w:val="bullet"/>
      <w:lvlText w:val=""/>
      <w:lvlJc w:val="left"/>
      <w:pPr>
        <w:ind w:left="6140" w:hanging="360"/>
      </w:pPr>
      <w:rPr>
        <w:rFonts w:ascii="Symbol" w:hAnsi="Symbol" w:hint="default"/>
      </w:rPr>
    </w:lvl>
    <w:lvl w:ilvl="7" w:tplc="400A0003" w:tentative="1">
      <w:start w:val="1"/>
      <w:numFmt w:val="bullet"/>
      <w:lvlText w:val="o"/>
      <w:lvlJc w:val="left"/>
      <w:pPr>
        <w:ind w:left="6860" w:hanging="360"/>
      </w:pPr>
      <w:rPr>
        <w:rFonts w:ascii="Courier New" w:hAnsi="Courier New" w:cs="Courier New" w:hint="default"/>
      </w:rPr>
    </w:lvl>
    <w:lvl w:ilvl="8" w:tplc="400A0005" w:tentative="1">
      <w:start w:val="1"/>
      <w:numFmt w:val="bullet"/>
      <w:lvlText w:val=""/>
      <w:lvlJc w:val="left"/>
      <w:pPr>
        <w:ind w:left="7580" w:hanging="360"/>
      </w:pPr>
      <w:rPr>
        <w:rFonts w:ascii="Wingdings" w:hAnsi="Wingdings" w:hint="default"/>
      </w:rPr>
    </w:lvl>
  </w:abstractNum>
  <w:abstractNum w:abstractNumId="53"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4" w15:restartNumberingAfterBreak="0">
    <w:nsid w:val="5C656408"/>
    <w:multiLevelType w:val="multilevel"/>
    <w:tmpl w:val="C9BCB0E2"/>
    <w:lvl w:ilvl="0">
      <w:start w:val="1"/>
      <w:numFmt w:val="decimal"/>
      <w:pStyle w:val="Ttulo1"/>
      <w:lvlText w:val="%1."/>
      <w:lvlJc w:val="left"/>
      <w:pPr>
        <w:tabs>
          <w:tab w:val="num" w:pos="2344"/>
        </w:tabs>
        <w:ind w:left="2344" w:hanging="360"/>
      </w:pPr>
      <w:rPr>
        <w:rFonts w:ascii="Verdana" w:hAnsi="Verdana" w:hint="default"/>
        <w:b/>
      </w:rPr>
    </w:lvl>
    <w:lvl w:ilvl="1">
      <w:start w:val="1"/>
      <w:numFmt w:val="decimal"/>
      <w:pStyle w:val="Ttulo2"/>
      <w:lvlText w:val="%1.%2."/>
      <w:lvlJc w:val="left"/>
      <w:pPr>
        <w:tabs>
          <w:tab w:val="num" w:pos="794"/>
        </w:tabs>
        <w:ind w:left="1361" w:hanging="1077"/>
      </w:pPr>
      <w:rPr>
        <w:rFonts w:ascii="Verdana" w:hAnsi="Verdana" w:hint="default"/>
        <w:b/>
        <w:sz w:val="18"/>
        <w:szCs w:val="18"/>
      </w:rPr>
    </w:lvl>
    <w:lvl w:ilvl="2">
      <w:start w:val="1"/>
      <w:numFmt w:val="decimal"/>
      <w:pStyle w:val="Ttulo3"/>
      <w:lvlText w:val="%1.%2.%3."/>
      <w:lvlJc w:val="left"/>
      <w:pPr>
        <w:tabs>
          <w:tab w:val="num" w:pos="3907"/>
        </w:tabs>
        <w:ind w:left="3907" w:hanging="504"/>
      </w:pPr>
      <w:rPr>
        <w:rFonts w:hint="default"/>
        <w:b/>
      </w:rPr>
    </w:lvl>
    <w:lvl w:ilvl="3">
      <w:start w:val="1"/>
      <w:numFmt w:val="decimal"/>
      <w:lvlText w:val="%1.%2.%3.%4."/>
      <w:lvlJc w:val="left"/>
      <w:pPr>
        <w:tabs>
          <w:tab w:val="num" w:pos="1728"/>
        </w:tabs>
        <w:ind w:left="1728" w:hanging="648"/>
      </w:pPr>
      <w:rPr>
        <w:rFonts w:hint="default"/>
        <w:b/>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5" w15:restartNumberingAfterBreak="0">
    <w:nsid w:val="5CD05FBD"/>
    <w:multiLevelType w:val="multilevel"/>
    <w:tmpl w:val="4DD418A8"/>
    <w:lvl w:ilvl="0">
      <w:start w:val="1"/>
      <w:numFmt w:val="bullet"/>
      <w:lvlText w:val=""/>
      <w:lvlJc w:val="left"/>
      <w:pPr>
        <w:ind w:left="650" w:hanging="360"/>
      </w:pPr>
      <w:rPr>
        <w:rFonts w:ascii="Symbol" w:hAnsi="Symbol" w:hint="default"/>
      </w:rPr>
    </w:lvl>
    <w:lvl w:ilvl="1">
      <w:start w:val="1"/>
      <w:numFmt w:val="lowerLetter"/>
      <w:lvlText w:val="%2)"/>
      <w:lvlJc w:val="left"/>
      <w:pPr>
        <w:tabs>
          <w:tab w:val="num" w:pos="1370"/>
        </w:tabs>
        <w:ind w:left="1370" w:hanging="360"/>
      </w:pPr>
      <w:rPr>
        <w:rFonts w:hint="default"/>
      </w:rPr>
    </w:lvl>
    <w:lvl w:ilvl="2">
      <w:start w:val="1"/>
      <w:numFmt w:val="lowerRoman"/>
      <w:lvlText w:val="%3."/>
      <w:lvlJc w:val="right"/>
      <w:pPr>
        <w:tabs>
          <w:tab w:val="num" w:pos="2090"/>
        </w:tabs>
        <w:ind w:left="2090" w:hanging="180"/>
      </w:pPr>
      <w:rPr>
        <w:rFonts w:cs="Times New Roman"/>
      </w:rPr>
    </w:lvl>
    <w:lvl w:ilvl="3">
      <w:start w:val="1"/>
      <w:numFmt w:val="lowerLetter"/>
      <w:lvlText w:val="%4)"/>
      <w:lvlJc w:val="left"/>
      <w:pPr>
        <w:tabs>
          <w:tab w:val="num" w:pos="2810"/>
        </w:tabs>
        <w:ind w:left="2810" w:hanging="360"/>
      </w:pPr>
      <w:rPr>
        <w:b/>
      </w:rPr>
    </w:lvl>
    <w:lvl w:ilvl="4">
      <w:start w:val="1"/>
      <w:numFmt w:val="lowerLetter"/>
      <w:lvlText w:val="%5."/>
      <w:lvlJc w:val="left"/>
      <w:pPr>
        <w:tabs>
          <w:tab w:val="num" w:pos="3530"/>
        </w:tabs>
        <w:ind w:left="3530" w:hanging="360"/>
      </w:pPr>
      <w:rPr>
        <w:rFonts w:cs="Times New Roman"/>
      </w:rPr>
    </w:lvl>
    <w:lvl w:ilvl="5">
      <w:start w:val="1"/>
      <w:numFmt w:val="lowerRoman"/>
      <w:lvlText w:val="%6."/>
      <w:lvlJc w:val="right"/>
      <w:pPr>
        <w:tabs>
          <w:tab w:val="num" w:pos="4250"/>
        </w:tabs>
        <w:ind w:left="4250" w:hanging="180"/>
      </w:pPr>
      <w:rPr>
        <w:rFonts w:cs="Times New Roman"/>
      </w:rPr>
    </w:lvl>
    <w:lvl w:ilvl="6">
      <w:start w:val="1"/>
      <w:numFmt w:val="decimal"/>
      <w:lvlText w:val="%7."/>
      <w:lvlJc w:val="left"/>
      <w:pPr>
        <w:tabs>
          <w:tab w:val="num" w:pos="4970"/>
        </w:tabs>
        <w:ind w:left="4970" w:hanging="360"/>
      </w:pPr>
      <w:rPr>
        <w:rFonts w:cs="Times New Roman"/>
      </w:rPr>
    </w:lvl>
    <w:lvl w:ilvl="7">
      <w:start w:val="1"/>
      <w:numFmt w:val="lowerLetter"/>
      <w:lvlText w:val="%8."/>
      <w:lvlJc w:val="left"/>
      <w:pPr>
        <w:tabs>
          <w:tab w:val="num" w:pos="5690"/>
        </w:tabs>
        <w:ind w:left="5690" w:hanging="360"/>
      </w:pPr>
      <w:rPr>
        <w:rFonts w:cs="Times New Roman"/>
      </w:rPr>
    </w:lvl>
    <w:lvl w:ilvl="8">
      <w:start w:val="1"/>
      <w:numFmt w:val="lowerRoman"/>
      <w:lvlText w:val="%9."/>
      <w:lvlJc w:val="right"/>
      <w:pPr>
        <w:tabs>
          <w:tab w:val="num" w:pos="6410"/>
        </w:tabs>
        <w:ind w:left="6410" w:hanging="180"/>
      </w:pPr>
      <w:rPr>
        <w:rFonts w:cs="Times New Roman"/>
      </w:rPr>
    </w:lvl>
  </w:abstractNum>
  <w:abstractNum w:abstractNumId="56" w15:restartNumberingAfterBreak="0">
    <w:nsid w:val="5E9D65C4"/>
    <w:multiLevelType w:val="hybridMultilevel"/>
    <w:tmpl w:val="BC12A672"/>
    <w:lvl w:ilvl="0" w:tplc="42F4E22E">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61B76539"/>
    <w:multiLevelType w:val="hybridMultilevel"/>
    <w:tmpl w:val="04CA061A"/>
    <w:lvl w:ilvl="0" w:tplc="1A161B16">
      <w:start w:val="1"/>
      <w:numFmt w:val="lowerLetter"/>
      <w:lvlText w:val="%1)"/>
      <w:lvlJc w:val="left"/>
      <w:pPr>
        <w:tabs>
          <w:tab w:val="num" w:pos="1080"/>
        </w:tabs>
        <w:ind w:left="1080" w:hanging="360"/>
      </w:pPr>
      <w:rPr>
        <w:rFonts w:hint="default"/>
      </w:rPr>
    </w:lvl>
    <w:lvl w:ilvl="1" w:tplc="605E587C" w:tentative="1">
      <w:start w:val="1"/>
      <w:numFmt w:val="lowerLetter"/>
      <w:lvlText w:val="%2."/>
      <w:lvlJc w:val="left"/>
      <w:pPr>
        <w:tabs>
          <w:tab w:val="num" w:pos="1440"/>
        </w:tabs>
        <w:ind w:left="1440" w:hanging="360"/>
      </w:pPr>
    </w:lvl>
    <w:lvl w:ilvl="2" w:tplc="F6B05CFA" w:tentative="1">
      <w:start w:val="1"/>
      <w:numFmt w:val="lowerRoman"/>
      <w:lvlText w:val="%3."/>
      <w:lvlJc w:val="right"/>
      <w:pPr>
        <w:tabs>
          <w:tab w:val="num" w:pos="2160"/>
        </w:tabs>
        <w:ind w:left="2160" w:hanging="180"/>
      </w:pPr>
    </w:lvl>
    <w:lvl w:ilvl="3" w:tplc="64929892" w:tentative="1">
      <w:start w:val="1"/>
      <w:numFmt w:val="decimal"/>
      <w:lvlText w:val="%4."/>
      <w:lvlJc w:val="left"/>
      <w:pPr>
        <w:tabs>
          <w:tab w:val="num" w:pos="2880"/>
        </w:tabs>
        <w:ind w:left="2880" w:hanging="360"/>
      </w:pPr>
    </w:lvl>
    <w:lvl w:ilvl="4" w:tplc="C45E01BE" w:tentative="1">
      <w:start w:val="1"/>
      <w:numFmt w:val="lowerLetter"/>
      <w:lvlText w:val="%5."/>
      <w:lvlJc w:val="left"/>
      <w:pPr>
        <w:tabs>
          <w:tab w:val="num" w:pos="3600"/>
        </w:tabs>
        <w:ind w:left="3600" w:hanging="360"/>
      </w:pPr>
    </w:lvl>
    <w:lvl w:ilvl="5" w:tplc="3D3C70E6" w:tentative="1">
      <w:start w:val="1"/>
      <w:numFmt w:val="lowerRoman"/>
      <w:lvlText w:val="%6."/>
      <w:lvlJc w:val="right"/>
      <w:pPr>
        <w:tabs>
          <w:tab w:val="num" w:pos="4320"/>
        </w:tabs>
        <w:ind w:left="4320" w:hanging="180"/>
      </w:pPr>
    </w:lvl>
    <w:lvl w:ilvl="6" w:tplc="9B827A8E" w:tentative="1">
      <w:start w:val="1"/>
      <w:numFmt w:val="decimal"/>
      <w:lvlText w:val="%7."/>
      <w:lvlJc w:val="left"/>
      <w:pPr>
        <w:tabs>
          <w:tab w:val="num" w:pos="5040"/>
        </w:tabs>
        <w:ind w:left="5040" w:hanging="360"/>
      </w:pPr>
    </w:lvl>
    <w:lvl w:ilvl="7" w:tplc="4088246C" w:tentative="1">
      <w:start w:val="1"/>
      <w:numFmt w:val="lowerLetter"/>
      <w:lvlText w:val="%8."/>
      <w:lvlJc w:val="left"/>
      <w:pPr>
        <w:tabs>
          <w:tab w:val="num" w:pos="5760"/>
        </w:tabs>
        <w:ind w:left="5760" w:hanging="360"/>
      </w:pPr>
    </w:lvl>
    <w:lvl w:ilvl="8" w:tplc="BB043842" w:tentative="1">
      <w:start w:val="1"/>
      <w:numFmt w:val="lowerRoman"/>
      <w:lvlText w:val="%9."/>
      <w:lvlJc w:val="right"/>
      <w:pPr>
        <w:tabs>
          <w:tab w:val="num" w:pos="6480"/>
        </w:tabs>
        <w:ind w:left="6480" w:hanging="180"/>
      </w:pPr>
    </w:lvl>
  </w:abstractNum>
  <w:abstractNum w:abstractNumId="58" w15:restartNumberingAfterBreak="0">
    <w:nsid w:val="634A698B"/>
    <w:multiLevelType w:val="hybridMultilevel"/>
    <w:tmpl w:val="4C943880"/>
    <w:lvl w:ilvl="0" w:tplc="FB4E98CA">
      <w:start w:val="1"/>
      <w:numFmt w:val="lowerLetter"/>
      <w:lvlText w:val="%1)"/>
      <w:lvlJc w:val="left"/>
      <w:pPr>
        <w:ind w:left="720" w:hanging="360"/>
      </w:pPr>
      <w:rPr>
        <w:b w:val="0"/>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9"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0" w15:restartNumberingAfterBreak="0">
    <w:nsid w:val="6DD01612"/>
    <w:multiLevelType w:val="hybridMultilevel"/>
    <w:tmpl w:val="D5686F0E"/>
    <w:lvl w:ilvl="0" w:tplc="400A0001">
      <w:start w:val="1"/>
      <w:numFmt w:val="bullet"/>
      <w:lvlText w:val=""/>
      <w:lvlJc w:val="left"/>
      <w:pPr>
        <w:ind w:left="1436" w:hanging="360"/>
      </w:pPr>
      <w:rPr>
        <w:rFonts w:ascii="Symbol" w:hAnsi="Symbol" w:hint="default"/>
      </w:rPr>
    </w:lvl>
    <w:lvl w:ilvl="1" w:tplc="400A0003" w:tentative="1">
      <w:start w:val="1"/>
      <w:numFmt w:val="bullet"/>
      <w:lvlText w:val="o"/>
      <w:lvlJc w:val="left"/>
      <w:pPr>
        <w:ind w:left="2156" w:hanging="360"/>
      </w:pPr>
      <w:rPr>
        <w:rFonts w:ascii="Courier New" w:hAnsi="Courier New" w:cs="Courier New" w:hint="default"/>
      </w:rPr>
    </w:lvl>
    <w:lvl w:ilvl="2" w:tplc="400A0005" w:tentative="1">
      <w:start w:val="1"/>
      <w:numFmt w:val="bullet"/>
      <w:lvlText w:val=""/>
      <w:lvlJc w:val="left"/>
      <w:pPr>
        <w:ind w:left="2876" w:hanging="360"/>
      </w:pPr>
      <w:rPr>
        <w:rFonts w:ascii="Wingdings" w:hAnsi="Wingdings" w:hint="default"/>
      </w:rPr>
    </w:lvl>
    <w:lvl w:ilvl="3" w:tplc="400A0001" w:tentative="1">
      <w:start w:val="1"/>
      <w:numFmt w:val="bullet"/>
      <w:lvlText w:val=""/>
      <w:lvlJc w:val="left"/>
      <w:pPr>
        <w:ind w:left="3596" w:hanging="360"/>
      </w:pPr>
      <w:rPr>
        <w:rFonts w:ascii="Symbol" w:hAnsi="Symbol" w:hint="default"/>
      </w:rPr>
    </w:lvl>
    <w:lvl w:ilvl="4" w:tplc="400A0003" w:tentative="1">
      <w:start w:val="1"/>
      <w:numFmt w:val="bullet"/>
      <w:lvlText w:val="o"/>
      <w:lvlJc w:val="left"/>
      <w:pPr>
        <w:ind w:left="4316" w:hanging="360"/>
      </w:pPr>
      <w:rPr>
        <w:rFonts w:ascii="Courier New" w:hAnsi="Courier New" w:cs="Courier New" w:hint="default"/>
      </w:rPr>
    </w:lvl>
    <w:lvl w:ilvl="5" w:tplc="400A0005" w:tentative="1">
      <w:start w:val="1"/>
      <w:numFmt w:val="bullet"/>
      <w:lvlText w:val=""/>
      <w:lvlJc w:val="left"/>
      <w:pPr>
        <w:ind w:left="5036" w:hanging="360"/>
      </w:pPr>
      <w:rPr>
        <w:rFonts w:ascii="Wingdings" w:hAnsi="Wingdings" w:hint="default"/>
      </w:rPr>
    </w:lvl>
    <w:lvl w:ilvl="6" w:tplc="400A0001" w:tentative="1">
      <w:start w:val="1"/>
      <w:numFmt w:val="bullet"/>
      <w:lvlText w:val=""/>
      <w:lvlJc w:val="left"/>
      <w:pPr>
        <w:ind w:left="5756" w:hanging="360"/>
      </w:pPr>
      <w:rPr>
        <w:rFonts w:ascii="Symbol" w:hAnsi="Symbol" w:hint="default"/>
      </w:rPr>
    </w:lvl>
    <w:lvl w:ilvl="7" w:tplc="400A0003" w:tentative="1">
      <w:start w:val="1"/>
      <w:numFmt w:val="bullet"/>
      <w:lvlText w:val="o"/>
      <w:lvlJc w:val="left"/>
      <w:pPr>
        <w:ind w:left="6476" w:hanging="360"/>
      </w:pPr>
      <w:rPr>
        <w:rFonts w:ascii="Courier New" w:hAnsi="Courier New" w:cs="Courier New" w:hint="default"/>
      </w:rPr>
    </w:lvl>
    <w:lvl w:ilvl="8" w:tplc="400A0005" w:tentative="1">
      <w:start w:val="1"/>
      <w:numFmt w:val="bullet"/>
      <w:lvlText w:val=""/>
      <w:lvlJc w:val="left"/>
      <w:pPr>
        <w:ind w:left="7196" w:hanging="360"/>
      </w:pPr>
      <w:rPr>
        <w:rFonts w:ascii="Wingdings" w:hAnsi="Wingdings" w:hint="default"/>
      </w:rPr>
    </w:lvl>
  </w:abstractNum>
  <w:abstractNum w:abstractNumId="61" w15:restartNumberingAfterBreak="0">
    <w:nsid w:val="6E546396"/>
    <w:multiLevelType w:val="multilevel"/>
    <w:tmpl w:val="7576B4B6"/>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2" w15:restartNumberingAfterBreak="0">
    <w:nsid w:val="6F2102BD"/>
    <w:multiLevelType w:val="multilevel"/>
    <w:tmpl w:val="F7808E36"/>
    <w:lvl w:ilvl="0">
      <w:start w:val="14"/>
      <w:numFmt w:val="decimal"/>
      <w:lvlText w:val="%1."/>
      <w:lvlJc w:val="left"/>
      <w:pPr>
        <w:ind w:left="480" w:hanging="48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6F376BA1"/>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64" w15:restartNumberingAfterBreak="0">
    <w:nsid w:val="709B277D"/>
    <w:multiLevelType w:val="multilevel"/>
    <w:tmpl w:val="2738E430"/>
    <w:lvl w:ilvl="0">
      <w:start w:val="1"/>
      <w:numFmt w:val="bullet"/>
      <w:lvlText w:val=""/>
      <w:lvlJc w:val="left"/>
      <w:pPr>
        <w:tabs>
          <w:tab w:val="num" w:pos="-193"/>
        </w:tabs>
        <w:ind w:left="883" w:hanging="360"/>
      </w:pPr>
      <w:rPr>
        <w:rFonts w:ascii="Symbol" w:hAnsi="Symbol" w:hint="default"/>
        <w:b/>
        <w:bCs/>
        <w:i/>
        <w:iCs/>
        <w:sz w:val="16"/>
        <w:szCs w:val="16"/>
      </w:rPr>
    </w:lvl>
    <w:lvl w:ilvl="1">
      <w:start w:val="1"/>
      <w:numFmt w:val="decimal"/>
      <w:lvlText w:val="%1.%2"/>
      <w:lvlJc w:val="left"/>
      <w:pPr>
        <w:tabs>
          <w:tab w:val="num" w:pos="-193"/>
        </w:tabs>
        <w:ind w:left="1243" w:hanging="360"/>
      </w:pPr>
      <w:rPr>
        <w:b/>
        <w:bCs/>
        <w:i/>
        <w:iCs/>
        <w:sz w:val="16"/>
        <w:szCs w:val="16"/>
      </w:rPr>
    </w:lvl>
    <w:lvl w:ilvl="2">
      <w:start w:val="1"/>
      <w:numFmt w:val="bullet"/>
      <w:lvlText w:val=""/>
      <w:lvlJc w:val="left"/>
      <w:pPr>
        <w:tabs>
          <w:tab w:val="num" w:pos="-193"/>
        </w:tabs>
        <w:ind w:left="1603" w:hanging="360"/>
      </w:pPr>
      <w:rPr>
        <w:rFonts w:ascii="Symbol" w:hAnsi="Symbol" w:cs="Symbol"/>
        <w:b/>
        <w:sz w:val="16"/>
        <w:szCs w:val="16"/>
      </w:rPr>
    </w:lvl>
    <w:lvl w:ilvl="3">
      <w:start w:val="1"/>
      <w:numFmt w:val="decimal"/>
      <w:lvlText w:val="%1.%2.%3.%4"/>
      <w:lvlJc w:val="left"/>
      <w:pPr>
        <w:tabs>
          <w:tab w:val="num" w:pos="-193"/>
        </w:tabs>
        <w:ind w:left="2323" w:hanging="720"/>
      </w:pPr>
      <w:rPr>
        <w:b/>
        <w:bCs/>
        <w:i/>
        <w:iCs/>
        <w:sz w:val="16"/>
        <w:szCs w:val="16"/>
      </w:rPr>
    </w:lvl>
    <w:lvl w:ilvl="4">
      <w:start w:val="1"/>
      <w:numFmt w:val="decimal"/>
      <w:lvlText w:val="%1.%2.%3.%4.%5"/>
      <w:lvlJc w:val="left"/>
      <w:pPr>
        <w:tabs>
          <w:tab w:val="num" w:pos="-193"/>
        </w:tabs>
        <w:ind w:left="2683" w:hanging="720"/>
      </w:pPr>
      <w:rPr>
        <w:b/>
        <w:bCs/>
        <w:i/>
        <w:iCs/>
        <w:sz w:val="16"/>
        <w:szCs w:val="16"/>
      </w:rPr>
    </w:lvl>
    <w:lvl w:ilvl="5">
      <w:start w:val="1"/>
      <w:numFmt w:val="decimal"/>
      <w:lvlText w:val="%1.%2.%3.%4.%5.%6"/>
      <w:lvlJc w:val="left"/>
      <w:pPr>
        <w:tabs>
          <w:tab w:val="num" w:pos="-193"/>
        </w:tabs>
        <w:ind w:left="3403" w:hanging="1080"/>
      </w:pPr>
      <w:rPr>
        <w:b/>
        <w:bCs/>
        <w:i/>
        <w:iCs/>
        <w:sz w:val="16"/>
        <w:szCs w:val="16"/>
      </w:rPr>
    </w:lvl>
    <w:lvl w:ilvl="6">
      <w:start w:val="1"/>
      <w:numFmt w:val="decimal"/>
      <w:lvlText w:val="%1.%2.%3.%4.%5.%6.%7"/>
      <w:lvlJc w:val="left"/>
      <w:pPr>
        <w:tabs>
          <w:tab w:val="num" w:pos="-193"/>
        </w:tabs>
        <w:ind w:left="3763" w:hanging="1080"/>
      </w:pPr>
      <w:rPr>
        <w:b/>
        <w:bCs/>
        <w:i/>
        <w:iCs/>
        <w:sz w:val="16"/>
        <w:szCs w:val="16"/>
      </w:rPr>
    </w:lvl>
    <w:lvl w:ilvl="7">
      <w:start w:val="1"/>
      <w:numFmt w:val="decimal"/>
      <w:lvlText w:val="%1.%2.%3.%4.%5.%6.%7.%8"/>
      <w:lvlJc w:val="left"/>
      <w:pPr>
        <w:tabs>
          <w:tab w:val="num" w:pos="-193"/>
        </w:tabs>
        <w:ind w:left="4123" w:hanging="1080"/>
      </w:pPr>
      <w:rPr>
        <w:b/>
        <w:bCs/>
        <w:i/>
        <w:iCs/>
        <w:sz w:val="16"/>
        <w:szCs w:val="16"/>
      </w:rPr>
    </w:lvl>
    <w:lvl w:ilvl="8">
      <w:start w:val="1"/>
      <w:numFmt w:val="decimal"/>
      <w:lvlText w:val="%1.%2.%3.%4.%5.%6.%7.%8.%9"/>
      <w:lvlJc w:val="left"/>
      <w:pPr>
        <w:tabs>
          <w:tab w:val="num" w:pos="-193"/>
        </w:tabs>
        <w:ind w:left="4843" w:hanging="1440"/>
      </w:pPr>
      <w:rPr>
        <w:b/>
        <w:bCs/>
        <w:i/>
        <w:iCs/>
        <w:sz w:val="16"/>
        <w:szCs w:val="16"/>
      </w:rPr>
    </w:lvl>
  </w:abstractNum>
  <w:abstractNum w:abstractNumId="65" w15:restartNumberingAfterBreak="0">
    <w:nsid w:val="7185406A"/>
    <w:multiLevelType w:val="hybridMultilevel"/>
    <w:tmpl w:val="B1F0D1D2"/>
    <w:lvl w:ilvl="0" w:tplc="04090001">
      <w:start w:val="1"/>
      <w:numFmt w:val="bullet"/>
      <w:lvlText w:val=""/>
      <w:lvlJc w:val="left"/>
      <w:pPr>
        <w:ind w:left="1100" w:hanging="360"/>
      </w:pPr>
      <w:rPr>
        <w:rFonts w:ascii="Symbol" w:hAnsi="Symbol" w:hint="default"/>
      </w:rPr>
    </w:lvl>
    <w:lvl w:ilvl="1" w:tplc="04090003">
      <w:start w:val="1"/>
      <w:numFmt w:val="bullet"/>
      <w:lvlText w:val="o"/>
      <w:lvlJc w:val="left"/>
      <w:pPr>
        <w:ind w:left="1820" w:hanging="360"/>
      </w:pPr>
      <w:rPr>
        <w:rFonts w:ascii="Courier New" w:hAnsi="Courier New" w:cs="Courier New" w:hint="default"/>
      </w:rPr>
    </w:lvl>
    <w:lvl w:ilvl="2" w:tplc="04090005">
      <w:start w:val="1"/>
      <w:numFmt w:val="bullet"/>
      <w:lvlText w:val=""/>
      <w:lvlJc w:val="left"/>
      <w:pPr>
        <w:ind w:left="2540" w:hanging="360"/>
      </w:pPr>
      <w:rPr>
        <w:rFonts w:ascii="Wingdings" w:hAnsi="Wingdings" w:hint="default"/>
      </w:rPr>
    </w:lvl>
    <w:lvl w:ilvl="3" w:tplc="04090001">
      <w:start w:val="1"/>
      <w:numFmt w:val="bullet"/>
      <w:lvlText w:val=""/>
      <w:lvlJc w:val="left"/>
      <w:pPr>
        <w:ind w:left="3260" w:hanging="360"/>
      </w:pPr>
      <w:rPr>
        <w:rFonts w:ascii="Symbol" w:hAnsi="Symbol" w:hint="default"/>
      </w:rPr>
    </w:lvl>
    <w:lvl w:ilvl="4" w:tplc="04090003" w:tentative="1">
      <w:start w:val="1"/>
      <w:numFmt w:val="bullet"/>
      <w:lvlText w:val="o"/>
      <w:lvlJc w:val="left"/>
      <w:pPr>
        <w:ind w:left="3980" w:hanging="360"/>
      </w:pPr>
      <w:rPr>
        <w:rFonts w:ascii="Courier New" w:hAnsi="Courier New" w:cs="Courier New" w:hint="default"/>
      </w:rPr>
    </w:lvl>
    <w:lvl w:ilvl="5" w:tplc="04090005" w:tentative="1">
      <w:start w:val="1"/>
      <w:numFmt w:val="bullet"/>
      <w:lvlText w:val=""/>
      <w:lvlJc w:val="left"/>
      <w:pPr>
        <w:ind w:left="4700" w:hanging="360"/>
      </w:pPr>
      <w:rPr>
        <w:rFonts w:ascii="Wingdings" w:hAnsi="Wingdings" w:hint="default"/>
      </w:rPr>
    </w:lvl>
    <w:lvl w:ilvl="6" w:tplc="04090001" w:tentative="1">
      <w:start w:val="1"/>
      <w:numFmt w:val="bullet"/>
      <w:lvlText w:val=""/>
      <w:lvlJc w:val="left"/>
      <w:pPr>
        <w:ind w:left="5420" w:hanging="360"/>
      </w:pPr>
      <w:rPr>
        <w:rFonts w:ascii="Symbol" w:hAnsi="Symbol" w:hint="default"/>
      </w:rPr>
    </w:lvl>
    <w:lvl w:ilvl="7" w:tplc="04090003" w:tentative="1">
      <w:start w:val="1"/>
      <w:numFmt w:val="bullet"/>
      <w:lvlText w:val="o"/>
      <w:lvlJc w:val="left"/>
      <w:pPr>
        <w:ind w:left="6140" w:hanging="360"/>
      </w:pPr>
      <w:rPr>
        <w:rFonts w:ascii="Courier New" w:hAnsi="Courier New" w:cs="Courier New" w:hint="default"/>
      </w:rPr>
    </w:lvl>
    <w:lvl w:ilvl="8" w:tplc="04090005" w:tentative="1">
      <w:start w:val="1"/>
      <w:numFmt w:val="bullet"/>
      <w:lvlText w:val=""/>
      <w:lvlJc w:val="left"/>
      <w:pPr>
        <w:ind w:left="6860" w:hanging="360"/>
      </w:pPr>
      <w:rPr>
        <w:rFonts w:ascii="Wingdings" w:hAnsi="Wingdings" w:hint="default"/>
      </w:rPr>
    </w:lvl>
  </w:abstractNum>
  <w:abstractNum w:abstractNumId="66" w15:restartNumberingAfterBreak="0">
    <w:nsid w:val="73334066"/>
    <w:multiLevelType w:val="hybridMultilevel"/>
    <w:tmpl w:val="1786AFDC"/>
    <w:lvl w:ilvl="0" w:tplc="050041C0">
      <w:start w:val="1"/>
      <w:numFmt w:val="lowerLetter"/>
      <w:lvlText w:val="%1)"/>
      <w:lvlJc w:val="left"/>
      <w:pPr>
        <w:ind w:left="720" w:hanging="360"/>
      </w:pPr>
      <w:rPr>
        <w:b w:val="0"/>
        <w:i w:val="0"/>
      </w:rPr>
    </w:lvl>
    <w:lvl w:ilvl="1" w:tplc="400A0017">
      <w:start w:val="1"/>
      <w:numFmt w:val="lowerLetter"/>
      <w:lvlText w:val="%2)"/>
      <w:lvlJc w:val="left"/>
      <w:pPr>
        <w:ind w:left="1785" w:hanging="705"/>
      </w:pPr>
      <w:rPr>
        <w:rFonts w:hint="default"/>
      </w:r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7" w15:restartNumberingAfterBreak="0">
    <w:nsid w:val="73B53577"/>
    <w:multiLevelType w:val="hybridMultilevel"/>
    <w:tmpl w:val="AEBABDB2"/>
    <w:lvl w:ilvl="0" w:tplc="04090001">
      <w:start w:val="1"/>
      <w:numFmt w:val="bullet"/>
      <w:lvlText w:val=""/>
      <w:lvlJc w:val="left"/>
      <w:pPr>
        <w:ind w:left="1242" w:hanging="360"/>
      </w:pPr>
      <w:rPr>
        <w:rFonts w:ascii="Symbol" w:hAnsi="Symbol" w:hint="default"/>
      </w:rPr>
    </w:lvl>
    <w:lvl w:ilvl="1" w:tplc="04090003" w:tentative="1">
      <w:start w:val="1"/>
      <w:numFmt w:val="bullet"/>
      <w:lvlText w:val="o"/>
      <w:lvlJc w:val="left"/>
      <w:pPr>
        <w:ind w:left="1962" w:hanging="360"/>
      </w:pPr>
      <w:rPr>
        <w:rFonts w:ascii="Courier New" w:hAnsi="Courier New" w:cs="Courier New" w:hint="default"/>
      </w:rPr>
    </w:lvl>
    <w:lvl w:ilvl="2" w:tplc="04090005" w:tentative="1">
      <w:start w:val="1"/>
      <w:numFmt w:val="bullet"/>
      <w:lvlText w:val=""/>
      <w:lvlJc w:val="left"/>
      <w:pPr>
        <w:ind w:left="2682" w:hanging="360"/>
      </w:pPr>
      <w:rPr>
        <w:rFonts w:ascii="Wingdings" w:hAnsi="Wingdings" w:hint="default"/>
      </w:rPr>
    </w:lvl>
    <w:lvl w:ilvl="3" w:tplc="04090001" w:tentative="1">
      <w:start w:val="1"/>
      <w:numFmt w:val="bullet"/>
      <w:lvlText w:val=""/>
      <w:lvlJc w:val="left"/>
      <w:pPr>
        <w:ind w:left="3402" w:hanging="360"/>
      </w:pPr>
      <w:rPr>
        <w:rFonts w:ascii="Symbol" w:hAnsi="Symbol" w:hint="default"/>
      </w:rPr>
    </w:lvl>
    <w:lvl w:ilvl="4" w:tplc="04090003" w:tentative="1">
      <w:start w:val="1"/>
      <w:numFmt w:val="bullet"/>
      <w:lvlText w:val="o"/>
      <w:lvlJc w:val="left"/>
      <w:pPr>
        <w:ind w:left="4122" w:hanging="360"/>
      </w:pPr>
      <w:rPr>
        <w:rFonts w:ascii="Courier New" w:hAnsi="Courier New" w:cs="Courier New" w:hint="default"/>
      </w:rPr>
    </w:lvl>
    <w:lvl w:ilvl="5" w:tplc="04090005" w:tentative="1">
      <w:start w:val="1"/>
      <w:numFmt w:val="bullet"/>
      <w:lvlText w:val=""/>
      <w:lvlJc w:val="left"/>
      <w:pPr>
        <w:ind w:left="4842" w:hanging="360"/>
      </w:pPr>
      <w:rPr>
        <w:rFonts w:ascii="Wingdings" w:hAnsi="Wingdings" w:hint="default"/>
      </w:rPr>
    </w:lvl>
    <w:lvl w:ilvl="6" w:tplc="04090001" w:tentative="1">
      <w:start w:val="1"/>
      <w:numFmt w:val="bullet"/>
      <w:lvlText w:val=""/>
      <w:lvlJc w:val="left"/>
      <w:pPr>
        <w:ind w:left="5562" w:hanging="360"/>
      </w:pPr>
      <w:rPr>
        <w:rFonts w:ascii="Symbol" w:hAnsi="Symbol" w:hint="default"/>
      </w:rPr>
    </w:lvl>
    <w:lvl w:ilvl="7" w:tplc="04090003" w:tentative="1">
      <w:start w:val="1"/>
      <w:numFmt w:val="bullet"/>
      <w:lvlText w:val="o"/>
      <w:lvlJc w:val="left"/>
      <w:pPr>
        <w:ind w:left="6282" w:hanging="360"/>
      </w:pPr>
      <w:rPr>
        <w:rFonts w:ascii="Courier New" w:hAnsi="Courier New" w:cs="Courier New" w:hint="default"/>
      </w:rPr>
    </w:lvl>
    <w:lvl w:ilvl="8" w:tplc="04090005" w:tentative="1">
      <w:start w:val="1"/>
      <w:numFmt w:val="bullet"/>
      <w:lvlText w:val=""/>
      <w:lvlJc w:val="left"/>
      <w:pPr>
        <w:ind w:left="7002" w:hanging="360"/>
      </w:pPr>
      <w:rPr>
        <w:rFonts w:ascii="Wingdings" w:hAnsi="Wingdings" w:hint="default"/>
      </w:rPr>
    </w:lvl>
  </w:abstractNum>
  <w:abstractNum w:abstractNumId="68" w15:restartNumberingAfterBreak="0">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69" w15:restartNumberingAfterBreak="0">
    <w:nsid w:val="77A37624"/>
    <w:multiLevelType w:val="multilevel"/>
    <w:tmpl w:val="F85A2118"/>
    <w:lvl w:ilvl="0">
      <w:start w:val="1"/>
      <w:numFmt w:val="decimal"/>
      <w:lvlText w:val="%1."/>
      <w:lvlJc w:val="left"/>
      <w:pPr>
        <w:tabs>
          <w:tab w:val="num" w:pos="360"/>
        </w:tabs>
        <w:ind w:left="360" w:hanging="360"/>
      </w:pPr>
      <w:rPr>
        <w:rFonts w:cs="Arial" w:hint="default"/>
      </w:rPr>
    </w:lvl>
    <w:lvl w:ilvl="1">
      <w:start w:val="1"/>
      <w:numFmt w:val="decimal"/>
      <w:lvlText w:val="%1.%2."/>
      <w:lvlJc w:val="left"/>
      <w:pPr>
        <w:tabs>
          <w:tab w:val="num" w:pos="720"/>
        </w:tabs>
        <w:ind w:left="720" w:hanging="720"/>
      </w:pPr>
      <w:rPr>
        <w:rFonts w:cs="Arial" w:hint="default"/>
        <w:b/>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800"/>
        </w:tabs>
        <w:ind w:left="1800" w:hanging="180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2160"/>
        </w:tabs>
        <w:ind w:left="2160" w:hanging="2160"/>
      </w:pPr>
      <w:rPr>
        <w:rFonts w:cs="Arial" w:hint="default"/>
      </w:rPr>
    </w:lvl>
  </w:abstractNum>
  <w:abstractNum w:abstractNumId="70" w15:restartNumberingAfterBreak="0">
    <w:nsid w:val="77BA5C20"/>
    <w:multiLevelType w:val="hybridMultilevel"/>
    <w:tmpl w:val="ED8A70C4"/>
    <w:lvl w:ilvl="0" w:tplc="69E60434">
      <w:start w:val="1"/>
      <w:numFmt w:val="lowerLetter"/>
      <w:lvlText w:val="%1)"/>
      <w:lvlJc w:val="left"/>
      <w:pPr>
        <w:ind w:left="720" w:hanging="360"/>
      </w:pPr>
      <w:rPr>
        <w:b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1" w15:restartNumberingAfterBreak="0">
    <w:nsid w:val="7F5A00D7"/>
    <w:multiLevelType w:val="hybridMultilevel"/>
    <w:tmpl w:val="F26E19F0"/>
    <w:lvl w:ilvl="0" w:tplc="580A0001">
      <w:start w:val="1"/>
      <w:numFmt w:val="bullet"/>
      <w:lvlText w:val=""/>
      <w:lvlJc w:val="left"/>
      <w:pPr>
        <w:ind w:left="1080" w:hanging="360"/>
      </w:pPr>
      <w:rPr>
        <w:rFonts w:ascii="Symbol" w:hAnsi="Symbol" w:hint="default"/>
      </w:rPr>
    </w:lvl>
    <w:lvl w:ilvl="1" w:tplc="580A0003" w:tentative="1">
      <w:start w:val="1"/>
      <w:numFmt w:val="bullet"/>
      <w:lvlText w:val="o"/>
      <w:lvlJc w:val="left"/>
      <w:pPr>
        <w:ind w:left="1800" w:hanging="360"/>
      </w:pPr>
      <w:rPr>
        <w:rFonts w:ascii="Courier New" w:hAnsi="Courier New" w:cs="Courier New" w:hint="default"/>
      </w:rPr>
    </w:lvl>
    <w:lvl w:ilvl="2" w:tplc="580A0005" w:tentative="1">
      <w:start w:val="1"/>
      <w:numFmt w:val="bullet"/>
      <w:lvlText w:val=""/>
      <w:lvlJc w:val="left"/>
      <w:pPr>
        <w:ind w:left="2520" w:hanging="360"/>
      </w:pPr>
      <w:rPr>
        <w:rFonts w:ascii="Wingdings" w:hAnsi="Wingdings" w:hint="default"/>
      </w:rPr>
    </w:lvl>
    <w:lvl w:ilvl="3" w:tplc="580A0001" w:tentative="1">
      <w:start w:val="1"/>
      <w:numFmt w:val="bullet"/>
      <w:lvlText w:val=""/>
      <w:lvlJc w:val="left"/>
      <w:pPr>
        <w:ind w:left="3240" w:hanging="360"/>
      </w:pPr>
      <w:rPr>
        <w:rFonts w:ascii="Symbol" w:hAnsi="Symbol" w:hint="default"/>
      </w:rPr>
    </w:lvl>
    <w:lvl w:ilvl="4" w:tplc="580A0003" w:tentative="1">
      <w:start w:val="1"/>
      <w:numFmt w:val="bullet"/>
      <w:lvlText w:val="o"/>
      <w:lvlJc w:val="left"/>
      <w:pPr>
        <w:ind w:left="3960" w:hanging="360"/>
      </w:pPr>
      <w:rPr>
        <w:rFonts w:ascii="Courier New" w:hAnsi="Courier New" w:cs="Courier New" w:hint="default"/>
      </w:rPr>
    </w:lvl>
    <w:lvl w:ilvl="5" w:tplc="580A0005" w:tentative="1">
      <w:start w:val="1"/>
      <w:numFmt w:val="bullet"/>
      <w:lvlText w:val=""/>
      <w:lvlJc w:val="left"/>
      <w:pPr>
        <w:ind w:left="4680" w:hanging="360"/>
      </w:pPr>
      <w:rPr>
        <w:rFonts w:ascii="Wingdings" w:hAnsi="Wingdings" w:hint="default"/>
      </w:rPr>
    </w:lvl>
    <w:lvl w:ilvl="6" w:tplc="580A0001" w:tentative="1">
      <w:start w:val="1"/>
      <w:numFmt w:val="bullet"/>
      <w:lvlText w:val=""/>
      <w:lvlJc w:val="left"/>
      <w:pPr>
        <w:ind w:left="5400" w:hanging="360"/>
      </w:pPr>
      <w:rPr>
        <w:rFonts w:ascii="Symbol" w:hAnsi="Symbol" w:hint="default"/>
      </w:rPr>
    </w:lvl>
    <w:lvl w:ilvl="7" w:tplc="580A0003" w:tentative="1">
      <w:start w:val="1"/>
      <w:numFmt w:val="bullet"/>
      <w:lvlText w:val="o"/>
      <w:lvlJc w:val="left"/>
      <w:pPr>
        <w:ind w:left="6120" w:hanging="360"/>
      </w:pPr>
      <w:rPr>
        <w:rFonts w:ascii="Courier New" w:hAnsi="Courier New" w:cs="Courier New" w:hint="default"/>
      </w:rPr>
    </w:lvl>
    <w:lvl w:ilvl="8" w:tplc="580A0005" w:tentative="1">
      <w:start w:val="1"/>
      <w:numFmt w:val="bullet"/>
      <w:lvlText w:val=""/>
      <w:lvlJc w:val="left"/>
      <w:pPr>
        <w:ind w:left="6840" w:hanging="360"/>
      </w:pPr>
      <w:rPr>
        <w:rFonts w:ascii="Wingdings" w:hAnsi="Wingdings" w:hint="default"/>
      </w:rPr>
    </w:lvl>
  </w:abstractNum>
  <w:num w:numId="1">
    <w:abstractNumId w:val="21"/>
  </w:num>
  <w:num w:numId="2">
    <w:abstractNumId w:val="41"/>
  </w:num>
  <w:num w:numId="3">
    <w:abstractNumId w:val="54"/>
  </w:num>
  <w:num w:numId="4">
    <w:abstractNumId w:val="50"/>
  </w:num>
  <w:num w:numId="5">
    <w:abstractNumId w:val="20"/>
  </w:num>
  <w:num w:numId="6">
    <w:abstractNumId w:val="48"/>
  </w:num>
  <w:num w:numId="7">
    <w:abstractNumId w:val="16"/>
  </w:num>
  <w:num w:numId="8">
    <w:abstractNumId w:val="13"/>
  </w:num>
  <w:num w:numId="9">
    <w:abstractNumId w:val="12"/>
  </w:num>
  <w:num w:numId="10">
    <w:abstractNumId w:val="39"/>
  </w:num>
  <w:num w:numId="11">
    <w:abstractNumId w:val="30"/>
  </w:num>
  <w:num w:numId="12">
    <w:abstractNumId w:val="36"/>
  </w:num>
  <w:num w:numId="13">
    <w:abstractNumId w:val="29"/>
  </w:num>
  <w:num w:numId="14">
    <w:abstractNumId w:val="19"/>
  </w:num>
  <w:num w:numId="15">
    <w:abstractNumId w:val="63"/>
  </w:num>
  <w:num w:numId="16">
    <w:abstractNumId w:val="14"/>
  </w:num>
  <w:num w:numId="17">
    <w:abstractNumId w:val="26"/>
  </w:num>
  <w:num w:numId="18">
    <w:abstractNumId w:val="33"/>
  </w:num>
  <w:num w:numId="19">
    <w:abstractNumId w:val="45"/>
  </w:num>
  <w:num w:numId="20">
    <w:abstractNumId w:val="61"/>
  </w:num>
  <w:num w:numId="21">
    <w:abstractNumId w:val="17"/>
  </w:num>
  <w:num w:numId="22">
    <w:abstractNumId w:val="53"/>
  </w:num>
  <w:num w:numId="23">
    <w:abstractNumId w:val="8"/>
  </w:num>
  <w:num w:numId="24">
    <w:abstractNumId w:val="47"/>
  </w:num>
  <w:num w:numId="25">
    <w:abstractNumId w:val="22"/>
  </w:num>
  <w:num w:numId="26">
    <w:abstractNumId w:val="59"/>
  </w:num>
  <w:num w:numId="27">
    <w:abstractNumId w:val="68"/>
  </w:num>
  <w:num w:numId="28">
    <w:abstractNumId w:val="57"/>
  </w:num>
  <w:num w:numId="29">
    <w:abstractNumId w:val="28"/>
  </w:num>
  <w:num w:numId="30">
    <w:abstractNumId w:val="46"/>
  </w:num>
  <w:num w:numId="31">
    <w:abstractNumId w:val="9"/>
  </w:num>
  <w:num w:numId="32">
    <w:abstractNumId w:val="11"/>
  </w:num>
  <w:num w:numId="33">
    <w:abstractNumId w:val="0"/>
  </w:num>
  <w:num w:numId="34">
    <w:abstractNumId w:val="1"/>
  </w:num>
  <w:num w:numId="35">
    <w:abstractNumId w:val="2"/>
  </w:num>
  <w:num w:numId="36">
    <w:abstractNumId w:val="3"/>
  </w:num>
  <w:num w:numId="37">
    <w:abstractNumId w:val="6"/>
  </w:num>
  <w:num w:numId="38">
    <w:abstractNumId w:val="7"/>
  </w:num>
  <w:num w:numId="39">
    <w:abstractNumId w:val="34"/>
  </w:num>
  <w:num w:numId="40">
    <w:abstractNumId w:val="40"/>
  </w:num>
  <w:num w:numId="41">
    <w:abstractNumId w:val="55"/>
  </w:num>
  <w:num w:numId="42">
    <w:abstractNumId w:val="65"/>
  </w:num>
  <w:num w:numId="43">
    <w:abstractNumId w:val="15"/>
  </w:num>
  <w:num w:numId="44">
    <w:abstractNumId w:val="67"/>
  </w:num>
  <w:num w:numId="45">
    <w:abstractNumId w:val="60"/>
  </w:num>
  <w:num w:numId="46">
    <w:abstractNumId w:val="64"/>
  </w:num>
  <w:num w:numId="47">
    <w:abstractNumId w:val="56"/>
  </w:num>
  <w:num w:numId="48">
    <w:abstractNumId w:val="71"/>
  </w:num>
  <w:num w:numId="49">
    <w:abstractNumId w:val="51"/>
  </w:num>
  <w:num w:numId="50">
    <w:abstractNumId w:val="27"/>
  </w:num>
  <w:num w:numId="51">
    <w:abstractNumId w:val="69"/>
  </w:num>
  <w:num w:numId="52">
    <w:abstractNumId w:val="10"/>
  </w:num>
  <w:num w:numId="53">
    <w:abstractNumId w:val="25"/>
  </w:num>
  <w:num w:numId="54">
    <w:abstractNumId w:val="35"/>
  </w:num>
  <w:num w:numId="55">
    <w:abstractNumId w:val="38"/>
  </w:num>
  <w:num w:numId="56">
    <w:abstractNumId w:val="70"/>
  </w:num>
  <w:num w:numId="57">
    <w:abstractNumId w:val="66"/>
  </w:num>
  <w:num w:numId="58">
    <w:abstractNumId w:val="42"/>
  </w:num>
  <w:num w:numId="59">
    <w:abstractNumId w:val="18"/>
  </w:num>
  <w:num w:numId="60">
    <w:abstractNumId w:val="62"/>
  </w:num>
  <w:num w:numId="61">
    <w:abstractNumId w:val="58"/>
  </w:num>
  <w:num w:numId="62">
    <w:abstractNumId w:val="24"/>
  </w:num>
  <w:num w:numId="63">
    <w:abstractNumId w:val="37"/>
  </w:num>
  <w:num w:numId="64">
    <w:abstractNumId w:val="49"/>
  </w:num>
  <w:num w:numId="65">
    <w:abstractNumId w:val="44"/>
  </w:num>
  <w:num w:numId="66">
    <w:abstractNumId w:val="32"/>
  </w:num>
  <w:num w:numId="67">
    <w:abstractNumId w:val="52"/>
  </w:num>
  <w:num w:numId="68">
    <w:abstractNumId w:val="43"/>
  </w:num>
  <w:num w:numId="69">
    <w:abstractNumId w:val="23"/>
  </w:num>
  <w:num w:numId="70">
    <w:abstractNumId w:val="3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pt-BR" w:vendorID="64" w:dllVersion="131078" w:nlCheck="1" w:checkStyle="0"/>
  <w:activeWritingStyle w:appName="MSWord" w:lang="es-ES" w:vendorID="64" w:dllVersion="131078" w:nlCheck="1" w:checkStyle="1"/>
  <w:activeWritingStyle w:appName="MSWord" w:lang="es-BO" w:vendorID="64" w:dllVersion="131078" w:nlCheck="1" w:checkStyle="1"/>
  <w:activeWritingStyle w:appName="MSWord" w:lang="es-ES_tradnl" w:vendorID="64" w:dllVersion="131078" w:nlCheck="1" w:checkStyle="1"/>
  <w:activeWritingStyle w:appName="MSWord" w:lang="es-MX"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A40"/>
    <w:rsid w:val="00000C6E"/>
    <w:rsid w:val="00001E0E"/>
    <w:rsid w:val="00002B52"/>
    <w:rsid w:val="000043E1"/>
    <w:rsid w:val="000049FD"/>
    <w:rsid w:val="00004EFF"/>
    <w:rsid w:val="00005D7A"/>
    <w:rsid w:val="00006D51"/>
    <w:rsid w:val="00007591"/>
    <w:rsid w:val="00007F0E"/>
    <w:rsid w:val="0001092A"/>
    <w:rsid w:val="0001095D"/>
    <w:rsid w:val="0001110E"/>
    <w:rsid w:val="00011F5A"/>
    <w:rsid w:val="00011F76"/>
    <w:rsid w:val="00012AA5"/>
    <w:rsid w:val="00012FFA"/>
    <w:rsid w:val="00013010"/>
    <w:rsid w:val="00013486"/>
    <w:rsid w:val="00013782"/>
    <w:rsid w:val="00013794"/>
    <w:rsid w:val="00015F54"/>
    <w:rsid w:val="000162CE"/>
    <w:rsid w:val="0002129E"/>
    <w:rsid w:val="00021470"/>
    <w:rsid w:val="0002148A"/>
    <w:rsid w:val="00021AD1"/>
    <w:rsid w:val="00021D4A"/>
    <w:rsid w:val="000221C9"/>
    <w:rsid w:val="000236F6"/>
    <w:rsid w:val="00023945"/>
    <w:rsid w:val="00024308"/>
    <w:rsid w:val="000248AA"/>
    <w:rsid w:val="0002498E"/>
    <w:rsid w:val="00025106"/>
    <w:rsid w:val="000259DB"/>
    <w:rsid w:val="00025D3A"/>
    <w:rsid w:val="00026734"/>
    <w:rsid w:val="00027666"/>
    <w:rsid w:val="000309FC"/>
    <w:rsid w:val="00030C27"/>
    <w:rsid w:val="0003173B"/>
    <w:rsid w:val="00031D69"/>
    <w:rsid w:val="000321E9"/>
    <w:rsid w:val="0003371D"/>
    <w:rsid w:val="0003466E"/>
    <w:rsid w:val="00035642"/>
    <w:rsid w:val="00036382"/>
    <w:rsid w:val="000366EE"/>
    <w:rsid w:val="00037A89"/>
    <w:rsid w:val="00041F69"/>
    <w:rsid w:val="00042424"/>
    <w:rsid w:val="0004307C"/>
    <w:rsid w:val="00043F1B"/>
    <w:rsid w:val="000453C8"/>
    <w:rsid w:val="00046249"/>
    <w:rsid w:val="000465E1"/>
    <w:rsid w:val="00046A7B"/>
    <w:rsid w:val="00046D94"/>
    <w:rsid w:val="00047696"/>
    <w:rsid w:val="0004797A"/>
    <w:rsid w:val="0005004C"/>
    <w:rsid w:val="0005043E"/>
    <w:rsid w:val="00050B4F"/>
    <w:rsid w:val="000514F5"/>
    <w:rsid w:val="000530F3"/>
    <w:rsid w:val="00053225"/>
    <w:rsid w:val="00053948"/>
    <w:rsid w:val="00053B82"/>
    <w:rsid w:val="00054911"/>
    <w:rsid w:val="00054E97"/>
    <w:rsid w:val="00055DEA"/>
    <w:rsid w:val="0005679E"/>
    <w:rsid w:val="00057522"/>
    <w:rsid w:val="00057982"/>
    <w:rsid w:val="00057B37"/>
    <w:rsid w:val="00057B46"/>
    <w:rsid w:val="00060AD5"/>
    <w:rsid w:val="000629F8"/>
    <w:rsid w:val="00062C7B"/>
    <w:rsid w:val="00063B36"/>
    <w:rsid w:val="00063E47"/>
    <w:rsid w:val="00063E49"/>
    <w:rsid w:val="00064486"/>
    <w:rsid w:val="0006464B"/>
    <w:rsid w:val="00064AC4"/>
    <w:rsid w:val="00066457"/>
    <w:rsid w:val="00066800"/>
    <w:rsid w:val="000673C8"/>
    <w:rsid w:val="00067481"/>
    <w:rsid w:val="000723A5"/>
    <w:rsid w:val="00072695"/>
    <w:rsid w:val="00072C1C"/>
    <w:rsid w:val="00074903"/>
    <w:rsid w:val="0007568A"/>
    <w:rsid w:val="000763EA"/>
    <w:rsid w:val="00077D19"/>
    <w:rsid w:val="00077E45"/>
    <w:rsid w:val="000809A1"/>
    <w:rsid w:val="00080A8E"/>
    <w:rsid w:val="00081118"/>
    <w:rsid w:val="00081E62"/>
    <w:rsid w:val="000829EE"/>
    <w:rsid w:val="00082F73"/>
    <w:rsid w:val="000852F3"/>
    <w:rsid w:val="00086B26"/>
    <w:rsid w:val="00087393"/>
    <w:rsid w:val="000879FD"/>
    <w:rsid w:val="000900E4"/>
    <w:rsid w:val="00090844"/>
    <w:rsid w:val="000908BA"/>
    <w:rsid w:val="000912E6"/>
    <w:rsid w:val="00091B34"/>
    <w:rsid w:val="00091F91"/>
    <w:rsid w:val="000935F6"/>
    <w:rsid w:val="00096E21"/>
    <w:rsid w:val="00096FB8"/>
    <w:rsid w:val="000A0414"/>
    <w:rsid w:val="000A1A50"/>
    <w:rsid w:val="000A243C"/>
    <w:rsid w:val="000A2B45"/>
    <w:rsid w:val="000A32DD"/>
    <w:rsid w:val="000A3B72"/>
    <w:rsid w:val="000A3BFC"/>
    <w:rsid w:val="000A3E04"/>
    <w:rsid w:val="000A4643"/>
    <w:rsid w:val="000A59BD"/>
    <w:rsid w:val="000A6EDA"/>
    <w:rsid w:val="000A7F94"/>
    <w:rsid w:val="000B08F4"/>
    <w:rsid w:val="000B1151"/>
    <w:rsid w:val="000B1D43"/>
    <w:rsid w:val="000B1ED1"/>
    <w:rsid w:val="000B3577"/>
    <w:rsid w:val="000B41DC"/>
    <w:rsid w:val="000B49C7"/>
    <w:rsid w:val="000B562B"/>
    <w:rsid w:val="000B5D3B"/>
    <w:rsid w:val="000B6395"/>
    <w:rsid w:val="000B6629"/>
    <w:rsid w:val="000B6D8C"/>
    <w:rsid w:val="000B7182"/>
    <w:rsid w:val="000C0BC3"/>
    <w:rsid w:val="000C1145"/>
    <w:rsid w:val="000C3121"/>
    <w:rsid w:val="000C3675"/>
    <w:rsid w:val="000C3798"/>
    <w:rsid w:val="000C4186"/>
    <w:rsid w:val="000C4274"/>
    <w:rsid w:val="000C45F3"/>
    <w:rsid w:val="000C590F"/>
    <w:rsid w:val="000C6273"/>
    <w:rsid w:val="000C6593"/>
    <w:rsid w:val="000C6AD8"/>
    <w:rsid w:val="000D1340"/>
    <w:rsid w:val="000D1536"/>
    <w:rsid w:val="000D153F"/>
    <w:rsid w:val="000D3026"/>
    <w:rsid w:val="000D3C93"/>
    <w:rsid w:val="000D4014"/>
    <w:rsid w:val="000D45F8"/>
    <w:rsid w:val="000D596C"/>
    <w:rsid w:val="000D5E29"/>
    <w:rsid w:val="000D64DF"/>
    <w:rsid w:val="000D7971"/>
    <w:rsid w:val="000D7C76"/>
    <w:rsid w:val="000D7EAB"/>
    <w:rsid w:val="000D7FB2"/>
    <w:rsid w:val="000E03D5"/>
    <w:rsid w:val="000E09F7"/>
    <w:rsid w:val="000E1750"/>
    <w:rsid w:val="000E1870"/>
    <w:rsid w:val="000E20B0"/>
    <w:rsid w:val="000E2AC5"/>
    <w:rsid w:val="000E3BEF"/>
    <w:rsid w:val="000E4A73"/>
    <w:rsid w:val="000E5430"/>
    <w:rsid w:val="000E7025"/>
    <w:rsid w:val="000E7B3C"/>
    <w:rsid w:val="000E7FFE"/>
    <w:rsid w:val="000F06F7"/>
    <w:rsid w:val="000F41EA"/>
    <w:rsid w:val="000F48ED"/>
    <w:rsid w:val="000F4B54"/>
    <w:rsid w:val="000F61ED"/>
    <w:rsid w:val="000F6630"/>
    <w:rsid w:val="000F6E48"/>
    <w:rsid w:val="000F7B42"/>
    <w:rsid w:val="0010171A"/>
    <w:rsid w:val="00101E78"/>
    <w:rsid w:val="00102E06"/>
    <w:rsid w:val="001043B7"/>
    <w:rsid w:val="001050CA"/>
    <w:rsid w:val="001054E1"/>
    <w:rsid w:val="00105501"/>
    <w:rsid w:val="00105D97"/>
    <w:rsid w:val="001060A7"/>
    <w:rsid w:val="001067BB"/>
    <w:rsid w:val="00107965"/>
    <w:rsid w:val="00110328"/>
    <w:rsid w:val="00110DD5"/>
    <w:rsid w:val="00111FA0"/>
    <w:rsid w:val="00113A31"/>
    <w:rsid w:val="00114E6D"/>
    <w:rsid w:val="00115269"/>
    <w:rsid w:val="00115D22"/>
    <w:rsid w:val="0011664B"/>
    <w:rsid w:val="001166CA"/>
    <w:rsid w:val="00116F2D"/>
    <w:rsid w:val="00117BA3"/>
    <w:rsid w:val="001202FD"/>
    <w:rsid w:val="00120771"/>
    <w:rsid w:val="0012232E"/>
    <w:rsid w:val="00122A27"/>
    <w:rsid w:val="00123ABA"/>
    <w:rsid w:val="00123B60"/>
    <w:rsid w:val="00124FC1"/>
    <w:rsid w:val="00127180"/>
    <w:rsid w:val="00127BEA"/>
    <w:rsid w:val="00127E4A"/>
    <w:rsid w:val="0013017D"/>
    <w:rsid w:val="00130D33"/>
    <w:rsid w:val="001315A3"/>
    <w:rsid w:val="00133850"/>
    <w:rsid w:val="00133F3A"/>
    <w:rsid w:val="00134A3D"/>
    <w:rsid w:val="00134AAB"/>
    <w:rsid w:val="001355B2"/>
    <w:rsid w:val="00136EFB"/>
    <w:rsid w:val="00136F78"/>
    <w:rsid w:val="00140365"/>
    <w:rsid w:val="00140BA9"/>
    <w:rsid w:val="00141FB3"/>
    <w:rsid w:val="00142291"/>
    <w:rsid w:val="00142423"/>
    <w:rsid w:val="00142A4D"/>
    <w:rsid w:val="001435B4"/>
    <w:rsid w:val="00143BE3"/>
    <w:rsid w:val="00145080"/>
    <w:rsid w:val="00145412"/>
    <w:rsid w:val="00147AAA"/>
    <w:rsid w:val="00152E5F"/>
    <w:rsid w:val="00153CFA"/>
    <w:rsid w:val="001542FA"/>
    <w:rsid w:val="00155A38"/>
    <w:rsid w:val="00156242"/>
    <w:rsid w:val="00156685"/>
    <w:rsid w:val="00157C1B"/>
    <w:rsid w:val="00160205"/>
    <w:rsid w:val="00160BD9"/>
    <w:rsid w:val="0016105F"/>
    <w:rsid w:val="00161197"/>
    <w:rsid w:val="00161237"/>
    <w:rsid w:val="0016190C"/>
    <w:rsid w:val="00161A21"/>
    <w:rsid w:val="00162582"/>
    <w:rsid w:val="0016265F"/>
    <w:rsid w:val="00162A39"/>
    <w:rsid w:val="00163803"/>
    <w:rsid w:val="001647E4"/>
    <w:rsid w:val="0016534F"/>
    <w:rsid w:val="001658A9"/>
    <w:rsid w:val="001659F6"/>
    <w:rsid w:val="00165D73"/>
    <w:rsid w:val="001669BE"/>
    <w:rsid w:val="00170F59"/>
    <w:rsid w:val="00171324"/>
    <w:rsid w:val="00171A28"/>
    <w:rsid w:val="00173151"/>
    <w:rsid w:val="00173399"/>
    <w:rsid w:val="0017339F"/>
    <w:rsid w:val="0017376B"/>
    <w:rsid w:val="00173C53"/>
    <w:rsid w:val="00174C96"/>
    <w:rsid w:val="001754B0"/>
    <w:rsid w:val="00175504"/>
    <w:rsid w:val="00177E49"/>
    <w:rsid w:val="0018032A"/>
    <w:rsid w:val="0018047E"/>
    <w:rsid w:val="0018096F"/>
    <w:rsid w:val="0018137A"/>
    <w:rsid w:val="00181420"/>
    <w:rsid w:val="0018167F"/>
    <w:rsid w:val="00181816"/>
    <w:rsid w:val="0018248A"/>
    <w:rsid w:val="00182550"/>
    <w:rsid w:val="00182690"/>
    <w:rsid w:val="00182B9F"/>
    <w:rsid w:val="001839E8"/>
    <w:rsid w:val="001843C8"/>
    <w:rsid w:val="0018564F"/>
    <w:rsid w:val="0018576F"/>
    <w:rsid w:val="001857EE"/>
    <w:rsid w:val="00185CFD"/>
    <w:rsid w:val="00186113"/>
    <w:rsid w:val="00186F2B"/>
    <w:rsid w:val="00190269"/>
    <w:rsid w:val="00190876"/>
    <w:rsid w:val="00190D29"/>
    <w:rsid w:val="001911F5"/>
    <w:rsid w:val="0019128F"/>
    <w:rsid w:val="001924F9"/>
    <w:rsid w:val="00192B92"/>
    <w:rsid w:val="00196127"/>
    <w:rsid w:val="0019651E"/>
    <w:rsid w:val="001965B3"/>
    <w:rsid w:val="00196AAC"/>
    <w:rsid w:val="00196E76"/>
    <w:rsid w:val="00197778"/>
    <w:rsid w:val="00197F37"/>
    <w:rsid w:val="001A0582"/>
    <w:rsid w:val="001A09D1"/>
    <w:rsid w:val="001A12BB"/>
    <w:rsid w:val="001A1D2D"/>
    <w:rsid w:val="001A29B3"/>
    <w:rsid w:val="001A2A0D"/>
    <w:rsid w:val="001A2BBC"/>
    <w:rsid w:val="001A2F23"/>
    <w:rsid w:val="001A38DE"/>
    <w:rsid w:val="001A4160"/>
    <w:rsid w:val="001A6008"/>
    <w:rsid w:val="001A6C42"/>
    <w:rsid w:val="001A7B0D"/>
    <w:rsid w:val="001A7EFA"/>
    <w:rsid w:val="001B041B"/>
    <w:rsid w:val="001B0637"/>
    <w:rsid w:val="001B0E95"/>
    <w:rsid w:val="001B20E2"/>
    <w:rsid w:val="001B2591"/>
    <w:rsid w:val="001B293E"/>
    <w:rsid w:val="001B30F1"/>
    <w:rsid w:val="001B3AE6"/>
    <w:rsid w:val="001B4223"/>
    <w:rsid w:val="001B5A4C"/>
    <w:rsid w:val="001B66CE"/>
    <w:rsid w:val="001B6AAB"/>
    <w:rsid w:val="001C0A95"/>
    <w:rsid w:val="001C1BE3"/>
    <w:rsid w:val="001C2CFA"/>
    <w:rsid w:val="001C3239"/>
    <w:rsid w:val="001C3E42"/>
    <w:rsid w:val="001C3F80"/>
    <w:rsid w:val="001C4468"/>
    <w:rsid w:val="001C46B2"/>
    <w:rsid w:val="001C5556"/>
    <w:rsid w:val="001C55D5"/>
    <w:rsid w:val="001C55E2"/>
    <w:rsid w:val="001C5DE7"/>
    <w:rsid w:val="001C6005"/>
    <w:rsid w:val="001C72BF"/>
    <w:rsid w:val="001C772C"/>
    <w:rsid w:val="001C7CD0"/>
    <w:rsid w:val="001D1023"/>
    <w:rsid w:val="001D1663"/>
    <w:rsid w:val="001D1BC5"/>
    <w:rsid w:val="001D1DE0"/>
    <w:rsid w:val="001D2966"/>
    <w:rsid w:val="001D2B58"/>
    <w:rsid w:val="001D3241"/>
    <w:rsid w:val="001D332C"/>
    <w:rsid w:val="001D40B5"/>
    <w:rsid w:val="001D44B2"/>
    <w:rsid w:val="001D6695"/>
    <w:rsid w:val="001D7253"/>
    <w:rsid w:val="001E069E"/>
    <w:rsid w:val="001E1364"/>
    <w:rsid w:val="001E147E"/>
    <w:rsid w:val="001E1560"/>
    <w:rsid w:val="001E1C68"/>
    <w:rsid w:val="001E1D14"/>
    <w:rsid w:val="001E2110"/>
    <w:rsid w:val="001E2FC8"/>
    <w:rsid w:val="001E40A6"/>
    <w:rsid w:val="001E4179"/>
    <w:rsid w:val="001E43B2"/>
    <w:rsid w:val="001E484E"/>
    <w:rsid w:val="001E4AD6"/>
    <w:rsid w:val="001E4F0B"/>
    <w:rsid w:val="001E5843"/>
    <w:rsid w:val="001E5C20"/>
    <w:rsid w:val="001E68B1"/>
    <w:rsid w:val="001E7518"/>
    <w:rsid w:val="001E7551"/>
    <w:rsid w:val="001F120F"/>
    <w:rsid w:val="001F1540"/>
    <w:rsid w:val="001F1EE7"/>
    <w:rsid w:val="001F286C"/>
    <w:rsid w:val="001F2877"/>
    <w:rsid w:val="001F2ED8"/>
    <w:rsid w:val="001F4837"/>
    <w:rsid w:val="001F4B6B"/>
    <w:rsid w:val="001F5FF0"/>
    <w:rsid w:val="001F6474"/>
    <w:rsid w:val="001F6A11"/>
    <w:rsid w:val="001F707F"/>
    <w:rsid w:val="001F713C"/>
    <w:rsid w:val="0020077A"/>
    <w:rsid w:val="002007C2"/>
    <w:rsid w:val="002013BA"/>
    <w:rsid w:val="002014A5"/>
    <w:rsid w:val="0020165F"/>
    <w:rsid w:val="00202579"/>
    <w:rsid w:val="00202D5F"/>
    <w:rsid w:val="00203E89"/>
    <w:rsid w:val="002040CB"/>
    <w:rsid w:val="00204172"/>
    <w:rsid w:val="002043A0"/>
    <w:rsid w:val="00204426"/>
    <w:rsid w:val="002058DC"/>
    <w:rsid w:val="00205F4E"/>
    <w:rsid w:val="002071C1"/>
    <w:rsid w:val="00207835"/>
    <w:rsid w:val="00207EC4"/>
    <w:rsid w:val="002102CD"/>
    <w:rsid w:val="00211748"/>
    <w:rsid w:val="00211DEC"/>
    <w:rsid w:val="00212130"/>
    <w:rsid w:val="00212325"/>
    <w:rsid w:val="0021261A"/>
    <w:rsid w:val="00212A0A"/>
    <w:rsid w:val="00212F70"/>
    <w:rsid w:val="002136DA"/>
    <w:rsid w:val="002139D2"/>
    <w:rsid w:val="00213D83"/>
    <w:rsid w:val="00214932"/>
    <w:rsid w:val="0021500F"/>
    <w:rsid w:val="00216C6C"/>
    <w:rsid w:val="00216CF9"/>
    <w:rsid w:val="0022011B"/>
    <w:rsid w:val="00220D9E"/>
    <w:rsid w:val="00220F24"/>
    <w:rsid w:val="0022105C"/>
    <w:rsid w:val="00221195"/>
    <w:rsid w:val="002214DF"/>
    <w:rsid w:val="00222136"/>
    <w:rsid w:val="002221CC"/>
    <w:rsid w:val="00222513"/>
    <w:rsid w:val="002239BC"/>
    <w:rsid w:val="00223F27"/>
    <w:rsid w:val="00224726"/>
    <w:rsid w:val="00224732"/>
    <w:rsid w:val="002247F3"/>
    <w:rsid w:val="00225409"/>
    <w:rsid w:val="002255B7"/>
    <w:rsid w:val="002256D7"/>
    <w:rsid w:val="00230485"/>
    <w:rsid w:val="00230AA1"/>
    <w:rsid w:val="00230B18"/>
    <w:rsid w:val="00231521"/>
    <w:rsid w:val="00231C20"/>
    <w:rsid w:val="00232639"/>
    <w:rsid w:val="00232ABF"/>
    <w:rsid w:val="00232E88"/>
    <w:rsid w:val="00233227"/>
    <w:rsid w:val="002338D6"/>
    <w:rsid w:val="0023425D"/>
    <w:rsid w:val="0023480F"/>
    <w:rsid w:val="00235946"/>
    <w:rsid w:val="00235AEB"/>
    <w:rsid w:val="00236930"/>
    <w:rsid w:val="00236E96"/>
    <w:rsid w:val="00240583"/>
    <w:rsid w:val="00240F0E"/>
    <w:rsid w:val="00241A1D"/>
    <w:rsid w:val="0024258D"/>
    <w:rsid w:val="00242C43"/>
    <w:rsid w:val="00242D5A"/>
    <w:rsid w:val="0024332A"/>
    <w:rsid w:val="0024369E"/>
    <w:rsid w:val="002446BD"/>
    <w:rsid w:val="00244A29"/>
    <w:rsid w:val="00245090"/>
    <w:rsid w:val="00245A6A"/>
    <w:rsid w:val="002473EE"/>
    <w:rsid w:val="00251801"/>
    <w:rsid w:val="002518BC"/>
    <w:rsid w:val="002538B3"/>
    <w:rsid w:val="00254075"/>
    <w:rsid w:val="002545E0"/>
    <w:rsid w:val="00254A14"/>
    <w:rsid w:val="00254B94"/>
    <w:rsid w:val="00256562"/>
    <w:rsid w:val="002567BE"/>
    <w:rsid w:val="00257599"/>
    <w:rsid w:val="00257D34"/>
    <w:rsid w:val="00260215"/>
    <w:rsid w:val="002602A8"/>
    <w:rsid w:val="00260B25"/>
    <w:rsid w:val="00260BCC"/>
    <w:rsid w:val="0026214D"/>
    <w:rsid w:val="00262C17"/>
    <w:rsid w:val="00263214"/>
    <w:rsid w:val="0026343F"/>
    <w:rsid w:val="002639A0"/>
    <w:rsid w:val="00264E46"/>
    <w:rsid w:val="002656DE"/>
    <w:rsid w:val="00265812"/>
    <w:rsid w:val="00265872"/>
    <w:rsid w:val="00265C0E"/>
    <w:rsid w:val="00265F1D"/>
    <w:rsid w:val="002662F5"/>
    <w:rsid w:val="00266DDD"/>
    <w:rsid w:val="00267C6B"/>
    <w:rsid w:val="002701C5"/>
    <w:rsid w:val="002702DD"/>
    <w:rsid w:val="002705DF"/>
    <w:rsid w:val="00270796"/>
    <w:rsid w:val="00270D5E"/>
    <w:rsid w:val="00272CF3"/>
    <w:rsid w:val="00273B51"/>
    <w:rsid w:val="00273B58"/>
    <w:rsid w:val="00274769"/>
    <w:rsid w:val="00274961"/>
    <w:rsid w:val="0027510F"/>
    <w:rsid w:val="0027533F"/>
    <w:rsid w:val="00276748"/>
    <w:rsid w:val="00277B60"/>
    <w:rsid w:val="00277BBE"/>
    <w:rsid w:val="002803F1"/>
    <w:rsid w:val="00280D1D"/>
    <w:rsid w:val="00281022"/>
    <w:rsid w:val="0028113B"/>
    <w:rsid w:val="0028188C"/>
    <w:rsid w:val="00282F1E"/>
    <w:rsid w:val="0028327A"/>
    <w:rsid w:val="002832ED"/>
    <w:rsid w:val="002837F3"/>
    <w:rsid w:val="0028399F"/>
    <w:rsid w:val="00284623"/>
    <w:rsid w:val="00284AC8"/>
    <w:rsid w:val="00284CF4"/>
    <w:rsid w:val="00285765"/>
    <w:rsid w:val="00285A5F"/>
    <w:rsid w:val="00286132"/>
    <w:rsid w:val="00287136"/>
    <w:rsid w:val="002874FE"/>
    <w:rsid w:val="00287B6E"/>
    <w:rsid w:val="00290656"/>
    <w:rsid w:val="00290792"/>
    <w:rsid w:val="00290DAB"/>
    <w:rsid w:val="00291633"/>
    <w:rsid w:val="00291BC9"/>
    <w:rsid w:val="00291DCA"/>
    <w:rsid w:val="002932BB"/>
    <w:rsid w:val="00294EBA"/>
    <w:rsid w:val="00295556"/>
    <w:rsid w:val="0029597E"/>
    <w:rsid w:val="002964CD"/>
    <w:rsid w:val="00296B02"/>
    <w:rsid w:val="00296EC0"/>
    <w:rsid w:val="0029719B"/>
    <w:rsid w:val="0029727F"/>
    <w:rsid w:val="002974DE"/>
    <w:rsid w:val="0029758F"/>
    <w:rsid w:val="002A0B8B"/>
    <w:rsid w:val="002A193B"/>
    <w:rsid w:val="002A1C2F"/>
    <w:rsid w:val="002A3754"/>
    <w:rsid w:val="002A3BEE"/>
    <w:rsid w:val="002A3FB7"/>
    <w:rsid w:val="002A476B"/>
    <w:rsid w:val="002A54B1"/>
    <w:rsid w:val="002A5C64"/>
    <w:rsid w:val="002B0223"/>
    <w:rsid w:val="002B037E"/>
    <w:rsid w:val="002B0595"/>
    <w:rsid w:val="002B09C5"/>
    <w:rsid w:val="002B0C0B"/>
    <w:rsid w:val="002B229E"/>
    <w:rsid w:val="002B3417"/>
    <w:rsid w:val="002B3B2C"/>
    <w:rsid w:val="002B4498"/>
    <w:rsid w:val="002B46B0"/>
    <w:rsid w:val="002B5071"/>
    <w:rsid w:val="002B5171"/>
    <w:rsid w:val="002B51D8"/>
    <w:rsid w:val="002B56B5"/>
    <w:rsid w:val="002B597D"/>
    <w:rsid w:val="002B7466"/>
    <w:rsid w:val="002B759F"/>
    <w:rsid w:val="002B7E9E"/>
    <w:rsid w:val="002C1074"/>
    <w:rsid w:val="002C12EB"/>
    <w:rsid w:val="002C2677"/>
    <w:rsid w:val="002C3662"/>
    <w:rsid w:val="002C3F5F"/>
    <w:rsid w:val="002C4481"/>
    <w:rsid w:val="002C47C9"/>
    <w:rsid w:val="002C4B4B"/>
    <w:rsid w:val="002C4DDA"/>
    <w:rsid w:val="002C4F64"/>
    <w:rsid w:val="002C5ED5"/>
    <w:rsid w:val="002C7482"/>
    <w:rsid w:val="002C79B4"/>
    <w:rsid w:val="002C7D3F"/>
    <w:rsid w:val="002C7E3B"/>
    <w:rsid w:val="002C7FCC"/>
    <w:rsid w:val="002D0373"/>
    <w:rsid w:val="002D084B"/>
    <w:rsid w:val="002D0A87"/>
    <w:rsid w:val="002D0BD6"/>
    <w:rsid w:val="002D0D92"/>
    <w:rsid w:val="002D101B"/>
    <w:rsid w:val="002D12C6"/>
    <w:rsid w:val="002D149B"/>
    <w:rsid w:val="002D1EAD"/>
    <w:rsid w:val="002D20E4"/>
    <w:rsid w:val="002D298C"/>
    <w:rsid w:val="002D2A1F"/>
    <w:rsid w:val="002D3E5D"/>
    <w:rsid w:val="002D4658"/>
    <w:rsid w:val="002D4A2B"/>
    <w:rsid w:val="002D55A4"/>
    <w:rsid w:val="002D622B"/>
    <w:rsid w:val="002D744C"/>
    <w:rsid w:val="002D7A20"/>
    <w:rsid w:val="002E0426"/>
    <w:rsid w:val="002E1B3B"/>
    <w:rsid w:val="002E2B59"/>
    <w:rsid w:val="002E2C14"/>
    <w:rsid w:val="002E2D66"/>
    <w:rsid w:val="002E4FCE"/>
    <w:rsid w:val="002E5091"/>
    <w:rsid w:val="002E57D0"/>
    <w:rsid w:val="002E63F7"/>
    <w:rsid w:val="002E7001"/>
    <w:rsid w:val="002E7156"/>
    <w:rsid w:val="002F02AD"/>
    <w:rsid w:val="002F07B3"/>
    <w:rsid w:val="002F08EF"/>
    <w:rsid w:val="002F0CAA"/>
    <w:rsid w:val="002F1083"/>
    <w:rsid w:val="002F1204"/>
    <w:rsid w:val="002F1804"/>
    <w:rsid w:val="002F2065"/>
    <w:rsid w:val="002F2F19"/>
    <w:rsid w:val="002F345C"/>
    <w:rsid w:val="002F3600"/>
    <w:rsid w:val="002F388A"/>
    <w:rsid w:val="002F4822"/>
    <w:rsid w:val="002F4BE3"/>
    <w:rsid w:val="002F64B4"/>
    <w:rsid w:val="0030079D"/>
    <w:rsid w:val="00300B37"/>
    <w:rsid w:val="00301052"/>
    <w:rsid w:val="003010F0"/>
    <w:rsid w:val="003019C3"/>
    <w:rsid w:val="00301F48"/>
    <w:rsid w:val="003021C0"/>
    <w:rsid w:val="003022DB"/>
    <w:rsid w:val="00302647"/>
    <w:rsid w:val="00302A2F"/>
    <w:rsid w:val="003035A7"/>
    <w:rsid w:val="00305A1E"/>
    <w:rsid w:val="00306A55"/>
    <w:rsid w:val="00306D34"/>
    <w:rsid w:val="003079FC"/>
    <w:rsid w:val="00310218"/>
    <w:rsid w:val="00310B81"/>
    <w:rsid w:val="00312696"/>
    <w:rsid w:val="00312FA9"/>
    <w:rsid w:val="00313D24"/>
    <w:rsid w:val="00313E0C"/>
    <w:rsid w:val="0031431B"/>
    <w:rsid w:val="003144F5"/>
    <w:rsid w:val="00314FD3"/>
    <w:rsid w:val="003152B2"/>
    <w:rsid w:val="00315A89"/>
    <w:rsid w:val="00316161"/>
    <w:rsid w:val="003161A8"/>
    <w:rsid w:val="00316585"/>
    <w:rsid w:val="003172A4"/>
    <w:rsid w:val="0032026A"/>
    <w:rsid w:val="00320841"/>
    <w:rsid w:val="00320A01"/>
    <w:rsid w:val="00320E33"/>
    <w:rsid w:val="00320EBA"/>
    <w:rsid w:val="003210B8"/>
    <w:rsid w:val="00321499"/>
    <w:rsid w:val="0032182A"/>
    <w:rsid w:val="00321867"/>
    <w:rsid w:val="0032214B"/>
    <w:rsid w:val="0032321E"/>
    <w:rsid w:val="0032375F"/>
    <w:rsid w:val="003241A2"/>
    <w:rsid w:val="00324E6E"/>
    <w:rsid w:val="003263A0"/>
    <w:rsid w:val="00326508"/>
    <w:rsid w:val="003268A9"/>
    <w:rsid w:val="003273E4"/>
    <w:rsid w:val="00327DA0"/>
    <w:rsid w:val="00327E0C"/>
    <w:rsid w:val="00330F45"/>
    <w:rsid w:val="00330FDE"/>
    <w:rsid w:val="003313B2"/>
    <w:rsid w:val="00331799"/>
    <w:rsid w:val="003329E4"/>
    <w:rsid w:val="00332A65"/>
    <w:rsid w:val="00333380"/>
    <w:rsid w:val="00333449"/>
    <w:rsid w:val="00334F02"/>
    <w:rsid w:val="0033524D"/>
    <w:rsid w:val="00336501"/>
    <w:rsid w:val="00340C00"/>
    <w:rsid w:val="00340E71"/>
    <w:rsid w:val="0034162D"/>
    <w:rsid w:val="0034393A"/>
    <w:rsid w:val="00343B66"/>
    <w:rsid w:val="00343F1A"/>
    <w:rsid w:val="00344654"/>
    <w:rsid w:val="003459B7"/>
    <w:rsid w:val="00346E66"/>
    <w:rsid w:val="003478C2"/>
    <w:rsid w:val="003502A6"/>
    <w:rsid w:val="0035037F"/>
    <w:rsid w:val="003509F6"/>
    <w:rsid w:val="00351703"/>
    <w:rsid w:val="00351725"/>
    <w:rsid w:val="00351ACA"/>
    <w:rsid w:val="00351C05"/>
    <w:rsid w:val="00352634"/>
    <w:rsid w:val="003535AB"/>
    <w:rsid w:val="00353AD0"/>
    <w:rsid w:val="00356924"/>
    <w:rsid w:val="00356D5C"/>
    <w:rsid w:val="00357539"/>
    <w:rsid w:val="00357ADE"/>
    <w:rsid w:val="00357C13"/>
    <w:rsid w:val="00360004"/>
    <w:rsid w:val="003615CB"/>
    <w:rsid w:val="00361B52"/>
    <w:rsid w:val="00362708"/>
    <w:rsid w:val="003630D6"/>
    <w:rsid w:val="0036430B"/>
    <w:rsid w:val="00365802"/>
    <w:rsid w:val="00365F48"/>
    <w:rsid w:val="00366546"/>
    <w:rsid w:val="00366CC9"/>
    <w:rsid w:val="0036728E"/>
    <w:rsid w:val="0036774E"/>
    <w:rsid w:val="00370549"/>
    <w:rsid w:val="00370589"/>
    <w:rsid w:val="00371385"/>
    <w:rsid w:val="00371F5D"/>
    <w:rsid w:val="0037252E"/>
    <w:rsid w:val="00372543"/>
    <w:rsid w:val="003730CD"/>
    <w:rsid w:val="00373C42"/>
    <w:rsid w:val="003741A2"/>
    <w:rsid w:val="00374C7C"/>
    <w:rsid w:val="00375FAF"/>
    <w:rsid w:val="00376EE0"/>
    <w:rsid w:val="00380353"/>
    <w:rsid w:val="0038052D"/>
    <w:rsid w:val="003815F9"/>
    <w:rsid w:val="0038378A"/>
    <w:rsid w:val="00383B2E"/>
    <w:rsid w:val="00383CDC"/>
    <w:rsid w:val="003853A8"/>
    <w:rsid w:val="00385661"/>
    <w:rsid w:val="00386E0A"/>
    <w:rsid w:val="00387450"/>
    <w:rsid w:val="003902BA"/>
    <w:rsid w:val="00390578"/>
    <w:rsid w:val="003908AD"/>
    <w:rsid w:val="003918A7"/>
    <w:rsid w:val="003943E4"/>
    <w:rsid w:val="003953B0"/>
    <w:rsid w:val="003955E9"/>
    <w:rsid w:val="00395BD7"/>
    <w:rsid w:val="00396ACF"/>
    <w:rsid w:val="00396ADB"/>
    <w:rsid w:val="00397075"/>
    <w:rsid w:val="003973C3"/>
    <w:rsid w:val="00397BB3"/>
    <w:rsid w:val="00397EA8"/>
    <w:rsid w:val="003A0A8E"/>
    <w:rsid w:val="003A214D"/>
    <w:rsid w:val="003A2662"/>
    <w:rsid w:val="003A3B57"/>
    <w:rsid w:val="003A58FE"/>
    <w:rsid w:val="003A625B"/>
    <w:rsid w:val="003A632D"/>
    <w:rsid w:val="003B014E"/>
    <w:rsid w:val="003B1C37"/>
    <w:rsid w:val="003B2265"/>
    <w:rsid w:val="003B3EAB"/>
    <w:rsid w:val="003B43F8"/>
    <w:rsid w:val="003B44E2"/>
    <w:rsid w:val="003B4568"/>
    <w:rsid w:val="003B487A"/>
    <w:rsid w:val="003B4F72"/>
    <w:rsid w:val="003B5319"/>
    <w:rsid w:val="003B5D25"/>
    <w:rsid w:val="003B5DA5"/>
    <w:rsid w:val="003B60D9"/>
    <w:rsid w:val="003B6635"/>
    <w:rsid w:val="003B6DF8"/>
    <w:rsid w:val="003B79BE"/>
    <w:rsid w:val="003C04D1"/>
    <w:rsid w:val="003C0C2D"/>
    <w:rsid w:val="003C1C27"/>
    <w:rsid w:val="003C1D46"/>
    <w:rsid w:val="003C32DB"/>
    <w:rsid w:val="003C38F3"/>
    <w:rsid w:val="003C4319"/>
    <w:rsid w:val="003C4548"/>
    <w:rsid w:val="003C4F8C"/>
    <w:rsid w:val="003C5459"/>
    <w:rsid w:val="003C573A"/>
    <w:rsid w:val="003C5A11"/>
    <w:rsid w:val="003C5A86"/>
    <w:rsid w:val="003C61A5"/>
    <w:rsid w:val="003C6880"/>
    <w:rsid w:val="003D0298"/>
    <w:rsid w:val="003D1583"/>
    <w:rsid w:val="003D2686"/>
    <w:rsid w:val="003D2797"/>
    <w:rsid w:val="003D2E45"/>
    <w:rsid w:val="003D3300"/>
    <w:rsid w:val="003D355A"/>
    <w:rsid w:val="003D3605"/>
    <w:rsid w:val="003D36C6"/>
    <w:rsid w:val="003D373B"/>
    <w:rsid w:val="003D3963"/>
    <w:rsid w:val="003D3EA1"/>
    <w:rsid w:val="003D3F01"/>
    <w:rsid w:val="003D5156"/>
    <w:rsid w:val="003D58F1"/>
    <w:rsid w:val="003D596C"/>
    <w:rsid w:val="003E02AE"/>
    <w:rsid w:val="003E0653"/>
    <w:rsid w:val="003E0833"/>
    <w:rsid w:val="003E12D5"/>
    <w:rsid w:val="003E1FB5"/>
    <w:rsid w:val="003E27F8"/>
    <w:rsid w:val="003E291A"/>
    <w:rsid w:val="003E359C"/>
    <w:rsid w:val="003E36AA"/>
    <w:rsid w:val="003E38AE"/>
    <w:rsid w:val="003E38E3"/>
    <w:rsid w:val="003E394F"/>
    <w:rsid w:val="003E3E0C"/>
    <w:rsid w:val="003E7231"/>
    <w:rsid w:val="003E7E3C"/>
    <w:rsid w:val="003F0BDC"/>
    <w:rsid w:val="003F0F15"/>
    <w:rsid w:val="003F12B0"/>
    <w:rsid w:val="003F22E1"/>
    <w:rsid w:val="003F2A29"/>
    <w:rsid w:val="003F2D3E"/>
    <w:rsid w:val="003F2D7F"/>
    <w:rsid w:val="003F5F0D"/>
    <w:rsid w:val="003F6AC8"/>
    <w:rsid w:val="003F6C90"/>
    <w:rsid w:val="003F70ED"/>
    <w:rsid w:val="003F766C"/>
    <w:rsid w:val="003F7735"/>
    <w:rsid w:val="003F7DEB"/>
    <w:rsid w:val="003F7E9B"/>
    <w:rsid w:val="004017BF"/>
    <w:rsid w:val="00401F6F"/>
    <w:rsid w:val="00402294"/>
    <w:rsid w:val="004026DA"/>
    <w:rsid w:val="00403151"/>
    <w:rsid w:val="00403414"/>
    <w:rsid w:val="00404A46"/>
    <w:rsid w:val="00404A75"/>
    <w:rsid w:val="00410D08"/>
    <w:rsid w:val="0041106C"/>
    <w:rsid w:val="00411670"/>
    <w:rsid w:val="00411AA4"/>
    <w:rsid w:val="00411D0D"/>
    <w:rsid w:val="00411F94"/>
    <w:rsid w:val="004127BC"/>
    <w:rsid w:val="004136A9"/>
    <w:rsid w:val="004136B8"/>
    <w:rsid w:val="0041396C"/>
    <w:rsid w:val="0041412E"/>
    <w:rsid w:val="004154C9"/>
    <w:rsid w:val="00415DF1"/>
    <w:rsid w:val="0041662D"/>
    <w:rsid w:val="0041670D"/>
    <w:rsid w:val="004169C5"/>
    <w:rsid w:val="00416A7D"/>
    <w:rsid w:val="004178EB"/>
    <w:rsid w:val="00417D7E"/>
    <w:rsid w:val="004200FF"/>
    <w:rsid w:val="00420B9A"/>
    <w:rsid w:val="00420ECD"/>
    <w:rsid w:val="00420F39"/>
    <w:rsid w:val="004222B5"/>
    <w:rsid w:val="0042252B"/>
    <w:rsid w:val="004225CB"/>
    <w:rsid w:val="00423659"/>
    <w:rsid w:val="0042368A"/>
    <w:rsid w:val="004238F2"/>
    <w:rsid w:val="00423D46"/>
    <w:rsid w:val="004247ED"/>
    <w:rsid w:val="00425049"/>
    <w:rsid w:val="00425B72"/>
    <w:rsid w:val="00426126"/>
    <w:rsid w:val="00426784"/>
    <w:rsid w:val="00426F58"/>
    <w:rsid w:val="004300D2"/>
    <w:rsid w:val="00430474"/>
    <w:rsid w:val="00430639"/>
    <w:rsid w:val="00431E74"/>
    <w:rsid w:val="004320BF"/>
    <w:rsid w:val="00432548"/>
    <w:rsid w:val="0043382F"/>
    <w:rsid w:val="00433EF7"/>
    <w:rsid w:val="00435210"/>
    <w:rsid w:val="00435402"/>
    <w:rsid w:val="004362EE"/>
    <w:rsid w:val="0043653C"/>
    <w:rsid w:val="0043727C"/>
    <w:rsid w:val="004378CE"/>
    <w:rsid w:val="00437A6B"/>
    <w:rsid w:val="00437E9B"/>
    <w:rsid w:val="00440018"/>
    <w:rsid w:val="00440438"/>
    <w:rsid w:val="00440D5D"/>
    <w:rsid w:val="004414B7"/>
    <w:rsid w:val="0044157F"/>
    <w:rsid w:val="0044270F"/>
    <w:rsid w:val="0044271E"/>
    <w:rsid w:val="00442A9F"/>
    <w:rsid w:val="004432C5"/>
    <w:rsid w:val="00443493"/>
    <w:rsid w:val="00443C79"/>
    <w:rsid w:val="004460A7"/>
    <w:rsid w:val="00450A1E"/>
    <w:rsid w:val="00451160"/>
    <w:rsid w:val="00451271"/>
    <w:rsid w:val="00453157"/>
    <w:rsid w:val="00453ABD"/>
    <w:rsid w:val="004541E8"/>
    <w:rsid w:val="00454933"/>
    <w:rsid w:val="00454C17"/>
    <w:rsid w:val="00455E74"/>
    <w:rsid w:val="00456444"/>
    <w:rsid w:val="004571AF"/>
    <w:rsid w:val="00457F3B"/>
    <w:rsid w:val="004608F1"/>
    <w:rsid w:val="004611BA"/>
    <w:rsid w:val="004626C5"/>
    <w:rsid w:val="00462770"/>
    <w:rsid w:val="00462D6B"/>
    <w:rsid w:val="00462E34"/>
    <w:rsid w:val="00463075"/>
    <w:rsid w:val="004635E3"/>
    <w:rsid w:val="00463AB2"/>
    <w:rsid w:val="00463D23"/>
    <w:rsid w:val="0046653D"/>
    <w:rsid w:val="0046662C"/>
    <w:rsid w:val="0046740A"/>
    <w:rsid w:val="004679A1"/>
    <w:rsid w:val="00467CB8"/>
    <w:rsid w:val="00470166"/>
    <w:rsid w:val="004708BE"/>
    <w:rsid w:val="00470FBC"/>
    <w:rsid w:val="00471A51"/>
    <w:rsid w:val="00471CE6"/>
    <w:rsid w:val="00472C6C"/>
    <w:rsid w:val="0047347C"/>
    <w:rsid w:val="004739C7"/>
    <w:rsid w:val="00473A73"/>
    <w:rsid w:val="00473E69"/>
    <w:rsid w:val="0047555A"/>
    <w:rsid w:val="004757D0"/>
    <w:rsid w:val="004773C6"/>
    <w:rsid w:val="00477924"/>
    <w:rsid w:val="0047797A"/>
    <w:rsid w:val="00477DB8"/>
    <w:rsid w:val="004802F8"/>
    <w:rsid w:val="004814E9"/>
    <w:rsid w:val="0048174A"/>
    <w:rsid w:val="0048285E"/>
    <w:rsid w:val="004833EF"/>
    <w:rsid w:val="0048378A"/>
    <w:rsid w:val="004838A6"/>
    <w:rsid w:val="004847B5"/>
    <w:rsid w:val="00484A1A"/>
    <w:rsid w:val="00485842"/>
    <w:rsid w:val="004858CA"/>
    <w:rsid w:val="00486BF4"/>
    <w:rsid w:val="0049073F"/>
    <w:rsid w:val="00490757"/>
    <w:rsid w:val="00490DF6"/>
    <w:rsid w:val="004919BB"/>
    <w:rsid w:val="00491C33"/>
    <w:rsid w:val="004920A1"/>
    <w:rsid w:val="004923E7"/>
    <w:rsid w:val="004933D3"/>
    <w:rsid w:val="00493DB3"/>
    <w:rsid w:val="004947C1"/>
    <w:rsid w:val="004948F3"/>
    <w:rsid w:val="0049502B"/>
    <w:rsid w:val="00496323"/>
    <w:rsid w:val="004A0AD0"/>
    <w:rsid w:val="004A17D9"/>
    <w:rsid w:val="004A2338"/>
    <w:rsid w:val="004A2508"/>
    <w:rsid w:val="004A283F"/>
    <w:rsid w:val="004A3A25"/>
    <w:rsid w:val="004A4097"/>
    <w:rsid w:val="004A49E4"/>
    <w:rsid w:val="004A4DB6"/>
    <w:rsid w:val="004A6844"/>
    <w:rsid w:val="004A6CC4"/>
    <w:rsid w:val="004A7EAF"/>
    <w:rsid w:val="004A7F3C"/>
    <w:rsid w:val="004B0170"/>
    <w:rsid w:val="004B04D7"/>
    <w:rsid w:val="004B0C24"/>
    <w:rsid w:val="004B0DAC"/>
    <w:rsid w:val="004B2187"/>
    <w:rsid w:val="004B234B"/>
    <w:rsid w:val="004B2377"/>
    <w:rsid w:val="004B241C"/>
    <w:rsid w:val="004B2C88"/>
    <w:rsid w:val="004B2D96"/>
    <w:rsid w:val="004B2E4A"/>
    <w:rsid w:val="004B3140"/>
    <w:rsid w:val="004B39C8"/>
    <w:rsid w:val="004B423D"/>
    <w:rsid w:val="004B49D3"/>
    <w:rsid w:val="004B4E55"/>
    <w:rsid w:val="004B5476"/>
    <w:rsid w:val="004B5906"/>
    <w:rsid w:val="004B6754"/>
    <w:rsid w:val="004B7647"/>
    <w:rsid w:val="004B7E67"/>
    <w:rsid w:val="004C0DA0"/>
    <w:rsid w:val="004C0EA7"/>
    <w:rsid w:val="004C1323"/>
    <w:rsid w:val="004C14AB"/>
    <w:rsid w:val="004C1AA2"/>
    <w:rsid w:val="004C1D54"/>
    <w:rsid w:val="004C1E9B"/>
    <w:rsid w:val="004C2521"/>
    <w:rsid w:val="004C2679"/>
    <w:rsid w:val="004C2E7B"/>
    <w:rsid w:val="004C3179"/>
    <w:rsid w:val="004C35FB"/>
    <w:rsid w:val="004C37B0"/>
    <w:rsid w:val="004C4027"/>
    <w:rsid w:val="004C4476"/>
    <w:rsid w:val="004C4705"/>
    <w:rsid w:val="004C4908"/>
    <w:rsid w:val="004C4976"/>
    <w:rsid w:val="004C4D50"/>
    <w:rsid w:val="004C51B6"/>
    <w:rsid w:val="004C6DBD"/>
    <w:rsid w:val="004C6F4F"/>
    <w:rsid w:val="004C7559"/>
    <w:rsid w:val="004C7A68"/>
    <w:rsid w:val="004D0D1A"/>
    <w:rsid w:val="004D0E9E"/>
    <w:rsid w:val="004D263E"/>
    <w:rsid w:val="004D2669"/>
    <w:rsid w:val="004D46E5"/>
    <w:rsid w:val="004D521E"/>
    <w:rsid w:val="004D537A"/>
    <w:rsid w:val="004D5CE9"/>
    <w:rsid w:val="004D625C"/>
    <w:rsid w:val="004D6F45"/>
    <w:rsid w:val="004E1246"/>
    <w:rsid w:val="004E176D"/>
    <w:rsid w:val="004E17BE"/>
    <w:rsid w:val="004E3312"/>
    <w:rsid w:val="004E3519"/>
    <w:rsid w:val="004E3A38"/>
    <w:rsid w:val="004E452F"/>
    <w:rsid w:val="004E5E52"/>
    <w:rsid w:val="004E6C21"/>
    <w:rsid w:val="004E7580"/>
    <w:rsid w:val="004E786B"/>
    <w:rsid w:val="004F00DA"/>
    <w:rsid w:val="004F04D2"/>
    <w:rsid w:val="004F26DE"/>
    <w:rsid w:val="004F4455"/>
    <w:rsid w:val="004F477A"/>
    <w:rsid w:val="004F53CB"/>
    <w:rsid w:val="004F5A96"/>
    <w:rsid w:val="004F7454"/>
    <w:rsid w:val="004F795B"/>
    <w:rsid w:val="00500CB8"/>
    <w:rsid w:val="00502637"/>
    <w:rsid w:val="00502CB7"/>
    <w:rsid w:val="00503C4C"/>
    <w:rsid w:val="0050478F"/>
    <w:rsid w:val="005050AC"/>
    <w:rsid w:val="005056C0"/>
    <w:rsid w:val="005058CF"/>
    <w:rsid w:val="005059F9"/>
    <w:rsid w:val="00505F9A"/>
    <w:rsid w:val="005062D1"/>
    <w:rsid w:val="00506338"/>
    <w:rsid w:val="00506E02"/>
    <w:rsid w:val="00507B4F"/>
    <w:rsid w:val="00507C36"/>
    <w:rsid w:val="005113EF"/>
    <w:rsid w:val="005122A3"/>
    <w:rsid w:val="005123F8"/>
    <w:rsid w:val="00512609"/>
    <w:rsid w:val="00513E67"/>
    <w:rsid w:val="00514382"/>
    <w:rsid w:val="00514428"/>
    <w:rsid w:val="00515006"/>
    <w:rsid w:val="00515277"/>
    <w:rsid w:val="0051597B"/>
    <w:rsid w:val="00516563"/>
    <w:rsid w:val="00516C2C"/>
    <w:rsid w:val="00517194"/>
    <w:rsid w:val="00517DC6"/>
    <w:rsid w:val="00520003"/>
    <w:rsid w:val="005200DD"/>
    <w:rsid w:val="00520F4D"/>
    <w:rsid w:val="005210F2"/>
    <w:rsid w:val="00521169"/>
    <w:rsid w:val="00521E7C"/>
    <w:rsid w:val="00522850"/>
    <w:rsid w:val="00522AB3"/>
    <w:rsid w:val="005241DE"/>
    <w:rsid w:val="00524A15"/>
    <w:rsid w:val="00527020"/>
    <w:rsid w:val="00530550"/>
    <w:rsid w:val="00530A02"/>
    <w:rsid w:val="00530A16"/>
    <w:rsid w:val="00530A24"/>
    <w:rsid w:val="00530DFC"/>
    <w:rsid w:val="00532118"/>
    <w:rsid w:val="0053296E"/>
    <w:rsid w:val="00532A78"/>
    <w:rsid w:val="00532A98"/>
    <w:rsid w:val="00532C5A"/>
    <w:rsid w:val="0053434D"/>
    <w:rsid w:val="005344E7"/>
    <w:rsid w:val="00534A21"/>
    <w:rsid w:val="00536342"/>
    <w:rsid w:val="00536C3A"/>
    <w:rsid w:val="005404A3"/>
    <w:rsid w:val="00540BEE"/>
    <w:rsid w:val="00541053"/>
    <w:rsid w:val="005417FA"/>
    <w:rsid w:val="005419A6"/>
    <w:rsid w:val="00543012"/>
    <w:rsid w:val="0054356D"/>
    <w:rsid w:val="00543B30"/>
    <w:rsid w:val="0054402C"/>
    <w:rsid w:val="00544633"/>
    <w:rsid w:val="00545194"/>
    <w:rsid w:val="0054591C"/>
    <w:rsid w:val="00545B14"/>
    <w:rsid w:val="00545E6C"/>
    <w:rsid w:val="0054636B"/>
    <w:rsid w:val="00546F20"/>
    <w:rsid w:val="00547972"/>
    <w:rsid w:val="005500E2"/>
    <w:rsid w:val="00550313"/>
    <w:rsid w:val="00550A12"/>
    <w:rsid w:val="0055103D"/>
    <w:rsid w:val="0055143B"/>
    <w:rsid w:val="005519CA"/>
    <w:rsid w:val="00551C50"/>
    <w:rsid w:val="005520AF"/>
    <w:rsid w:val="005525C0"/>
    <w:rsid w:val="00552B0E"/>
    <w:rsid w:val="00553501"/>
    <w:rsid w:val="00553C12"/>
    <w:rsid w:val="00553F4B"/>
    <w:rsid w:val="00554062"/>
    <w:rsid w:val="00554287"/>
    <w:rsid w:val="00554722"/>
    <w:rsid w:val="005547D1"/>
    <w:rsid w:val="00554A69"/>
    <w:rsid w:val="0055532D"/>
    <w:rsid w:val="005553F0"/>
    <w:rsid w:val="0055580C"/>
    <w:rsid w:val="00555A58"/>
    <w:rsid w:val="0055650E"/>
    <w:rsid w:val="00556891"/>
    <w:rsid w:val="00556C9A"/>
    <w:rsid w:val="00556F40"/>
    <w:rsid w:val="00560FB1"/>
    <w:rsid w:val="00561143"/>
    <w:rsid w:val="00561521"/>
    <w:rsid w:val="00561583"/>
    <w:rsid w:val="005617FA"/>
    <w:rsid w:val="005636F3"/>
    <w:rsid w:val="00563757"/>
    <w:rsid w:val="005641FE"/>
    <w:rsid w:val="005642EB"/>
    <w:rsid w:val="00564717"/>
    <w:rsid w:val="005649CE"/>
    <w:rsid w:val="00565E11"/>
    <w:rsid w:val="0056721E"/>
    <w:rsid w:val="0056765D"/>
    <w:rsid w:val="00567AA0"/>
    <w:rsid w:val="0057097E"/>
    <w:rsid w:val="005713E9"/>
    <w:rsid w:val="00572208"/>
    <w:rsid w:val="00572230"/>
    <w:rsid w:val="005737A1"/>
    <w:rsid w:val="00574214"/>
    <w:rsid w:val="005759A6"/>
    <w:rsid w:val="0057642F"/>
    <w:rsid w:val="00576724"/>
    <w:rsid w:val="00576AFC"/>
    <w:rsid w:val="00576EDA"/>
    <w:rsid w:val="00580867"/>
    <w:rsid w:val="005816ED"/>
    <w:rsid w:val="00581793"/>
    <w:rsid w:val="00581EE5"/>
    <w:rsid w:val="00581FA1"/>
    <w:rsid w:val="005822A1"/>
    <w:rsid w:val="00582B1A"/>
    <w:rsid w:val="0058313F"/>
    <w:rsid w:val="00583185"/>
    <w:rsid w:val="00583F13"/>
    <w:rsid w:val="005841A6"/>
    <w:rsid w:val="00584462"/>
    <w:rsid w:val="00586013"/>
    <w:rsid w:val="005869E0"/>
    <w:rsid w:val="0059007C"/>
    <w:rsid w:val="00590455"/>
    <w:rsid w:val="00590CDF"/>
    <w:rsid w:val="00590FEF"/>
    <w:rsid w:val="00591092"/>
    <w:rsid w:val="005911CF"/>
    <w:rsid w:val="00591643"/>
    <w:rsid w:val="0059187F"/>
    <w:rsid w:val="005923EC"/>
    <w:rsid w:val="00592D6C"/>
    <w:rsid w:val="0059378F"/>
    <w:rsid w:val="00594D44"/>
    <w:rsid w:val="005963FD"/>
    <w:rsid w:val="00596F91"/>
    <w:rsid w:val="005975BD"/>
    <w:rsid w:val="005A005E"/>
    <w:rsid w:val="005A04AB"/>
    <w:rsid w:val="005A05E5"/>
    <w:rsid w:val="005A0C0A"/>
    <w:rsid w:val="005A0DF7"/>
    <w:rsid w:val="005A1016"/>
    <w:rsid w:val="005A1ED8"/>
    <w:rsid w:val="005A2D83"/>
    <w:rsid w:val="005A3A25"/>
    <w:rsid w:val="005A3B07"/>
    <w:rsid w:val="005A3B55"/>
    <w:rsid w:val="005A567A"/>
    <w:rsid w:val="005A604B"/>
    <w:rsid w:val="005A6257"/>
    <w:rsid w:val="005A763A"/>
    <w:rsid w:val="005A7723"/>
    <w:rsid w:val="005B0577"/>
    <w:rsid w:val="005B0791"/>
    <w:rsid w:val="005B07AF"/>
    <w:rsid w:val="005B0870"/>
    <w:rsid w:val="005B0C1E"/>
    <w:rsid w:val="005B3484"/>
    <w:rsid w:val="005B4B68"/>
    <w:rsid w:val="005B561D"/>
    <w:rsid w:val="005B60AA"/>
    <w:rsid w:val="005B627C"/>
    <w:rsid w:val="005B6346"/>
    <w:rsid w:val="005B660C"/>
    <w:rsid w:val="005B708E"/>
    <w:rsid w:val="005B7297"/>
    <w:rsid w:val="005B7490"/>
    <w:rsid w:val="005B7569"/>
    <w:rsid w:val="005B771D"/>
    <w:rsid w:val="005B7B71"/>
    <w:rsid w:val="005B7CF5"/>
    <w:rsid w:val="005C0282"/>
    <w:rsid w:val="005C057A"/>
    <w:rsid w:val="005C1576"/>
    <w:rsid w:val="005C171F"/>
    <w:rsid w:val="005C3850"/>
    <w:rsid w:val="005C3ED1"/>
    <w:rsid w:val="005C3F08"/>
    <w:rsid w:val="005C6DCC"/>
    <w:rsid w:val="005C7027"/>
    <w:rsid w:val="005D04D9"/>
    <w:rsid w:val="005D06B6"/>
    <w:rsid w:val="005D0836"/>
    <w:rsid w:val="005D143E"/>
    <w:rsid w:val="005D2101"/>
    <w:rsid w:val="005D22FA"/>
    <w:rsid w:val="005D2785"/>
    <w:rsid w:val="005D3B26"/>
    <w:rsid w:val="005D3D54"/>
    <w:rsid w:val="005D4ADA"/>
    <w:rsid w:val="005D5EA7"/>
    <w:rsid w:val="005D6CD8"/>
    <w:rsid w:val="005D6CFE"/>
    <w:rsid w:val="005D7F81"/>
    <w:rsid w:val="005E0BF7"/>
    <w:rsid w:val="005E1529"/>
    <w:rsid w:val="005E2185"/>
    <w:rsid w:val="005E24CC"/>
    <w:rsid w:val="005E29BE"/>
    <w:rsid w:val="005E2D8B"/>
    <w:rsid w:val="005E4515"/>
    <w:rsid w:val="005E4DAB"/>
    <w:rsid w:val="005E52F8"/>
    <w:rsid w:val="005E600F"/>
    <w:rsid w:val="005F101E"/>
    <w:rsid w:val="005F14F1"/>
    <w:rsid w:val="005F1C26"/>
    <w:rsid w:val="005F27F3"/>
    <w:rsid w:val="005F2CD0"/>
    <w:rsid w:val="005F3973"/>
    <w:rsid w:val="005F39C5"/>
    <w:rsid w:val="005F3D18"/>
    <w:rsid w:val="005F3D78"/>
    <w:rsid w:val="005F4ED8"/>
    <w:rsid w:val="005F53F3"/>
    <w:rsid w:val="005F63C6"/>
    <w:rsid w:val="005F66F4"/>
    <w:rsid w:val="005F6AD0"/>
    <w:rsid w:val="005F6CBA"/>
    <w:rsid w:val="005F7AA6"/>
    <w:rsid w:val="00600539"/>
    <w:rsid w:val="00601814"/>
    <w:rsid w:val="0060213C"/>
    <w:rsid w:val="006025AF"/>
    <w:rsid w:val="00602681"/>
    <w:rsid w:val="006027BE"/>
    <w:rsid w:val="0060316D"/>
    <w:rsid w:val="00603DEE"/>
    <w:rsid w:val="00604015"/>
    <w:rsid w:val="0060496E"/>
    <w:rsid w:val="00604AD2"/>
    <w:rsid w:val="00606DCD"/>
    <w:rsid w:val="00607FCE"/>
    <w:rsid w:val="006106D1"/>
    <w:rsid w:val="006107F2"/>
    <w:rsid w:val="006108AF"/>
    <w:rsid w:val="00611D1E"/>
    <w:rsid w:val="00613440"/>
    <w:rsid w:val="006136EC"/>
    <w:rsid w:val="00613725"/>
    <w:rsid w:val="00613B56"/>
    <w:rsid w:val="00614450"/>
    <w:rsid w:val="00614DDE"/>
    <w:rsid w:val="00614F78"/>
    <w:rsid w:val="00616795"/>
    <w:rsid w:val="00617180"/>
    <w:rsid w:val="00617A78"/>
    <w:rsid w:val="00620CD9"/>
    <w:rsid w:val="0062252D"/>
    <w:rsid w:val="00623F8F"/>
    <w:rsid w:val="006243B0"/>
    <w:rsid w:val="00625C0F"/>
    <w:rsid w:val="006260E4"/>
    <w:rsid w:val="00626333"/>
    <w:rsid w:val="00626DB2"/>
    <w:rsid w:val="00627261"/>
    <w:rsid w:val="00627568"/>
    <w:rsid w:val="00630307"/>
    <w:rsid w:val="00630560"/>
    <w:rsid w:val="0063145D"/>
    <w:rsid w:val="006315BE"/>
    <w:rsid w:val="0063263A"/>
    <w:rsid w:val="006330EB"/>
    <w:rsid w:val="00633176"/>
    <w:rsid w:val="00633649"/>
    <w:rsid w:val="006345A3"/>
    <w:rsid w:val="00634F10"/>
    <w:rsid w:val="006351D1"/>
    <w:rsid w:val="00635DD8"/>
    <w:rsid w:val="006364E8"/>
    <w:rsid w:val="00637143"/>
    <w:rsid w:val="00637341"/>
    <w:rsid w:val="0064150D"/>
    <w:rsid w:val="006418D3"/>
    <w:rsid w:val="00642082"/>
    <w:rsid w:val="006429EC"/>
    <w:rsid w:val="0064305F"/>
    <w:rsid w:val="00643A58"/>
    <w:rsid w:val="006442EF"/>
    <w:rsid w:val="006446C1"/>
    <w:rsid w:val="00644CF8"/>
    <w:rsid w:val="00645362"/>
    <w:rsid w:val="00645712"/>
    <w:rsid w:val="006458D7"/>
    <w:rsid w:val="006460F4"/>
    <w:rsid w:val="006465D4"/>
    <w:rsid w:val="00646906"/>
    <w:rsid w:val="00650414"/>
    <w:rsid w:val="006512AB"/>
    <w:rsid w:val="006516D8"/>
    <w:rsid w:val="006523C6"/>
    <w:rsid w:val="00652A05"/>
    <w:rsid w:val="00652E5C"/>
    <w:rsid w:val="00652FE6"/>
    <w:rsid w:val="00653147"/>
    <w:rsid w:val="00653305"/>
    <w:rsid w:val="00653E49"/>
    <w:rsid w:val="006545FA"/>
    <w:rsid w:val="00654E08"/>
    <w:rsid w:val="00654F7C"/>
    <w:rsid w:val="006551AD"/>
    <w:rsid w:val="00655BFB"/>
    <w:rsid w:val="00655D39"/>
    <w:rsid w:val="006563EA"/>
    <w:rsid w:val="00657403"/>
    <w:rsid w:val="006576F3"/>
    <w:rsid w:val="00657E4D"/>
    <w:rsid w:val="00660E21"/>
    <w:rsid w:val="006617C0"/>
    <w:rsid w:val="00661ED1"/>
    <w:rsid w:val="006620D3"/>
    <w:rsid w:val="006625B0"/>
    <w:rsid w:val="00662864"/>
    <w:rsid w:val="00662AB4"/>
    <w:rsid w:val="00663AEE"/>
    <w:rsid w:val="00663FD3"/>
    <w:rsid w:val="00664177"/>
    <w:rsid w:val="0066511D"/>
    <w:rsid w:val="00665560"/>
    <w:rsid w:val="006658DC"/>
    <w:rsid w:val="00665911"/>
    <w:rsid w:val="00666AA5"/>
    <w:rsid w:val="00666E9A"/>
    <w:rsid w:val="00667866"/>
    <w:rsid w:val="00667CD6"/>
    <w:rsid w:val="00670C10"/>
    <w:rsid w:val="00671401"/>
    <w:rsid w:val="00671776"/>
    <w:rsid w:val="006718EF"/>
    <w:rsid w:val="00671BE5"/>
    <w:rsid w:val="0067348E"/>
    <w:rsid w:val="006736CF"/>
    <w:rsid w:val="00673E6A"/>
    <w:rsid w:val="00674005"/>
    <w:rsid w:val="0067411D"/>
    <w:rsid w:val="006748D9"/>
    <w:rsid w:val="00674FD9"/>
    <w:rsid w:val="006768BD"/>
    <w:rsid w:val="00676B64"/>
    <w:rsid w:val="00676D70"/>
    <w:rsid w:val="00677BEC"/>
    <w:rsid w:val="00680354"/>
    <w:rsid w:val="00681F0A"/>
    <w:rsid w:val="00682A5E"/>
    <w:rsid w:val="00683392"/>
    <w:rsid w:val="006848C6"/>
    <w:rsid w:val="00684991"/>
    <w:rsid w:val="00684ADF"/>
    <w:rsid w:val="00684BA8"/>
    <w:rsid w:val="00685206"/>
    <w:rsid w:val="0068532F"/>
    <w:rsid w:val="00685C31"/>
    <w:rsid w:val="0068645D"/>
    <w:rsid w:val="0068764A"/>
    <w:rsid w:val="00687968"/>
    <w:rsid w:val="006904A3"/>
    <w:rsid w:val="00690A82"/>
    <w:rsid w:val="00690E16"/>
    <w:rsid w:val="0069260B"/>
    <w:rsid w:val="00692B55"/>
    <w:rsid w:val="00692E4E"/>
    <w:rsid w:val="00693229"/>
    <w:rsid w:val="006938BA"/>
    <w:rsid w:val="00694023"/>
    <w:rsid w:val="006941B5"/>
    <w:rsid w:val="00695091"/>
    <w:rsid w:val="00696220"/>
    <w:rsid w:val="006964D3"/>
    <w:rsid w:val="006967BA"/>
    <w:rsid w:val="0069719F"/>
    <w:rsid w:val="006973EC"/>
    <w:rsid w:val="00697728"/>
    <w:rsid w:val="00697AA6"/>
    <w:rsid w:val="00697E65"/>
    <w:rsid w:val="006A0B03"/>
    <w:rsid w:val="006A1101"/>
    <w:rsid w:val="006A2412"/>
    <w:rsid w:val="006A26F4"/>
    <w:rsid w:val="006A3361"/>
    <w:rsid w:val="006A4381"/>
    <w:rsid w:val="006A4AA3"/>
    <w:rsid w:val="006A5A07"/>
    <w:rsid w:val="006A5A1B"/>
    <w:rsid w:val="006A7307"/>
    <w:rsid w:val="006A741E"/>
    <w:rsid w:val="006B01F0"/>
    <w:rsid w:val="006B0B25"/>
    <w:rsid w:val="006B133A"/>
    <w:rsid w:val="006B13B9"/>
    <w:rsid w:val="006B1D60"/>
    <w:rsid w:val="006B421C"/>
    <w:rsid w:val="006B4B03"/>
    <w:rsid w:val="006B4CB0"/>
    <w:rsid w:val="006B4F53"/>
    <w:rsid w:val="006B597F"/>
    <w:rsid w:val="006B5A0B"/>
    <w:rsid w:val="006B61FB"/>
    <w:rsid w:val="006B73EC"/>
    <w:rsid w:val="006B744A"/>
    <w:rsid w:val="006B7F4E"/>
    <w:rsid w:val="006C0918"/>
    <w:rsid w:val="006C0A53"/>
    <w:rsid w:val="006C0A83"/>
    <w:rsid w:val="006C29A7"/>
    <w:rsid w:val="006C32B2"/>
    <w:rsid w:val="006C386A"/>
    <w:rsid w:val="006C4760"/>
    <w:rsid w:val="006C4AA0"/>
    <w:rsid w:val="006C4E0F"/>
    <w:rsid w:val="006C5104"/>
    <w:rsid w:val="006C5113"/>
    <w:rsid w:val="006C5989"/>
    <w:rsid w:val="006C59BB"/>
    <w:rsid w:val="006C5C62"/>
    <w:rsid w:val="006C5ED5"/>
    <w:rsid w:val="006C62D0"/>
    <w:rsid w:val="006C6D8F"/>
    <w:rsid w:val="006C772E"/>
    <w:rsid w:val="006C7854"/>
    <w:rsid w:val="006C7A05"/>
    <w:rsid w:val="006D0D8C"/>
    <w:rsid w:val="006D14AB"/>
    <w:rsid w:val="006D164E"/>
    <w:rsid w:val="006D1685"/>
    <w:rsid w:val="006D2036"/>
    <w:rsid w:val="006D2A8D"/>
    <w:rsid w:val="006D2CFF"/>
    <w:rsid w:val="006D2DF2"/>
    <w:rsid w:val="006D39A2"/>
    <w:rsid w:val="006D3D47"/>
    <w:rsid w:val="006D42CC"/>
    <w:rsid w:val="006D46DC"/>
    <w:rsid w:val="006D5E43"/>
    <w:rsid w:val="006D690F"/>
    <w:rsid w:val="006D6C43"/>
    <w:rsid w:val="006D72CF"/>
    <w:rsid w:val="006D758D"/>
    <w:rsid w:val="006E0BD7"/>
    <w:rsid w:val="006E25B2"/>
    <w:rsid w:val="006E40F9"/>
    <w:rsid w:val="006E5BAC"/>
    <w:rsid w:val="006E65E4"/>
    <w:rsid w:val="006E79A5"/>
    <w:rsid w:val="006F0C5C"/>
    <w:rsid w:val="006F17CE"/>
    <w:rsid w:val="006F1C7D"/>
    <w:rsid w:val="006F2C5F"/>
    <w:rsid w:val="006F30EC"/>
    <w:rsid w:val="006F3610"/>
    <w:rsid w:val="006F39DA"/>
    <w:rsid w:val="006F3F6B"/>
    <w:rsid w:val="006F465D"/>
    <w:rsid w:val="006F4713"/>
    <w:rsid w:val="006F4D70"/>
    <w:rsid w:val="006F5803"/>
    <w:rsid w:val="006F5970"/>
    <w:rsid w:val="006F5997"/>
    <w:rsid w:val="006F68F7"/>
    <w:rsid w:val="006F7CE0"/>
    <w:rsid w:val="006F7EE6"/>
    <w:rsid w:val="00700A64"/>
    <w:rsid w:val="007014DA"/>
    <w:rsid w:val="007014FF"/>
    <w:rsid w:val="0070211A"/>
    <w:rsid w:val="00702316"/>
    <w:rsid w:val="007025A3"/>
    <w:rsid w:val="00702610"/>
    <w:rsid w:val="00702C42"/>
    <w:rsid w:val="00702D41"/>
    <w:rsid w:val="00703A74"/>
    <w:rsid w:val="007046EF"/>
    <w:rsid w:val="00705F3C"/>
    <w:rsid w:val="007066D3"/>
    <w:rsid w:val="0070752B"/>
    <w:rsid w:val="0071007E"/>
    <w:rsid w:val="00710233"/>
    <w:rsid w:val="00710614"/>
    <w:rsid w:val="00710F9A"/>
    <w:rsid w:val="00712199"/>
    <w:rsid w:val="007128ED"/>
    <w:rsid w:val="00713E4E"/>
    <w:rsid w:val="00713E52"/>
    <w:rsid w:val="00714375"/>
    <w:rsid w:val="00714A1A"/>
    <w:rsid w:val="00716780"/>
    <w:rsid w:val="00717CEE"/>
    <w:rsid w:val="0072087F"/>
    <w:rsid w:val="00720C58"/>
    <w:rsid w:val="00720F0E"/>
    <w:rsid w:val="00722883"/>
    <w:rsid w:val="00723550"/>
    <w:rsid w:val="007235FE"/>
    <w:rsid w:val="0072453D"/>
    <w:rsid w:val="00724AF4"/>
    <w:rsid w:val="00724B14"/>
    <w:rsid w:val="00725092"/>
    <w:rsid w:val="007251F8"/>
    <w:rsid w:val="0072607F"/>
    <w:rsid w:val="00726196"/>
    <w:rsid w:val="00726E88"/>
    <w:rsid w:val="00727174"/>
    <w:rsid w:val="00727876"/>
    <w:rsid w:val="007310EB"/>
    <w:rsid w:val="0073118C"/>
    <w:rsid w:val="0073141C"/>
    <w:rsid w:val="00731753"/>
    <w:rsid w:val="00731D7A"/>
    <w:rsid w:val="007320D3"/>
    <w:rsid w:val="0073221C"/>
    <w:rsid w:val="00732AE4"/>
    <w:rsid w:val="00732D03"/>
    <w:rsid w:val="00732DAD"/>
    <w:rsid w:val="00733085"/>
    <w:rsid w:val="00733452"/>
    <w:rsid w:val="00733966"/>
    <w:rsid w:val="00733B70"/>
    <w:rsid w:val="00734538"/>
    <w:rsid w:val="00734E3C"/>
    <w:rsid w:val="00735442"/>
    <w:rsid w:val="00737B6F"/>
    <w:rsid w:val="00740B11"/>
    <w:rsid w:val="007411A4"/>
    <w:rsid w:val="00743745"/>
    <w:rsid w:val="00743AED"/>
    <w:rsid w:val="0074420D"/>
    <w:rsid w:val="0074460B"/>
    <w:rsid w:val="007452D5"/>
    <w:rsid w:val="00745506"/>
    <w:rsid w:val="00745CFA"/>
    <w:rsid w:val="00746151"/>
    <w:rsid w:val="00746C12"/>
    <w:rsid w:val="00746ECA"/>
    <w:rsid w:val="0075023E"/>
    <w:rsid w:val="007512C4"/>
    <w:rsid w:val="0075171F"/>
    <w:rsid w:val="00752FDB"/>
    <w:rsid w:val="00753351"/>
    <w:rsid w:val="0075346D"/>
    <w:rsid w:val="00753655"/>
    <w:rsid w:val="00754360"/>
    <w:rsid w:val="00754A25"/>
    <w:rsid w:val="007552AA"/>
    <w:rsid w:val="00755362"/>
    <w:rsid w:val="00755A68"/>
    <w:rsid w:val="007566A1"/>
    <w:rsid w:val="00756974"/>
    <w:rsid w:val="00757288"/>
    <w:rsid w:val="00757B6D"/>
    <w:rsid w:val="00757C6D"/>
    <w:rsid w:val="00761486"/>
    <w:rsid w:val="007615B5"/>
    <w:rsid w:val="00761B0A"/>
    <w:rsid w:val="00761FC8"/>
    <w:rsid w:val="00762C14"/>
    <w:rsid w:val="00762D7F"/>
    <w:rsid w:val="0076319A"/>
    <w:rsid w:val="00763500"/>
    <w:rsid w:val="00765E45"/>
    <w:rsid w:val="00767A02"/>
    <w:rsid w:val="00767AC2"/>
    <w:rsid w:val="00767F8F"/>
    <w:rsid w:val="00770095"/>
    <w:rsid w:val="007700A5"/>
    <w:rsid w:val="00771A9C"/>
    <w:rsid w:val="00771ECB"/>
    <w:rsid w:val="007735B9"/>
    <w:rsid w:val="007751AD"/>
    <w:rsid w:val="0077581E"/>
    <w:rsid w:val="00775B4B"/>
    <w:rsid w:val="00776472"/>
    <w:rsid w:val="007766AD"/>
    <w:rsid w:val="00776846"/>
    <w:rsid w:val="00776C62"/>
    <w:rsid w:val="00776CA1"/>
    <w:rsid w:val="00777ABB"/>
    <w:rsid w:val="00777E0E"/>
    <w:rsid w:val="00777FAB"/>
    <w:rsid w:val="007807DF"/>
    <w:rsid w:val="00780BA7"/>
    <w:rsid w:val="00780DAC"/>
    <w:rsid w:val="00781715"/>
    <w:rsid w:val="00782741"/>
    <w:rsid w:val="007832BA"/>
    <w:rsid w:val="0078499F"/>
    <w:rsid w:val="00784C20"/>
    <w:rsid w:val="00785661"/>
    <w:rsid w:val="00785791"/>
    <w:rsid w:val="0078619D"/>
    <w:rsid w:val="007871A8"/>
    <w:rsid w:val="00787873"/>
    <w:rsid w:val="00787FBD"/>
    <w:rsid w:val="0079131E"/>
    <w:rsid w:val="007913B6"/>
    <w:rsid w:val="007916E2"/>
    <w:rsid w:val="007920AC"/>
    <w:rsid w:val="0079232A"/>
    <w:rsid w:val="007923FA"/>
    <w:rsid w:val="00792D2C"/>
    <w:rsid w:val="00793109"/>
    <w:rsid w:val="00794458"/>
    <w:rsid w:val="00795534"/>
    <w:rsid w:val="00795EEC"/>
    <w:rsid w:val="007978DB"/>
    <w:rsid w:val="007A0AD8"/>
    <w:rsid w:val="007A0DD7"/>
    <w:rsid w:val="007A0F8F"/>
    <w:rsid w:val="007A0F91"/>
    <w:rsid w:val="007A135A"/>
    <w:rsid w:val="007A197E"/>
    <w:rsid w:val="007A1AD1"/>
    <w:rsid w:val="007A2214"/>
    <w:rsid w:val="007A3079"/>
    <w:rsid w:val="007A3E4E"/>
    <w:rsid w:val="007A4D8B"/>
    <w:rsid w:val="007A5F96"/>
    <w:rsid w:val="007A601D"/>
    <w:rsid w:val="007A7004"/>
    <w:rsid w:val="007A7087"/>
    <w:rsid w:val="007A7BEF"/>
    <w:rsid w:val="007B011B"/>
    <w:rsid w:val="007B0530"/>
    <w:rsid w:val="007B0CB5"/>
    <w:rsid w:val="007B1933"/>
    <w:rsid w:val="007B2073"/>
    <w:rsid w:val="007B2A7D"/>
    <w:rsid w:val="007B303A"/>
    <w:rsid w:val="007B39D5"/>
    <w:rsid w:val="007B3F3F"/>
    <w:rsid w:val="007B4815"/>
    <w:rsid w:val="007B60A3"/>
    <w:rsid w:val="007B6CA8"/>
    <w:rsid w:val="007B75FB"/>
    <w:rsid w:val="007B7AC2"/>
    <w:rsid w:val="007C0006"/>
    <w:rsid w:val="007C047F"/>
    <w:rsid w:val="007C0839"/>
    <w:rsid w:val="007C13A2"/>
    <w:rsid w:val="007C1420"/>
    <w:rsid w:val="007C15DB"/>
    <w:rsid w:val="007C1A0C"/>
    <w:rsid w:val="007C1BC9"/>
    <w:rsid w:val="007C1FC3"/>
    <w:rsid w:val="007C20FA"/>
    <w:rsid w:val="007C3A83"/>
    <w:rsid w:val="007C3B60"/>
    <w:rsid w:val="007C5155"/>
    <w:rsid w:val="007C5357"/>
    <w:rsid w:val="007C5DBD"/>
    <w:rsid w:val="007C5EB8"/>
    <w:rsid w:val="007D002B"/>
    <w:rsid w:val="007D10F0"/>
    <w:rsid w:val="007D16E7"/>
    <w:rsid w:val="007D1DF7"/>
    <w:rsid w:val="007D24D4"/>
    <w:rsid w:val="007D24F0"/>
    <w:rsid w:val="007D2DFE"/>
    <w:rsid w:val="007D453B"/>
    <w:rsid w:val="007D526F"/>
    <w:rsid w:val="007D5B16"/>
    <w:rsid w:val="007D640D"/>
    <w:rsid w:val="007E0205"/>
    <w:rsid w:val="007E02DD"/>
    <w:rsid w:val="007E0512"/>
    <w:rsid w:val="007E0A55"/>
    <w:rsid w:val="007E30C4"/>
    <w:rsid w:val="007E317F"/>
    <w:rsid w:val="007E4CA1"/>
    <w:rsid w:val="007E5CA5"/>
    <w:rsid w:val="007E5FC4"/>
    <w:rsid w:val="007E64BC"/>
    <w:rsid w:val="007E6CF9"/>
    <w:rsid w:val="007E6F75"/>
    <w:rsid w:val="007E71B6"/>
    <w:rsid w:val="007F03CA"/>
    <w:rsid w:val="007F1E97"/>
    <w:rsid w:val="007F2104"/>
    <w:rsid w:val="007F2207"/>
    <w:rsid w:val="007F2C70"/>
    <w:rsid w:val="007F2E4D"/>
    <w:rsid w:val="007F3834"/>
    <w:rsid w:val="007F3A90"/>
    <w:rsid w:val="007F3BA7"/>
    <w:rsid w:val="007F4AEF"/>
    <w:rsid w:val="007F5484"/>
    <w:rsid w:val="007F56F5"/>
    <w:rsid w:val="007F57EF"/>
    <w:rsid w:val="007F64DB"/>
    <w:rsid w:val="007F68C5"/>
    <w:rsid w:val="008004CF"/>
    <w:rsid w:val="008010B2"/>
    <w:rsid w:val="00801B09"/>
    <w:rsid w:val="00801B8F"/>
    <w:rsid w:val="008021C2"/>
    <w:rsid w:val="008026A5"/>
    <w:rsid w:val="00802927"/>
    <w:rsid w:val="00802E0B"/>
    <w:rsid w:val="00803457"/>
    <w:rsid w:val="00803CF3"/>
    <w:rsid w:val="00804A8B"/>
    <w:rsid w:val="008056FD"/>
    <w:rsid w:val="00805704"/>
    <w:rsid w:val="00805B5B"/>
    <w:rsid w:val="008074E8"/>
    <w:rsid w:val="008079C8"/>
    <w:rsid w:val="00807EFD"/>
    <w:rsid w:val="00810187"/>
    <w:rsid w:val="008111F7"/>
    <w:rsid w:val="00811257"/>
    <w:rsid w:val="00811A02"/>
    <w:rsid w:val="00812D2E"/>
    <w:rsid w:val="00812EF6"/>
    <w:rsid w:val="00813798"/>
    <w:rsid w:val="008137E6"/>
    <w:rsid w:val="0081384E"/>
    <w:rsid w:val="008138FF"/>
    <w:rsid w:val="00814612"/>
    <w:rsid w:val="00814E6D"/>
    <w:rsid w:val="00815361"/>
    <w:rsid w:val="00816232"/>
    <w:rsid w:val="0081757F"/>
    <w:rsid w:val="00817D88"/>
    <w:rsid w:val="00817F24"/>
    <w:rsid w:val="00820653"/>
    <w:rsid w:val="00820B32"/>
    <w:rsid w:val="00821535"/>
    <w:rsid w:val="00822196"/>
    <w:rsid w:val="0082364C"/>
    <w:rsid w:val="0082382E"/>
    <w:rsid w:val="00824E01"/>
    <w:rsid w:val="00824F8E"/>
    <w:rsid w:val="008251E1"/>
    <w:rsid w:val="00825328"/>
    <w:rsid w:val="00825C7C"/>
    <w:rsid w:val="008308D1"/>
    <w:rsid w:val="00830B45"/>
    <w:rsid w:val="00831041"/>
    <w:rsid w:val="00831EF4"/>
    <w:rsid w:val="00832A1C"/>
    <w:rsid w:val="008330D4"/>
    <w:rsid w:val="008335CC"/>
    <w:rsid w:val="008339FA"/>
    <w:rsid w:val="00833AD9"/>
    <w:rsid w:val="00833B13"/>
    <w:rsid w:val="00834259"/>
    <w:rsid w:val="00834C15"/>
    <w:rsid w:val="008358BD"/>
    <w:rsid w:val="00835C83"/>
    <w:rsid w:val="008360F3"/>
    <w:rsid w:val="00836A85"/>
    <w:rsid w:val="00840659"/>
    <w:rsid w:val="00840F01"/>
    <w:rsid w:val="0084151B"/>
    <w:rsid w:val="00841CDF"/>
    <w:rsid w:val="00842502"/>
    <w:rsid w:val="00842762"/>
    <w:rsid w:val="008452B8"/>
    <w:rsid w:val="00845483"/>
    <w:rsid w:val="0084589C"/>
    <w:rsid w:val="00845A4D"/>
    <w:rsid w:val="008461B3"/>
    <w:rsid w:val="008463D3"/>
    <w:rsid w:val="0084650C"/>
    <w:rsid w:val="008466A2"/>
    <w:rsid w:val="00846A8A"/>
    <w:rsid w:val="00846B13"/>
    <w:rsid w:val="0084700A"/>
    <w:rsid w:val="00847798"/>
    <w:rsid w:val="00847F22"/>
    <w:rsid w:val="008518FD"/>
    <w:rsid w:val="00852071"/>
    <w:rsid w:val="00852B68"/>
    <w:rsid w:val="00852CC6"/>
    <w:rsid w:val="00852E81"/>
    <w:rsid w:val="00854158"/>
    <w:rsid w:val="00854445"/>
    <w:rsid w:val="008564A4"/>
    <w:rsid w:val="008607B1"/>
    <w:rsid w:val="00860F56"/>
    <w:rsid w:val="00861B0C"/>
    <w:rsid w:val="00862D81"/>
    <w:rsid w:val="0086302F"/>
    <w:rsid w:val="00863431"/>
    <w:rsid w:val="00863987"/>
    <w:rsid w:val="00864403"/>
    <w:rsid w:val="00864E90"/>
    <w:rsid w:val="0086502B"/>
    <w:rsid w:val="008651CD"/>
    <w:rsid w:val="00865A8B"/>
    <w:rsid w:val="00866584"/>
    <w:rsid w:val="008665FC"/>
    <w:rsid w:val="00867686"/>
    <w:rsid w:val="008702AF"/>
    <w:rsid w:val="00871EE3"/>
    <w:rsid w:val="00872385"/>
    <w:rsid w:val="008726B5"/>
    <w:rsid w:val="00872A76"/>
    <w:rsid w:val="00873965"/>
    <w:rsid w:val="00873D2B"/>
    <w:rsid w:val="0087448E"/>
    <w:rsid w:val="00874607"/>
    <w:rsid w:val="00875507"/>
    <w:rsid w:val="00876E82"/>
    <w:rsid w:val="00877310"/>
    <w:rsid w:val="0087733E"/>
    <w:rsid w:val="00877709"/>
    <w:rsid w:val="008805F1"/>
    <w:rsid w:val="008806CF"/>
    <w:rsid w:val="00881118"/>
    <w:rsid w:val="0088144A"/>
    <w:rsid w:val="00881E50"/>
    <w:rsid w:val="00882332"/>
    <w:rsid w:val="00882B75"/>
    <w:rsid w:val="00882C0D"/>
    <w:rsid w:val="00883810"/>
    <w:rsid w:val="00883C6C"/>
    <w:rsid w:val="00883DAD"/>
    <w:rsid w:val="008840CE"/>
    <w:rsid w:val="00884664"/>
    <w:rsid w:val="008851E0"/>
    <w:rsid w:val="00885C00"/>
    <w:rsid w:val="00885C21"/>
    <w:rsid w:val="00886CB5"/>
    <w:rsid w:val="00886E65"/>
    <w:rsid w:val="00887B9C"/>
    <w:rsid w:val="00887EED"/>
    <w:rsid w:val="008902BD"/>
    <w:rsid w:val="008910BA"/>
    <w:rsid w:val="00891DE9"/>
    <w:rsid w:val="00891E84"/>
    <w:rsid w:val="008924DD"/>
    <w:rsid w:val="008925DE"/>
    <w:rsid w:val="00892742"/>
    <w:rsid w:val="0089282A"/>
    <w:rsid w:val="00892DE5"/>
    <w:rsid w:val="00893385"/>
    <w:rsid w:val="00893CD2"/>
    <w:rsid w:val="00895377"/>
    <w:rsid w:val="00896C70"/>
    <w:rsid w:val="00897697"/>
    <w:rsid w:val="00897DF6"/>
    <w:rsid w:val="008A0BB8"/>
    <w:rsid w:val="008A18E4"/>
    <w:rsid w:val="008A21AC"/>
    <w:rsid w:val="008A2C2C"/>
    <w:rsid w:val="008A59D2"/>
    <w:rsid w:val="008A6096"/>
    <w:rsid w:val="008A7066"/>
    <w:rsid w:val="008A7A00"/>
    <w:rsid w:val="008B0604"/>
    <w:rsid w:val="008B1B70"/>
    <w:rsid w:val="008B1C41"/>
    <w:rsid w:val="008B21D5"/>
    <w:rsid w:val="008B2EF1"/>
    <w:rsid w:val="008B3986"/>
    <w:rsid w:val="008B3D93"/>
    <w:rsid w:val="008B4DF8"/>
    <w:rsid w:val="008B4FB1"/>
    <w:rsid w:val="008B50F9"/>
    <w:rsid w:val="008B58B3"/>
    <w:rsid w:val="008B62B8"/>
    <w:rsid w:val="008B640E"/>
    <w:rsid w:val="008B66DA"/>
    <w:rsid w:val="008B6BFE"/>
    <w:rsid w:val="008B6FB3"/>
    <w:rsid w:val="008B7651"/>
    <w:rsid w:val="008B76D4"/>
    <w:rsid w:val="008B7D5D"/>
    <w:rsid w:val="008C018E"/>
    <w:rsid w:val="008C1C92"/>
    <w:rsid w:val="008C488E"/>
    <w:rsid w:val="008C54DD"/>
    <w:rsid w:val="008C5C76"/>
    <w:rsid w:val="008C5CFC"/>
    <w:rsid w:val="008C5E1B"/>
    <w:rsid w:val="008C62BC"/>
    <w:rsid w:val="008C786E"/>
    <w:rsid w:val="008C7B0B"/>
    <w:rsid w:val="008D0E9A"/>
    <w:rsid w:val="008D1BD3"/>
    <w:rsid w:val="008D237C"/>
    <w:rsid w:val="008D2469"/>
    <w:rsid w:val="008D3F9C"/>
    <w:rsid w:val="008D582B"/>
    <w:rsid w:val="008D60C4"/>
    <w:rsid w:val="008D7699"/>
    <w:rsid w:val="008D7E03"/>
    <w:rsid w:val="008E0020"/>
    <w:rsid w:val="008E0070"/>
    <w:rsid w:val="008E055A"/>
    <w:rsid w:val="008E0A60"/>
    <w:rsid w:val="008E15E4"/>
    <w:rsid w:val="008E165E"/>
    <w:rsid w:val="008E42C2"/>
    <w:rsid w:val="008E4655"/>
    <w:rsid w:val="008E4F50"/>
    <w:rsid w:val="008E57ED"/>
    <w:rsid w:val="008E6AFF"/>
    <w:rsid w:val="008E6FBA"/>
    <w:rsid w:val="008E7DBF"/>
    <w:rsid w:val="008F0063"/>
    <w:rsid w:val="008F0464"/>
    <w:rsid w:val="008F0C32"/>
    <w:rsid w:val="008F2AA5"/>
    <w:rsid w:val="008F2EA6"/>
    <w:rsid w:val="008F3B8D"/>
    <w:rsid w:val="008F3EE5"/>
    <w:rsid w:val="008F3F49"/>
    <w:rsid w:val="008F42DD"/>
    <w:rsid w:val="008F63E2"/>
    <w:rsid w:val="00900A07"/>
    <w:rsid w:val="00900DAD"/>
    <w:rsid w:val="0090160B"/>
    <w:rsid w:val="0090173F"/>
    <w:rsid w:val="00901803"/>
    <w:rsid w:val="00901819"/>
    <w:rsid w:val="00901B07"/>
    <w:rsid w:val="0090275A"/>
    <w:rsid w:val="00902D21"/>
    <w:rsid w:val="00903F4F"/>
    <w:rsid w:val="0090438E"/>
    <w:rsid w:val="00904453"/>
    <w:rsid w:val="00904846"/>
    <w:rsid w:val="009049B7"/>
    <w:rsid w:val="00904C93"/>
    <w:rsid w:val="00904CB6"/>
    <w:rsid w:val="00906895"/>
    <w:rsid w:val="00906CDD"/>
    <w:rsid w:val="00907525"/>
    <w:rsid w:val="009104D6"/>
    <w:rsid w:val="0091094A"/>
    <w:rsid w:val="00912B55"/>
    <w:rsid w:val="009132FE"/>
    <w:rsid w:val="009140DA"/>
    <w:rsid w:val="0091474E"/>
    <w:rsid w:val="00914BD0"/>
    <w:rsid w:val="00916345"/>
    <w:rsid w:val="009168F9"/>
    <w:rsid w:val="00916934"/>
    <w:rsid w:val="00916964"/>
    <w:rsid w:val="00916BF2"/>
    <w:rsid w:val="00917926"/>
    <w:rsid w:val="00917E0D"/>
    <w:rsid w:val="0092058A"/>
    <w:rsid w:val="00920F1C"/>
    <w:rsid w:val="0092262A"/>
    <w:rsid w:val="009234FF"/>
    <w:rsid w:val="009240D2"/>
    <w:rsid w:val="00924416"/>
    <w:rsid w:val="00924A40"/>
    <w:rsid w:val="00926148"/>
    <w:rsid w:val="00930033"/>
    <w:rsid w:val="009311C2"/>
    <w:rsid w:val="0093153A"/>
    <w:rsid w:val="0093158A"/>
    <w:rsid w:val="0093177E"/>
    <w:rsid w:val="0093196B"/>
    <w:rsid w:val="00932F3A"/>
    <w:rsid w:val="0093300F"/>
    <w:rsid w:val="00933175"/>
    <w:rsid w:val="009334D9"/>
    <w:rsid w:val="00933768"/>
    <w:rsid w:val="00933822"/>
    <w:rsid w:val="009342E8"/>
    <w:rsid w:val="00934984"/>
    <w:rsid w:val="00935E01"/>
    <w:rsid w:val="00935EB6"/>
    <w:rsid w:val="0093616E"/>
    <w:rsid w:val="009367F5"/>
    <w:rsid w:val="00936F15"/>
    <w:rsid w:val="009373A0"/>
    <w:rsid w:val="00937A46"/>
    <w:rsid w:val="00937B45"/>
    <w:rsid w:val="00937BDE"/>
    <w:rsid w:val="009407B1"/>
    <w:rsid w:val="009407B6"/>
    <w:rsid w:val="00940F8D"/>
    <w:rsid w:val="009410A6"/>
    <w:rsid w:val="009415AC"/>
    <w:rsid w:val="009425F1"/>
    <w:rsid w:val="0094318F"/>
    <w:rsid w:val="009436AB"/>
    <w:rsid w:val="00943C52"/>
    <w:rsid w:val="00944038"/>
    <w:rsid w:val="00944965"/>
    <w:rsid w:val="00944D25"/>
    <w:rsid w:val="00944F79"/>
    <w:rsid w:val="0094595F"/>
    <w:rsid w:val="009477D4"/>
    <w:rsid w:val="009502CC"/>
    <w:rsid w:val="009502F7"/>
    <w:rsid w:val="00950D5E"/>
    <w:rsid w:val="00951319"/>
    <w:rsid w:val="00951871"/>
    <w:rsid w:val="00951E07"/>
    <w:rsid w:val="009541B7"/>
    <w:rsid w:val="00954311"/>
    <w:rsid w:val="00954379"/>
    <w:rsid w:val="00954CB4"/>
    <w:rsid w:val="00954CFD"/>
    <w:rsid w:val="00956515"/>
    <w:rsid w:val="00957323"/>
    <w:rsid w:val="00957E7F"/>
    <w:rsid w:val="00957EAA"/>
    <w:rsid w:val="0096093E"/>
    <w:rsid w:val="009619C2"/>
    <w:rsid w:val="00962248"/>
    <w:rsid w:val="009642B2"/>
    <w:rsid w:val="0096436B"/>
    <w:rsid w:val="009647FF"/>
    <w:rsid w:val="00964CBE"/>
    <w:rsid w:val="0096556C"/>
    <w:rsid w:val="00965CD6"/>
    <w:rsid w:val="009660DA"/>
    <w:rsid w:val="00967720"/>
    <w:rsid w:val="00967896"/>
    <w:rsid w:val="0096798A"/>
    <w:rsid w:val="00970642"/>
    <w:rsid w:val="00970BD4"/>
    <w:rsid w:val="00970F32"/>
    <w:rsid w:val="00971338"/>
    <w:rsid w:val="0097146D"/>
    <w:rsid w:val="0097244A"/>
    <w:rsid w:val="009727F5"/>
    <w:rsid w:val="00973077"/>
    <w:rsid w:val="00973758"/>
    <w:rsid w:val="00973DD2"/>
    <w:rsid w:val="009741B9"/>
    <w:rsid w:val="00974609"/>
    <w:rsid w:val="00975A21"/>
    <w:rsid w:val="00976143"/>
    <w:rsid w:val="00976265"/>
    <w:rsid w:val="00976610"/>
    <w:rsid w:val="00977713"/>
    <w:rsid w:val="00977AD7"/>
    <w:rsid w:val="00977DAC"/>
    <w:rsid w:val="0098019B"/>
    <w:rsid w:val="00980513"/>
    <w:rsid w:val="00981A60"/>
    <w:rsid w:val="00981CAA"/>
    <w:rsid w:val="009828C3"/>
    <w:rsid w:val="00982AC2"/>
    <w:rsid w:val="00984291"/>
    <w:rsid w:val="00984DE4"/>
    <w:rsid w:val="009856DE"/>
    <w:rsid w:val="00986103"/>
    <w:rsid w:val="009867D9"/>
    <w:rsid w:val="00986C0B"/>
    <w:rsid w:val="0098703E"/>
    <w:rsid w:val="00987144"/>
    <w:rsid w:val="009875C7"/>
    <w:rsid w:val="0098763D"/>
    <w:rsid w:val="00990027"/>
    <w:rsid w:val="00990232"/>
    <w:rsid w:val="009907F5"/>
    <w:rsid w:val="00990A4A"/>
    <w:rsid w:val="00990C00"/>
    <w:rsid w:val="009913BD"/>
    <w:rsid w:val="009917BC"/>
    <w:rsid w:val="00991F96"/>
    <w:rsid w:val="00992362"/>
    <w:rsid w:val="00992BDC"/>
    <w:rsid w:val="00992E3F"/>
    <w:rsid w:val="0099368D"/>
    <w:rsid w:val="00993AC6"/>
    <w:rsid w:val="00993F44"/>
    <w:rsid w:val="009956C4"/>
    <w:rsid w:val="009967E3"/>
    <w:rsid w:val="0099684E"/>
    <w:rsid w:val="00996D59"/>
    <w:rsid w:val="009A06AB"/>
    <w:rsid w:val="009A0A27"/>
    <w:rsid w:val="009A1D89"/>
    <w:rsid w:val="009A24B4"/>
    <w:rsid w:val="009A32ED"/>
    <w:rsid w:val="009A3928"/>
    <w:rsid w:val="009A6581"/>
    <w:rsid w:val="009A6824"/>
    <w:rsid w:val="009A734F"/>
    <w:rsid w:val="009A7771"/>
    <w:rsid w:val="009A7A78"/>
    <w:rsid w:val="009B0729"/>
    <w:rsid w:val="009B08CE"/>
    <w:rsid w:val="009B0F54"/>
    <w:rsid w:val="009B12A1"/>
    <w:rsid w:val="009B1D5F"/>
    <w:rsid w:val="009B1F77"/>
    <w:rsid w:val="009B2F7D"/>
    <w:rsid w:val="009B35EF"/>
    <w:rsid w:val="009B67C2"/>
    <w:rsid w:val="009B69A3"/>
    <w:rsid w:val="009B6B55"/>
    <w:rsid w:val="009B6EB7"/>
    <w:rsid w:val="009B7A9E"/>
    <w:rsid w:val="009C1606"/>
    <w:rsid w:val="009C173E"/>
    <w:rsid w:val="009C19E5"/>
    <w:rsid w:val="009C1C09"/>
    <w:rsid w:val="009C22B8"/>
    <w:rsid w:val="009C2A88"/>
    <w:rsid w:val="009C2D6E"/>
    <w:rsid w:val="009C3109"/>
    <w:rsid w:val="009C31F6"/>
    <w:rsid w:val="009C3392"/>
    <w:rsid w:val="009C58CD"/>
    <w:rsid w:val="009C68AD"/>
    <w:rsid w:val="009C6B2C"/>
    <w:rsid w:val="009C6CF6"/>
    <w:rsid w:val="009D0469"/>
    <w:rsid w:val="009D046E"/>
    <w:rsid w:val="009D0964"/>
    <w:rsid w:val="009D3119"/>
    <w:rsid w:val="009D38AD"/>
    <w:rsid w:val="009D447A"/>
    <w:rsid w:val="009D4559"/>
    <w:rsid w:val="009D50BA"/>
    <w:rsid w:val="009D5383"/>
    <w:rsid w:val="009D5A43"/>
    <w:rsid w:val="009D5D0B"/>
    <w:rsid w:val="009D6684"/>
    <w:rsid w:val="009D6AC3"/>
    <w:rsid w:val="009D6DDC"/>
    <w:rsid w:val="009D7271"/>
    <w:rsid w:val="009D77AC"/>
    <w:rsid w:val="009D785D"/>
    <w:rsid w:val="009E0322"/>
    <w:rsid w:val="009E0A12"/>
    <w:rsid w:val="009E0B0E"/>
    <w:rsid w:val="009E0F0E"/>
    <w:rsid w:val="009E14A0"/>
    <w:rsid w:val="009E18C9"/>
    <w:rsid w:val="009E1A76"/>
    <w:rsid w:val="009E1CBD"/>
    <w:rsid w:val="009E1EA7"/>
    <w:rsid w:val="009E2650"/>
    <w:rsid w:val="009E283E"/>
    <w:rsid w:val="009E28CA"/>
    <w:rsid w:val="009E360A"/>
    <w:rsid w:val="009E3CB5"/>
    <w:rsid w:val="009E3D32"/>
    <w:rsid w:val="009E3DDB"/>
    <w:rsid w:val="009E3E13"/>
    <w:rsid w:val="009E4A8C"/>
    <w:rsid w:val="009E5BB3"/>
    <w:rsid w:val="009E615E"/>
    <w:rsid w:val="009E731E"/>
    <w:rsid w:val="009F004E"/>
    <w:rsid w:val="009F021E"/>
    <w:rsid w:val="009F0FEA"/>
    <w:rsid w:val="009F138A"/>
    <w:rsid w:val="009F261F"/>
    <w:rsid w:val="009F28BE"/>
    <w:rsid w:val="009F2940"/>
    <w:rsid w:val="009F3A2B"/>
    <w:rsid w:val="009F4713"/>
    <w:rsid w:val="009F4803"/>
    <w:rsid w:val="009F491B"/>
    <w:rsid w:val="009F500D"/>
    <w:rsid w:val="009F5015"/>
    <w:rsid w:val="009F5492"/>
    <w:rsid w:val="009F6B15"/>
    <w:rsid w:val="009F73D8"/>
    <w:rsid w:val="009F7EEE"/>
    <w:rsid w:val="00A0069C"/>
    <w:rsid w:val="00A0086F"/>
    <w:rsid w:val="00A0110D"/>
    <w:rsid w:val="00A01363"/>
    <w:rsid w:val="00A02300"/>
    <w:rsid w:val="00A02BEC"/>
    <w:rsid w:val="00A03A54"/>
    <w:rsid w:val="00A04892"/>
    <w:rsid w:val="00A05344"/>
    <w:rsid w:val="00A0556D"/>
    <w:rsid w:val="00A057D6"/>
    <w:rsid w:val="00A058C4"/>
    <w:rsid w:val="00A05CF5"/>
    <w:rsid w:val="00A068EE"/>
    <w:rsid w:val="00A06A4F"/>
    <w:rsid w:val="00A07CF3"/>
    <w:rsid w:val="00A108EB"/>
    <w:rsid w:val="00A1230C"/>
    <w:rsid w:val="00A13414"/>
    <w:rsid w:val="00A139F1"/>
    <w:rsid w:val="00A14519"/>
    <w:rsid w:val="00A167F4"/>
    <w:rsid w:val="00A1685B"/>
    <w:rsid w:val="00A201CC"/>
    <w:rsid w:val="00A20AF1"/>
    <w:rsid w:val="00A20FD0"/>
    <w:rsid w:val="00A2119F"/>
    <w:rsid w:val="00A211DC"/>
    <w:rsid w:val="00A23308"/>
    <w:rsid w:val="00A233C5"/>
    <w:rsid w:val="00A23C63"/>
    <w:rsid w:val="00A2419A"/>
    <w:rsid w:val="00A244CD"/>
    <w:rsid w:val="00A244D6"/>
    <w:rsid w:val="00A24BA4"/>
    <w:rsid w:val="00A2560A"/>
    <w:rsid w:val="00A25831"/>
    <w:rsid w:val="00A25C17"/>
    <w:rsid w:val="00A2659C"/>
    <w:rsid w:val="00A26939"/>
    <w:rsid w:val="00A26B26"/>
    <w:rsid w:val="00A27666"/>
    <w:rsid w:val="00A277CD"/>
    <w:rsid w:val="00A27825"/>
    <w:rsid w:val="00A27925"/>
    <w:rsid w:val="00A27AEE"/>
    <w:rsid w:val="00A27E52"/>
    <w:rsid w:val="00A30184"/>
    <w:rsid w:val="00A30CFE"/>
    <w:rsid w:val="00A312F1"/>
    <w:rsid w:val="00A31394"/>
    <w:rsid w:val="00A31944"/>
    <w:rsid w:val="00A32307"/>
    <w:rsid w:val="00A327EF"/>
    <w:rsid w:val="00A32918"/>
    <w:rsid w:val="00A338C1"/>
    <w:rsid w:val="00A33963"/>
    <w:rsid w:val="00A33FFD"/>
    <w:rsid w:val="00A3682E"/>
    <w:rsid w:val="00A36D57"/>
    <w:rsid w:val="00A376B6"/>
    <w:rsid w:val="00A400FC"/>
    <w:rsid w:val="00A41291"/>
    <w:rsid w:val="00A42346"/>
    <w:rsid w:val="00A43696"/>
    <w:rsid w:val="00A43992"/>
    <w:rsid w:val="00A43BE3"/>
    <w:rsid w:val="00A44185"/>
    <w:rsid w:val="00A44F7F"/>
    <w:rsid w:val="00A45448"/>
    <w:rsid w:val="00A4639D"/>
    <w:rsid w:val="00A46737"/>
    <w:rsid w:val="00A46D0A"/>
    <w:rsid w:val="00A47099"/>
    <w:rsid w:val="00A50048"/>
    <w:rsid w:val="00A5071E"/>
    <w:rsid w:val="00A51773"/>
    <w:rsid w:val="00A52172"/>
    <w:rsid w:val="00A5257D"/>
    <w:rsid w:val="00A52FA3"/>
    <w:rsid w:val="00A548FC"/>
    <w:rsid w:val="00A54965"/>
    <w:rsid w:val="00A54AF6"/>
    <w:rsid w:val="00A556FE"/>
    <w:rsid w:val="00A55E13"/>
    <w:rsid w:val="00A567C9"/>
    <w:rsid w:val="00A57B56"/>
    <w:rsid w:val="00A602B1"/>
    <w:rsid w:val="00A60E94"/>
    <w:rsid w:val="00A6114F"/>
    <w:rsid w:val="00A626A2"/>
    <w:rsid w:val="00A6271C"/>
    <w:rsid w:val="00A62D66"/>
    <w:rsid w:val="00A6354F"/>
    <w:rsid w:val="00A635F1"/>
    <w:rsid w:val="00A64459"/>
    <w:rsid w:val="00A64628"/>
    <w:rsid w:val="00A71E11"/>
    <w:rsid w:val="00A72FB0"/>
    <w:rsid w:val="00A73EBA"/>
    <w:rsid w:val="00A742F5"/>
    <w:rsid w:val="00A758A4"/>
    <w:rsid w:val="00A77559"/>
    <w:rsid w:val="00A7765D"/>
    <w:rsid w:val="00A777D6"/>
    <w:rsid w:val="00A77B14"/>
    <w:rsid w:val="00A77B9C"/>
    <w:rsid w:val="00A8106C"/>
    <w:rsid w:val="00A81378"/>
    <w:rsid w:val="00A817C8"/>
    <w:rsid w:val="00A81B15"/>
    <w:rsid w:val="00A831E9"/>
    <w:rsid w:val="00A84897"/>
    <w:rsid w:val="00A84E0C"/>
    <w:rsid w:val="00A8646F"/>
    <w:rsid w:val="00A872DA"/>
    <w:rsid w:val="00A876C6"/>
    <w:rsid w:val="00A87B14"/>
    <w:rsid w:val="00A909E5"/>
    <w:rsid w:val="00A90C4F"/>
    <w:rsid w:val="00A91312"/>
    <w:rsid w:val="00A91EED"/>
    <w:rsid w:val="00A92045"/>
    <w:rsid w:val="00A928F1"/>
    <w:rsid w:val="00A92B98"/>
    <w:rsid w:val="00A93061"/>
    <w:rsid w:val="00A93223"/>
    <w:rsid w:val="00A93873"/>
    <w:rsid w:val="00A93AB0"/>
    <w:rsid w:val="00A93DD0"/>
    <w:rsid w:val="00A93E21"/>
    <w:rsid w:val="00A946B9"/>
    <w:rsid w:val="00A96205"/>
    <w:rsid w:val="00A967DA"/>
    <w:rsid w:val="00A96D2E"/>
    <w:rsid w:val="00A975A2"/>
    <w:rsid w:val="00A979DC"/>
    <w:rsid w:val="00A97AF0"/>
    <w:rsid w:val="00A97FBD"/>
    <w:rsid w:val="00AA0FC0"/>
    <w:rsid w:val="00AA13A9"/>
    <w:rsid w:val="00AA196C"/>
    <w:rsid w:val="00AA247B"/>
    <w:rsid w:val="00AA3932"/>
    <w:rsid w:val="00AA53E2"/>
    <w:rsid w:val="00AA5854"/>
    <w:rsid w:val="00AA62AE"/>
    <w:rsid w:val="00AA6ACD"/>
    <w:rsid w:val="00AA73E1"/>
    <w:rsid w:val="00AB117D"/>
    <w:rsid w:val="00AB1306"/>
    <w:rsid w:val="00AB1A0A"/>
    <w:rsid w:val="00AB2A3E"/>
    <w:rsid w:val="00AB369B"/>
    <w:rsid w:val="00AB3DC6"/>
    <w:rsid w:val="00AB5700"/>
    <w:rsid w:val="00AB5C36"/>
    <w:rsid w:val="00AB7024"/>
    <w:rsid w:val="00AB750D"/>
    <w:rsid w:val="00AC30FC"/>
    <w:rsid w:val="00AC33E7"/>
    <w:rsid w:val="00AC395B"/>
    <w:rsid w:val="00AC450B"/>
    <w:rsid w:val="00AC5659"/>
    <w:rsid w:val="00AC5A33"/>
    <w:rsid w:val="00AC5BC0"/>
    <w:rsid w:val="00AC648C"/>
    <w:rsid w:val="00AC6825"/>
    <w:rsid w:val="00AC7221"/>
    <w:rsid w:val="00AD07E8"/>
    <w:rsid w:val="00AD1521"/>
    <w:rsid w:val="00AD22A8"/>
    <w:rsid w:val="00AD3C3D"/>
    <w:rsid w:val="00AD3EED"/>
    <w:rsid w:val="00AD4AF1"/>
    <w:rsid w:val="00AD4F2F"/>
    <w:rsid w:val="00AD6135"/>
    <w:rsid w:val="00AD73A0"/>
    <w:rsid w:val="00AD7D96"/>
    <w:rsid w:val="00AE0C2A"/>
    <w:rsid w:val="00AE16EC"/>
    <w:rsid w:val="00AE1AF5"/>
    <w:rsid w:val="00AE527A"/>
    <w:rsid w:val="00AE5856"/>
    <w:rsid w:val="00AE58A1"/>
    <w:rsid w:val="00AE5A79"/>
    <w:rsid w:val="00AE5E74"/>
    <w:rsid w:val="00AE6C99"/>
    <w:rsid w:val="00AF1443"/>
    <w:rsid w:val="00AF2320"/>
    <w:rsid w:val="00AF2503"/>
    <w:rsid w:val="00AF2A2A"/>
    <w:rsid w:val="00AF4870"/>
    <w:rsid w:val="00AF4B39"/>
    <w:rsid w:val="00AF4FE3"/>
    <w:rsid w:val="00AF5724"/>
    <w:rsid w:val="00AF5C1C"/>
    <w:rsid w:val="00AF5D20"/>
    <w:rsid w:val="00AF5D48"/>
    <w:rsid w:val="00AF5DE6"/>
    <w:rsid w:val="00AF67C0"/>
    <w:rsid w:val="00AF7904"/>
    <w:rsid w:val="00B0045C"/>
    <w:rsid w:val="00B00C36"/>
    <w:rsid w:val="00B01048"/>
    <w:rsid w:val="00B014E9"/>
    <w:rsid w:val="00B01A87"/>
    <w:rsid w:val="00B01F99"/>
    <w:rsid w:val="00B024CD"/>
    <w:rsid w:val="00B02765"/>
    <w:rsid w:val="00B02A3F"/>
    <w:rsid w:val="00B02E2F"/>
    <w:rsid w:val="00B044D2"/>
    <w:rsid w:val="00B04B1B"/>
    <w:rsid w:val="00B04B2C"/>
    <w:rsid w:val="00B0516E"/>
    <w:rsid w:val="00B05969"/>
    <w:rsid w:val="00B05D71"/>
    <w:rsid w:val="00B05EF3"/>
    <w:rsid w:val="00B06719"/>
    <w:rsid w:val="00B06727"/>
    <w:rsid w:val="00B06FEB"/>
    <w:rsid w:val="00B073CF"/>
    <w:rsid w:val="00B07409"/>
    <w:rsid w:val="00B074EB"/>
    <w:rsid w:val="00B07A08"/>
    <w:rsid w:val="00B11A98"/>
    <w:rsid w:val="00B11C78"/>
    <w:rsid w:val="00B11D51"/>
    <w:rsid w:val="00B11DD1"/>
    <w:rsid w:val="00B12098"/>
    <w:rsid w:val="00B1224C"/>
    <w:rsid w:val="00B1226A"/>
    <w:rsid w:val="00B12E02"/>
    <w:rsid w:val="00B13FC1"/>
    <w:rsid w:val="00B14795"/>
    <w:rsid w:val="00B14E4C"/>
    <w:rsid w:val="00B1535D"/>
    <w:rsid w:val="00B15856"/>
    <w:rsid w:val="00B163EF"/>
    <w:rsid w:val="00B16F67"/>
    <w:rsid w:val="00B17447"/>
    <w:rsid w:val="00B20171"/>
    <w:rsid w:val="00B20273"/>
    <w:rsid w:val="00B205B2"/>
    <w:rsid w:val="00B206A2"/>
    <w:rsid w:val="00B22D02"/>
    <w:rsid w:val="00B231FF"/>
    <w:rsid w:val="00B23898"/>
    <w:rsid w:val="00B248C8"/>
    <w:rsid w:val="00B24B02"/>
    <w:rsid w:val="00B24D04"/>
    <w:rsid w:val="00B25A79"/>
    <w:rsid w:val="00B25B84"/>
    <w:rsid w:val="00B25CF6"/>
    <w:rsid w:val="00B26CA3"/>
    <w:rsid w:val="00B27575"/>
    <w:rsid w:val="00B27ECC"/>
    <w:rsid w:val="00B322CC"/>
    <w:rsid w:val="00B32A5D"/>
    <w:rsid w:val="00B34650"/>
    <w:rsid w:val="00B35291"/>
    <w:rsid w:val="00B363E4"/>
    <w:rsid w:val="00B36D02"/>
    <w:rsid w:val="00B370C5"/>
    <w:rsid w:val="00B37250"/>
    <w:rsid w:val="00B375E2"/>
    <w:rsid w:val="00B37751"/>
    <w:rsid w:val="00B37825"/>
    <w:rsid w:val="00B37994"/>
    <w:rsid w:val="00B37AAC"/>
    <w:rsid w:val="00B4107A"/>
    <w:rsid w:val="00B42871"/>
    <w:rsid w:val="00B429D2"/>
    <w:rsid w:val="00B43181"/>
    <w:rsid w:val="00B43653"/>
    <w:rsid w:val="00B436B5"/>
    <w:rsid w:val="00B442B6"/>
    <w:rsid w:val="00B44C2A"/>
    <w:rsid w:val="00B45537"/>
    <w:rsid w:val="00B461D0"/>
    <w:rsid w:val="00B4665C"/>
    <w:rsid w:val="00B46947"/>
    <w:rsid w:val="00B47774"/>
    <w:rsid w:val="00B50120"/>
    <w:rsid w:val="00B5032C"/>
    <w:rsid w:val="00B50D06"/>
    <w:rsid w:val="00B5125E"/>
    <w:rsid w:val="00B519A4"/>
    <w:rsid w:val="00B5204B"/>
    <w:rsid w:val="00B525DB"/>
    <w:rsid w:val="00B52927"/>
    <w:rsid w:val="00B52FC5"/>
    <w:rsid w:val="00B5318A"/>
    <w:rsid w:val="00B5376A"/>
    <w:rsid w:val="00B53B00"/>
    <w:rsid w:val="00B54083"/>
    <w:rsid w:val="00B54A77"/>
    <w:rsid w:val="00B54FAE"/>
    <w:rsid w:val="00B54FEF"/>
    <w:rsid w:val="00B5579C"/>
    <w:rsid w:val="00B5645A"/>
    <w:rsid w:val="00B57C54"/>
    <w:rsid w:val="00B601DC"/>
    <w:rsid w:val="00B6030F"/>
    <w:rsid w:val="00B60512"/>
    <w:rsid w:val="00B605D3"/>
    <w:rsid w:val="00B605E3"/>
    <w:rsid w:val="00B6098F"/>
    <w:rsid w:val="00B62D51"/>
    <w:rsid w:val="00B63AC1"/>
    <w:rsid w:val="00B63C4D"/>
    <w:rsid w:val="00B640EC"/>
    <w:rsid w:val="00B64271"/>
    <w:rsid w:val="00B6464F"/>
    <w:rsid w:val="00B646B5"/>
    <w:rsid w:val="00B652F1"/>
    <w:rsid w:val="00B65CE4"/>
    <w:rsid w:val="00B66224"/>
    <w:rsid w:val="00B66823"/>
    <w:rsid w:val="00B6707C"/>
    <w:rsid w:val="00B6727A"/>
    <w:rsid w:val="00B70790"/>
    <w:rsid w:val="00B7096E"/>
    <w:rsid w:val="00B716F5"/>
    <w:rsid w:val="00B71D34"/>
    <w:rsid w:val="00B72DC6"/>
    <w:rsid w:val="00B7372A"/>
    <w:rsid w:val="00B737A9"/>
    <w:rsid w:val="00B73F27"/>
    <w:rsid w:val="00B75180"/>
    <w:rsid w:val="00B75ED5"/>
    <w:rsid w:val="00B7621E"/>
    <w:rsid w:val="00B76399"/>
    <w:rsid w:val="00B76435"/>
    <w:rsid w:val="00B767A7"/>
    <w:rsid w:val="00B800D6"/>
    <w:rsid w:val="00B80223"/>
    <w:rsid w:val="00B80439"/>
    <w:rsid w:val="00B804AD"/>
    <w:rsid w:val="00B80F90"/>
    <w:rsid w:val="00B82923"/>
    <w:rsid w:val="00B832F1"/>
    <w:rsid w:val="00B83DF0"/>
    <w:rsid w:val="00B8401B"/>
    <w:rsid w:val="00B84531"/>
    <w:rsid w:val="00B84D58"/>
    <w:rsid w:val="00B854FA"/>
    <w:rsid w:val="00B85AFC"/>
    <w:rsid w:val="00B85B86"/>
    <w:rsid w:val="00B85DD6"/>
    <w:rsid w:val="00B86D68"/>
    <w:rsid w:val="00B8779F"/>
    <w:rsid w:val="00B87DAF"/>
    <w:rsid w:val="00B9045A"/>
    <w:rsid w:val="00B90E02"/>
    <w:rsid w:val="00B91035"/>
    <w:rsid w:val="00B92187"/>
    <w:rsid w:val="00B9380A"/>
    <w:rsid w:val="00B943CD"/>
    <w:rsid w:val="00B94EA0"/>
    <w:rsid w:val="00B95247"/>
    <w:rsid w:val="00B95998"/>
    <w:rsid w:val="00B95AF4"/>
    <w:rsid w:val="00B962D0"/>
    <w:rsid w:val="00B963D0"/>
    <w:rsid w:val="00B96B90"/>
    <w:rsid w:val="00B96C0E"/>
    <w:rsid w:val="00B96C24"/>
    <w:rsid w:val="00B96DF7"/>
    <w:rsid w:val="00B96EC1"/>
    <w:rsid w:val="00B976D8"/>
    <w:rsid w:val="00B97B69"/>
    <w:rsid w:val="00BA0856"/>
    <w:rsid w:val="00BA0CB5"/>
    <w:rsid w:val="00BA0DF7"/>
    <w:rsid w:val="00BA1648"/>
    <w:rsid w:val="00BA1DE8"/>
    <w:rsid w:val="00BA1FE5"/>
    <w:rsid w:val="00BA2216"/>
    <w:rsid w:val="00BA2286"/>
    <w:rsid w:val="00BA4147"/>
    <w:rsid w:val="00BA5EF4"/>
    <w:rsid w:val="00BA7D92"/>
    <w:rsid w:val="00BA7DEE"/>
    <w:rsid w:val="00BB0907"/>
    <w:rsid w:val="00BB156B"/>
    <w:rsid w:val="00BB404C"/>
    <w:rsid w:val="00BB52BC"/>
    <w:rsid w:val="00BB5AA2"/>
    <w:rsid w:val="00BB5E30"/>
    <w:rsid w:val="00BB616F"/>
    <w:rsid w:val="00BB694B"/>
    <w:rsid w:val="00BB6BBD"/>
    <w:rsid w:val="00BB6E13"/>
    <w:rsid w:val="00BB7695"/>
    <w:rsid w:val="00BC0FAA"/>
    <w:rsid w:val="00BC0FBF"/>
    <w:rsid w:val="00BC10D8"/>
    <w:rsid w:val="00BC1999"/>
    <w:rsid w:val="00BC1C5B"/>
    <w:rsid w:val="00BC1E9E"/>
    <w:rsid w:val="00BC239B"/>
    <w:rsid w:val="00BC29B4"/>
    <w:rsid w:val="00BC31B8"/>
    <w:rsid w:val="00BC365E"/>
    <w:rsid w:val="00BC3A2D"/>
    <w:rsid w:val="00BC40CD"/>
    <w:rsid w:val="00BC4BD2"/>
    <w:rsid w:val="00BC59D6"/>
    <w:rsid w:val="00BC5A7C"/>
    <w:rsid w:val="00BC5FCA"/>
    <w:rsid w:val="00BC5FD9"/>
    <w:rsid w:val="00BC6B3F"/>
    <w:rsid w:val="00BC6C28"/>
    <w:rsid w:val="00BC6C95"/>
    <w:rsid w:val="00BC7131"/>
    <w:rsid w:val="00BC73E0"/>
    <w:rsid w:val="00BD0E9E"/>
    <w:rsid w:val="00BD103E"/>
    <w:rsid w:val="00BD1545"/>
    <w:rsid w:val="00BD1669"/>
    <w:rsid w:val="00BD1805"/>
    <w:rsid w:val="00BD273D"/>
    <w:rsid w:val="00BD297A"/>
    <w:rsid w:val="00BD32A9"/>
    <w:rsid w:val="00BD32B1"/>
    <w:rsid w:val="00BD3C98"/>
    <w:rsid w:val="00BD3D00"/>
    <w:rsid w:val="00BD40C7"/>
    <w:rsid w:val="00BD4FC9"/>
    <w:rsid w:val="00BD594B"/>
    <w:rsid w:val="00BD6827"/>
    <w:rsid w:val="00BD6D9B"/>
    <w:rsid w:val="00BE224A"/>
    <w:rsid w:val="00BE3172"/>
    <w:rsid w:val="00BE396D"/>
    <w:rsid w:val="00BE577E"/>
    <w:rsid w:val="00BE5F04"/>
    <w:rsid w:val="00BE6707"/>
    <w:rsid w:val="00BE6A61"/>
    <w:rsid w:val="00BE719D"/>
    <w:rsid w:val="00BF04D9"/>
    <w:rsid w:val="00BF0845"/>
    <w:rsid w:val="00BF1271"/>
    <w:rsid w:val="00BF1B57"/>
    <w:rsid w:val="00BF1F7D"/>
    <w:rsid w:val="00BF2EB0"/>
    <w:rsid w:val="00BF3095"/>
    <w:rsid w:val="00BF555C"/>
    <w:rsid w:val="00BF6B49"/>
    <w:rsid w:val="00BF7D3A"/>
    <w:rsid w:val="00BF7E0B"/>
    <w:rsid w:val="00C0001B"/>
    <w:rsid w:val="00C01327"/>
    <w:rsid w:val="00C017AA"/>
    <w:rsid w:val="00C01932"/>
    <w:rsid w:val="00C01B6A"/>
    <w:rsid w:val="00C02198"/>
    <w:rsid w:val="00C03355"/>
    <w:rsid w:val="00C03B9E"/>
    <w:rsid w:val="00C03C81"/>
    <w:rsid w:val="00C04449"/>
    <w:rsid w:val="00C04583"/>
    <w:rsid w:val="00C04BF6"/>
    <w:rsid w:val="00C06433"/>
    <w:rsid w:val="00C068ED"/>
    <w:rsid w:val="00C06B51"/>
    <w:rsid w:val="00C0727E"/>
    <w:rsid w:val="00C07EC7"/>
    <w:rsid w:val="00C102C6"/>
    <w:rsid w:val="00C10BF9"/>
    <w:rsid w:val="00C11EA3"/>
    <w:rsid w:val="00C12939"/>
    <w:rsid w:val="00C12D73"/>
    <w:rsid w:val="00C12E06"/>
    <w:rsid w:val="00C12E25"/>
    <w:rsid w:val="00C130ED"/>
    <w:rsid w:val="00C13526"/>
    <w:rsid w:val="00C135EF"/>
    <w:rsid w:val="00C1383B"/>
    <w:rsid w:val="00C13862"/>
    <w:rsid w:val="00C13A90"/>
    <w:rsid w:val="00C13BD2"/>
    <w:rsid w:val="00C149B8"/>
    <w:rsid w:val="00C163C4"/>
    <w:rsid w:val="00C1664F"/>
    <w:rsid w:val="00C16E27"/>
    <w:rsid w:val="00C173DB"/>
    <w:rsid w:val="00C17CDD"/>
    <w:rsid w:val="00C17ECE"/>
    <w:rsid w:val="00C2039C"/>
    <w:rsid w:val="00C204C8"/>
    <w:rsid w:val="00C21517"/>
    <w:rsid w:val="00C2155A"/>
    <w:rsid w:val="00C216FD"/>
    <w:rsid w:val="00C219CC"/>
    <w:rsid w:val="00C225C7"/>
    <w:rsid w:val="00C22F1F"/>
    <w:rsid w:val="00C24A33"/>
    <w:rsid w:val="00C2558A"/>
    <w:rsid w:val="00C25945"/>
    <w:rsid w:val="00C26F80"/>
    <w:rsid w:val="00C27AA9"/>
    <w:rsid w:val="00C27B69"/>
    <w:rsid w:val="00C3057F"/>
    <w:rsid w:val="00C305A7"/>
    <w:rsid w:val="00C307B0"/>
    <w:rsid w:val="00C308F0"/>
    <w:rsid w:val="00C3111E"/>
    <w:rsid w:val="00C31476"/>
    <w:rsid w:val="00C325A4"/>
    <w:rsid w:val="00C32C4B"/>
    <w:rsid w:val="00C32DBA"/>
    <w:rsid w:val="00C3306A"/>
    <w:rsid w:val="00C33A00"/>
    <w:rsid w:val="00C343EC"/>
    <w:rsid w:val="00C34D2D"/>
    <w:rsid w:val="00C37C16"/>
    <w:rsid w:val="00C37CFE"/>
    <w:rsid w:val="00C40960"/>
    <w:rsid w:val="00C40BE9"/>
    <w:rsid w:val="00C40F57"/>
    <w:rsid w:val="00C41605"/>
    <w:rsid w:val="00C41BA7"/>
    <w:rsid w:val="00C42795"/>
    <w:rsid w:val="00C42BC5"/>
    <w:rsid w:val="00C433D1"/>
    <w:rsid w:val="00C4348D"/>
    <w:rsid w:val="00C436C4"/>
    <w:rsid w:val="00C43B99"/>
    <w:rsid w:val="00C44436"/>
    <w:rsid w:val="00C44C93"/>
    <w:rsid w:val="00C46189"/>
    <w:rsid w:val="00C463C8"/>
    <w:rsid w:val="00C47F74"/>
    <w:rsid w:val="00C506A8"/>
    <w:rsid w:val="00C51185"/>
    <w:rsid w:val="00C514E5"/>
    <w:rsid w:val="00C52900"/>
    <w:rsid w:val="00C52D1D"/>
    <w:rsid w:val="00C52E77"/>
    <w:rsid w:val="00C53515"/>
    <w:rsid w:val="00C5351E"/>
    <w:rsid w:val="00C548ED"/>
    <w:rsid w:val="00C54F66"/>
    <w:rsid w:val="00C554E5"/>
    <w:rsid w:val="00C55E8D"/>
    <w:rsid w:val="00C5616C"/>
    <w:rsid w:val="00C56190"/>
    <w:rsid w:val="00C56ED4"/>
    <w:rsid w:val="00C577AF"/>
    <w:rsid w:val="00C57B8F"/>
    <w:rsid w:val="00C57CB5"/>
    <w:rsid w:val="00C57F82"/>
    <w:rsid w:val="00C60089"/>
    <w:rsid w:val="00C612DA"/>
    <w:rsid w:val="00C61E7E"/>
    <w:rsid w:val="00C62655"/>
    <w:rsid w:val="00C631BC"/>
    <w:rsid w:val="00C633B5"/>
    <w:rsid w:val="00C63846"/>
    <w:rsid w:val="00C639D6"/>
    <w:rsid w:val="00C63DD8"/>
    <w:rsid w:val="00C63E8E"/>
    <w:rsid w:val="00C64260"/>
    <w:rsid w:val="00C64946"/>
    <w:rsid w:val="00C64A6C"/>
    <w:rsid w:val="00C656BA"/>
    <w:rsid w:val="00C658AB"/>
    <w:rsid w:val="00C65B8F"/>
    <w:rsid w:val="00C66537"/>
    <w:rsid w:val="00C66BE5"/>
    <w:rsid w:val="00C67916"/>
    <w:rsid w:val="00C67C5B"/>
    <w:rsid w:val="00C7071C"/>
    <w:rsid w:val="00C70BD9"/>
    <w:rsid w:val="00C711E3"/>
    <w:rsid w:val="00C712C0"/>
    <w:rsid w:val="00C714A9"/>
    <w:rsid w:val="00C73081"/>
    <w:rsid w:val="00C7315F"/>
    <w:rsid w:val="00C731EA"/>
    <w:rsid w:val="00C734CA"/>
    <w:rsid w:val="00C736E1"/>
    <w:rsid w:val="00C737F8"/>
    <w:rsid w:val="00C74748"/>
    <w:rsid w:val="00C75166"/>
    <w:rsid w:val="00C753F2"/>
    <w:rsid w:val="00C756D4"/>
    <w:rsid w:val="00C76234"/>
    <w:rsid w:val="00C76738"/>
    <w:rsid w:val="00C76794"/>
    <w:rsid w:val="00C77184"/>
    <w:rsid w:val="00C776A1"/>
    <w:rsid w:val="00C81D9C"/>
    <w:rsid w:val="00C81F5A"/>
    <w:rsid w:val="00C82EEA"/>
    <w:rsid w:val="00C83BE7"/>
    <w:rsid w:val="00C84DF3"/>
    <w:rsid w:val="00C85107"/>
    <w:rsid w:val="00C8522A"/>
    <w:rsid w:val="00C8606F"/>
    <w:rsid w:val="00C86EAF"/>
    <w:rsid w:val="00C87D13"/>
    <w:rsid w:val="00C901B1"/>
    <w:rsid w:val="00C907AA"/>
    <w:rsid w:val="00C90E37"/>
    <w:rsid w:val="00C90EB7"/>
    <w:rsid w:val="00C9127F"/>
    <w:rsid w:val="00C932B7"/>
    <w:rsid w:val="00C9368E"/>
    <w:rsid w:val="00C93C16"/>
    <w:rsid w:val="00C93E4E"/>
    <w:rsid w:val="00C95789"/>
    <w:rsid w:val="00C96027"/>
    <w:rsid w:val="00C96262"/>
    <w:rsid w:val="00C9769D"/>
    <w:rsid w:val="00CA04F7"/>
    <w:rsid w:val="00CA0740"/>
    <w:rsid w:val="00CA1163"/>
    <w:rsid w:val="00CA160E"/>
    <w:rsid w:val="00CA176B"/>
    <w:rsid w:val="00CA1CE0"/>
    <w:rsid w:val="00CA2F4F"/>
    <w:rsid w:val="00CA325B"/>
    <w:rsid w:val="00CA32D3"/>
    <w:rsid w:val="00CA373C"/>
    <w:rsid w:val="00CA4217"/>
    <w:rsid w:val="00CA421F"/>
    <w:rsid w:val="00CA4C03"/>
    <w:rsid w:val="00CA55DD"/>
    <w:rsid w:val="00CA58D9"/>
    <w:rsid w:val="00CA5A40"/>
    <w:rsid w:val="00CA6C06"/>
    <w:rsid w:val="00CA7FDE"/>
    <w:rsid w:val="00CB02D0"/>
    <w:rsid w:val="00CB0430"/>
    <w:rsid w:val="00CB09AF"/>
    <w:rsid w:val="00CB09DE"/>
    <w:rsid w:val="00CB0FD4"/>
    <w:rsid w:val="00CB3AA9"/>
    <w:rsid w:val="00CB45B6"/>
    <w:rsid w:val="00CB63B3"/>
    <w:rsid w:val="00CB6541"/>
    <w:rsid w:val="00CB70B7"/>
    <w:rsid w:val="00CB76B4"/>
    <w:rsid w:val="00CC0052"/>
    <w:rsid w:val="00CC16D9"/>
    <w:rsid w:val="00CC1FF5"/>
    <w:rsid w:val="00CC2AF7"/>
    <w:rsid w:val="00CC3A21"/>
    <w:rsid w:val="00CC430C"/>
    <w:rsid w:val="00CC4377"/>
    <w:rsid w:val="00CC4922"/>
    <w:rsid w:val="00CC49F5"/>
    <w:rsid w:val="00CC5CAE"/>
    <w:rsid w:val="00CC5F90"/>
    <w:rsid w:val="00CC6298"/>
    <w:rsid w:val="00CC7C71"/>
    <w:rsid w:val="00CC7ED9"/>
    <w:rsid w:val="00CD0930"/>
    <w:rsid w:val="00CD17F7"/>
    <w:rsid w:val="00CD2D7A"/>
    <w:rsid w:val="00CD2F54"/>
    <w:rsid w:val="00CD2FEB"/>
    <w:rsid w:val="00CD45C6"/>
    <w:rsid w:val="00CD60B1"/>
    <w:rsid w:val="00CD680E"/>
    <w:rsid w:val="00CD6B64"/>
    <w:rsid w:val="00CD6F07"/>
    <w:rsid w:val="00CD75FE"/>
    <w:rsid w:val="00CE06BB"/>
    <w:rsid w:val="00CE078F"/>
    <w:rsid w:val="00CE096E"/>
    <w:rsid w:val="00CE0BEC"/>
    <w:rsid w:val="00CE15FD"/>
    <w:rsid w:val="00CE17EC"/>
    <w:rsid w:val="00CE19AB"/>
    <w:rsid w:val="00CE292D"/>
    <w:rsid w:val="00CE3069"/>
    <w:rsid w:val="00CE3888"/>
    <w:rsid w:val="00CE4616"/>
    <w:rsid w:val="00CE46C5"/>
    <w:rsid w:val="00CE4FCC"/>
    <w:rsid w:val="00CE546B"/>
    <w:rsid w:val="00CE555B"/>
    <w:rsid w:val="00CE55ED"/>
    <w:rsid w:val="00CE787F"/>
    <w:rsid w:val="00CF0B4C"/>
    <w:rsid w:val="00CF0BEF"/>
    <w:rsid w:val="00CF1A62"/>
    <w:rsid w:val="00CF1A8B"/>
    <w:rsid w:val="00CF2053"/>
    <w:rsid w:val="00CF20E2"/>
    <w:rsid w:val="00CF31B6"/>
    <w:rsid w:val="00CF34EA"/>
    <w:rsid w:val="00CF3DC6"/>
    <w:rsid w:val="00CF42B7"/>
    <w:rsid w:val="00CF445B"/>
    <w:rsid w:val="00CF4ABE"/>
    <w:rsid w:val="00CF4F07"/>
    <w:rsid w:val="00CF5788"/>
    <w:rsid w:val="00CF62A6"/>
    <w:rsid w:val="00CF6A48"/>
    <w:rsid w:val="00CF7568"/>
    <w:rsid w:val="00D00589"/>
    <w:rsid w:val="00D00A6C"/>
    <w:rsid w:val="00D029F0"/>
    <w:rsid w:val="00D02CE4"/>
    <w:rsid w:val="00D03250"/>
    <w:rsid w:val="00D0517A"/>
    <w:rsid w:val="00D05678"/>
    <w:rsid w:val="00D068F7"/>
    <w:rsid w:val="00D105D1"/>
    <w:rsid w:val="00D10745"/>
    <w:rsid w:val="00D107E9"/>
    <w:rsid w:val="00D10A27"/>
    <w:rsid w:val="00D10D72"/>
    <w:rsid w:val="00D1184C"/>
    <w:rsid w:val="00D1186A"/>
    <w:rsid w:val="00D12456"/>
    <w:rsid w:val="00D12710"/>
    <w:rsid w:val="00D127FF"/>
    <w:rsid w:val="00D12F94"/>
    <w:rsid w:val="00D14A0D"/>
    <w:rsid w:val="00D14F49"/>
    <w:rsid w:val="00D154EC"/>
    <w:rsid w:val="00D15D5B"/>
    <w:rsid w:val="00D16034"/>
    <w:rsid w:val="00D16589"/>
    <w:rsid w:val="00D16944"/>
    <w:rsid w:val="00D16C1A"/>
    <w:rsid w:val="00D17802"/>
    <w:rsid w:val="00D21F74"/>
    <w:rsid w:val="00D229CC"/>
    <w:rsid w:val="00D24211"/>
    <w:rsid w:val="00D24266"/>
    <w:rsid w:val="00D24655"/>
    <w:rsid w:val="00D24A0C"/>
    <w:rsid w:val="00D2577B"/>
    <w:rsid w:val="00D264C4"/>
    <w:rsid w:val="00D2778C"/>
    <w:rsid w:val="00D27FB7"/>
    <w:rsid w:val="00D3068E"/>
    <w:rsid w:val="00D30BCE"/>
    <w:rsid w:val="00D3275E"/>
    <w:rsid w:val="00D33015"/>
    <w:rsid w:val="00D34409"/>
    <w:rsid w:val="00D34DC9"/>
    <w:rsid w:val="00D35253"/>
    <w:rsid w:val="00D37367"/>
    <w:rsid w:val="00D40DEF"/>
    <w:rsid w:val="00D411B1"/>
    <w:rsid w:val="00D41331"/>
    <w:rsid w:val="00D41986"/>
    <w:rsid w:val="00D42A5E"/>
    <w:rsid w:val="00D42D02"/>
    <w:rsid w:val="00D43348"/>
    <w:rsid w:val="00D4349C"/>
    <w:rsid w:val="00D43E6C"/>
    <w:rsid w:val="00D45397"/>
    <w:rsid w:val="00D455B1"/>
    <w:rsid w:val="00D45837"/>
    <w:rsid w:val="00D46773"/>
    <w:rsid w:val="00D47263"/>
    <w:rsid w:val="00D47489"/>
    <w:rsid w:val="00D4752D"/>
    <w:rsid w:val="00D47A91"/>
    <w:rsid w:val="00D502A5"/>
    <w:rsid w:val="00D50481"/>
    <w:rsid w:val="00D506DC"/>
    <w:rsid w:val="00D522B4"/>
    <w:rsid w:val="00D5257E"/>
    <w:rsid w:val="00D530B8"/>
    <w:rsid w:val="00D53115"/>
    <w:rsid w:val="00D54AC6"/>
    <w:rsid w:val="00D55094"/>
    <w:rsid w:val="00D56596"/>
    <w:rsid w:val="00D56E80"/>
    <w:rsid w:val="00D57E1D"/>
    <w:rsid w:val="00D61788"/>
    <w:rsid w:val="00D62FD8"/>
    <w:rsid w:val="00D63014"/>
    <w:rsid w:val="00D631DF"/>
    <w:rsid w:val="00D63664"/>
    <w:rsid w:val="00D64BA8"/>
    <w:rsid w:val="00D64DEF"/>
    <w:rsid w:val="00D660E3"/>
    <w:rsid w:val="00D66E6C"/>
    <w:rsid w:val="00D66ED2"/>
    <w:rsid w:val="00D66FCC"/>
    <w:rsid w:val="00D700DC"/>
    <w:rsid w:val="00D71528"/>
    <w:rsid w:val="00D715B2"/>
    <w:rsid w:val="00D71819"/>
    <w:rsid w:val="00D71931"/>
    <w:rsid w:val="00D7212F"/>
    <w:rsid w:val="00D72ED0"/>
    <w:rsid w:val="00D73497"/>
    <w:rsid w:val="00D7365C"/>
    <w:rsid w:val="00D74C1F"/>
    <w:rsid w:val="00D74F7C"/>
    <w:rsid w:val="00D75F1E"/>
    <w:rsid w:val="00D75F61"/>
    <w:rsid w:val="00D76712"/>
    <w:rsid w:val="00D769B6"/>
    <w:rsid w:val="00D77CD6"/>
    <w:rsid w:val="00D800E2"/>
    <w:rsid w:val="00D808D2"/>
    <w:rsid w:val="00D8159B"/>
    <w:rsid w:val="00D82F2B"/>
    <w:rsid w:val="00D836A9"/>
    <w:rsid w:val="00D84772"/>
    <w:rsid w:val="00D84A98"/>
    <w:rsid w:val="00D85C37"/>
    <w:rsid w:val="00D861EA"/>
    <w:rsid w:val="00D86575"/>
    <w:rsid w:val="00D8799A"/>
    <w:rsid w:val="00D87A56"/>
    <w:rsid w:val="00D902C3"/>
    <w:rsid w:val="00D90501"/>
    <w:rsid w:val="00D90858"/>
    <w:rsid w:val="00D91675"/>
    <w:rsid w:val="00D93D55"/>
    <w:rsid w:val="00D93E5C"/>
    <w:rsid w:val="00D94FC1"/>
    <w:rsid w:val="00D95795"/>
    <w:rsid w:val="00D9728A"/>
    <w:rsid w:val="00D97A03"/>
    <w:rsid w:val="00DA221A"/>
    <w:rsid w:val="00DA25A9"/>
    <w:rsid w:val="00DA4119"/>
    <w:rsid w:val="00DA53DD"/>
    <w:rsid w:val="00DA648E"/>
    <w:rsid w:val="00DA7187"/>
    <w:rsid w:val="00DB101C"/>
    <w:rsid w:val="00DB1550"/>
    <w:rsid w:val="00DB1853"/>
    <w:rsid w:val="00DB1C2A"/>
    <w:rsid w:val="00DB2092"/>
    <w:rsid w:val="00DB2336"/>
    <w:rsid w:val="00DB3334"/>
    <w:rsid w:val="00DB396F"/>
    <w:rsid w:val="00DB5007"/>
    <w:rsid w:val="00DB5878"/>
    <w:rsid w:val="00DB67B2"/>
    <w:rsid w:val="00DB76A9"/>
    <w:rsid w:val="00DB7B36"/>
    <w:rsid w:val="00DC0416"/>
    <w:rsid w:val="00DC0B06"/>
    <w:rsid w:val="00DC0ECC"/>
    <w:rsid w:val="00DC2D70"/>
    <w:rsid w:val="00DC305B"/>
    <w:rsid w:val="00DC318C"/>
    <w:rsid w:val="00DC4063"/>
    <w:rsid w:val="00DC46BA"/>
    <w:rsid w:val="00DC4ADA"/>
    <w:rsid w:val="00DC5E9B"/>
    <w:rsid w:val="00DC630D"/>
    <w:rsid w:val="00DC69E4"/>
    <w:rsid w:val="00DC6DC0"/>
    <w:rsid w:val="00DC76C2"/>
    <w:rsid w:val="00DC76D7"/>
    <w:rsid w:val="00DD1B43"/>
    <w:rsid w:val="00DD35BB"/>
    <w:rsid w:val="00DD4E7A"/>
    <w:rsid w:val="00DD5D06"/>
    <w:rsid w:val="00DD69B5"/>
    <w:rsid w:val="00DD6C3D"/>
    <w:rsid w:val="00DD7851"/>
    <w:rsid w:val="00DD78D3"/>
    <w:rsid w:val="00DE0469"/>
    <w:rsid w:val="00DE04E4"/>
    <w:rsid w:val="00DE1DC3"/>
    <w:rsid w:val="00DE2495"/>
    <w:rsid w:val="00DE2DFB"/>
    <w:rsid w:val="00DE3110"/>
    <w:rsid w:val="00DE3B7D"/>
    <w:rsid w:val="00DE3C34"/>
    <w:rsid w:val="00DE67B0"/>
    <w:rsid w:val="00DE6969"/>
    <w:rsid w:val="00DE79E2"/>
    <w:rsid w:val="00DF0BDE"/>
    <w:rsid w:val="00DF100F"/>
    <w:rsid w:val="00DF1D1E"/>
    <w:rsid w:val="00DF1DD6"/>
    <w:rsid w:val="00DF2319"/>
    <w:rsid w:val="00DF28F8"/>
    <w:rsid w:val="00DF38C2"/>
    <w:rsid w:val="00DF3948"/>
    <w:rsid w:val="00DF4151"/>
    <w:rsid w:val="00DF487E"/>
    <w:rsid w:val="00DF4B06"/>
    <w:rsid w:val="00DF59D8"/>
    <w:rsid w:val="00DF6302"/>
    <w:rsid w:val="00DF643B"/>
    <w:rsid w:val="00DF6ADA"/>
    <w:rsid w:val="00DF6BEB"/>
    <w:rsid w:val="00DF7A2E"/>
    <w:rsid w:val="00DF7BF4"/>
    <w:rsid w:val="00DF7C63"/>
    <w:rsid w:val="00DF7D5A"/>
    <w:rsid w:val="00DF7DB1"/>
    <w:rsid w:val="00E00115"/>
    <w:rsid w:val="00E002E4"/>
    <w:rsid w:val="00E0060C"/>
    <w:rsid w:val="00E00BD3"/>
    <w:rsid w:val="00E0239C"/>
    <w:rsid w:val="00E02BA5"/>
    <w:rsid w:val="00E030B3"/>
    <w:rsid w:val="00E03485"/>
    <w:rsid w:val="00E03FA5"/>
    <w:rsid w:val="00E0462A"/>
    <w:rsid w:val="00E04C15"/>
    <w:rsid w:val="00E05A9F"/>
    <w:rsid w:val="00E065A8"/>
    <w:rsid w:val="00E06A56"/>
    <w:rsid w:val="00E07088"/>
    <w:rsid w:val="00E073F5"/>
    <w:rsid w:val="00E07695"/>
    <w:rsid w:val="00E1059E"/>
    <w:rsid w:val="00E11C10"/>
    <w:rsid w:val="00E1223F"/>
    <w:rsid w:val="00E124C9"/>
    <w:rsid w:val="00E12538"/>
    <w:rsid w:val="00E12F14"/>
    <w:rsid w:val="00E13315"/>
    <w:rsid w:val="00E13C09"/>
    <w:rsid w:val="00E14C66"/>
    <w:rsid w:val="00E14D77"/>
    <w:rsid w:val="00E162F0"/>
    <w:rsid w:val="00E16812"/>
    <w:rsid w:val="00E16978"/>
    <w:rsid w:val="00E16B00"/>
    <w:rsid w:val="00E170D5"/>
    <w:rsid w:val="00E172B7"/>
    <w:rsid w:val="00E17714"/>
    <w:rsid w:val="00E179E2"/>
    <w:rsid w:val="00E17E52"/>
    <w:rsid w:val="00E17EE7"/>
    <w:rsid w:val="00E20B6C"/>
    <w:rsid w:val="00E21727"/>
    <w:rsid w:val="00E220F7"/>
    <w:rsid w:val="00E2218E"/>
    <w:rsid w:val="00E22AEC"/>
    <w:rsid w:val="00E23172"/>
    <w:rsid w:val="00E236D7"/>
    <w:rsid w:val="00E2370A"/>
    <w:rsid w:val="00E23F59"/>
    <w:rsid w:val="00E24023"/>
    <w:rsid w:val="00E25F64"/>
    <w:rsid w:val="00E26538"/>
    <w:rsid w:val="00E27D38"/>
    <w:rsid w:val="00E27E18"/>
    <w:rsid w:val="00E303E7"/>
    <w:rsid w:val="00E3057C"/>
    <w:rsid w:val="00E305B2"/>
    <w:rsid w:val="00E314CF"/>
    <w:rsid w:val="00E32B68"/>
    <w:rsid w:val="00E32D88"/>
    <w:rsid w:val="00E33194"/>
    <w:rsid w:val="00E33295"/>
    <w:rsid w:val="00E336FF"/>
    <w:rsid w:val="00E340CA"/>
    <w:rsid w:val="00E34954"/>
    <w:rsid w:val="00E349A4"/>
    <w:rsid w:val="00E34A44"/>
    <w:rsid w:val="00E352BE"/>
    <w:rsid w:val="00E35891"/>
    <w:rsid w:val="00E35CA8"/>
    <w:rsid w:val="00E35E52"/>
    <w:rsid w:val="00E35F37"/>
    <w:rsid w:val="00E360C3"/>
    <w:rsid w:val="00E3655A"/>
    <w:rsid w:val="00E3666B"/>
    <w:rsid w:val="00E36916"/>
    <w:rsid w:val="00E36987"/>
    <w:rsid w:val="00E36A5E"/>
    <w:rsid w:val="00E375CE"/>
    <w:rsid w:val="00E37EF4"/>
    <w:rsid w:val="00E37FAF"/>
    <w:rsid w:val="00E405E2"/>
    <w:rsid w:val="00E406D2"/>
    <w:rsid w:val="00E41CC5"/>
    <w:rsid w:val="00E41DE7"/>
    <w:rsid w:val="00E43066"/>
    <w:rsid w:val="00E43269"/>
    <w:rsid w:val="00E44683"/>
    <w:rsid w:val="00E44CC7"/>
    <w:rsid w:val="00E44F3A"/>
    <w:rsid w:val="00E45D20"/>
    <w:rsid w:val="00E46431"/>
    <w:rsid w:val="00E46F32"/>
    <w:rsid w:val="00E47033"/>
    <w:rsid w:val="00E471B3"/>
    <w:rsid w:val="00E477AF"/>
    <w:rsid w:val="00E477E7"/>
    <w:rsid w:val="00E47DC3"/>
    <w:rsid w:val="00E51A65"/>
    <w:rsid w:val="00E52B2E"/>
    <w:rsid w:val="00E52CF4"/>
    <w:rsid w:val="00E53152"/>
    <w:rsid w:val="00E537E8"/>
    <w:rsid w:val="00E53E0E"/>
    <w:rsid w:val="00E53F00"/>
    <w:rsid w:val="00E54194"/>
    <w:rsid w:val="00E55452"/>
    <w:rsid w:val="00E557EF"/>
    <w:rsid w:val="00E56584"/>
    <w:rsid w:val="00E57DE0"/>
    <w:rsid w:val="00E60205"/>
    <w:rsid w:val="00E60D44"/>
    <w:rsid w:val="00E61222"/>
    <w:rsid w:val="00E616C9"/>
    <w:rsid w:val="00E618F3"/>
    <w:rsid w:val="00E6307A"/>
    <w:rsid w:val="00E644EE"/>
    <w:rsid w:val="00E65D0D"/>
    <w:rsid w:val="00E668E2"/>
    <w:rsid w:val="00E66D6F"/>
    <w:rsid w:val="00E672F2"/>
    <w:rsid w:val="00E6778D"/>
    <w:rsid w:val="00E704AB"/>
    <w:rsid w:val="00E71525"/>
    <w:rsid w:val="00E726EC"/>
    <w:rsid w:val="00E72FD9"/>
    <w:rsid w:val="00E73AEE"/>
    <w:rsid w:val="00E73C38"/>
    <w:rsid w:val="00E7420A"/>
    <w:rsid w:val="00E74CC8"/>
    <w:rsid w:val="00E75845"/>
    <w:rsid w:val="00E75C7D"/>
    <w:rsid w:val="00E7663A"/>
    <w:rsid w:val="00E77A4D"/>
    <w:rsid w:val="00E77E07"/>
    <w:rsid w:val="00E81B1C"/>
    <w:rsid w:val="00E822D8"/>
    <w:rsid w:val="00E8277D"/>
    <w:rsid w:val="00E834D8"/>
    <w:rsid w:val="00E83D56"/>
    <w:rsid w:val="00E84263"/>
    <w:rsid w:val="00E8449E"/>
    <w:rsid w:val="00E8481B"/>
    <w:rsid w:val="00E86691"/>
    <w:rsid w:val="00E86D1F"/>
    <w:rsid w:val="00E878AF"/>
    <w:rsid w:val="00E87D6E"/>
    <w:rsid w:val="00E87E4F"/>
    <w:rsid w:val="00E90277"/>
    <w:rsid w:val="00E90405"/>
    <w:rsid w:val="00E913B6"/>
    <w:rsid w:val="00E91F07"/>
    <w:rsid w:val="00E92466"/>
    <w:rsid w:val="00E9271A"/>
    <w:rsid w:val="00E93472"/>
    <w:rsid w:val="00E935E2"/>
    <w:rsid w:val="00E93E2B"/>
    <w:rsid w:val="00E93ED3"/>
    <w:rsid w:val="00E9443E"/>
    <w:rsid w:val="00E959BD"/>
    <w:rsid w:val="00E95ED1"/>
    <w:rsid w:val="00E95F61"/>
    <w:rsid w:val="00E96766"/>
    <w:rsid w:val="00E969A6"/>
    <w:rsid w:val="00E9754A"/>
    <w:rsid w:val="00E97C94"/>
    <w:rsid w:val="00EA0B69"/>
    <w:rsid w:val="00EA133A"/>
    <w:rsid w:val="00EA202D"/>
    <w:rsid w:val="00EA278F"/>
    <w:rsid w:val="00EA2E25"/>
    <w:rsid w:val="00EA49AB"/>
    <w:rsid w:val="00EA6EE0"/>
    <w:rsid w:val="00EA6F61"/>
    <w:rsid w:val="00EA7037"/>
    <w:rsid w:val="00EA7BAA"/>
    <w:rsid w:val="00EB018D"/>
    <w:rsid w:val="00EB12B2"/>
    <w:rsid w:val="00EB17F8"/>
    <w:rsid w:val="00EB1C1F"/>
    <w:rsid w:val="00EB41C9"/>
    <w:rsid w:val="00EB5056"/>
    <w:rsid w:val="00EB50E6"/>
    <w:rsid w:val="00EB5EEB"/>
    <w:rsid w:val="00EB7467"/>
    <w:rsid w:val="00EB792A"/>
    <w:rsid w:val="00EB7DBF"/>
    <w:rsid w:val="00EB7F56"/>
    <w:rsid w:val="00EC0815"/>
    <w:rsid w:val="00EC14EC"/>
    <w:rsid w:val="00EC190D"/>
    <w:rsid w:val="00EC244F"/>
    <w:rsid w:val="00EC48BA"/>
    <w:rsid w:val="00EC4AEE"/>
    <w:rsid w:val="00EC4CD3"/>
    <w:rsid w:val="00EC53A2"/>
    <w:rsid w:val="00EC5572"/>
    <w:rsid w:val="00EC61E8"/>
    <w:rsid w:val="00EC64FA"/>
    <w:rsid w:val="00EC6769"/>
    <w:rsid w:val="00ED0404"/>
    <w:rsid w:val="00ED0BB5"/>
    <w:rsid w:val="00ED0BD4"/>
    <w:rsid w:val="00ED146E"/>
    <w:rsid w:val="00ED3026"/>
    <w:rsid w:val="00ED3664"/>
    <w:rsid w:val="00ED4231"/>
    <w:rsid w:val="00ED49CD"/>
    <w:rsid w:val="00ED511E"/>
    <w:rsid w:val="00ED6123"/>
    <w:rsid w:val="00ED62D1"/>
    <w:rsid w:val="00ED7300"/>
    <w:rsid w:val="00ED7B57"/>
    <w:rsid w:val="00EE234C"/>
    <w:rsid w:val="00EE299F"/>
    <w:rsid w:val="00EE3601"/>
    <w:rsid w:val="00EE413D"/>
    <w:rsid w:val="00EE4673"/>
    <w:rsid w:val="00EE499B"/>
    <w:rsid w:val="00EE4DE0"/>
    <w:rsid w:val="00EE533F"/>
    <w:rsid w:val="00EE6807"/>
    <w:rsid w:val="00EE6CD5"/>
    <w:rsid w:val="00EE78BB"/>
    <w:rsid w:val="00EE7BFA"/>
    <w:rsid w:val="00EF10F9"/>
    <w:rsid w:val="00EF1DF8"/>
    <w:rsid w:val="00EF23B7"/>
    <w:rsid w:val="00EF273B"/>
    <w:rsid w:val="00EF3BA2"/>
    <w:rsid w:val="00EF40DD"/>
    <w:rsid w:val="00EF466A"/>
    <w:rsid w:val="00EF47FB"/>
    <w:rsid w:val="00EF48E3"/>
    <w:rsid w:val="00EF50CE"/>
    <w:rsid w:val="00EF55B1"/>
    <w:rsid w:val="00EF63A0"/>
    <w:rsid w:val="00EF6889"/>
    <w:rsid w:val="00EF69B5"/>
    <w:rsid w:val="00EF6D20"/>
    <w:rsid w:val="00EF7579"/>
    <w:rsid w:val="00EF7F44"/>
    <w:rsid w:val="00F00691"/>
    <w:rsid w:val="00F00EC9"/>
    <w:rsid w:val="00F00F64"/>
    <w:rsid w:val="00F0170F"/>
    <w:rsid w:val="00F01FB3"/>
    <w:rsid w:val="00F0228D"/>
    <w:rsid w:val="00F024FE"/>
    <w:rsid w:val="00F02D8D"/>
    <w:rsid w:val="00F04312"/>
    <w:rsid w:val="00F043AE"/>
    <w:rsid w:val="00F04766"/>
    <w:rsid w:val="00F04C42"/>
    <w:rsid w:val="00F04E7A"/>
    <w:rsid w:val="00F057B8"/>
    <w:rsid w:val="00F05806"/>
    <w:rsid w:val="00F0711F"/>
    <w:rsid w:val="00F073D3"/>
    <w:rsid w:val="00F07895"/>
    <w:rsid w:val="00F10708"/>
    <w:rsid w:val="00F12195"/>
    <w:rsid w:val="00F121EB"/>
    <w:rsid w:val="00F125D8"/>
    <w:rsid w:val="00F12EAA"/>
    <w:rsid w:val="00F13680"/>
    <w:rsid w:val="00F136B2"/>
    <w:rsid w:val="00F13CAA"/>
    <w:rsid w:val="00F13E59"/>
    <w:rsid w:val="00F158D4"/>
    <w:rsid w:val="00F15A0A"/>
    <w:rsid w:val="00F15B43"/>
    <w:rsid w:val="00F162AC"/>
    <w:rsid w:val="00F16761"/>
    <w:rsid w:val="00F169A9"/>
    <w:rsid w:val="00F17940"/>
    <w:rsid w:val="00F200FE"/>
    <w:rsid w:val="00F211B8"/>
    <w:rsid w:val="00F2154E"/>
    <w:rsid w:val="00F217D1"/>
    <w:rsid w:val="00F2253F"/>
    <w:rsid w:val="00F233F1"/>
    <w:rsid w:val="00F239A1"/>
    <w:rsid w:val="00F243FC"/>
    <w:rsid w:val="00F253D0"/>
    <w:rsid w:val="00F25606"/>
    <w:rsid w:val="00F25E8A"/>
    <w:rsid w:val="00F25EE8"/>
    <w:rsid w:val="00F269D9"/>
    <w:rsid w:val="00F26D64"/>
    <w:rsid w:val="00F26F2F"/>
    <w:rsid w:val="00F272D7"/>
    <w:rsid w:val="00F278DD"/>
    <w:rsid w:val="00F30F68"/>
    <w:rsid w:val="00F31ADA"/>
    <w:rsid w:val="00F32082"/>
    <w:rsid w:val="00F32193"/>
    <w:rsid w:val="00F32B8D"/>
    <w:rsid w:val="00F32EC9"/>
    <w:rsid w:val="00F344BF"/>
    <w:rsid w:val="00F34521"/>
    <w:rsid w:val="00F3493C"/>
    <w:rsid w:val="00F35095"/>
    <w:rsid w:val="00F35155"/>
    <w:rsid w:val="00F371C2"/>
    <w:rsid w:val="00F375A3"/>
    <w:rsid w:val="00F401D9"/>
    <w:rsid w:val="00F40ACE"/>
    <w:rsid w:val="00F418A0"/>
    <w:rsid w:val="00F4290F"/>
    <w:rsid w:val="00F42931"/>
    <w:rsid w:val="00F44035"/>
    <w:rsid w:val="00F4535E"/>
    <w:rsid w:val="00F4536A"/>
    <w:rsid w:val="00F453E9"/>
    <w:rsid w:val="00F4595F"/>
    <w:rsid w:val="00F45FFB"/>
    <w:rsid w:val="00F47B70"/>
    <w:rsid w:val="00F47F28"/>
    <w:rsid w:val="00F5028F"/>
    <w:rsid w:val="00F51BD3"/>
    <w:rsid w:val="00F51D7B"/>
    <w:rsid w:val="00F533A7"/>
    <w:rsid w:val="00F53492"/>
    <w:rsid w:val="00F53B84"/>
    <w:rsid w:val="00F541F5"/>
    <w:rsid w:val="00F543A1"/>
    <w:rsid w:val="00F5671D"/>
    <w:rsid w:val="00F579B1"/>
    <w:rsid w:val="00F603D7"/>
    <w:rsid w:val="00F608CE"/>
    <w:rsid w:val="00F60EB2"/>
    <w:rsid w:val="00F611DE"/>
    <w:rsid w:val="00F61A44"/>
    <w:rsid w:val="00F62CEF"/>
    <w:rsid w:val="00F63231"/>
    <w:rsid w:val="00F64D9D"/>
    <w:rsid w:val="00F65052"/>
    <w:rsid w:val="00F656D1"/>
    <w:rsid w:val="00F678B1"/>
    <w:rsid w:val="00F704D0"/>
    <w:rsid w:val="00F709B9"/>
    <w:rsid w:val="00F71660"/>
    <w:rsid w:val="00F7206B"/>
    <w:rsid w:val="00F728B0"/>
    <w:rsid w:val="00F7300D"/>
    <w:rsid w:val="00F732C3"/>
    <w:rsid w:val="00F73BA9"/>
    <w:rsid w:val="00F73BFE"/>
    <w:rsid w:val="00F746F5"/>
    <w:rsid w:val="00F74901"/>
    <w:rsid w:val="00F749DD"/>
    <w:rsid w:val="00F7504B"/>
    <w:rsid w:val="00F75F37"/>
    <w:rsid w:val="00F7754C"/>
    <w:rsid w:val="00F77783"/>
    <w:rsid w:val="00F815F3"/>
    <w:rsid w:val="00F8230B"/>
    <w:rsid w:val="00F8251F"/>
    <w:rsid w:val="00F826B8"/>
    <w:rsid w:val="00F82734"/>
    <w:rsid w:val="00F82E64"/>
    <w:rsid w:val="00F83CB4"/>
    <w:rsid w:val="00F84079"/>
    <w:rsid w:val="00F842C6"/>
    <w:rsid w:val="00F84D89"/>
    <w:rsid w:val="00F859BB"/>
    <w:rsid w:val="00F85E2C"/>
    <w:rsid w:val="00F860B7"/>
    <w:rsid w:val="00F8672B"/>
    <w:rsid w:val="00F86B08"/>
    <w:rsid w:val="00F86F37"/>
    <w:rsid w:val="00F87533"/>
    <w:rsid w:val="00F901F3"/>
    <w:rsid w:val="00F90994"/>
    <w:rsid w:val="00F90AB4"/>
    <w:rsid w:val="00F90C36"/>
    <w:rsid w:val="00F90C9B"/>
    <w:rsid w:val="00F90EB8"/>
    <w:rsid w:val="00F91611"/>
    <w:rsid w:val="00F9167F"/>
    <w:rsid w:val="00F9169F"/>
    <w:rsid w:val="00F917F5"/>
    <w:rsid w:val="00F92BFB"/>
    <w:rsid w:val="00F93188"/>
    <w:rsid w:val="00F946EE"/>
    <w:rsid w:val="00F94CB1"/>
    <w:rsid w:val="00F957D4"/>
    <w:rsid w:val="00F960D9"/>
    <w:rsid w:val="00F96501"/>
    <w:rsid w:val="00F96CDF"/>
    <w:rsid w:val="00F96D20"/>
    <w:rsid w:val="00F96D56"/>
    <w:rsid w:val="00F96F50"/>
    <w:rsid w:val="00FA0161"/>
    <w:rsid w:val="00FA2B3C"/>
    <w:rsid w:val="00FA2F96"/>
    <w:rsid w:val="00FA37EB"/>
    <w:rsid w:val="00FA3AEB"/>
    <w:rsid w:val="00FA414D"/>
    <w:rsid w:val="00FA4EB7"/>
    <w:rsid w:val="00FA50EE"/>
    <w:rsid w:val="00FA5E0B"/>
    <w:rsid w:val="00FA756E"/>
    <w:rsid w:val="00FA78C5"/>
    <w:rsid w:val="00FA79ED"/>
    <w:rsid w:val="00FB0265"/>
    <w:rsid w:val="00FB1ADB"/>
    <w:rsid w:val="00FB2102"/>
    <w:rsid w:val="00FB2349"/>
    <w:rsid w:val="00FB372A"/>
    <w:rsid w:val="00FB406C"/>
    <w:rsid w:val="00FB48C4"/>
    <w:rsid w:val="00FB4D57"/>
    <w:rsid w:val="00FB5ABA"/>
    <w:rsid w:val="00FB62EC"/>
    <w:rsid w:val="00FB659F"/>
    <w:rsid w:val="00FB6BA8"/>
    <w:rsid w:val="00FB6FF7"/>
    <w:rsid w:val="00FB7383"/>
    <w:rsid w:val="00FB744B"/>
    <w:rsid w:val="00FB7DDC"/>
    <w:rsid w:val="00FB7FD3"/>
    <w:rsid w:val="00FC0F66"/>
    <w:rsid w:val="00FC1750"/>
    <w:rsid w:val="00FC3113"/>
    <w:rsid w:val="00FC33C4"/>
    <w:rsid w:val="00FC57BD"/>
    <w:rsid w:val="00FC6288"/>
    <w:rsid w:val="00FC6A1D"/>
    <w:rsid w:val="00FC6E76"/>
    <w:rsid w:val="00FC7227"/>
    <w:rsid w:val="00FD16D5"/>
    <w:rsid w:val="00FD4D64"/>
    <w:rsid w:val="00FD51FF"/>
    <w:rsid w:val="00FD6087"/>
    <w:rsid w:val="00FD7E8D"/>
    <w:rsid w:val="00FD7E96"/>
    <w:rsid w:val="00FE04C0"/>
    <w:rsid w:val="00FE204A"/>
    <w:rsid w:val="00FE206F"/>
    <w:rsid w:val="00FE2AFD"/>
    <w:rsid w:val="00FE2E2F"/>
    <w:rsid w:val="00FE307A"/>
    <w:rsid w:val="00FE378B"/>
    <w:rsid w:val="00FE3AFD"/>
    <w:rsid w:val="00FE3ED3"/>
    <w:rsid w:val="00FE49C0"/>
    <w:rsid w:val="00FE4D3E"/>
    <w:rsid w:val="00FE5E12"/>
    <w:rsid w:val="00FE6168"/>
    <w:rsid w:val="00FE6380"/>
    <w:rsid w:val="00FE65CB"/>
    <w:rsid w:val="00FE6BFC"/>
    <w:rsid w:val="00FE7DF4"/>
    <w:rsid w:val="00FE7EF9"/>
    <w:rsid w:val="00FF024C"/>
    <w:rsid w:val="00FF090D"/>
    <w:rsid w:val="00FF0932"/>
    <w:rsid w:val="00FF213C"/>
    <w:rsid w:val="00FF31D2"/>
    <w:rsid w:val="00FF3AE7"/>
    <w:rsid w:val="00FF3E1F"/>
    <w:rsid w:val="00FF4978"/>
    <w:rsid w:val="00FF526A"/>
    <w:rsid w:val="00FF5455"/>
    <w:rsid w:val="00FF547E"/>
    <w:rsid w:val="00FF5CD1"/>
    <w:rsid w:val="00FF6687"/>
    <w:rsid w:val="00FF69B7"/>
    <w:rsid w:val="00FF728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30B7BC-B87A-46BB-ABFB-5E0B5CD7B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BO" w:eastAsia="es-B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FB0"/>
    <w:rPr>
      <w:rFonts w:ascii="Verdana" w:hAnsi="Verdana"/>
      <w:sz w:val="16"/>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rFonts w:cs="Arial"/>
      <w:bCs/>
      <w:iCs/>
      <w:szCs w:val="22"/>
      <w:lang w:eastAsia="en-US"/>
    </w:rPr>
  </w:style>
  <w:style w:type="paragraph" w:styleId="Ttulo5">
    <w:name w:val="heading 5"/>
    <w:basedOn w:val="Normal"/>
    <w:next w:val="Normal"/>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C163C4"/>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C163C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817C8"/>
    <w:rPr>
      <w:rFonts w:ascii="Tahoma" w:hAnsi="Tahoma"/>
      <w:b/>
      <w:caps/>
      <w:sz w:val="22"/>
      <w:szCs w:val="22"/>
      <w:u w:val="single"/>
      <w:lang w:val="es-MX" w:eastAsia="es-ES"/>
    </w:rPr>
  </w:style>
  <w:style w:type="character" w:customStyle="1" w:styleId="Ttulo2Car">
    <w:name w:val="Título 2 Car"/>
    <w:basedOn w:val="Fuentedeprrafopredeter"/>
    <w:link w:val="Ttulo2"/>
    <w:rsid w:val="00C163C4"/>
    <w:rPr>
      <w:b/>
      <w:sz w:val="22"/>
      <w:u w:val="single"/>
      <w:lang w:val="es-MX" w:eastAsia="es-ES"/>
    </w:rPr>
  </w:style>
  <w:style w:type="character" w:customStyle="1" w:styleId="Ttulo3Car">
    <w:name w:val="Título 3 Car"/>
    <w:basedOn w:val="Fuentedeprrafopredeter"/>
    <w:link w:val="Ttulo3"/>
    <w:rsid w:val="00C163C4"/>
    <w:rPr>
      <w:rFonts w:ascii="Tahoma" w:hAnsi="Tahoma"/>
      <w:sz w:val="22"/>
      <w:u w:val="single"/>
      <w:lang w:val="es-MX" w:eastAsia="es-ES"/>
    </w:rPr>
  </w:style>
  <w:style w:type="character" w:customStyle="1" w:styleId="Ttulo4Car">
    <w:name w:val="Título 4 Car"/>
    <w:basedOn w:val="Fuentedeprrafopredeter"/>
    <w:link w:val="Ttulo4"/>
    <w:rsid w:val="00A72FB0"/>
    <w:rPr>
      <w:rFonts w:ascii="Verdana" w:hAnsi="Verdana" w:cs="Arial"/>
      <w:bCs/>
      <w:iCs/>
      <w:sz w:val="16"/>
      <w:szCs w:val="22"/>
      <w:lang w:val="es-ES" w:eastAsia="en-US"/>
    </w:rPr>
  </w:style>
  <w:style w:type="character" w:customStyle="1" w:styleId="Ttulo6Car">
    <w:name w:val="Título 6 Car"/>
    <w:basedOn w:val="Fuentedeprrafopredeter"/>
    <w:link w:val="Ttulo6"/>
    <w:rsid w:val="00C163C4"/>
    <w:rPr>
      <w:b/>
      <w:lang w:eastAsia="en-US"/>
    </w:rPr>
  </w:style>
  <w:style w:type="character" w:customStyle="1" w:styleId="Ttulo7Car">
    <w:name w:val="Título 7 Car"/>
    <w:basedOn w:val="Fuentedeprrafopredeter"/>
    <w:link w:val="Ttulo7"/>
    <w:rsid w:val="00C163C4"/>
    <w:rPr>
      <w:sz w:val="24"/>
      <w:szCs w:val="24"/>
      <w:lang w:val="es-ES" w:eastAsia="en-US"/>
    </w:rPr>
  </w:style>
  <w:style w:type="character" w:customStyle="1" w:styleId="Ttulo8Car">
    <w:name w:val="Título 8 Car"/>
    <w:basedOn w:val="Fuentedeprrafopredeter"/>
    <w:link w:val="Ttulo8"/>
    <w:rsid w:val="00C163C4"/>
    <w:rPr>
      <w:rFonts w:ascii="Tahoma" w:hAnsi="Tahoma"/>
      <w:b/>
      <w:u w:val="single"/>
      <w:lang w:val="es-MX" w:eastAsia="en-US"/>
    </w:rPr>
  </w:style>
  <w:style w:type="character" w:customStyle="1" w:styleId="Ttulo9Car">
    <w:name w:val="Título 9 Car"/>
    <w:basedOn w:val="Fuentedeprrafopredeter"/>
    <w:link w:val="Ttulo9"/>
    <w:rsid w:val="00C163C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character" w:customStyle="1" w:styleId="EncabezadoCar">
    <w:name w:val="Encabezado Car"/>
    <w:basedOn w:val="Fuentedeprrafopredeter"/>
    <w:link w:val="Encabezado"/>
    <w:rsid w:val="00C163C4"/>
    <w:rPr>
      <w:rFonts w:ascii="Verdana" w:hAnsi="Verdana"/>
      <w:sz w:val="16"/>
      <w:szCs w:val="16"/>
      <w:lang w:val="es-ES" w:eastAsia="es-ES"/>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basedOn w:val="Fuentedeprrafopredeter"/>
    <w:link w:val="Piedepgina"/>
    <w:uiPriority w:val="99"/>
    <w:rsid w:val="007A601D"/>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basedOn w:val="Fuentedeprrafopredeter"/>
    <w:link w:val="Textoindependiente"/>
    <w:rsid w:val="00C163C4"/>
    <w:rPr>
      <w:rFonts w:ascii="Tms Rmn" w:hAnsi="Tms Rmn"/>
      <w:lang w:val="en-US" w:eastAsia="en-US"/>
    </w:rPr>
  </w:style>
  <w:style w:type="paragraph" w:styleId="Prrafodelista">
    <w:name w:val="List Paragraph"/>
    <w:aliases w:val="Superíndice,Bullet-SecondaryLM,Párrafo,titulo 5,List Paragraph,RAFO,TIT 2 IND,GRÁFICOS,GRAFICO,MAPA"/>
    <w:basedOn w:val="Normal"/>
    <w:link w:val="PrrafodelistaCar"/>
    <w:uiPriority w:val="34"/>
    <w:qFormat/>
    <w:rsid w:val="00846A8A"/>
    <w:pPr>
      <w:ind w:left="720"/>
    </w:pPr>
    <w:rPr>
      <w:rFonts w:ascii="Times New Roman" w:hAnsi="Times New Roman"/>
      <w:sz w:val="20"/>
      <w:szCs w:val="20"/>
      <w:lang w:eastAsia="en-US"/>
    </w:rPr>
  </w:style>
  <w:style w:type="paragraph" w:customStyle="1" w:styleId="Normal2">
    <w:name w:val="Normal 2"/>
    <w:basedOn w:val="Normal"/>
    <w:rsid w:val="000829EE"/>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0829EE"/>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0829EE"/>
    <w:pPr>
      <w:widowControl w:val="0"/>
      <w:autoSpaceDE w:val="0"/>
      <w:autoSpaceDN w:val="0"/>
      <w:adjustRightInd w:val="0"/>
      <w:spacing w:after="220"/>
    </w:pPr>
    <w:rPr>
      <w:rFonts w:ascii="MECOND+Verdana" w:hAnsi="MECOND+Verdana"/>
      <w:sz w:val="24"/>
      <w:szCs w:val="24"/>
    </w:rPr>
  </w:style>
  <w:style w:type="paragraph" w:customStyle="1" w:styleId="WW-Textosinformato">
    <w:name w:val="WW-Texto sin formato"/>
    <w:basedOn w:val="Normal"/>
    <w:rsid w:val="00552B0E"/>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D660E3"/>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D660E3"/>
    <w:rPr>
      <w:rFonts w:ascii="Tms Rmn" w:hAnsi="Tms Rmn"/>
      <w:lang w:val="en-US" w:eastAsia="es-BO"/>
    </w:rPr>
  </w:style>
  <w:style w:type="paragraph" w:styleId="Textodeglobo">
    <w:name w:val="Balloon Text"/>
    <w:basedOn w:val="Normal"/>
    <w:link w:val="TextodegloboCar"/>
    <w:uiPriority w:val="99"/>
    <w:rsid w:val="003C0C2D"/>
    <w:rPr>
      <w:rFonts w:ascii="Tahoma" w:hAnsi="Tahoma" w:cs="Tahoma"/>
    </w:rPr>
  </w:style>
  <w:style w:type="character" w:customStyle="1" w:styleId="TextodegloboCar">
    <w:name w:val="Texto de globo Car"/>
    <w:basedOn w:val="Fuentedeprrafopredeter"/>
    <w:link w:val="Textodeglobo"/>
    <w:uiPriority w:val="99"/>
    <w:rsid w:val="003C0C2D"/>
    <w:rPr>
      <w:rFonts w:ascii="Tahoma" w:hAnsi="Tahoma" w:cs="Tahoma"/>
      <w:sz w:val="16"/>
      <w:szCs w:val="16"/>
    </w:rPr>
  </w:style>
  <w:style w:type="paragraph" w:styleId="Sinespaciado">
    <w:name w:val="No Spacing"/>
    <w:link w:val="SinespaciadoCar"/>
    <w:uiPriority w:val="1"/>
    <w:qFormat/>
    <w:rsid w:val="00A817C8"/>
    <w:rPr>
      <w:rFonts w:ascii="Calibri" w:hAnsi="Calibri"/>
      <w:sz w:val="22"/>
      <w:szCs w:val="22"/>
      <w:lang w:val="es-ES" w:eastAsia="en-US"/>
    </w:rPr>
  </w:style>
  <w:style w:type="character" w:customStyle="1" w:styleId="SinespaciadoCar">
    <w:name w:val="Sin espaciado Car"/>
    <w:basedOn w:val="Fuentedeprrafopredeter"/>
    <w:link w:val="Sinespaciado"/>
    <w:uiPriority w:val="1"/>
    <w:rsid w:val="00A817C8"/>
    <w:rPr>
      <w:rFonts w:ascii="Calibri" w:hAnsi="Calibri"/>
      <w:sz w:val="22"/>
      <w:szCs w:val="22"/>
      <w:lang w:val="es-ES" w:eastAsia="en-US" w:bidi="ar-SA"/>
    </w:rPr>
  </w:style>
  <w:style w:type="table" w:styleId="Tablaconcuadrcula">
    <w:name w:val="Table Grid"/>
    <w:basedOn w:val="Tablanormal"/>
    <w:uiPriority w:val="39"/>
    <w:rsid w:val="00E557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stilo">
    <w:name w:val="Estilo"/>
    <w:rsid w:val="006736CF"/>
    <w:pPr>
      <w:widowControl w:val="0"/>
      <w:autoSpaceDE w:val="0"/>
      <w:autoSpaceDN w:val="0"/>
      <w:adjustRightInd w:val="0"/>
    </w:pPr>
    <w:rPr>
      <w:sz w:val="24"/>
      <w:szCs w:val="24"/>
    </w:rPr>
  </w:style>
  <w:style w:type="character" w:styleId="Refdecomentario">
    <w:name w:val="annotation reference"/>
    <w:basedOn w:val="Fuentedeprrafopredeter"/>
    <w:rsid w:val="005241DE"/>
    <w:rPr>
      <w:sz w:val="16"/>
      <w:szCs w:val="16"/>
    </w:rPr>
  </w:style>
  <w:style w:type="paragraph" w:styleId="Asuntodelcomentario">
    <w:name w:val="annotation subject"/>
    <w:basedOn w:val="Textocomentario"/>
    <w:next w:val="Textocomentario"/>
    <w:link w:val="AsuntodelcomentarioCar"/>
    <w:uiPriority w:val="99"/>
    <w:rsid w:val="00221195"/>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221195"/>
    <w:rPr>
      <w:rFonts w:ascii="Verdana" w:hAnsi="Verdana"/>
      <w:b/>
      <w:bCs/>
      <w:sz w:val="16"/>
      <w:szCs w:val="16"/>
      <w:lang w:val="es-ES" w:eastAsia="es-ES" w:bidi="ar-SA"/>
    </w:rPr>
  </w:style>
  <w:style w:type="paragraph" w:customStyle="1" w:styleId="1301Autolist">
    <w:name w:val="13.01 Autolist"/>
    <w:basedOn w:val="Normal"/>
    <w:next w:val="Normal"/>
    <w:rsid w:val="00C163C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C163C4"/>
    <w:pPr>
      <w:tabs>
        <w:tab w:val="num" w:pos="1584"/>
      </w:tabs>
      <w:ind w:left="1584" w:hanging="432"/>
    </w:pPr>
  </w:style>
  <w:style w:type="paragraph" w:customStyle="1" w:styleId="aparagraphs">
    <w:name w:val="(a) paragraphs"/>
    <w:next w:val="Normal"/>
    <w:rsid w:val="00C163C4"/>
    <w:pPr>
      <w:spacing w:before="120" w:after="120"/>
      <w:jc w:val="both"/>
    </w:pPr>
    <w:rPr>
      <w:snapToGrid w:val="0"/>
      <w:sz w:val="24"/>
      <w:lang w:val="es-ES_tradnl" w:eastAsia="en-US"/>
    </w:rPr>
  </w:style>
  <w:style w:type="paragraph" w:styleId="Sangradetextonormal">
    <w:name w:val="Body Text Indent"/>
    <w:basedOn w:val="Normal"/>
    <w:link w:val="SangradetextonormalCar"/>
    <w:rsid w:val="00C163C4"/>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C163C4"/>
    <w:rPr>
      <w:lang w:val="es-ES" w:eastAsia="en-US"/>
    </w:rPr>
  </w:style>
  <w:style w:type="paragraph" w:styleId="Puesto">
    <w:name w:val="Title"/>
    <w:basedOn w:val="Normal"/>
    <w:link w:val="PuestoCar"/>
    <w:qFormat/>
    <w:rsid w:val="00C163C4"/>
    <w:pPr>
      <w:spacing w:before="240" w:after="60"/>
      <w:jc w:val="center"/>
      <w:outlineLvl w:val="0"/>
    </w:pPr>
    <w:rPr>
      <w:rFonts w:ascii="Times New Roman" w:hAnsi="Times New Roman" w:cs="Arial"/>
      <w:b/>
      <w:bCs/>
      <w:kern w:val="28"/>
      <w:sz w:val="20"/>
      <w:szCs w:val="32"/>
    </w:rPr>
  </w:style>
  <w:style w:type="character" w:customStyle="1" w:styleId="PuestoCar">
    <w:name w:val="Puesto Car"/>
    <w:basedOn w:val="Fuentedeprrafopredeter"/>
    <w:link w:val="Puesto"/>
    <w:rsid w:val="00C163C4"/>
    <w:rPr>
      <w:rFonts w:cs="Arial"/>
      <w:b/>
      <w:bCs/>
      <w:kern w:val="28"/>
      <w:szCs w:val="32"/>
      <w:lang w:val="es-ES" w:eastAsia="es-ES"/>
    </w:rPr>
  </w:style>
  <w:style w:type="paragraph" w:styleId="Listaconvietas2">
    <w:name w:val="List Bullet 2"/>
    <w:basedOn w:val="Normal"/>
    <w:autoRedefine/>
    <w:rsid w:val="00C163C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C163C4"/>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C163C4"/>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C163C4"/>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C163C4"/>
    <w:rPr>
      <w:rFonts w:ascii="Calibri" w:eastAsia="Calibri" w:hAnsi="Calibri"/>
      <w:lang w:eastAsia="en-US"/>
    </w:rPr>
  </w:style>
  <w:style w:type="character" w:styleId="Refdenotaalpie">
    <w:name w:val="footnote reference"/>
    <w:basedOn w:val="Fuentedeprrafopredeter"/>
    <w:rsid w:val="00C163C4"/>
    <w:rPr>
      <w:vertAlign w:val="superscript"/>
    </w:rPr>
  </w:style>
  <w:style w:type="paragraph" w:customStyle="1" w:styleId="BodyText21">
    <w:name w:val="Body Text 21"/>
    <w:basedOn w:val="Normal"/>
    <w:rsid w:val="00C163C4"/>
    <w:pPr>
      <w:widowControl w:val="0"/>
      <w:jc w:val="both"/>
    </w:pPr>
    <w:rPr>
      <w:rFonts w:ascii="Times New Roman" w:hAnsi="Times New Roman"/>
      <w:sz w:val="24"/>
      <w:szCs w:val="20"/>
      <w:lang w:eastAsia="en-US"/>
    </w:rPr>
  </w:style>
  <w:style w:type="character" w:customStyle="1" w:styleId="CarCar11">
    <w:name w:val="Car Car11"/>
    <w:basedOn w:val="Fuentedeprrafopredeter"/>
    <w:rsid w:val="00C163C4"/>
    <w:rPr>
      <w:rFonts w:ascii="Tahoma" w:eastAsia="Times New Roman" w:hAnsi="Tahoma"/>
      <w:b/>
      <w:caps/>
      <w:sz w:val="22"/>
      <w:szCs w:val="22"/>
      <w:u w:val="single"/>
      <w:lang w:val="es-MX" w:eastAsia="es-ES"/>
    </w:rPr>
  </w:style>
  <w:style w:type="character" w:customStyle="1" w:styleId="CarCar10">
    <w:name w:val="Car Car10"/>
    <w:basedOn w:val="Fuentedeprrafopredeter"/>
    <w:rsid w:val="00C163C4"/>
    <w:rPr>
      <w:rFonts w:ascii="Times New Roman" w:eastAsia="Times New Roman" w:hAnsi="Times New Roman"/>
      <w:b/>
      <w:sz w:val="22"/>
      <w:u w:val="single"/>
      <w:lang w:val="es-MX" w:eastAsia="es-ES"/>
    </w:rPr>
  </w:style>
  <w:style w:type="character" w:styleId="Nmerodepgina">
    <w:name w:val="page number"/>
    <w:basedOn w:val="Fuentedeprrafopredeter"/>
    <w:rsid w:val="00C163C4"/>
  </w:style>
  <w:style w:type="paragraph" w:customStyle="1" w:styleId="Document1">
    <w:name w:val="Document 1"/>
    <w:rsid w:val="00C163C4"/>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C163C4"/>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C163C4"/>
    <w:rPr>
      <w:lang w:val="es-ES" w:eastAsia="en-US"/>
    </w:rPr>
  </w:style>
  <w:style w:type="paragraph" w:styleId="Sangra3detindependiente">
    <w:name w:val="Body Text Indent 3"/>
    <w:basedOn w:val="Normal"/>
    <w:link w:val="Sangra3detindependienteCar"/>
    <w:rsid w:val="00C163C4"/>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C163C4"/>
    <w:rPr>
      <w:sz w:val="16"/>
      <w:szCs w:val="16"/>
      <w:lang w:eastAsia="en-US"/>
    </w:rPr>
  </w:style>
  <w:style w:type="paragraph" w:styleId="Textoindependiente3">
    <w:name w:val="Body Text 3"/>
    <w:basedOn w:val="Normal"/>
    <w:link w:val="Textoindependiente3Car"/>
    <w:rsid w:val="00C163C4"/>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C163C4"/>
    <w:rPr>
      <w:sz w:val="16"/>
      <w:szCs w:val="16"/>
      <w:lang w:val="es-ES" w:eastAsia="en-US"/>
    </w:rPr>
  </w:style>
  <w:style w:type="paragraph" w:customStyle="1" w:styleId="Head1">
    <w:name w:val="Head1"/>
    <w:basedOn w:val="Normal"/>
    <w:rsid w:val="00C163C4"/>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C163C4"/>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C163C4"/>
    <w:pPr>
      <w:spacing w:before="100" w:after="100"/>
    </w:pPr>
    <w:rPr>
      <w:rFonts w:ascii="Times New Roman" w:hAnsi="Times New Roman"/>
      <w:sz w:val="24"/>
      <w:szCs w:val="24"/>
      <w:lang w:val="en-US" w:eastAsia="en-US"/>
    </w:rPr>
  </w:style>
  <w:style w:type="paragraph" w:styleId="Continuarlista2">
    <w:name w:val="List Continue 2"/>
    <w:basedOn w:val="Normal"/>
    <w:rsid w:val="00C163C4"/>
    <w:pPr>
      <w:spacing w:after="120"/>
      <w:ind w:left="720"/>
    </w:pPr>
    <w:rPr>
      <w:rFonts w:ascii="Times New Roman" w:hAnsi="Times New Roman"/>
      <w:sz w:val="20"/>
      <w:szCs w:val="20"/>
      <w:lang w:eastAsia="en-US"/>
    </w:rPr>
  </w:style>
  <w:style w:type="paragraph" w:customStyle="1" w:styleId="xl25">
    <w:name w:val="xl25"/>
    <w:basedOn w:val="Normal"/>
    <w:rsid w:val="00C163C4"/>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C163C4"/>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C163C4"/>
    <w:pPr>
      <w:widowControl w:val="0"/>
      <w:ind w:left="709" w:hanging="709"/>
      <w:jc w:val="both"/>
    </w:pPr>
    <w:rPr>
      <w:rFonts w:ascii="Times New Roman" w:hAnsi="Times New Roman"/>
      <w:sz w:val="24"/>
      <w:szCs w:val="20"/>
    </w:rPr>
  </w:style>
  <w:style w:type="paragraph" w:styleId="TDC1">
    <w:name w:val="toc 1"/>
    <w:basedOn w:val="Normal"/>
    <w:next w:val="Normal"/>
    <w:autoRedefine/>
    <w:uiPriority w:val="39"/>
    <w:rsid w:val="00115D22"/>
    <w:pPr>
      <w:tabs>
        <w:tab w:val="left" w:pos="660"/>
        <w:tab w:val="right" w:leader="dot" w:pos="8828"/>
      </w:tabs>
    </w:pPr>
    <w:rPr>
      <w:rFonts w:cs="Arial"/>
      <w:noProof/>
      <w:sz w:val="18"/>
      <w:szCs w:val="18"/>
      <w:lang w:val="es-ES_tradnl"/>
    </w:rPr>
  </w:style>
  <w:style w:type="paragraph" w:styleId="Lista2">
    <w:name w:val="List 2"/>
    <w:basedOn w:val="Normal"/>
    <w:rsid w:val="00C163C4"/>
    <w:pPr>
      <w:ind w:left="566" w:hanging="283"/>
    </w:pPr>
    <w:rPr>
      <w:rFonts w:ascii="Times New Roman" w:hAnsi="Times New Roman"/>
    </w:rPr>
  </w:style>
  <w:style w:type="paragraph" w:styleId="Revisin">
    <w:name w:val="Revision"/>
    <w:hidden/>
    <w:uiPriority w:val="99"/>
    <w:semiHidden/>
    <w:rsid w:val="00C163C4"/>
    <w:rPr>
      <w:lang w:val="es-ES" w:eastAsia="en-US"/>
    </w:rPr>
  </w:style>
  <w:style w:type="paragraph" w:styleId="Textonotaalfinal">
    <w:name w:val="endnote text"/>
    <w:basedOn w:val="Normal"/>
    <w:link w:val="TextonotaalfinalCar"/>
    <w:uiPriority w:val="99"/>
    <w:unhideWhenUsed/>
    <w:rsid w:val="00C163C4"/>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C163C4"/>
    <w:rPr>
      <w:lang w:val="es-ES" w:eastAsia="en-US"/>
    </w:rPr>
  </w:style>
  <w:style w:type="character" w:styleId="Refdenotaalfinal">
    <w:name w:val="endnote reference"/>
    <w:basedOn w:val="Fuentedeprrafopredeter"/>
    <w:uiPriority w:val="99"/>
    <w:unhideWhenUsed/>
    <w:rsid w:val="00C163C4"/>
    <w:rPr>
      <w:vertAlign w:val="superscript"/>
    </w:rPr>
  </w:style>
  <w:style w:type="character" w:styleId="Textodelmarcadordeposicin">
    <w:name w:val="Placeholder Text"/>
    <w:basedOn w:val="Fuentedeprrafopredeter"/>
    <w:uiPriority w:val="99"/>
    <w:semiHidden/>
    <w:rsid w:val="00066800"/>
    <w:rPr>
      <w:color w:val="808080"/>
    </w:rPr>
  </w:style>
  <w:style w:type="paragraph" w:styleId="TtulodeTDC">
    <w:name w:val="TOC Heading"/>
    <w:basedOn w:val="Ttulo1"/>
    <w:next w:val="Normal"/>
    <w:uiPriority w:val="39"/>
    <w:unhideWhenUsed/>
    <w:qFormat/>
    <w:rsid w:val="00066800"/>
    <w:pPr>
      <w:keepLines/>
      <w:numPr>
        <w:numId w:val="0"/>
      </w:numPr>
      <w:spacing w:before="480" w:line="276" w:lineRule="auto"/>
      <w:outlineLvl w:val="9"/>
    </w:pPr>
    <w:rPr>
      <w:rFonts w:ascii="Cambria" w:hAnsi="Cambria"/>
      <w:bCs/>
      <w:caps w:val="0"/>
      <w:color w:val="365F91"/>
      <w:sz w:val="28"/>
      <w:szCs w:val="28"/>
      <w:u w:val="none"/>
      <w:lang w:val="es-ES" w:eastAsia="en-US"/>
    </w:rPr>
  </w:style>
  <w:style w:type="character" w:styleId="Textoennegrita">
    <w:name w:val="Strong"/>
    <w:basedOn w:val="Fuentedeprrafopredeter"/>
    <w:uiPriority w:val="22"/>
    <w:qFormat/>
    <w:rsid w:val="00653305"/>
    <w:rPr>
      <w:b/>
      <w:bCs/>
    </w:rPr>
  </w:style>
  <w:style w:type="paragraph" w:styleId="Subttulo">
    <w:name w:val="Subtitle"/>
    <w:basedOn w:val="Normal"/>
    <w:next w:val="Normal"/>
    <w:link w:val="SubttuloCar"/>
    <w:qFormat/>
    <w:rsid w:val="003D268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3D2686"/>
    <w:rPr>
      <w:rFonts w:asciiTheme="majorHAnsi" w:eastAsiaTheme="majorEastAsia" w:hAnsiTheme="majorHAnsi" w:cstheme="majorBidi"/>
      <w:i/>
      <w:iCs/>
      <w:color w:val="4F81BD" w:themeColor="accent1"/>
      <w:spacing w:val="15"/>
      <w:sz w:val="24"/>
      <w:szCs w:val="24"/>
      <w:lang w:val="es-ES" w:eastAsia="es-ES"/>
    </w:rPr>
  </w:style>
  <w:style w:type="character" w:styleId="nfasis">
    <w:name w:val="Emphasis"/>
    <w:basedOn w:val="Fuentedeprrafopredeter"/>
    <w:qFormat/>
    <w:rsid w:val="003D2686"/>
    <w:rPr>
      <w:i/>
      <w:iCs/>
    </w:rPr>
  </w:style>
  <w:style w:type="paragraph" w:styleId="TDC2">
    <w:name w:val="toc 2"/>
    <w:basedOn w:val="Normal"/>
    <w:next w:val="Normal"/>
    <w:autoRedefine/>
    <w:uiPriority w:val="39"/>
    <w:rsid w:val="0092262A"/>
    <w:pPr>
      <w:spacing w:after="100"/>
      <w:ind w:left="160"/>
    </w:pPr>
  </w:style>
  <w:style w:type="paragraph" w:styleId="TDC3">
    <w:name w:val="toc 3"/>
    <w:basedOn w:val="Normal"/>
    <w:next w:val="Normal"/>
    <w:autoRedefine/>
    <w:uiPriority w:val="39"/>
    <w:rsid w:val="0092262A"/>
    <w:pPr>
      <w:spacing w:after="100"/>
      <w:ind w:left="320"/>
    </w:pPr>
  </w:style>
  <w:style w:type="paragraph" w:customStyle="1" w:styleId="Ttulo10">
    <w:name w:val="Título1"/>
    <w:basedOn w:val="Normal"/>
    <w:link w:val="TtuloCar"/>
    <w:qFormat/>
    <w:rsid w:val="0018096F"/>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18096F"/>
    <w:rPr>
      <w:b/>
      <w:bCs/>
      <w:kern w:val="28"/>
      <w:szCs w:val="32"/>
      <w:lang w:val="x-none" w:eastAsia="x-none"/>
    </w:rPr>
  </w:style>
  <w:style w:type="character" w:customStyle="1" w:styleId="PrrafodelistaCar">
    <w:name w:val="Párrafo de lista Car"/>
    <w:aliases w:val="Superíndice Car,Bullet-SecondaryLM Car,Párrafo Car,titulo 5 Car,List Paragraph Car,RAFO Car,TIT 2 IND Car,GRÁFICOS Car,GRAFICO Car,MAPA Car"/>
    <w:link w:val="Prrafodelista"/>
    <w:uiPriority w:val="34"/>
    <w:qFormat/>
    <w:locked/>
    <w:rsid w:val="009E731E"/>
    <w:rPr>
      <w:lang w:val="es-ES" w:eastAsia="en-US"/>
    </w:rPr>
  </w:style>
  <w:style w:type="table" w:customStyle="1" w:styleId="Tablaconcuadrcula1">
    <w:name w:val="Tabla con cuadrícula1"/>
    <w:basedOn w:val="Tablanormal"/>
    <w:next w:val="Tablaconcuadrcula"/>
    <w:uiPriority w:val="39"/>
    <w:rsid w:val="009B12A1"/>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B97B6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1">
    <w:name w:val="Título11"/>
    <w:basedOn w:val="Normal"/>
    <w:qFormat/>
    <w:rsid w:val="00777ABB"/>
    <w:pPr>
      <w:spacing w:before="240" w:after="60"/>
      <w:jc w:val="center"/>
      <w:outlineLvl w:val="0"/>
    </w:pPr>
    <w:rPr>
      <w:rFonts w:ascii="Times New Roman" w:hAnsi="Times New Roman"/>
      <w:b/>
      <w:bCs/>
      <w:kern w:val="28"/>
      <w:sz w:val="20"/>
      <w:szCs w:val="32"/>
      <w:lang w:val="x-none" w:eastAsia="x-none"/>
    </w:rPr>
  </w:style>
  <w:style w:type="table" w:customStyle="1" w:styleId="Tablaconcuadrcula3">
    <w:name w:val="Tabla con cuadrícula3"/>
    <w:basedOn w:val="Tablanormal"/>
    <w:next w:val="Tablaconcuadrcula"/>
    <w:uiPriority w:val="39"/>
    <w:rsid w:val="00D7671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uiPriority w:val="39"/>
    <w:rsid w:val="0002498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D73497"/>
    <w:pPr>
      <w:autoSpaceDE w:val="0"/>
      <w:autoSpaceDN w:val="0"/>
      <w:adjustRightInd w:val="0"/>
    </w:pPr>
    <w:rPr>
      <w:rFonts w:ascii="Arial" w:hAnsi="Arial" w:cs="Arial"/>
      <w:color w:val="000000"/>
      <w:sz w:val="24"/>
      <w:szCs w:val="24"/>
      <w:lang w:eastAsia="es-ES"/>
    </w:rPr>
  </w:style>
  <w:style w:type="character" w:customStyle="1" w:styleId="pull-left">
    <w:name w:val="pull-left"/>
    <w:basedOn w:val="Fuentedeprrafopredeter"/>
    <w:rsid w:val="00543012"/>
  </w:style>
  <w:style w:type="numbering" w:customStyle="1" w:styleId="Sinlista1">
    <w:name w:val="Sin lista1"/>
    <w:next w:val="Sinlista"/>
    <w:uiPriority w:val="99"/>
    <w:semiHidden/>
    <w:unhideWhenUsed/>
    <w:rsid w:val="004C1D54"/>
  </w:style>
  <w:style w:type="character" w:styleId="nfasissutil">
    <w:name w:val="Subtle Emphasis"/>
    <w:uiPriority w:val="19"/>
    <w:qFormat/>
    <w:rsid w:val="004C1D54"/>
    <w:rPr>
      <w:i/>
      <w:iCs/>
      <w:color w:val="404040"/>
    </w:rPr>
  </w:style>
  <w:style w:type="paragraph" w:customStyle="1" w:styleId="Textoindependiente33">
    <w:name w:val="Texto independiente 33"/>
    <w:basedOn w:val="Normal"/>
    <w:rsid w:val="004C1D54"/>
    <w:pPr>
      <w:suppressAutoHyphens/>
      <w:jc w:val="both"/>
    </w:pPr>
    <w:rPr>
      <w:rFonts w:ascii="Arial" w:hAnsi="Arial" w:cs="Arial"/>
      <w:sz w:val="18"/>
      <w:szCs w:val="20"/>
      <w:lang w:eastAsia="zh-CN"/>
    </w:rPr>
  </w:style>
  <w:style w:type="numbering" w:customStyle="1" w:styleId="Sinlista2">
    <w:name w:val="Sin lista2"/>
    <w:next w:val="Sinlista"/>
    <w:uiPriority w:val="99"/>
    <w:semiHidden/>
    <w:unhideWhenUsed/>
    <w:rsid w:val="00AA62AE"/>
  </w:style>
  <w:style w:type="table" w:customStyle="1" w:styleId="Tablaconcuadrcula5">
    <w:name w:val="Tabla con cuadrícula5"/>
    <w:basedOn w:val="Tablanormal"/>
    <w:next w:val="Tablaconcuadrcula"/>
    <w:rsid w:val="00970F32"/>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7F5484"/>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E44683"/>
  </w:style>
  <w:style w:type="numbering" w:customStyle="1" w:styleId="Sinlista4">
    <w:name w:val="Sin lista4"/>
    <w:next w:val="Sinlista"/>
    <w:uiPriority w:val="99"/>
    <w:semiHidden/>
    <w:unhideWhenUsed/>
    <w:rsid w:val="00B5125E"/>
  </w:style>
  <w:style w:type="numbering" w:customStyle="1" w:styleId="Sinlista5">
    <w:name w:val="Sin lista5"/>
    <w:next w:val="Sinlista"/>
    <w:uiPriority w:val="99"/>
    <w:semiHidden/>
    <w:unhideWhenUsed/>
    <w:rsid w:val="00C138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676156">
      <w:bodyDiv w:val="1"/>
      <w:marLeft w:val="0"/>
      <w:marRight w:val="0"/>
      <w:marTop w:val="0"/>
      <w:marBottom w:val="0"/>
      <w:divBdr>
        <w:top w:val="none" w:sz="0" w:space="0" w:color="auto"/>
        <w:left w:val="none" w:sz="0" w:space="0" w:color="auto"/>
        <w:bottom w:val="none" w:sz="0" w:space="0" w:color="auto"/>
        <w:right w:val="none" w:sz="0" w:space="0" w:color="auto"/>
      </w:divBdr>
    </w:div>
    <w:div w:id="237441250">
      <w:bodyDiv w:val="1"/>
      <w:marLeft w:val="0"/>
      <w:marRight w:val="0"/>
      <w:marTop w:val="0"/>
      <w:marBottom w:val="0"/>
      <w:divBdr>
        <w:top w:val="none" w:sz="0" w:space="0" w:color="auto"/>
        <w:left w:val="none" w:sz="0" w:space="0" w:color="auto"/>
        <w:bottom w:val="none" w:sz="0" w:space="0" w:color="auto"/>
        <w:right w:val="none" w:sz="0" w:space="0" w:color="auto"/>
      </w:divBdr>
    </w:div>
    <w:div w:id="244612142">
      <w:bodyDiv w:val="1"/>
      <w:marLeft w:val="0"/>
      <w:marRight w:val="0"/>
      <w:marTop w:val="0"/>
      <w:marBottom w:val="0"/>
      <w:divBdr>
        <w:top w:val="none" w:sz="0" w:space="0" w:color="auto"/>
        <w:left w:val="none" w:sz="0" w:space="0" w:color="auto"/>
        <w:bottom w:val="none" w:sz="0" w:space="0" w:color="auto"/>
        <w:right w:val="none" w:sz="0" w:space="0" w:color="auto"/>
      </w:divBdr>
    </w:div>
    <w:div w:id="575555183">
      <w:bodyDiv w:val="1"/>
      <w:marLeft w:val="0"/>
      <w:marRight w:val="0"/>
      <w:marTop w:val="0"/>
      <w:marBottom w:val="0"/>
      <w:divBdr>
        <w:top w:val="none" w:sz="0" w:space="0" w:color="auto"/>
        <w:left w:val="none" w:sz="0" w:space="0" w:color="auto"/>
        <w:bottom w:val="none" w:sz="0" w:space="0" w:color="auto"/>
        <w:right w:val="none" w:sz="0" w:space="0" w:color="auto"/>
      </w:divBdr>
    </w:div>
    <w:div w:id="781070731">
      <w:bodyDiv w:val="1"/>
      <w:marLeft w:val="0"/>
      <w:marRight w:val="0"/>
      <w:marTop w:val="0"/>
      <w:marBottom w:val="0"/>
      <w:divBdr>
        <w:top w:val="none" w:sz="0" w:space="0" w:color="auto"/>
        <w:left w:val="none" w:sz="0" w:space="0" w:color="auto"/>
        <w:bottom w:val="none" w:sz="0" w:space="0" w:color="auto"/>
        <w:right w:val="none" w:sz="0" w:space="0" w:color="auto"/>
      </w:divBdr>
    </w:div>
    <w:div w:id="916939985">
      <w:bodyDiv w:val="1"/>
      <w:marLeft w:val="0"/>
      <w:marRight w:val="0"/>
      <w:marTop w:val="0"/>
      <w:marBottom w:val="0"/>
      <w:divBdr>
        <w:top w:val="none" w:sz="0" w:space="0" w:color="auto"/>
        <w:left w:val="none" w:sz="0" w:space="0" w:color="auto"/>
        <w:bottom w:val="none" w:sz="0" w:space="0" w:color="auto"/>
        <w:right w:val="none" w:sz="0" w:space="0" w:color="auto"/>
      </w:divBdr>
    </w:div>
    <w:div w:id="1015956089">
      <w:bodyDiv w:val="1"/>
      <w:marLeft w:val="0"/>
      <w:marRight w:val="0"/>
      <w:marTop w:val="0"/>
      <w:marBottom w:val="0"/>
      <w:divBdr>
        <w:top w:val="none" w:sz="0" w:space="0" w:color="auto"/>
        <w:left w:val="none" w:sz="0" w:space="0" w:color="auto"/>
        <w:bottom w:val="none" w:sz="0" w:space="0" w:color="auto"/>
        <w:right w:val="none" w:sz="0" w:space="0" w:color="auto"/>
      </w:divBdr>
    </w:div>
    <w:div w:id="1070618414">
      <w:bodyDiv w:val="1"/>
      <w:marLeft w:val="0"/>
      <w:marRight w:val="0"/>
      <w:marTop w:val="0"/>
      <w:marBottom w:val="0"/>
      <w:divBdr>
        <w:top w:val="none" w:sz="0" w:space="0" w:color="auto"/>
        <w:left w:val="none" w:sz="0" w:space="0" w:color="auto"/>
        <w:bottom w:val="none" w:sz="0" w:space="0" w:color="auto"/>
        <w:right w:val="none" w:sz="0" w:space="0" w:color="auto"/>
      </w:divBdr>
    </w:div>
    <w:div w:id="1077433298">
      <w:bodyDiv w:val="1"/>
      <w:marLeft w:val="0"/>
      <w:marRight w:val="0"/>
      <w:marTop w:val="0"/>
      <w:marBottom w:val="0"/>
      <w:divBdr>
        <w:top w:val="none" w:sz="0" w:space="0" w:color="auto"/>
        <w:left w:val="none" w:sz="0" w:space="0" w:color="auto"/>
        <w:bottom w:val="none" w:sz="0" w:space="0" w:color="auto"/>
        <w:right w:val="none" w:sz="0" w:space="0" w:color="auto"/>
      </w:divBdr>
    </w:div>
    <w:div w:id="1147825124">
      <w:bodyDiv w:val="1"/>
      <w:marLeft w:val="0"/>
      <w:marRight w:val="0"/>
      <w:marTop w:val="0"/>
      <w:marBottom w:val="0"/>
      <w:divBdr>
        <w:top w:val="none" w:sz="0" w:space="0" w:color="auto"/>
        <w:left w:val="none" w:sz="0" w:space="0" w:color="auto"/>
        <w:bottom w:val="none" w:sz="0" w:space="0" w:color="auto"/>
        <w:right w:val="none" w:sz="0" w:space="0" w:color="auto"/>
      </w:divBdr>
    </w:div>
    <w:div w:id="1279491218">
      <w:bodyDiv w:val="1"/>
      <w:marLeft w:val="0"/>
      <w:marRight w:val="0"/>
      <w:marTop w:val="0"/>
      <w:marBottom w:val="0"/>
      <w:divBdr>
        <w:top w:val="none" w:sz="0" w:space="0" w:color="auto"/>
        <w:left w:val="none" w:sz="0" w:space="0" w:color="auto"/>
        <w:bottom w:val="none" w:sz="0" w:space="0" w:color="auto"/>
        <w:right w:val="none" w:sz="0" w:space="0" w:color="auto"/>
      </w:divBdr>
    </w:div>
    <w:div w:id="1319068041">
      <w:bodyDiv w:val="1"/>
      <w:marLeft w:val="0"/>
      <w:marRight w:val="0"/>
      <w:marTop w:val="0"/>
      <w:marBottom w:val="0"/>
      <w:divBdr>
        <w:top w:val="none" w:sz="0" w:space="0" w:color="auto"/>
        <w:left w:val="none" w:sz="0" w:space="0" w:color="auto"/>
        <w:bottom w:val="none" w:sz="0" w:space="0" w:color="auto"/>
        <w:right w:val="none" w:sz="0" w:space="0" w:color="auto"/>
      </w:divBdr>
    </w:div>
    <w:div w:id="1487235681">
      <w:bodyDiv w:val="1"/>
      <w:marLeft w:val="0"/>
      <w:marRight w:val="0"/>
      <w:marTop w:val="0"/>
      <w:marBottom w:val="0"/>
      <w:divBdr>
        <w:top w:val="none" w:sz="0" w:space="0" w:color="auto"/>
        <w:left w:val="none" w:sz="0" w:space="0" w:color="auto"/>
        <w:bottom w:val="none" w:sz="0" w:space="0" w:color="auto"/>
        <w:right w:val="none" w:sz="0" w:space="0" w:color="auto"/>
      </w:divBdr>
    </w:div>
    <w:div w:id="1524174334">
      <w:bodyDiv w:val="1"/>
      <w:marLeft w:val="0"/>
      <w:marRight w:val="0"/>
      <w:marTop w:val="0"/>
      <w:marBottom w:val="0"/>
      <w:divBdr>
        <w:top w:val="none" w:sz="0" w:space="0" w:color="auto"/>
        <w:left w:val="none" w:sz="0" w:space="0" w:color="auto"/>
        <w:bottom w:val="none" w:sz="0" w:space="0" w:color="auto"/>
        <w:right w:val="none" w:sz="0" w:space="0" w:color="auto"/>
      </w:divBdr>
    </w:div>
    <w:div w:id="1578245483">
      <w:bodyDiv w:val="1"/>
      <w:marLeft w:val="0"/>
      <w:marRight w:val="0"/>
      <w:marTop w:val="0"/>
      <w:marBottom w:val="0"/>
      <w:divBdr>
        <w:top w:val="none" w:sz="0" w:space="0" w:color="auto"/>
        <w:left w:val="none" w:sz="0" w:space="0" w:color="auto"/>
        <w:bottom w:val="none" w:sz="0" w:space="0" w:color="auto"/>
        <w:right w:val="none" w:sz="0" w:space="0" w:color="auto"/>
      </w:divBdr>
    </w:div>
    <w:div w:id="1615333409">
      <w:bodyDiv w:val="1"/>
      <w:marLeft w:val="0"/>
      <w:marRight w:val="0"/>
      <w:marTop w:val="0"/>
      <w:marBottom w:val="0"/>
      <w:divBdr>
        <w:top w:val="none" w:sz="0" w:space="0" w:color="auto"/>
        <w:left w:val="none" w:sz="0" w:space="0" w:color="auto"/>
        <w:bottom w:val="none" w:sz="0" w:space="0" w:color="auto"/>
        <w:right w:val="none" w:sz="0" w:space="0" w:color="auto"/>
      </w:divBdr>
    </w:div>
    <w:div w:id="1620792315">
      <w:bodyDiv w:val="1"/>
      <w:marLeft w:val="0"/>
      <w:marRight w:val="0"/>
      <w:marTop w:val="0"/>
      <w:marBottom w:val="0"/>
      <w:divBdr>
        <w:top w:val="none" w:sz="0" w:space="0" w:color="auto"/>
        <w:left w:val="none" w:sz="0" w:space="0" w:color="auto"/>
        <w:bottom w:val="none" w:sz="0" w:space="0" w:color="auto"/>
        <w:right w:val="none" w:sz="0" w:space="0" w:color="auto"/>
      </w:divBdr>
    </w:div>
    <w:div w:id="1671179178">
      <w:bodyDiv w:val="1"/>
      <w:marLeft w:val="0"/>
      <w:marRight w:val="0"/>
      <w:marTop w:val="0"/>
      <w:marBottom w:val="0"/>
      <w:divBdr>
        <w:top w:val="none" w:sz="0" w:space="0" w:color="auto"/>
        <w:left w:val="none" w:sz="0" w:space="0" w:color="auto"/>
        <w:bottom w:val="none" w:sz="0" w:space="0" w:color="auto"/>
        <w:right w:val="none" w:sz="0" w:space="0" w:color="auto"/>
      </w:divBdr>
      <w:divsChild>
        <w:div w:id="1479568808">
          <w:marLeft w:val="0"/>
          <w:marRight w:val="0"/>
          <w:marTop w:val="0"/>
          <w:marBottom w:val="0"/>
          <w:divBdr>
            <w:top w:val="none" w:sz="0" w:space="0" w:color="auto"/>
            <w:left w:val="none" w:sz="0" w:space="0" w:color="auto"/>
            <w:bottom w:val="none" w:sz="0" w:space="0" w:color="auto"/>
            <w:right w:val="none" w:sz="0" w:space="0" w:color="auto"/>
          </w:divBdr>
        </w:div>
      </w:divsChild>
    </w:div>
    <w:div w:id="1719163613">
      <w:bodyDiv w:val="1"/>
      <w:marLeft w:val="0"/>
      <w:marRight w:val="0"/>
      <w:marTop w:val="0"/>
      <w:marBottom w:val="0"/>
      <w:divBdr>
        <w:top w:val="none" w:sz="0" w:space="0" w:color="auto"/>
        <w:left w:val="none" w:sz="0" w:space="0" w:color="auto"/>
        <w:bottom w:val="none" w:sz="0" w:space="0" w:color="auto"/>
        <w:right w:val="none" w:sz="0" w:space="0" w:color="auto"/>
      </w:divBdr>
    </w:div>
    <w:div w:id="2080245377">
      <w:bodyDiv w:val="1"/>
      <w:marLeft w:val="0"/>
      <w:marRight w:val="0"/>
      <w:marTop w:val="0"/>
      <w:marBottom w:val="0"/>
      <w:divBdr>
        <w:top w:val="none" w:sz="0" w:space="0" w:color="auto"/>
        <w:left w:val="none" w:sz="0" w:space="0" w:color="auto"/>
        <w:bottom w:val="none" w:sz="0" w:space="0" w:color="auto"/>
        <w:right w:val="none" w:sz="0" w:space="0" w:color="auto"/>
      </w:divBdr>
    </w:div>
    <w:div w:id="21081849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bcbbolivia.webex.com/bcbbolivia/onstage/g.php?MTID=e134250095b710e766bb3dc0329983d5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mamani@bcb.gob.b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CAE28B-F252-44D5-94D5-8479F5A14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52</Pages>
  <Words>18984</Words>
  <Characters>104417</Characters>
  <Application>Microsoft Office Word</Application>
  <DocSecurity>0</DocSecurity>
  <Lines>870</Lines>
  <Paragraphs>246</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123155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Espinoza</dc:creator>
  <cp:keywords/>
  <dc:description/>
  <cp:lastModifiedBy>Mamani Mercado Esperanza</cp:lastModifiedBy>
  <cp:revision>22</cp:revision>
  <cp:lastPrinted>2024-04-25T12:17:00Z</cp:lastPrinted>
  <dcterms:created xsi:type="dcterms:W3CDTF">2024-04-17T12:03:00Z</dcterms:created>
  <dcterms:modified xsi:type="dcterms:W3CDTF">2024-04-25T22:16:00Z</dcterms:modified>
</cp:coreProperties>
</file>